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38A" w:rsidRPr="006E014C" w:rsidRDefault="00D54565" w:rsidP="001D6A86">
      <w:pPr>
        <w:spacing w:after="0" w:line="240" w:lineRule="auto"/>
        <w:jc w:val="both"/>
        <w:rPr>
          <w:rFonts w:ascii="Times New Roman" w:hAnsi="Times New Roman"/>
        </w:rPr>
      </w:pPr>
      <w:r>
        <w:rPr>
          <w:noProof/>
          <w:lang w:eastAsia="ru-RU"/>
        </w:rPr>
        <w:drawing>
          <wp:anchor distT="0" distB="0" distL="114300" distR="114300" simplePos="0" relativeHeight="251658752" behindDoc="0" locked="0" layoutInCell="1" allowOverlap="1">
            <wp:simplePos x="0" y="0"/>
            <wp:positionH relativeFrom="column">
              <wp:posOffset>3175</wp:posOffset>
            </wp:positionH>
            <wp:positionV relativeFrom="paragraph">
              <wp:posOffset>-3810</wp:posOffset>
            </wp:positionV>
            <wp:extent cx="7772400" cy="10664825"/>
            <wp:effectExtent l="19050" t="0" r="0" b="0"/>
            <wp:wrapSquare wrapText="bothSides"/>
            <wp:docPr id="73" name="Рисунок 73" descr="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об"/>
                    <pic:cNvPicPr>
                      <a:picLocks noChangeAspect="1" noChangeArrowheads="1"/>
                    </pic:cNvPicPr>
                  </pic:nvPicPr>
                  <pic:blipFill>
                    <a:blip r:embed="rId7" cstate="print"/>
                    <a:srcRect/>
                    <a:stretch>
                      <a:fillRect/>
                    </a:stretch>
                  </pic:blipFill>
                  <pic:spPr bwMode="auto">
                    <a:xfrm>
                      <a:off x="0" y="0"/>
                      <a:ext cx="7772400" cy="10664825"/>
                    </a:xfrm>
                    <a:prstGeom prst="rect">
                      <a:avLst/>
                    </a:prstGeom>
                    <a:noFill/>
                    <a:ln w="9525">
                      <a:noFill/>
                      <a:miter lim="800000"/>
                      <a:headEnd/>
                      <a:tailEnd/>
                    </a:ln>
                  </pic:spPr>
                </pic:pic>
              </a:graphicData>
            </a:graphic>
          </wp:anchor>
        </w:drawing>
      </w:r>
    </w:p>
    <w:p w:rsidR="00991ADA" w:rsidRPr="000959BD" w:rsidRDefault="00991ADA" w:rsidP="001D6A86">
      <w:pPr>
        <w:pStyle w:val="911"/>
        <w:tabs>
          <w:tab w:val="left" w:pos="3748"/>
        </w:tabs>
        <w:spacing w:before="0" w:line="240" w:lineRule="auto"/>
        <w:ind w:firstLine="454"/>
        <w:jc w:val="both"/>
        <w:rPr>
          <w:rStyle w:val="95"/>
          <w:b w:val="0"/>
          <w:sz w:val="24"/>
          <w:szCs w:val="24"/>
        </w:rPr>
      </w:pPr>
      <w:r>
        <w:rPr>
          <w:rStyle w:val="95"/>
          <w:b w:val="0"/>
          <w:sz w:val="24"/>
          <w:szCs w:val="24"/>
        </w:rPr>
        <w:lastRenderedPageBreak/>
        <w:t>С</w:t>
      </w:r>
      <w:r w:rsidRPr="000959BD">
        <w:rPr>
          <w:rStyle w:val="95"/>
          <w:b w:val="0"/>
          <w:sz w:val="24"/>
          <w:szCs w:val="24"/>
        </w:rPr>
        <w:t>ОДЕРЖАНИЕ</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sz w:val="24"/>
          <w:szCs w:val="24"/>
        </w:rPr>
        <w:t>Паспорт образовательной программы общеобразовательного учреждения</w:t>
      </w:r>
      <w:r w:rsidRPr="00511CA9">
        <w:rPr>
          <w:b/>
          <w:sz w:val="24"/>
          <w:szCs w:val="24"/>
        </w:rPr>
        <w:t xml:space="preserve">     </w:t>
      </w:r>
      <w:r w:rsidRPr="00511CA9">
        <w:rPr>
          <w:rStyle w:val="95"/>
          <w:b w:val="0"/>
          <w:sz w:val="24"/>
          <w:szCs w:val="24"/>
        </w:rPr>
        <w:t>…. ...</w:t>
      </w:r>
      <w:r>
        <w:rPr>
          <w:rStyle w:val="95"/>
          <w:b w:val="0"/>
          <w:sz w:val="24"/>
          <w:szCs w:val="24"/>
        </w:rPr>
        <w:t xml:space="preserve"> </w:t>
      </w:r>
      <w:r w:rsidR="00EE566E">
        <w:rPr>
          <w:rStyle w:val="95"/>
          <w:b w:val="0"/>
          <w:sz w:val="24"/>
          <w:szCs w:val="24"/>
        </w:rPr>
        <w:t>4</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sz w:val="24"/>
          <w:szCs w:val="24"/>
        </w:rPr>
        <w:t>1. Целевой раздел</w:t>
      </w:r>
      <w:r w:rsidRPr="00511CA9">
        <w:rPr>
          <w:rStyle w:val="95"/>
          <w:b w:val="0"/>
          <w:sz w:val="24"/>
          <w:szCs w:val="24"/>
        </w:rPr>
        <w:t xml:space="preserve"> ………………………………………………………………………</w:t>
      </w:r>
      <w:r w:rsidR="00EE566E">
        <w:rPr>
          <w:rStyle w:val="95"/>
          <w:b w:val="0"/>
          <w:sz w:val="24"/>
          <w:szCs w:val="24"/>
        </w:rPr>
        <w:t>17</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1.1. Пояснительная записка …………………………………………………….………</w:t>
      </w:r>
      <w:r w:rsidR="00EE566E">
        <w:rPr>
          <w:rStyle w:val="95"/>
          <w:b w:val="0"/>
          <w:sz w:val="24"/>
          <w:szCs w:val="24"/>
        </w:rPr>
        <w:t>17</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1.2. Планируемые результаты освоения обучающимися основной образовательной </w:t>
      </w:r>
      <w:r>
        <w:rPr>
          <w:rStyle w:val="95"/>
          <w:b w:val="0"/>
          <w:sz w:val="24"/>
          <w:szCs w:val="24"/>
        </w:rPr>
        <w:t xml:space="preserve"> </w:t>
      </w:r>
      <w:r w:rsidRPr="00511CA9">
        <w:rPr>
          <w:rStyle w:val="95"/>
          <w:b w:val="0"/>
          <w:sz w:val="24"/>
          <w:szCs w:val="24"/>
        </w:rPr>
        <w:t xml:space="preserve">программы </w:t>
      </w:r>
      <w:r>
        <w:rPr>
          <w:rStyle w:val="95"/>
          <w:b w:val="0"/>
          <w:sz w:val="24"/>
          <w:szCs w:val="24"/>
        </w:rPr>
        <w:t xml:space="preserve">     </w:t>
      </w:r>
      <w:r w:rsidRPr="00511CA9">
        <w:rPr>
          <w:rStyle w:val="95"/>
          <w:b w:val="0"/>
          <w:sz w:val="24"/>
          <w:szCs w:val="24"/>
        </w:rPr>
        <w:t>……………………………………………………………………</w:t>
      </w:r>
      <w:r>
        <w:rPr>
          <w:rStyle w:val="95"/>
          <w:b w:val="0"/>
          <w:sz w:val="24"/>
          <w:szCs w:val="24"/>
        </w:rPr>
        <w:t xml:space="preserve">    </w:t>
      </w:r>
      <w:r w:rsidR="00EE566E">
        <w:rPr>
          <w:rStyle w:val="95"/>
          <w:b w:val="0"/>
          <w:sz w:val="24"/>
          <w:szCs w:val="24"/>
        </w:rPr>
        <w:t>22</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1.2.1. Формирование универсальных учебных действий (личностные и метапредметные результаты) </w:t>
      </w:r>
      <w:r>
        <w:rPr>
          <w:rStyle w:val="95"/>
          <w:b w:val="0"/>
          <w:sz w:val="24"/>
          <w:szCs w:val="24"/>
        </w:rPr>
        <w:t xml:space="preserve">  </w:t>
      </w:r>
      <w:r w:rsidRPr="00511CA9">
        <w:rPr>
          <w:rStyle w:val="95"/>
          <w:b w:val="0"/>
          <w:sz w:val="24"/>
          <w:szCs w:val="24"/>
        </w:rPr>
        <w:t>…………………………………………………....</w:t>
      </w:r>
      <w:r w:rsidR="00EE566E">
        <w:rPr>
          <w:rStyle w:val="95"/>
          <w:b w:val="0"/>
          <w:sz w:val="24"/>
          <w:szCs w:val="24"/>
        </w:rPr>
        <w:t xml:space="preserve"> 25</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1.2.1.1. Чтение. Работа с текстом (метапредметные результаты</w:t>
      </w:r>
      <w:r w:rsidR="00EE566E">
        <w:rPr>
          <w:rStyle w:val="95"/>
          <w:b w:val="0"/>
          <w:sz w:val="24"/>
          <w:szCs w:val="24"/>
        </w:rPr>
        <w:t>) ............................30</w:t>
      </w:r>
      <w:r>
        <w:rPr>
          <w:rStyle w:val="95"/>
          <w:b w:val="0"/>
          <w:sz w:val="24"/>
          <w:szCs w:val="24"/>
        </w:rPr>
        <w:t xml:space="preserve"> </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1.2.1.2. Формирование ИКТ-компетентности обучающихся (метапредметные результаты) </w:t>
      </w:r>
      <w:r>
        <w:rPr>
          <w:rStyle w:val="95"/>
          <w:b w:val="0"/>
          <w:sz w:val="24"/>
          <w:szCs w:val="24"/>
        </w:rPr>
        <w:t xml:space="preserve"> </w:t>
      </w:r>
      <w:r w:rsidRPr="00511CA9">
        <w:rPr>
          <w:rStyle w:val="95"/>
          <w:b w:val="0"/>
          <w:sz w:val="24"/>
          <w:szCs w:val="24"/>
        </w:rPr>
        <w:t>………………………………………………………………….……</w:t>
      </w:r>
      <w:r>
        <w:rPr>
          <w:rStyle w:val="95"/>
          <w:b w:val="0"/>
          <w:sz w:val="24"/>
          <w:szCs w:val="24"/>
        </w:rPr>
        <w:t xml:space="preserve"> </w:t>
      </w:r>
      <w:r w:rsidR="00EE566E">
        <w:rPr>
          <w:rStyle w:val="95"/>
          <w:b w:val="0"/>
          <w:sz w:val="24"/>
          <w:szCs w:val="24"/>
        </w:rPr>
        <w:t>32</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1.2.2. Русский язык ……………………………………………………………….……</w:t>
      </w:r>
      <w:r>
        <w:rPr>
          <w:rStyle w:val="95"/>
          <w:b w:val="0"/>
          <w:sz w:val="24"/>
          <w:szCs w:val="24"/>
        </w:rPr>
        <w:t xml:space="preserve"> </w:t>
      </w:r>
      <w:r w:rsidR="00EE566E">
        <w:rPr>
          <w:rStyle w:val="95"/>
          <w:b w:val="0"/>
          <w:sz w:val="24"/>
          <w:szCs w:val="24"/>
        </w:rPr>
        <w:t>34</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1.2.3. Литературное чтение …………………………………………………………....</w:t>
      </w:r>
      <w:r>
        <w:rPr>
          <w:rStyle w:val="95"/>
          <w:b w:val="0"/>
          <w:sz w:val="24"/>
          <w:szCs w:val="24"/>
        </w:rPr>
        <w:t xml:space="preserve"> </w:t>
      </w:r>
      <w:r w:rsidR="00EE566E">
        <w:rPr>
          <w:rStyle w:val="95"/>
          <w:b w:val="0"/>
          <w:sz w:val="24"/>
          <w:szCs w:val="24"/>
        </w:rPr>
        <w:t>37</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1.2.4. Иностранный язык (английский) ………………………………………………</w:t>
      </w:r>
      <w:r>
        <w:rPr>
          <w:rStyle w:val="95"/>
          <w:b w:val="0"/>
          <w:sz w:val="24"/>
          <w:szCs w:val="24"/>
        </w:rPr>
        <w:t xml:space="preserve"> </w:t>
      </w:r>
      <w:r w:rsidR="00EE566E">
        <w:rPr>
          <w:rStyle w:val="95"/>
          <w:b w:val="0"/>
          <w:sz w:val="24"/>
          <w:szCs w:val="24"/>
        </w:rPr>
        <w:t>41</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1.2.5. Математика  и информатика      ……………………………………………..…</w:t>
      </w:r>
      <w:r>
        <w:rPr>
          <w:rStyle w:val="95"/>
          <w:b w:val="0"/>
          <w:sz w:val="24"/>
          <w:szCs w:val="24"/>
        </w:rPr>
        <w:t xml:space="preserve">  </w:t>
      </w:r>
      <w:r w:rsidR="00EE566E">
        <w:rPr>
          <w:rStyle w:val="95"/>
          <w:b w:val="0"/>
          <w:sz w:val="24"/>
          <w:szCs w:val="24"/>
        </w:rPr>
        <w:t>44</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1.2.6. Окружающий мир ………………………………………………………………</w:t>
      </w:r>
      <w:r>
        <w:rPr>
          <w:rStyle w:val="95"/>
          <w:b w:val="0"/>
          <w:sz w:val="24"/>
          <w:szCs w:val="24"/>
        </w:rPr>
        <w:t xml:space="preserve">  </w:t>
      </w:r>
      <w:r w:rsidR="00EE566E">
        <w:rPr>
          <w:rStyle w:val="95"/>
          <w:b w:val="0"/>
          <w:sz w:val="24"/>
          <w:szCs w:val="24"/>
        </w:rPr>
        <w:t xml:space="preserve"> 46</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1.2.7. Изобразительное искусство ……………………………………………….……</w:t>
      </w:r>
      <w:r>
        <w:rPr>
          <w:rStyle w:val="95"/>
          <w:b w:val="0"/>
          <w:sz w:val="24"/>
          <w:szCs w:val="24"/>
        </w:rPr>
        <w:t xml:space="preserve"> </w:t>
      </w:r>
      <w:r w:rsidR="00EE566E">
        <w:rPr>
          <w:rStyle w:val="95"/>
          <w:b w:val="0"/>
          <w:sz w:val="24"/>
          <w:szCs w:val="24"/>
        </w:rPr>
        <w:t>49</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1.2.8. Музыка ……………………………………………………………………….…..</w:t>
      </w:r>
      <w:r>
        <w:rPr>
          <w:rStyle w:val="95"/>
          <w:b w:val="0"/>
          <w:sz w:val="24"/>
          <w:szCs w:val="24"/>
        </w:rPr>
        <w:t xml:space="preserve"> </w:t>
      </w:r>
      <w:r w:rsidR="00EE566E">
        <w:rPr>
          <w:rStyle w:val="95"/>
          <w:b w:val="0"/>
          <w:sz w:val="24"/>
          <w:szCs w:val="24"/>
        </w:rPr>
        <w:t>51</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1.2.9. Технология……………………………………………………………….………</w:t>
      </w:r>
      <w:r>
        <w:rPr>
          <w:rStyle w:val="95"/>
          <w:b w:val="0"/>
          <w:sz w:val="24"/>
          <w:szCs w:val="24"/>
        </w:rPr>
        <w:t xml:space="preserve">  </w:t>
      </w:r>
      <w:r w:rsidR="00EE566E">
        <w:rPr>
          <w:rStyle w:val="95"/>
          <w:b w:val="0"/>
          <w:sz w:val="24"/>
          <w:szCs w:val="24"/>
        </w:rPr>
        <w:t>53</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1.2.10. Физическая культура …………………………………………………..………</w:t>
      </w:r>
      <w:r>
        <w:rPr>
          <w:rStyle w:val="95"/>
          <w:b w:val="0"/>
          <w:sz w:val="24"/>
          <w:szCs w:val="24"/>
        </w:rPr>
        <w:t xml:space="preserve">  </w:t>
      </w:r>
      <w:r w:rsidR="00EE566E">
        <w:rPr>
          <w:rStyle w:val="95"/>
          <w:b w:val="0"/>
          <w:sz w:val="24"/>
          <w:szCs w:val="24"/>
        </w:rPr>
        <w:t>55</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1.3. Система оценки достижения планируемых результатов освоения основной образовательной программы </w:t>
      </w:r>
      <w:r>
        <w:rPr>
          <w:rStyle w:val="95"/>
          <w:b w:val="0"/>
          <w:sz w:val="24"/>
          <w:szCs w:val="24"/>
        </w:rPr>
        <w:t xml:space="preserve">   </w:t>
      </w:r>
      <w:r w:rsidRPr="00511CA9">
        <w:rPr>
          <w:rStyle w:val="95"/>
          <w:b w:val="0"/>
          <w:sz w:val="24"/>
          <w:szCs w:val="24"/>
        </w:rPr>
        <w:t>…………………………………………………….</w:t>
      </w:r>
      <w:r w:rsidR="00EE566E">
        <w:rPr>
          <w:rStyle w:val="95"/>
          <w:b w:val="0"/>
          <w:sz w:val="24"/>
          <w:szCs w:val="24"/>
        </w:rPr>
        <w:t>59</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1.3.1. Общие положения ………………………………………………………………</w:t>
      </w:r>
      <w:r>
        <w:rPr>
          <w:rStyle w:val="95"/>
          <w:b w:val="0"/>
          <w:sz w:val="24"/>
          <w:szCs w:val="24"/>
        </w:rPr>
        <w:t xml:space="preserve">   </w:t>
      </w:r>
      <w:r w:rsidR="00EE566E">
        <w:rPr>
          <w:rStyle w:val="95"/>
          <w:b w:val="0"/>
          <w:sz w:val="24"/>
          <w:szCs w:val="24"/>
        </w:rPr>
        <w:t>59</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1.3.2. Особенности оценки личностных, метапредметных</w:t>
      </w:r>
    </w:p>
    <w:p w:rsidR="00991ADA" w:rsidRPr="00511CA9" w:rsidRDefault="00991ADA" w:rsidP="001D6A86">
      <w:pPr>
        <w:pStyle w:val="911"/>
        <w:tabs>
          <w:tab w:val="left" w:pos="3748"/>
        </w:tabs>
        <w:spacing w:before="0" w:line="240" w:lineRule="auto"/>
        <w:ind w:left="1080" w:hanging="626"/>
        <w:jc w:val="both"/>
        <w:rPr>
          <w:rStyle w:val="95"/>
          <w:b w:val="0"/>
          <w:sz w:val="24"/>
          <w:szCs w:val="24"/>
        </w:rPr>
      </w:pPr>
      <w:r>
        <w:rPr>
          <w:rStyle w:val="95"/>
          <w:b w:val="0"/>
          <w:sz w:val="24"/>
          <w:szCs w:val="24"/>
        </w:rPr>
        <w:t xml:space="preserve">        </w:t>
      </w:r>
      <w:r w:rsidRPr="00511CA9">
        <w:rPr>
          <w:rStyle w:val="95"/>
          <w:b w:val="0"/>
          <w:sz w:val="24"/>
          <w:szCs w:val="24"/>
        </w:rPr>
        <w:t xml:space="preserve">и предметных результатов </w:t>
      </w:r>
      <w:r>
        <w:rPr>
          <w:rStyle w:val="95"/>
          <w:b w:val="0"/>
          <w:sz w:val="24"/>
          <w:szCs w:val="24"/>
        </w:rPr>
        <w:t xml:space="preserve">   </w:t>
      </w:r>
      <w:r w:rsidRPr="00511CA9">
        <w:rPr>
          <w:rStyle w:val="95"/>
          <w:b w:val="0"/>
          <w:sz w:val="24"/>
          <w:szCs w:val="24"/>
        </w:rPr>
        <w:t>……………………………………………………....</w:t>
      </w:r>
      <w:r w:rsidR="00EE566E">
        <w:rPr>
          <w:rStyle w:val="95"/>
          <w:b w:val="0"/>
          <w:sz w:val="24"/>
          <w:szCs w:val="24"/>
        </w:rPr>
        <w:t>61</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1.3.3. Портфель достижений как инструмент оценки динамики индивидуальных образовательных достижений </w:t>
      </w:r>
      <w:r>
        <w:rPr>
          <w:rStyle w:val="95"/>
          <w:b w:val="0"/>
          <w:sz w:val="24"/>
          <w:szCs w:val="24"/>
        </w:rPr>
        <w:t xml:space="preserve"> </w:t>
      </w:r>
      <w:r w:rsidRPr="00511CA9">
        <w:rPr>
          <w:rStyle w:val="95"/>
          <w:b w:val="0"/>
          <w:sz w:val="24"/>
          <w:szCs w:val="24"/>
        </w:rPr>
        <w:t>…………………………………………………...</w:t>
      </w:r>
      <w:r>
        <w:rPr>
          <w:rStyle w:val="95"/>
          <w:b w:val="0"/>
          <w:sz w:val="24"/>
          <w:szCs w:val="24"/>
        </w:rPr>
        <w:t xml:space="preserve">  </w:t>
      </w:r>
      <w:r w:rsidR="00EE566E">
        <w:rPr>
          <w:rStyle w:val="95"/>
          <w:b w:val="0"/>
          <w:sz w:val="24"/>
          <w:szCs w:val="24"/>
        </w:rPr>
        <w:t>72</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1.3.4. Итоговая оценка выпускника ………………………………………………..…</w:t>
      </w:r>
      <w:r>
        <w:rPr>
          <w:rStyle w:val="95"/>
          <w:b w:val="0"/>
          <w:sz w:val="24"/>
          <w:szCs w:val="24"/>
        </w:rPr>
        <w:t xml:space="preserve">  </w:t>
      </w:r>
      <w:r w:rsidR="00EE566E">
        <w:rPr>
          <w:rStyle w:val="95"/>
          <w:b w:val="0"/>
          <w:sz w:val="24"/>
          <w:szCs w:val="24"/>
        </w:rPr>
        <w:t xml:space="preserve"> 76</w:t>
      </w:r>
    </w:p>
    <w:p w:rsidR="00991ADA" w:rsidRPr="00511CA9" w:rsidRDefault="00991ADA" w:rsidP="001D6A86">
      <w:pPr>
        <w:spacing w:after="0" w:line="240" w:lineRule="auto"/>
        <w:ind w:left="360"/>
        <w:jc w:val="both"/>
        <w:rPr>
          <w:rFonts w:ascii="Times New Roman" w:hAnsi="Times New Roman"/>
          <w:sz w:val="24"/>
          <w:szCs w:val="24"/>
        </w:rPr>
      </w:pPr>
      <w:r w:rsidRPr="00511CA9">
        <w:rPr>
          <w:rFonts w:ascii="Times New Roman" w:hAnsi="Times New Roman"/>
          <w:sz w:val="24"/>
          <w:szCs w:val="24"/>
        </w:rPr>
        <w:t xml:space="preserve"> 1.4. Критерии и нормы оценки знаний обучающихся начальных классов </w:t>
      </w:r>
    </w:p>
    <w:p w:rsidR="00991ADA" w:rsidRPr="00511CA9" w:rsidRDefault="00991ADA" w:rsidP="001D6A86">
      <w:pPr>
        <w:spacing w:after="0" w:line="240" w:lineRule="auto"/>
        <w:ind w:left="900" w:hanging="540"/>
        <w:jc w:val="both"/>
        <w:rPr>
          <w:rFonts w:ascii="Times New Roman" w:hAnsi="Times New Roman"/>
          <w:sz w:val="24"/>
          <w:szCs w:val="24"/>
        </w:rPr>
      </w:pPr>
      <w:r w:rsidRPr="00511CA9">
        <w:rPr>
          <w:rFonts w:ascii="Times New Roman" w:hAnsi="Times New Roman"/>
          <w:sz w:val="24"/>
          <w:szCs w:val="24"/>
        </w:rPr>
        <w:t xml:space="preserve">  </w:t>
      </w:r>
      <w:r>
        <w:rPr>
          <w:rFonts w:ascii="Times New Roman" w:hAnsi="Times New Roman"/>
          <w:sz w:val="24"/>
          <w:szCs w:val="24"/>
        </w:rPr>
        <w:t xml:space="preserve">       </w:t>
      </w:r>
      <w:r w:rsidRPr="00511CA9">
        <w:rPr>
          <w:rFonts w:ascii="Times New Roman" w:hAnsi="Times New Roman"/>
          <w:sz w:val="24"/>
          <w:szCs w:val="24"/>
        </w:rPr>
        <w:t>по предметам .............................................................................</w:t>
      </w:r>
      <w:r w:rsidR="00EE566E">
        <w:rPr>
          <w:rFonts w:ascii="Times New Roman" w:hAnsi="Times New Roman"/>
          <w:sz w:val="24"/>
          <w:szCs w:val="24"/>
        </w:rPr>
        <w:t>............................78</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sz w:val="24"/>
          <w:szCs w:val="24"/>
        </w:rPr>
        <w:t>2. Содержательный раздел</w:t>
      </w:r>
      <w:r w:rsidRPr="00511CA9">
        <w:rPr>
          <w:rStyle w:val="95"/>
          <w:b w:val="0"/>
          <w:sz w:val="24"/>
          <w:szCs w:val="24"/>
        </w:rPr>
        <w:t xml:space="preserve"> …………………………………………………………..</w:t>
      </w:r>
      <w:r w:rsidR="00535A51">
        <w:rPr>
          <w:rStyle w:val="95"/>
          <w:b w:val="0"/>
          <w:sz w:val="24"/>
          <w:szCs w:val="24"/>
        </w:rPr>
        <w:t xml:space="preserve">   96</w:t>
      </w:r>
    </w:p>
    <w:p w:rsidR="00991ADA"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2.1. Программа формирования у обучающихся универсальных учебных действий……………………………………………………………………………………...</w:t>
      </w:r>
      <w:r w:rsidR="00535A51">
        <w:rPr>
          <w:rStyle w:val="95"/>
          <w:b w:val="0"/>
          <w:sz w:val="24"/>
          <w:szCs w:val="24"/>
        </w:rPr>
        <w:t xml:space="preserve">   96</w:t>
      </w:r>
    </w:p>
    <w:p w:rsidR="00991ADA" w:rsidRPr="00511CA9" w:rsidRDefault="00991ADA" w:rsidP="001D6A86">
      <w:pPr>
        <w:pStyle w:val="911"/>
        <w:tabs>
          <w:tab w:val="left" w:pos="3748"/>
        </w:tabs>
        <w:spacing w:before="0" w:line="240" w:lineRule="auto"/>
        <w:ind w:firstLine="454"/>
        <w:jc w:val="both"/>
        <w:rPr>
          <w:rStyle w:val="95"/>
          <w:b w:val="0"/>
          <w:sz w:val="24"/>
          <w:szCs w:val="24"/>
        </w:rPr>
      </w:pPr>
      <w:r>
        <w:rPr>
          <w:rStyle w:val="95"/>
          <w:b w:val="0"/>
          <w:sz w:val="24"/>
          <w:szCs w:val="24"/>
        </w:rPr>
        <w:t>2.1.1. Пояснительная записка ........................................................</w:t>
      </w:r>
      <w:r w:rsidR="00535A51">
        <w:rPr>
          <w:rStyle w:val="95"/>
          <w:b w:val="0"/>
          <w:sz w:val="24"/>
          <w:szCs w:val="24"/>
        </w:rPr>
        <w:t>.............................. 96</w:t>
      </w:r>
    </w:p>
    <w:p w:rsidR="00991ADA" w:rsidRPr="00511CA9" w:rsidRDefault="00991ADA" w:rsidP="001D6A86">
      <w:pPr>
        <w:pStyle w:val="911"/>
        <w:tabs>
          <w:tab w:val="left" w:pos="3748"/>
        </w:tabs>
        <w:spacing w:before="0" w:line="240" w:lineRule="auto"/>
        <w:ind w:left="1080" w:hanging="626"/>
        <w:jc w:val="both"/>
        <w:rPr>
          <w:rStyle w:val="95"/>
          <w:b w:val="0"/>
          <w:sz w:val="24"/>
          <w:szCs w:val="24"/>
        </w:rPr>
      </w:pPr>
      <w:r w:rsidRPr="00511CA9">
        <w:rPr>
          <w:rStyle w:val="95"/>
          <w:b w:val="0"/>
          <w:sz w:val="24"/>
          <w:szCs w:val="24"/>
        </w:rPr>
        <w:t xml:space="preserve">2.1.2. Характеристика универсальных учебных действий на </w:t>
      </w:r>
      <w:r w:rsidR="00535A51">
        <w:rPr>
          <w:rStyle w:val="95"/>
          <w:b w:val="0"/>
          <w:sz w:val="24"/>
          <w:szCs w:val="24"/>
        </w:rPr>
        <w:t xml:space="preserve">уровне </w:t>
      </w:r>
      <w:r w:rsidRPr="00511CA9">
        <w:rPr>
          <w:rStyle w:val="95"/>
          <w:b w:val="0"/>
          <w:sz w:val="24"/>
          <w:szCs w:val="24"/>
        </w:rPr>
        <w:t xml:space="preserve">начального общего образования </w:t>
      </w:r>
      <w:r>
        <w:rPr>
          <w:rStyle w:val="95"/>
          <w:b w:val="0"/>
          <w:sz w:val="24"/>
          <w:szCs w:val="24"/>
        </w:rPr>
        <w:t xml:space="preserve">  </w:t>
      </w:r>
      <w:r w:rsidRPr="00511CA9">
        <w:rPr>
          <w:rStyle w:val="95"/>
          <w:b w:val="0"/>
          <w:sz w:val="24"/>
          <w:szCs w:val="24"/>
        </w:rPr>
        <w:t>………………………………………………………...…</w:t>
      </w:r>
      <w:r w:rsidR="00535A51">
        <w:rPr>
          <w:rStyle w:val="95"/>
          <w:b w:val="0"/>
          <w:sz w:val="24"/>
          <w:szCs w:val="24"/>
        </w:rPr>
        <w:t xml:space="preserve">   98</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2.1.3. Связь универсальных учебных действий с содержанием учебных предметов ……………………………………………………………………………………………...…</w:t>
      </w:r>
      <w:r w:rsidR="00535A51">
        <w:rPr>
          <w:rStyle w:val="95"/>
          <w:b w:val="0"/>
          <w:sz w:val="24"/>
          <w:szCs w:val="24"/>
        </w:rPr>
        <w:t xml:space="preserve"> </w:t>
      </w:r>
      <w:r>
        <w:rPr>
          <w:rStyle w:val="95"/>
          <w:b w:val="0"/>
          <w:sz w:val="24"/>
          <w:szCs w:val="24"/>
        </w:rPr>
        <w:t>1</w:t>
      </w:r>
      <w:r w:rsidR="00535A51">
        <w:rPr>
          <w:rStyle w:val="95"/>
          <w:b w:val="0"/>
          <w:sz w:val="24"/>
          <w:szCs w:val="24"/>
        </w:rPr>
        <w:t>03</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2.1.4. Информационно-коммуникационные технологии — инструментарий </w:t>
      </w:r>
      <w:r>
        <w:rPr>
          <w:rStyle w:val="95"/>
          <w:b w:val="0"/>
          <w:sz w:val="24"/>
          <w:szCs w:val="24"/>
        </w:rPr>
        <w:t xml:space="preserve"> </w:t>
      </w:r>
      <w:r w:rsidRPr="00511CA9">
        <w:rPr>
          <w:rStyle w:val="95"/>
          <w:b w:val="0"/>
          <w:sz w:val="24"/>
          <w:szCs w:val="24"/>
        </w:rPr>
        <w:t>универсальных учебных действий. Формирование ИКТ-компетентности обучающихся ………………………………………………………</w:t>
      </w:r>
      <w:r>
        <w:rPr>
          <w:rStyle w:val="95"/>
          <w:b w:val="0"/>
          <w:sz w:val="24"/>
          <w:szCs w:val="24"/>
        </w:rPr>
        <w:t xml:space="preserve">    </w:t>
      </w:r>
      <w:r w:rsidRPr="00511CA9">
        <w:rPr>
          <w:rStyle w:val="95"/>
          <w:b w:val="0"/>
          <w:sz w:val="24"/>
          <w:szCs w:val="24"/>
        </w:rPr>
        <w:t>……………</w:t>
      </w:r>
      <w:r>
        <w:rPr>
          <w:rStyle w:val="95"/>
          <w:b w:val="0"/>
          <w:sz w:val="24"/>
          <w:szCs w:val="24"/>
        </w:rPr>
        <w:t>1</w:t>
      </w:r>
      <w:r w:rsidR="00535A51">
        <w:rPr>
          <w:rStyle w:val="95"/>
          <w:b w:val="0"/>
          <w:sz w:val="24"/>
          <w:szCs w:val="24"/>
        </w:rPr>
        <w:t>09</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2.1.5. Преемственность программы формирования универсальных учебных действий при переходе от дошкольного к начальному и основному общему образованию …………………………………………………………………………</w:t>
      </w:r>
      <w:r>
        <w:rPr>
          <w:rStyle w:val="95"/>
          <w:b w:val="0"/>
          <w:sz w:val="24"/>
          <w:szCs w:val="24"/>
        </w:rPr>
        <w:t>...............</w:t>
      </w:r>
      <w:r w:rsidRPr="00511CA9">
        <w:rPr>
          <w:rStyle w:val="95"/>
          <w:b w:val="0"/>
          <w:sz w:val="24"/>
          <w:szCs w:val="24"/>
        </w:rPr>
        <w:t>.…</w:t>
      </w:r>
      <w:r w:rsidR="00535A51">
        <w:rPr>
          <w:rStyle w:val="95"/>
          <w:b w:val="0"/>
          <w:sz w:val="24"/>
          <w:szCs w:val="24"/>
        </w:rPr>
        <w:t xml:space="preserve"> </w:t>
      </w:r>
      <w:r>
        <w:rPr>
          <w:rStyle w:val="95"/>
          <w:b w:val="0"/>
          <w:sz w:val="24"/>
          <w:szCs w:val="24"/>
        </w:rPr>
        <w:t>1</w:t>
      </w:r>
      <w:r w:rsidR="00535A51">
        <w:rPr>
          <w:rStyle w:val="95"/>
          <w:b w:val="0"/>
          <w:sz w:val="24"/>
          <w:szCs w:val="24"/>
        </w:rPr>
        <w:t>1</w:t>
      </w:r>
      <w:r>
        <w:rPr>
          <w:rStyle w:val="95"/>
          <w:b w:val="0"/>
          <w:sz w:val="24"/>
          <w:szCs w:val="24"/>
        </w:rPr>
        <w:t>4</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 Программы отдельных учебных предметов, курсов ……………………………</w:t>
      </w:r>
      <w:r>
        <w:rPr>
          <w:rStyle w:val="95"/>
          <w:b w:val="0"/>
          <w:sz w:val="24"/>
          <w:szCs w:val="24"/>
        </w:rPr>
        <w:t>1</w:t>
      </w:r>
      <w:r w:rsidR="00535A51">
        <w:rPr>
          <w:rStyle w:val="95"/>
          <w:b w:val="0"/>
          <w:sz w:val="24"/>
          <w:szCs w:val="24"/>
        </w:rPr>
        <w:t>17</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2.2.1. Общие положения ………………………………………………………………</w:t>
      </w:r>
      <w:r>
        <w:rPr>
          <w:rStyle w:val="95"/>
          <w:b w:val="0"/>
          <w:sz w:val="24"/>
          <w:szCs w:val="24"/>
        </w:rPr>
        <w:t xml:space="preserve"> </w:t>
      </w:r>
      <w:r w:rsidR="00535A51">
        <w:rPr>
          <w:rStyle w:val="95"/>
          <w:b w:val="0"/>
          <w:sz w:val="24"/>
          <w:szCs w:val="24"/>
        </w:rPr>
        <w:t xml:space="preserve">  </w:t>
      </w:r>
      <w:r>
        <w:rPr>
          <w:rStyle w:val="95"/>
          <w:b w:val="0"/>
          <w:sz w:val="24"/>
          <w:szCs w:val="24"/>
        </w:rPr>
        <w:t>1</w:t>
      </w:r>
      <w:r w:rsidR="00535A51">
        <w:rPr>
          <w:rStyle w:val="95"/>
          <w:b w:val="0"/>
          <w:sz w:val="24"/>
          <w:szCs w:val="24"/>
        </w:rPr>
        <w:t>17</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2.2.2. Основное содержание учебных предметов ……………………………………</w:t>
      </w:r>
      <w:r w:rsidR="00ED493C">
        <w:rPr>
          <w:rStyle w:val="95"/>
          <w:b w:val="0"/>
          <w:sz w:val="24"/>
          <w:szCs w:val="24"/>
        </w:rPr>
        <w:t xml:space="preserve"> </w:t>
      </w:r>
      <w:r>
        <w:rPr>
          <w:rStyle w:val="95"/>
          <w:b w:val="0"/>
          <w:sz w:val="24"/>
          <w:szCs w:val="24"/>
        </w:rPr>
        <w:t>1</w:t>
      </w:r>
      <w:r w:rsidR="00ED493C">
        <w:rPr>
          <w:rStyle w:val="95"/>
          <w:b w:val="0"/>
          <w:sz w:val="24"/>
          <w:szCs w:val="24"/>
        </w:rPr>
        <w:t>20</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2.2.2.1. Русский язык ……………………………………………………………..……</w:t>
      </w:r>
      <w:r w:rsidR="00ED493C">
        <w:rPr>
          <w:rStyle w:val="95"/>
          <w:b w:val="0"/>
          <w:sz w:val="24"/>
          <w:szCs w:val="24"/>
        </w:rPr>
        <w:t xml:space="preserve">   </w:t>
      </w:r>
      <w:r>
        <w:rPr>
          <w:rStyle w:val="95"/>
          <w:b w:val="0"/>
          <w:sz w:val="24"/>
          <w:szCs w:val="24"/>
        </w:rPr>
        <w:t>1</w:t>
      </w:r>
      <w:r w:rsidR="00ED493C">
        <w:rPr>
          <w:rStyle w:val="95"/>
          <w:b w:val="0"/>
          <w:sz w:val="24"/>
          <w:szCs w:val="24"/>
        </w:rPr>
        <w:t>20</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2.2.2.2. Литературное чтение …………………………………………………….……</w:t>
      </w:r>
      <w:r w:rsidR="00ED493C">
        <w:rPr>
          <w:rStyle w:val="95"/>
          <w:b w:val="0"/>
          <w:sz w:val="24"/>
          <w:szCs w:val="24"/>
        </w:rPr>
        <w:t xml:space="preserve">  </w:t>
      </w:r>
      <w:r>
        <w:rPr>
          <w:rStyle w:val="95"/>
          <w:b w:val="0"/>
          <w:sz w:val="24"/>
          <w:szCs w:val="24"/>
        </w:rPr>
        <w:t>12</w:t>
      </w:r>
      <w:r w:rsidR="00ED493C">
        <w:rPr>
          <w:rStyle w:val="95"/>
          <w:b w:val="0"/>
          <w:sz w:val="24"/>
          <w:szCs w:val="24"/>
        </w:rPr>
        <w:t>5</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2.2.2.3. Иностранный язык (английский) .............………………………………….…</w:t>
      </w:r>
      <w:r w:rsidR="00ED493C">
        <w:rPr>
          <w:rStyle w:val="95"/>
          <w:b w:val="0"/>
          <w:sz w:val="24"/>
          <w:szCs w:val="24"/>
        </w:rPr>
        <w:t xml:space="preserve">  </w:t>
      </w:r>
      <w:r>
        <w:rPr>
          <w:rStyle w:val="95"/>
          <w:b w:val="0"/>
          <w:sz w:val="24"/>
          <w:szCs w:val="24"/>
        </w:rPr>
        <w:t>1</w:t>
      </w:r>
      <w:r w:rsidR="00ED493C">
        <w:rPr>
          <w:rStyle w:val="95"/>
          <w:b w:val="0"/>
          <w:sz w:val="24"/>
          <w:szCs w:val="24"/>
        </w:rPr>
        <w:t>29</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2.2.2.4. Математика ……………………………………………………………………</w:t>
      </w:r>
      <w:r>
        <w:rPr>
          <w:rStyle w:val="95"/>
          <w:b w:val="0"/>
          <w:sz w:val="24"/>
          <w:szCs w:val="24"/>
        </w:rPr>
        <w:t xml:space="preserve"> </w:t>
      </w:r>
      <w:r w:rsidR="00ED493C">
        <w:rPr>
          <w:rStyle w:val="95"/>
          <w:b w:val="0"/>
          <w:sz w:val="24"/>
          <w:szCs w:val="24"/>
        </w:rPr>
        <w:t xml:space="preserve">  </w:t>
      </w:r>
      <w:r>
        <w:rPr>
          <w:rStyle w:val="95"/>
          <w:b w:val="0"/>
          <w:sz w:val="24"/>
          <w:szCs w:val="24"/>
        </w:rPr>
        <w:t>1</w:t>
      </w:r>
      <w:r w:rsidR="00ED493C">
        <w:rPr>
          <w:rStyle w:val="95"/>
          <w:b w:val="0"/>
          <w:sz w:val="24"/>
          <w:szCs w:val="24"/>
        </w:rPr>
        <w:t>32</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2.2.2.5. Окружающий мир ……………………………………………………..………</w:t>
      </w:r>
      <w:r w:rsidR="00ED493C">
        <w:rPr>
          <w:rStyle w:val="95"/>
          <w:b w:val="0"/>
          <w:sz w:val="24"/>
          <w:szCs w:val="24"/>
        </w:rPr>
        <w:t xml:space="preserve">  </w:t>
      </w:r>
      <w:r>
        <w:rPr>
          <w:rStyle w:val="95"/>
          <w:b w:val="0"/>
          <w:sz w:val="24"/>
          <w:szCs w:val="24"/>
        </w:rPr>
        <w:t>1</w:t>
      </w:r>
      <w:r w:rsidR="00ED493C">
        <w:rPr>
          <w:rStyle w:val="95"/>
          <w:b w:val="0"/>
          <w:sz w:val="24"/>
          <w:szCs w:val="24"/>
        </w:rPr>
        <w:t>33</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lastRenderedPageBreak/>
        <w:t>2.2.2.6.</w:t>
      </w:r>
      <w:r w:rsidRPr="00511CA9">
        <w:rPr>
          <w:rFonts w:eastAsia="Times New Roman"/>
          <w:iCs/>
          <w:color w:val="000000"/>
          <w:sz w:val="24"/>
          <w:szCs w:val="24"/>
        </w:rPr>
        <w:t xml:space="preserve"> Основы духовно-нравственной культуры народов России</w:t>
      </w:r>
      <w:r w:rsidRPr="00511CA9">
        <w:rPr>
          <w:rStyle w:val="apple-converted-space"/>
          <w:b/>
          <w:sz w:val="24"/>
          <w:szCs w:val="24"/>
        </w:rPr>
        <w:t xml:space="preserve">   </w:t>
      </w:r>
      <w:r w:rsidRPr="00511CA9">
        <w:rPr>
          <w:rStyle w:val="95"/>
          <w:b w:val="0"/>
          <w:sz w:val="24"/>
          <w:szCs w:val="24"/>
        </w:rPr>
        <w:t>…..…………...</w:t>
      </w:r>
      <w:r>
        <w:rPr>
          <w:rStyle w:val="95"/>
          <w:b w:val="0"/>
          <w:sz w:val="24"/>
          <w:szCs w:val="24"/>
        </w:rPr>
        <w:t>1</w:t>
      </w:r>
      <w:r w:rsidR="00ED493C">
        <w:rPr>
          <w:rStyle w:val="95"/>
          <w:b w:val="0"/>
          <w:sz w:val="24"/>
          <w:szCs w:val="24"/>
        </w:rPr>
        <w:t>37</w:t>
      </w:r>
    </w:p>
    <w:p w:rsidR="00991ADA" w:rsidRPr="00511CA9" w:rsidRDefault="00991ADA" w:rsidP="001D6A86">
      <w:pPr>
        <w:spacing w:after="0" w:line="240" w:lineRule="auto"/>
        <w:ind w:firstLine="454"/>
        <w:jc w:val="both"/>
        <w:rPr>
          <w:rStyle w:val="95"/>
          <w:b w:val="0"/>
          <w:sz w:val="24"/>
          <w:szCs w:val="24"/>
        </w:rPr>
      </w:pPr>
      <w:r w:rsidRPr="00511CA9">
        <w:rPr>
          <w:rFonts w:ascii="Times New Roman" w:hAnsi="Times New Roman"/>
          <w:sz w:val="24"/>
          <w:szCs w:val="24"/>
        </w:rPr>
        <w:t>2.2.2.7. Изобразительное искусство ..................</w:t>
      </w:r>
      <w:r w:rsidRPr="00511CA9">
        <w:rPr>
          <w:rStyle w:val="95"/>
          <w:b w:val="0"/>
          <w:sz w:val="24"/>
          <w:szCs w:val="24"/>
        </w:rPr>
        <w:t>………………………………………</w:t>
      </w:r>
      <w:r>
        <w:rPr>
          <w:rStyle w:val="95"/>
          <w:b w:val="0"/>
          <w:sz w:val="24"/>
          <w:szCs w:val="24"/>
        </w:rPr>
        <w:t>1</w:t>
      </w:r>
      <w:r w:rsidR="00ED493C">
        <w:rPr>
          <w:rStyle w:val="95"/>
          <w:b w:val="0"/>
          <w:sz w:val="24"/>
          <w:szCs w:val="24"/>
        </w:rPr>
        <w:t>38</w:t>
      </w:r>
    </w:p>
    <w:p w:rsidR="00991ADA" w:rsidRPr="00511CA9" w:rsidRDefault="00991ADA" w:rsidP="001D6A86">
      <w:pPr>
        <w:spacing w:after="0" w:line="240" w:lineRule="auto"/>
        <w:ind w:firstLine="454"/>
        <w:jc w:val="both"/>
        <w:rPr>
          <w:rStyle w:val="95"/>
          <w:b w:val="0"/>
          <w:sz w:val="24"/>
          <w:szCs w:val="24"/>
        </w:rPr>
      </w:pPr>
      <w:r w:rsidRPr="00511CA9">
        <w:rPr>
          <w:rFonts w:ascii="Times New Roman" w:hAnsi="Times New Roman"/>
          <w:iCs/>
          <w:color w:val="000000"/>
          <w:sz w:val="24"/>
          <w:szCs w:val="24"/>
          <w:lang w:eastAsia="ru-RU"/>
        </w:rPr>
        <w:t>2.2.2.8. Музыка  ......</w:t>
      </w:r>
      <w:r w:rsidRPr="00511CA9">
        <w:rPr>
          <w:rStyle w:val="95"/>
          <w:b w:val="0"/>
          <w:sz w:val="24"/>
          <w:szCs w:val="24"/>
        </w:rPr>
        <w:t>…………………………………………………………………….</w:t>
      </w:r>
      <w:r w:rsidR="00ED493C">
        <w:rPr>
          <w:rStyle w:val="95"/>
          <w:b w:val="0"/>
          <w:sz w:val="24"/>
          <w:szCs w:val="24"/>
        </w:rPr>
        <w:t xml:space="preserve"> </w:t>
      </w:r>
      <w:r>
        <w:rPr>
          <w:rStyle w:val="95"/>
          <w:b w:val="0"/>
          <w:sz w:val="24"/>
          <w:szCs w:val="24"/>
        </w:rPr>
        <w:t>1</w:t>
      </w:r>
      <w:r w:rsidR="00ED493C">
        <w:rPr>
          <w:rStyle w:val="95"/>
          <w:b w:val="0"/>
          <w:sz w:val="24"/>
          <w:szCs w:val="24"/>
        </w:rPr>
        <w:t>41</w:t>
      </w:r>
    </w:p>
    <w:p w:rsidR="00991ADA" w:rsidRPr="00511CA9" w:rsidRDefault="00991ADA" w:rsidP="001D6A86">
      <w:pPr>
        <w:spacing w:after="0" w:line="240" w:lineRule="auto"/>
        <w:ind w:firstLine="454"/>
        <w:jc w:val="both"/>
        <w:rPr>
          <w:rStyle w:val="95"/>
          <w:b w:val="0"/>
          <w:sz w:val="24"/>
          <w:szCs w:val="24"/>
        </w:rPr>
      </w:pPr>
      <w:r w:rsidRPr="00511CA9">
        <w:rPr>
          <w:rFonts w:ascii="Times New Roman" w:hAnsi="Times New Roman"/>
          <w:iCs/>
          <w:color w:val="000000"/>
          <w:sz w:val="24"/>
          <w:szCs w:val="24"/>
          <w:lang w:eastAsia="ru-RU"/>
        </w:rPr>
        <w:t>2.2.2.9. Технология   ..........................</w:t>
      </w:r>
      <w:r w:rsidRPr="00511CA9">
        <w:rPr>
          <w:rStyle w:val="95"/>
          <w:b w:val="0"/>
          <w:sz w:val="24"/>
          <w:szCs w:val="24"/>
        </w:rPr>
        <w:t>……………………………………………….…</w:t>
      </w:r>
      <w:r w:rsidR="00ED493C">
        <w:rPr>
          <w:rStyle w:val="95"/>
          <w:b w:val="0"/>
          <w:sz w:val="24"/>
          <w:szCs w:val="24"/>
        </w:rPr>
        <w:t xml:space="preserve"> </w:t>
      </w:r>
      <w:r>
        <w:rPr>
          <w:rStyle w:val="95"/>
          <w:b w:val="0"/>
          <w:sz w:val="24"/>
          <w:szCs w:val="24"/>
        </w:rPr>
        <w:t>1</w:t>
      </w:r>
      <w:r w:rsidR="00ED493C">
        <w:rPr>
          <w:rStyle w:val="95"/>
          <w:b w:val="0"/>
          <w:sz w:val="24"/>
          <w:szCs w:val="24"/>
        </w:rPr>
        <w:t>42</w:t>
      </w:r>
    </w:p>
    <w:p w:rsidR="00991ADA" w:rsidRPr="00511CA9" w:rsidRDefault="00991ADA" w:rsidP="001D6A86">
      <w:pPr>
        <w:spacing w:after="0" w:line="240" w:lineRule="auto"/>
        <w:ind w:firstLine="454"/>
        <w:jc w:val="both"/>
        <w:rPr>
          <w:rStyle w:val="95"/>
          <w:sz w:val="24"/>
          <w:szCs w:val="24"/>
        </w:rPr>
      </w:pPr>
      <w:r w:rsidRPr="00511CA9">
        <w:rPr>
          <w:rFonts w:ascii="Times New Roman" w:hAnsi="Times New Roman"/>
          <w:iCs/>
          <w:color w:val="000000"/>
          <w:sz w:val="24"/>
          <w:szCs w:val="24"/>
          <w:lang w:eastAsia="ru-RU"/>
        </w:rPr>
        <w:t>2.2.2.10. Физическая культура  .......................................................</w:t>
      </w:r>
      <w:r w:rsidR="00ED493C">
        <w:rPr>
          <w:rFonts w:ascii="Times New Roman" w:hAnsi="Times New Roman"/>
          <w:iCs/>
          <w:color w:val="000000"/>
          <w:sz w:val="24"/>
          <w:szCs w:val="24"/>
          <w:lang w:eastAsia="ru-RU"/>
        </w:rPr>
        <w:t>.............................</w:t>
      </w:r>
      <w:r>
        <w:rPr>
          <w:rFonts w:ascii="Times New Roman" w:hAnsi="Times New Roman"/>
          <w:iCs/>
          <w:color w:val="000000"/>
          <w:sz w:val="24"/>
          <w:szCs w:val="24"/>
          <w:lang w:eastAsia="ru-RU"/>
        </w:rPr>
        <w:t>1</w:t>
      </w:r>
      <w:r w:rsidR="00ED493C">
        <w:rPr>
          <w:rFonts w:ascii="Times New Roman" w:hAnsi="Times New Roman"/>
          <w:iCs/>
          <w:color w:val="000000"/>
          <w:sz w:val="24"/>
          <w:szCs w:val="24"/>
          <w:lang w:eastAsia="ru-RU"/>
        </w:rPr>
        <w:t>45</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 xml:space="preserve">2.3. Программа духовно-нравственного развития и воспитания обучающихся </w:t>
      </w:r>
      <w:r>
        <w:rPr>
          <w:rStyle w:val="95"/>
          <w:b w:val="0"/>
          <w:sz w:val="24"/>
          <w:szCs w:val="24"/>
        </w:rPr>
        <w:t xml:space="preserve">   </w:t>
      </w:r>
      <w:r w:rsidRPr="00511CA9">
        <w:rPr>
          <w:rStyle w:val="95"/>
          <w:b w:val="0"/>
          <w:sz w:val="24"/>
          <w:szCs w:val="24"/>
        </w:rPr>
        <w:t>…</w:t>
      </w:r>
      <w:r>
        <w:rPr>
          <w:rStyle w:val="95"/>
          <w:b w:val="0"/>
          <w:sz w:val="24"/>
          <w:szCs w:val="24"/>
        </w:rPr>
        <w:t>1</w:t>
      </w:r>
      <w:r w:rsidR="00ED493C">
        <w:rPr>
          <w:rStyle w:val="95"/>
          <w:b w:val="0"/>
          <w:sz w:val="24"/>
          <w:szCs w:val="24"/>
        </w:rPr>
        <w:t>49</w:t>
      </w:r>
    </w:p>
    <w:p w:rsidR="00991ADA" w:rsidRPr="00511CA9" w:rsidRDefault="00991ADA" w:rsidP="001D6A86">
      <w:pPr>
        <w:pStyle w:val="911"/>
        <w:tabs>
          <w:tab w:val="left" w:pos="3748"/>
        </w:tabs>
        <w:spacing w:before="0" w:line="240" w:lineRule="auto"/>
        <w:ind w:left="540" w:hanging="86"/>
        <w:jc w:val="both"/>
        <w:rPr>
          <w:rStyle w:val="95"/>
          <w:b w:val="0"/>
          <w:sz w:val="24"/>
          <w:szCs w:val="24"/>
        </w:rPr>
      </w:pPr>
      <w:r w:rsidRPr="00511CA9">
        <w:rPr>
          <w:rStyle w:val="95"/>
          <w:b w:val="0"/>
          <w:sz w:val="24"/>
          <w:szCs w:val="24"/>
        </w:rPr>
        <w:t>2.3.1. Цель и задачи духовно-нравственного развития и воспитания обучающихся ………………………………………………………………………………………...…</w:t>
      </w:r>
      <w:r>
        <w:rPr>
          <w:rStyle w:val="95"/>
          <w:b w:val="0"/>
          <w:sz w:val="24"/>
          <w:szCs w:val="24"/>
        </w:rPr>
        <w:t>1</w:t>
      </w:r>
      <w:r w:rsidR="00ED493C">
        <w:rPr>
          <w:rStyle w:val="95"/>
          <w:b w:val="0"/>
          <w:sz w:val="24"/>
          <w:szCs w:val="24"/>
        </w:rPr>
        <w:t>49</w:t>
      </w:r>
    </w:p>
    <w:p w:rsidR="00991ADA" w:rsidRPr="00511CA9" w:rsidRDefault="00991ADA" w:rsidP="001D6A86">
      <w:pPr>
        <w:pStyle w:val="911"/>
        <w:tabs>
          <w:tab w:val="left" w:pos="3748"/>
        </w:tabs>
        <w:spacing w:before="0" w:line="240" w:lineRule="auto"/>
        <w:ind w:left="1080" w:hanging="626"/>
        <w:jc w:val="both"/>
        <w:rPr>
          <w:rStyle w:val="95"/>
          <w:b w:val="0"/>
          <w:sz w:val="24"/>
          <w:szCs w:val="24"/>
        </w:rPr>
      </w:pPr>
      <w:r w:rsidRPr="00511CA9">
        <w:rPr>
          <w:rStyle w:val="95"/>
          <w:b w:val="0"/>
          <w:sz w:val="24"/>
          <w:szCs w:val="24"/>
        </w:rPr>
        <w:t>2.3.2. Основные направления и ценностные основы духовно-нравственного развития и воспитания обучающихся …………………………………………………..…</w:t>
      </w:r>
      <w:r>
        <w:rPr>
          <w:rStyle w:val="95"/>
          <w:b w:val="0"/>
          <w:sz w:val="24"/>
          <w:szCs w:val="24"/>
        </w:rPr>
        <w:t>1</w:t>
      </w:r>
      <w:r w:rsidR="00ED493C">
        <w:rPr>
          <w:rStyle w:val="95"/>
          <w:b w:val="0"/>
          <w:sz w:val="24"/>
          <w:szCs w:val="24"/>
        </w:rPr>
        <w:t>51</w:t>
      </w:r>
    </w:p>
    <w:p w:rsidR="00991ADA" w:rsidRPr="00511CA9" w:rsidRDefault="00991ADA" w:rsidP="001D6A86">
      <w:pPr>
        <w:pStyle w:val="911"/>
        <w:tabs>
          <w:tab w:val="left" w:pos="3748"/>
        </w:tabs>
        <w:spacing w:before="0" w:line="240" w:lineRule="auto"/>
        <w:ind w:left="1080" w:hanging="626"/>
        <w:jc w:val="both"/>
        <w:rPr>
          <w:rStyle w:val="95"/>
          <w:b w:val="0"/>
          <w:sz w:val="24"/>
          <w:szCs w:val="24"/>
        </w:rPr>
      </w:pPr>
      <w:r w:rsidRPr="00511CA9">
        <w:rPr>
          <w:rStyle w:val="95"/>
          <w:b w:val="0"/>
          <w:sz w:val="24"/>
          <w:szCs w:val="24"/>
        </w:rPr>
        <w:t xml:space="preserve">2.3.3. Принципы и особенности организации содержания духовно-нравственного развития и воспитания обучающихся </w:t>
      </w:r>
      <w:r>
        <w:rPr>
          <w:rStyle w:val="95"/>
          <w:b w:val="0"/>
          <w:sz w:val="24"/>
          <w:szCs w:val="24"/>
        </w:rPr>
        <w:t xml:space="preserve">    </w:t>
      </w:r>
      <w:r w:rsidRPr="00511CA9">
        <w:rPr>
          <w:rStyle w:val="95"/>
          <w:b w:val="0"/>
          <w:sz w:val="24"/>
          <w:szCs w:val="24"/>
        </w:rPr>
        <w:t>……………………………………..…</w:t>
      </w:r>
      <w:r>
        <w:rPr>
          <w:rStyle w:val="95"/>
          <w:b w:val="0"/>
          <w:sz w:val="24"/>
          <w:szCs w:val="24"/>
        </w:rPr>
        <w:t>1</w:t>
      </w:r>
      <w:r w:rsidR="00ED493C">
        <w:rPr>
          <w:rStyle w:val="95"/>
          <w:b w:val="0"/>
          <w:sz w:val="24"/>
          <w:szCs w:val="24"/>
        </w:rPr>
        <w:t>52</w:t>
      </w:r>
    </w:p>
    <w:p w:rsidR="00991ADA" w:rsidRPr="00511CA9" w:rsidRDefault="00991ADA" w:rsidP="001D6A86">
      <w:pPr>
        <w:pStyle w:val="911"/>
        <w:tabs>
          <w:tab w:val="left" w:pos="3748"/>
        </w:tabs>
        <w:spacing w:before="0" w:line="240" w:lineRule="auto"/>
        <w:ind w:left="1080" w:hanging="626"/>
        <w:jc w:val="both"/>
        <w:rPr>
          <w:rStyle w:val="95"/>
          <w:b w:val="0"/>
          <w:sz w:val="24"/>
          <w:szCs w:val="24"/>
        </w:rPr>
      </w:pPr>
      <w:r w:rsidRPr="00511CA9">
        <w:rPr>
          <w:rStyle w:val="95"/>
          <w:b w:val="0"/>
          <w:sz w:val="24"/>
          <w:szCs w:val="24"/>
        </w:rPr>
        <w:t xml:space="preserve">2.3.4. Основное содержание духовно-нравственного развития и воспитания обучающихся </w:t>
      </w:r>
      <w:r>
        <w:rPr>
          <w:rStyle w:val="95"/>
          <w:b w:val="0"/>
          <w:sz w:val="24"/>
          <w:szCs w:val="24"/>
        </w:rPr>
        <w:t xml:space="preserve">    </w:t>
      </w:r>
      <w:r w:rsidRPr="00511CA9">
        <w:rPr>
          <w:rStyle w:val="95"/>
          <w:b w:val="0"/>
          <w:sz w:val="24"/>
          <w:szCs w:val="24"/>
        </w:rPr>
        <w:t>…………………………………………………………………..</w:t>
      </w:r>
      <w:r>
        <w:rPr>
          <w:rStyle w:val="95"/>
          <w:b w:val="0"/>
          <w:sz w:val="24"/>
          <w:szCs w:val="24"/>
        </w:rPr>
        <w:t>1</w:t>
      </w:r>
      <w:r w:rsidR="00ED493C">
        <w:rPr>
          <w:rStyle w:val="95"/>
          <w:b w:val="0"/>
          <w:sz w:val="24"/>
          <w:szCs w:val="24"/>
        </w:rPr>
        <w:t>56</w:t>
      </w:r>
    </w:p>
    <w:p w:rsidR="00991ADA" w:rsidRPr="00511CA9" w:rsidRDefault="00991ADA" w:rsidP="001D6A86">
      <w:pPr>
        <w:pStyle w:val="911"/>
        <w:tabs>
          <w:tab w:val="left" w:pos="3748"/>
        </w:tabs>
        <w:spacing w:before="0" w:line="240" w:lineRule="auto"/>
        <w:ind w:left="1080" w:hanging="720"/>
        <w:jc w:val="both"/>
        <w:rPr>
          <w:rStyle w:val="95"/>
          <w:b w:val="0"/>
          <w:sz w:val="24"/>
          <w:szCs w:val="24"/>
        </w:rPr>
      </w:pPr>
      <w:r>
        <w:rPr>
          <w:rStyle w:val="95"/>
          <w:b w:val="0"/>
          <w:sz w:val="24"/>
          <w:szCs w:val="24"/>
        </w:rPr>
        <w:t xml:space="preserve"> </w:t>
      </w:r>
      <w:r w:rsidRPr="00511CA9">
        <w:rPr>
          <w:rStyle w:val="95"/>
          <w:b w:val="0"/>
          <w:sz w:val="24"/>
          <w:szCs w:val="24"/>
        </w:rPr>
        <w:t xml:space="preserve">2.3.6. Совместная деятельность образовательного учреждения, семьи и общественности по духовно-нравственному развитию и воспитанию обучающихся </w:t>
      </w:r>
      <w:r>
        <w:rPr>
          <w:rStyle w:val="95"/>
          <w:b w:val="0"/>
          <w:sz w:val="24"/>
          <w:szCs w:val="24"/>
        </w:rPr>
        <w:t xml:space="preserve">    </w:t>
      </w:r>
      <w:r w:rsidRPr="00511CA9">
        <w:rPr>
          <w:rStyle w:val="95"/>
          <w:b w:val="0"/>
          <w:sz w:val="24"/>
          <w:szCs w:val="24"/>
        </w:rPr>
        <w:t>…………………………………………………………….……</w:t>
      </w:r>
      <w:r w:rsidR="00ED493C">
        <w:rPr>
          <w:rStyle w:val="95"/>
          <w:b w:val="0"/>
          <w:sz w:val="24"/>
          <w:szCs w:val="24"/>
        </w:rPr>
        <w:t>186</w:t>
      </w:r>
    </w:p>
    <w:p w:rsidR="00991ADA" w:rsidRPr="00511CA9" w:rsidRDefault="00991ADA" w:rsidP="001D6A86">
      <w:pPr>
        <w:pStyle w:val="911"/>
        <w:tabs>
          <w:tab w:val="left" w:pos="3748"/>
        </w:tabs>
        <w:spacing w:before="0" w:line="240" w:lineRule="auto"/>
        <w:ind w:left="1080" w:hanging="626"/>
        <w:jc w:val="both"/>
        <w:rPr>
          <w:rStyle w:val="95"/>
          <w:b w:val="0"/>
          <w:sz w:val="24"/>
          <w:szCs w:val="24"/>
        </w:rPr>
      </w:pPr>
      <w:r w:rsidRPr="00511CA9">
        <w:rPr>
          <w:rStyle w:val="95"/>
          <w:b w:val="0"/>
          <w:sz w:val="24"/>
          <w:szCs w:val="24"/>
        </w:rPr>
        <w:t>2.3.7. Повышение педагогической культуры родителей (законных представителей) обучающихся</w:t>
      </w:r>
      <w:r>
        <w:rPr>
          <w:rStyle w:val="95"/>
          <w:b w:val="0"/>
          <w:sz w:val="24"/>
          <w:szCs w:val="24"/>
        </w:rPr>
        <w:t xml:space="preserve">                </w:t>
      </w:r>
      <w:r w:rsidRPr="00511CA9">
        <w:rPr>
          <w:rStyle w:val="95"/>
          <w:b w:val="0"/>
          <w:sz w:val="24"/>
          <w:szCs w:val="24"/>
        </w:rPr>
        <w:t xml:space="preserve"> …………………………………………………………</w:t>
      </w:r>
      <w:r w:rsidR="00ED493C">
        <w:rPr>
          <w:rStyle w:val="95"/>
          <w:b w:val="0"/>
          <w:sz w:val="24"/>
          <w:szCs w:val="24"/>
        </w:rPr>
        <w:t>187</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2.3.8. Планируемые результаты духовно-нравственного развития и воспитания обучающихся ………………………………………………………………………………</w:t>
      </w:r>
      <w:r>
        <w:rPr>
          <w:rStyle w:val="95"/>
          <w:b w:val="0"/>
          <w:sz w:val="24"/>
          <w:szCs w:val="24"/>
        </w:rPr>
        <w:t xml:space="preserve"> </w:t>
      </w:r>
      <w:r w:rsidR="00ED493C">
        <w:rPr>
          <w:rStyle w:val="95"/>
          <w:b w:val="0"/>
          <w:sz w:val="24"/>
          <w:szCs w:val="24"/>
        </w:rPr>
        <w:t>190</w:t>
      </w:r>
    </w:p>
    <w:p w:rsidR="00991ADA" w:rsidRPr="00511CA9" w:rsidRDefault="00991ADA" w:rsidP="001D6A86">
      <w:pPr>
        <w:spacing w:after="0" w:line="240" w:lineRule="auto"/>
        <w:ind w:left="360"/>
        <w:jc w:val="both"/>
        <w:rPr>
          <w:rFonts w:ascii="Times New Roman" w:hAnsi="Times New Roman"/>
          <w:bCs/>
          <w:iCs/>
          <w:color w:val="000000"/>
          <w:sz w:val="24"/>
          <w:szCs w:val="24"/>
          <w:lang w:eastAsia="ru-RU"/>
        </w:rPr>
      </w:pPr>
      <w:r w:rsidRPr="00511CA9">
        <w:rPr>
          <w:rFonts w:ascii="Times New Roman" w:hAnsi="Times New Roman"/>
          <w:bCs/>
          <w:iCs/>
          <w:color w:val="000000"/>
          <w:sz w:val="24"/>
          <w:szCs w:val="24"/>
          <w:lang w:eastAsia="ru-RU"/>
        </w:rPr>
        <w:t xml:space="preserve">  2.3.9. Мониторинг духовно-нравственного развития и воспитания </w:t>
      </w:r>
    </w:p>
    <w:p w:rsidR="00991ADA" w:rsidRPr="00511CA9" w:rsidRDefault="00991ADA" w:rsidP="001D6A86">
      <w:pPr>
        <w:spacing w:after="0" w:line="240" w:lineRule="auto"/>
        <w:ind w:left="360"/>
        <w:jc w:val="both"/>
        <w:rPr>
          <w:rFonts w:ascii="Times New Roman" w:hAnsi="Times New Roman"/>
          <w:color w:val="000000"/>
          <w:sz w:val="24"/>
          <w:szCs w:val="24"/>
          <w:lang w:eastAsia="ru-RU"/>
        </w:rPr>
      </w:pPr>
      <w:r w:rsidRPr="00511CA9">
        <w:rPr>
          <w:rFonts w:ascii="Times New Roman" w:hAnsi="Times New Roman"/>
          <w:bCs/>
          <w:iCs/>
          <w:color w:val="000000"/>
          <w:sz w:val="24"/>
          <w:szCs w:val="24"/>
          <w:lang w:eastAsia="ru-RU"/>
        </w:rPr>
        <w:t xml:space="preserve">младших школьников ..................................................................................................... </w:t>
      </w:r>
      <w:r w:rsidR="00ED493C">
        <w:rPr>
          <w:rFonts w:ascii="Times New Roman" w:hAnsi="Times New Roman"/>
          <w:bCs/>
          <w:iCs/>
          <w:color w:val="000000"/>
          <w:sz w:val="24"/>
          <w:szCs w:val="24"/>
          <w:lang w:eastAsia="ru-RU"/>
        </w:rPr>
        <w:t>191</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2.4. Программа формирования экологической культуры, здорового и безопасного образа жизни ……………………………………………………………………………….</w:t>
      </w:r>
      <w:r>
        <w:rPr>
          <w:rStyle w:val="95"/>
          <w:b w:val="0"/>
          <w:sz w:val="24"/>
          <w:szCs w:val="24"/>
        </w:rPr>
        <w:t xml:space="preserve"> </w:t>
      </w:r>
      <w:r w:rsidR="00ED493C">
        <w:rPr>
          <w:rStyle w:val="95"/>
          <w:b w:val="0"/>
          <w:sz w:val="24"/>
          <w:szCs w:val="24"/>
        </w:rPr>
        <w:t xml:space="preserve">   198</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2.5. Программа коррекционной работы ………………………………………….…</w:t>
      </w:r>
      <w:r>
        <w:rPr>
          <w:rStyle w:val="95"/>
          <w:b w:val="0"/>
          <w:sz w:val="24"/>
          <w:szCs w:val="24"/>
        </w:rPr>
        <w:t xml:space="preserve"> </w:t>
      </w:r>
      <w:r w:rsidR="00ED493C">
        <w:rPr>
          <w:rStyle w:val="95"/>
          <w:b w:val="0"/>
          <w:sz w:val="24"/>
          <w:szCs w:val="24"/>
        </w:rPr>
        <w:t xml:space="preserve">   </w:t>
      </w:r>
      <w:r>
        <w:rPr>
          <w:rStyle w:val="95"/>
          <w:b w:val="0"/>
          <w:sz w:val="24"/>
          <w:szCs w:val="24"/>
        </w:rPr>
        <w:t>2</w:t>
      </w:r>
      <w:r w:rsidR="00ED493C">
        <w:rPr>
          <w:rStyle w:val="95"/>
          <w:b w:val="0"/>
          <w:sz w:val="24"/>
          <w:szCs w:val="24"/>
        </w:rPr>
        <w:t>11</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sz w:val="24"/>
          <w:szCs w:val="24"/>
        </w:rPr>
        <w:t>3. Организационный раздел</w:t>
      </w:r>
      <w:r w:rsidRPr="00511CA9">
        <w:rPr>
          <w:rStyle w:val="95"/>
          <w:b w:val="0"/>
          <w:sz w:val="24"/>
          <w:szCs w:val="24"/>
        </w:rPr>
        <w:t xml:space="preserve"> ……………………………………………………….</w:t>
      </w:r>
      <w:r>
        <w:rPr>
          <w:rStyle w:val="95"/>
          <w:b w:val="0"/>
          <w:sz w:val="24"/>
          <w:szCs w:val="24"/>
        </w:rPr>
        <w:t xml:space="preserve"> </w:t>
      </w:r>
      <w:r w:rsidR="00ED493C">
        <w:rPr>
          <w:rStyle w:val="95"/>
          <w:b w:val="0"/>
          <w:sz w:val="24"/>
          <w:szCs w:val="24"/>
        </w:rPr>
        <w:t xml:space="preserve">   </w:t>
      </w:r>
      <w:r>
        <w:rPr>
          <w:rStyle w:val="95"/>
          <w:b w:val="0"/>
          <w:sz w:val="24"/>
          <w:szCs w:val="24"/>
        </w:rPr>
        <w:t>2</w:t>
      </w:r>
      <w:r w:rsidR="00ED493C">
        <w:rPr>
          <w:rStyle w:val="95"/>
          <w:b w:val="0"/>
          <w:sz w:val="24"/>
          <w:szCs w:val="24"/>
        </w:rPr>
        <w:t>24</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3.1. </w:t>
      </w:r>
      <w:r>
        <w:rPr>
          <w:rStyle w:val="95"/>
          <w:b w:val="0"/>
          <w:sz w:val="24"/>
          <w:szCs w:val="24"/>
        </w:rPr>
        <w:t>У</w:t>
      </w:r>
      <w:r w:rsidRPr="00511CA9">
        <w:rPr>
          <w:rStyle w:val="95"/>
          <w:b w:val="0"/>
          <w:sz w:val="24"/>
          <w:szCs w:val="24"/>
        </w:rPr>
        <w:t>чебный план начального общего образования …………………</w:t>
      </w:r>
      <w:r>
        <w:rPr>
          <w:rStyle w:val="95"/>
          <w:b w:val="0"/>
          <w:sz w:val="24"/>
          <w:szCs w:val="24"/>
        </w:rPr>
        <w:t>…………</w:t>
      </w:r>
      <w:r w:rsidRPr="00511CA9">
        <w:rPr>
          <w:rStyle w:val="95"/>
          <w:b w:val="0"/>
          <w:sz w:val="24"/>
          <w:szCs w:val="24"/>
        </w:rPr>
        <w:t>…</w:t>
      </w:r>
      <w:r w:rsidR="00ED493C">
        <w:rPr>
          <w:rStyle w:val="95"/>
          <w:b w:val="0"/>
          <w:sz w:val="24"/>
          <w:szCs w:val="24"/>
        </w:rPr>
        <w:t xml:space="preserve">   </w:t>
      </w:r>
      <w:r>
        <w:rPr>
          <w:rStyle w:val="95"/>
          <w:b w:val="0"/>
          <w:sz w:val="24"/>
          <w:szCs w:val="24"/>
        </w:rPr>
        <w:t>2</w:t>
      </w:r>
      <w:r w:rsidR="00ED493C">
        <w:rPr>
          <w:rStyle w:val="95"/>
          <w:b w:val="0"/>
          <w:sz w:val="24"/>
          <w:szCs w:val="24"/>
        </w:rPr>
        <w:t>24</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3.2. План внеурочной деятельности ………………………………………………...</w:t>
      </w:r>
      <w:r>
        <w:rPr>
          <w:rStyle w:val="95"/>
          <w:b w:val="0"/>
          <w:sz w:val="24"/>
          <w:szCs w:val="24"/>
        </w:rPr>
        <w:t xml:space="preserve"> </w:t>
      </w:r>
      <w:r w:rsidR="00ED493C">
        <w:rPr>
          <w:rStyle w:val="95"/>
          <w:b w:val="0"/>
          <w:sz w:val="24"/>
          <w:szCs w:val="24"/>
        </w:rPr>
        <w:t xml:space="preserve">  </w:t>
      </w:r>
      <w:r>
        <w:rPr>
          <w:rStyle w:val="95"/>
          <w:b w:val="0"/>
          <w:sz w:val="24"/>
          <w:szCs w:val="24"/>
        </w:rPr>
        <w:t>2</w:t>
      </w:r>
      <w:r w:rsidR="00ED493C">
        <w:rPr>
          <w:rStyle w:val="95"/>
          <w:b w:val="0"/>
          <w:sz w:val="24"/>
          <w:szCs w:val="24"/>
        </w:rPr>
        <w:t>32</w:t>
      </w:r>
    </w:p>
    <w:p w:rsidR="00991ADA" w:rsidRPr="00511CA9" w:rsidRDefault="00991ADA" w:rsidP="001D6A86">
      <w:pPr>
        <w:pStyle w:val="911"/>
        <w:tabs>
          <w:tab w:val="left" w:pos="3748"/>
        </w:tabs>
        <w:spacing w:before="0" w:line="240" w:lineRule="auto"/>
        <w:ind w:firstLine="454"/>
        <w:jc w:val="both"/>
        <w:rPr>
          <w:rStyle w:val="95"/>
          <w:b w:val="0"/>
          <w:sz w:val="24"/>
          <w:szCs w:val="24"/>
        </w:rPr>
      </w:pPr>
      <w:r w:rsidRPr="00511CA9">
        <w:rPr>
          <w:rStyle w:val="95"/>
          <w:b w:val="0"/>
          <w:sz w:val="24"/>
          <w:szCs w:val="24"/>
        </w:rPr>
        <w:t>3.3. Система условий реализации основной образовательной программы…….....</w:t>
      </w:r>
      <w:r>
        <w:rPr>
          <w:rStyle w:val="95"/>
          <w:b w:val="0"/>
          <w:sz w:val="24"/>
          <w:szCs w:val="24"/>
        </w:rPr>
        <w:t xml:space="preserve"> 2</w:t>
      </w:r>
      <w:r w:rsidR="00ED493C">
        <w:rPr>
          <w:rStyle w:val="95"/>
          <w:b w:val="0"/>
          <w:sz w:val="24"/>
          <w:szCs w:val="24"/>
        </w:rPr>
        <w:t>43</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3.3.1. Кадровые условия реализации основной образовательной программы ……………………………………………………………………………………</w:t>
      </w:r>
      <w:r>
        <w:rPr>
          <w:rStyle w:val="95"/>
          <w:b w:val="0"/>
          <w:sz w:val="24"/>
          <w:szCs w:val="24"/>
        </w:rPr>
        <w:t xml:space="preserve">  </w:t>
      </w:r>
      <w:r w:rsidR="00ED493C">
        <w:rPr>
          <w:rStyle w:val="95"/>
          <w:b w:val="0"/>
          <w:sz w:val="24"/>
          <w:szCs w:val="24"/>
        </w:rPr>
        <w:t xml:space="preserve">  </w:t>
      </w:r>
      <w:r>
        <w:rPr>
          <w:rStyle w:val="95"/>
          <w:b w:val="0"/>
          <w:sz w:val="24"/>
          <w:szCs w:val="24"/>
        </w:rPr>
        <w:t>2</w:t>
      </w:r>
      <w:r w:rsidR="00ED493C">
        <w:rPr>
          <w:rStyle w:val="95"/>
          <w:b w:val="0"/>
          <w:sz w:val="24"/>
          <w:szCs w:val="24"/>
        </w:rPr>
        <w:t>4</w:t>
      </w:r>
      <w:r w:rsidR="001F6165">
        <w:rPr>
          <w:rStyle w:val="95"/>
          <w:b w:val="0"/>
          <w:sz w:val="24"/>
          <w:szCs w:val="24"/>
        </w:rPr>
        <w:t>5</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3.3.2. Психолого-педагогические условия реализации основной образовательной программы …………………………………………………………………</w:t>
      </w:r>
      <w:r>
        <w:rPr>
          <w:rStyle w:val="95"/>
          <w:b w:val="0"/>
          <w:sz w:val="24"/>
          <w:szCs w:val="24"/>
        </w:rPr>
        <w:t xml:space="preserve"> ......   </w:t>
      </w:r>
      <w:r w:rsidR="00ED493C">
        <w:rPr>
          <w:rStyle w:val="95"/>
          <w:b w:val="0"/>
          <w:sz w:val="24"/>
          <w:szCs w:val="24"/>
        </w:rPr>
        <w:t>261</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3.3.3. Финансовое обеспечение реализации основной образовательной программы ………………………………………………………………………………….</w:t>
      </w:r>
      <w:r>
        <w:rPr>
          <w:rStyle w:val="95"/>
          <w:b w:val="0"/>
          <w:sz w:val="24"/>
          <w:szCs w:val="24"/>
        </w:rPr>
        <w:t xml:space="preserve"> ...</w:t>
      </w:r>
      <w:r w:rsidR="00ED493C">
        <w:rPr>
          <w:rStyle w:val="95"/>
          <w:b w:val="0"/>
          <w:sz w:val="24"/>
          <w:szCs w:val="24"/>
        </w:rPr>
        <w:t xml:space="preserve">  </w:t>
      </w:r>
      <w:r>
        <w:rPr>
          <w:rStyle w:val="95"/>
          <w:b w:val="0"/>
          <w:sz w:val="24"/>
          <w:szCs w:val="24"/>
        </w:rPr>
        <w:t xml:space="preserve"> </w:t>
      </w:r>
      <w:r w:rsidR="00ED493C">
        <w:rPr>
          <w:rStyle w:val="95"/>
          <w:b w:val="0"/>
          <w:sz w:val="24"/>
          <w:szCs w:val="24"/>
        </w:rPr>
        <w:t>273</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 xml:space="preserve">3.3.4. Материально-технические условия реализации основной образовательной программы </w:t>
      </w:r>
      <w:r>
        <w:rPr>
          <w:rStyle w:val="95"/>
          <w:b w:val="0"/>
          <w:sz w:val="24"/>
          <w:szCs w:val="24"/>
        </w:rPr>
        <w:t xml:space="preserve">          </w:t>
      </w:r>
      <w:r w:rsidRPr="00511CA9">
        <w:rPr>
          <w:rStyle w:val="95"/>
          <w:b w:val="0"/>
          <w:sz w:val="24"/>
          <w:szCs w:val="24"/>
        </w:rPr>
        <w:t>…………………………………………………………………</w:t>
      </w:r>
      <w:r w:rsidR="00ED493C">
        <w:rPr>
          <w:rStyle w:val="95"/>
          <w:b w:val="0"/>
          <w:sz w:val="24"/>
          <w:szCs w:val="24"/>
        </w:rPr>
        <w:t xml:space="preserve">  275</w:t>
      </w:r>
    </w:p>
    <w:p w:rsidR="00991ADA" w:rsidRPr="00511CA9" w:rsidRDefault="00991ADA" w:rsidP="001D6A86">
      <w:pPr>
        <w:pStyle w:val="911"/>
        <w:tabs>
          <w:tab w:val="left" w:pos="3748"/>
        </w:tabs>
        <w:spacing w:before="0" w:line="240" w:lineRule="auto"/>
        <w:ind w:left="900" w:hanging="446"/>
        <w:jc w:val="both"/>
        <w:rPr>
          <w:rStyle w:val="95"/>
          <w:b w:val="0"/>
          <w:sz w:val="24"/>
          <w:szCs w:val="24"/>
        </w:rPr>
      </w:pPr>
      <w:r w:rsidRPr="00511CA9">
        <w:rPr>
          <w:rStyle w:val="95"/>
          <w:b w:val="0"/>
          <w:sz w:val="24"/>
          <w:szCs w:val="24"/>
        </w:rPr>
        <w:t>3.3.5. Информационно-методические условия реализации основной образовательной программы ………………………………………...................................</w:t>
      </w:r>
      <w:r>
        <w:rPr>
          <w:rStyle w:val="95"/>
          <w:b w:val="0"/>
          <w:sz w:val="24"/>
          <w:szCs w:val="24"/>
        </w:rPr>
        <w:t xml:space="preserve"> .............</w:t>
      </w:r>
      <w:r w:rsidRPr="00511CA9">
        <w:rPr>
          <w:rStyle w:val="95"/>
          <w:b w:val="0"/>
          <w:sz w:val="24"/>
          <w:szCs w:val="24"/>
        </w:rPr>
        <w:t xml:space="preserve"> </w:t>
      </w:r>
      <w:r>
        <w:rPr>
          <w:rStyle w:val="95"/>
          <w:b w:val="0"/>
          <w:sz w:val="24"/>
          <w:szCs w:val="24"/>
        </w:rPr>
        <w:t>28</w:t>
      </w:r>
      <w:r w:rsidR="00ED493C">
        <w:rPr>
          <w:rStyle w:val="95"/>
          <w:b w:val="0"/>
          <w:sz w:val="24"/>
          <w:szCs w:val="24"/>
        </w:rPr>
        <w:t>1</w:t>
      </w:r>
    </w:p>
    <w:p w:rsidR="00991ADA" w:rsidRPr="00511CA9" w:rsidRDefault="00991ADA" w:rsidP="001D6A86">
      <w:pPr>
        <w:spacing w:after="0" w:line="240" w:lineRule="auto"/>
        <w:ind w:left="900" w:hanging="446"/>
        <w:jc w:val="both"/>
        <w:rPr>
          <w:rStyle w:val="95"/>
          <w:b w:val="0"/>
          <w:sz w:val="24"/>
          <w:szCs w:val="24"/>
        </w:rPr>
      </w:pPr>
      <w:r w:rsidRPr="00511CA9">
        <w:rPr>
          <w:rStyle w:val="95"/>
          <w:b w:val="0"/>
          <w:sz w:val="24"/>
          <w:szCs w:val="24"/>
        </w:rPr>
        <w:t>3.3.6. </w:t>
      </w:r>
      <w:r w:rsidRPr="00511CA9">
        <w:rPr>
          <w:rFonts w:ascii="Times New Roman" w:hAnsi="Times New Roman"/>
          <w:sz w:val="24"/>
          <w:szCs w:val="24"/>
        </w:rPr>
        <w:t>Сетевой график (Дорожная карта) по формированию системы условий реализации основной образовательной программы (ООП ФГОС НОО)</w:t>
      </w:r>
      <w:r w:rsidRPr="00511CA9">
        <w:rPr>
          <w:rStyle w:val="95"/>
          <w:b w:val="0"/>
          <w:sz w:val="24"/>
          <w:szCs w:val="24"/>
        </w:rPr>
        <w:t>….</w:t>
      </w:r>
      <w:r>
        <w:rPr>
          <w:rStyle w:val="95"/>
          <w:b w:val="0"/>
          <w:sz w:val="24"/>
          <w:szCs w:val="24"/>
        </w:rPr>
        <w:t>.....</w:t>
      </w:r>
      <w:r w:rsidR="00ED493C">
        <w:rPr>
          <w:rStyle w:val="95"/>
          <w:b w:val="0"/>
          <w:sz w:val="24"/>
          <w:szCs w:val="24"/>
        </w:rPr>
        <w:t>287</w:t>
      </w:r>
    </w:p>
    <w:p w:rsidR="00991ADA" w:rsidRPr="00511CA9" w:rsidRDefault="00991ADA" w:rsidP="001D6A86">
      <w:pPr>
        <w:spacing w:after="0" w:line="240" w:lineRule="auto"/>
        <w:jc w:val="both"/>
        <w:rPr>
          <w:rFonts w:ascii="Times New Roman" w:hAnsi="Times New Roman"/>
          <w:bCs/>
          <w:color w:val="000000"/>
          <w:sz w:val="24"/>
          <w:szCs w:val="24"/>
          <w:lang w:eastAsia="ru-RU"/>
        </w:rPr>
      </w:pPr>
      <w:r w:rsidRPr="00511CA9">
        <w:rPr>
          <w:rFonts w:ascii="Times New Roman" w:hAnsi="Times New Roman"/>
          <w:color w:val="000000"/>
          <w:sz w:val="24"/>
          <w:szCs w:val="24"/>
          <w:lang w:eastAsia="ru-RU"/>
        </w:rPr>
        <w:t xml:space="preserve">      </w:t>
      </w:r>
      <w:r w:rsidRPr="00511CA9">
        <w:rPr>
          <w:rFonts w:ascii="Times New Roman" w:hAnsi="Times New Roman"/>
          <w:bCs/>
          <w:color w:val="000000"/>
          <w:sz w:val="24"/>
          <w:szCs w:val="24"/>
          <w:lang w:eastAsia="ru-RU"/>
        </w:rPr>
        <w:t xml:space="preserve">3.4. Мониторинг качества реализации ООП НОО .................................................... </w:t>
      </w:r>
      <w:r>
        <w:rPr>
          <w:rFonts w:ascii="Times New Roman" w:hAnsi="Times New Roman"/>
          <w:bCs/>
          <w:color w:val="000000"/>
          <w:sz w:val="24"/>
          <w:szCs w:val="24"/>
          <w:lang w:eastAsia="ru-RU"/>
        </w:rPr>
        <w:t xml:space="preserve">  </w:t>
      </w:r>
      <w:r w:rsidR="00ED493C">
        <w:rPr>
          <w:rFonts w:ascii="Times New Roman" w:hAnsi="Times New Roman"/>
          <w:bCs/>
          <w:color w:val="000000"/>
          <w:sz w:val="24"/>
          <w:szCs w:val="24"/>
          <w:lang w:eastAsia="ru-RU"/>
        </w:rPr>
        <w:t>290</w:t>
      </w:r>
    </w:p>
    <w:p w:rsidR="00991ADA" w:rsidRPr="00511CA9" w:rsidRDefault="00991ADA" w:rsidP="001D6A86">
      <w:pPr>
        <w:spacing w:after="0" w:line="240" w:lineRule="auto"/>
        <w:jc w:val="both"/>
        <w:rPr>
          <w:rFonts w:ascii="Times New Roman" w:hAnsi="Times New Roman"/>
          <w:color w:val="000000"/>
          <w:sz w:val="24"/>
          <w:szCs w:val="24"/>
          <w:lang w:eastAsia="ru-RU"/>
        </w:rPr>
      </w:pPr>
      <w:r w:rsidRPr="00511CA9">
        <w:rPr>
          <w:rFonts w:ascii="Times New Roman" w:hAnsi="Times New Roman"/>
          <w:bCs/>
          <w:sz w:val="24"/>
          <w:szCs w:val="24"/>
          <w:lang w:eastAsia="ru-RU"/>
        </w:rPr>
        <w:t xml:space="preserve">       3.5. Организация  управления  реализацией образовательной программы школы</w:t>
      </w:r>
      <w:r>
        <w:rPr>
          <w:rFonts w:ascii="Times New Roman" w:hAnsi="Times New Roman"/>
          <w:bCs/>
          <w:sz w:val="24"/>
          <w:szCs w:val="24"/>
          <w:lang w:eastAsia="ru-RU"/>
        </w:rPr>
        <w:t>.. 3</w:t>
      </w:r>
      <w:r w:rsidR="00ED493C">
        <w:rPr>
          <w:rFonts w:ascii="Times New Roman" w:hAnsi="Times New Roman"/>
          <w:bCs/>
          <w:sz w:val="24"/>
          <w:szCs w:val="24"/>
          <w:lang w:eastAsia="ru-RU"/>
        </w:rPr>
        <w:t>0</w:t>
      </w:r>
      <w:r>
        <w:rPr>
          <w:rFonts w:ascii="Times New Roman" w:hAnsi="Times New Roman"/>
          <w:bCs/>
          <w:sz w:val="24"/>
          <w:szCs w:val="24"/>
          <w:lang w:eastAsia="ru-RU"/>
        </w:rPr>
        <w:t>2</w:t>
      </w:r>
    </w:p>
    <w:p w:rsidR="00991ADA" w:rsidRDefault="00991ADA" w:rsidP="001D6A86">
      <w:pPr>
        <w:pStyle w:val="911"/>
        <w:tabs>
          <w:tab w:val="left" w:pos="3748"/>
        </w:tabs>
        <w:spacing w:before="0" w:line="240" w:lineRule="auto"/>
        <w:jc w:val="both"/>
        <w:rPr>
          <w:rStyle w:val="95"/>
          <w:sz w:val="24"/>
          <w:szCs w:val="24"/>
        </w:rPr>
      </w:pPr>
    </w:p>
    <w:p w:rsidR="00991ADA" w:rsidRDefault="00991ADA" w:rsidP="001D6A86">
      <w:pPr>
        <w:pStyle w:val="911"/>
        <w:tabs>
          <w:tab w:val="left" w:pos="3748"/>
        </w:tabs>
        <w:spacing w:before="0" w:line="240" w:lineRule="auto"/>
        <w:jc w:val="both"/>
        <w:rPr>
          <w:rStyle w:val="95"/>
          <w:sz w:val="24"/>
          <w:szCs w:val="24"/>
        </w:rPr>
      </w:pPr>
    </w:p>
    <w:p w:rsidR="001A4483" w:rsidRDefault="001A4483" w:rsidP="001D6A86">
      <w:pPr>
        <w:spacing w:after="0" w:line="240" w:lineRule="auto"/>
        <w:jc w:val="both"/>
      </w:pPr>
    </w:p>
    <w:p w:rsidR="009875E0" w:rsidRDefault="009875E0" w:rsidP="001D6A86">
      <w:pPr>
        <w:spacing w:after="0" w:line="240" w:lineRule="auto"/>
        <w:jc w:val="both"/>
        <w:rPr>
          <w:rFonts w:ascii="Times New Roman" w:hAnsi="Times New Roman"/>
          <w:b/>
          <w:sz w:val="28"/>
          <w:szCs w:val="28"/>
        </w:rPr>
      </w:pPr>
    </w:p>
    <w:p w:rsidR="009875E0" w:rsidRDefault="009875E0" w:rsidP="001D6A86">
      <w:pPr>
        <w:spacing w:after="0" w:line="240" w:lineRule="auto"/>
        <w:jc w:val="both"/>
        <w:rPr>
          <w:rFonts w:ascii="Times New Roman" w:hAnsi="Times New Roman"/>
          <w:b/>
          <w:sz w:val="28"/>
          <w:szCs w:val="28"/>
        </w:rPr>
      </w:pPr>
    </w:p>
    <w:p w:rsidR="009875E0" w:rsidRDefault="009875E0" w:rsidP="001D6A86">
      <w:pPr>
        <w:spacing w:after="0" w:line="240" w:lineRule="auto"/>
        <w:jc w:val="both"/>
        <w:rPr>
          <w:rFonts w:ascii="Times New Roman" w:hAnsi="Times New Roman"/>
          <w:b/>
          <w:sz w:val="28"/>
          <w:szCs w:val="28"/>
        </w:rPr>
      </w:pPr>
    </w:p>
    <w:p w:rsidR="001D6A86" w:rsidRDefault="001D6A86" w:rsidP="001D6A86">
      <w:pPr>
        <w:spacing w:after="0" w:line="240" w:lineRule="auto"/>
        <w:jc w:val="both"/>
        <w:rPr>
          <w:rFonts w:ascii="Times New Roman" w:hAnsi="Times New Roman"/>
          <w:b/>
          <w:sz w:val="28"/>
          <w:szCs w:val="28"/>
        </w:rPr>
      </w:pPr>
    </w:p>
    <w:p w:rsidR="00690415" w:rsidRDefault="00543D7B" w:rsidP="001D6A86">
      <w:pPr>
        <w:spacing w:after="0" w:line="240" w:lineRule="auto"/>
        <w:jc w:val="both"/>
        <w:rPr>
          <w:rFonts w:ascii="Times New Roman" w:hAnsi="Times New Roman"/>
          <w:b/>
          <w:sz w:val="28"/>
          <w:szCs w:val="28"/>
        </w:rPr>
      </w:pPr>
      <w:r w:rsidRPr="001331C9">
        <w:rPr>
          <w:rFonts w:ascii="Times New Roman" w:hAnsi="Times New Roman"/>
          <w:b/>
          <w:sz w:val="28"/>
          <w:szCs w:val="28"/>
        </w:rPr>
        <w:lastRenderedPageBreak/>
        <w:t>Паспорт образовательной программы</w:t>
      </w:r>
    </w:p>
    <w:p w:rsidR="00543D7B" w:rsidRPr="001331C9" w:rsidRDefault="00543D7B" w:rsidP="001D6A86">
      <w:pPr>
        <w:spacing w:after="0" w:line="240" w:lineRule="auto"/>
        <w:jc w:val="both"/>
        <w:rPr>
          <w:rFonts w:ascii="Times New Roman" w:hAnsi="Times New Roman"/>
          <w:b/>
          <w:sz w:val="28"/>
          <w:szCs w:val="28"/>
          <w:u w:val="single"/>
        </w:rPr>
      </w:pPr>
      <w:r w:rsidRPr="001331C9">
        <w:rPr>
          <w:rFonts w:ascii="Times New Roman" w:hAnsi="Times New Roman"/>
          <w:b/>
          <w:sz w:val="28"/>
          <w:szCs w:val="28"/>
        </w:rPr>
        <w:t xml:space="preserve"> общеобразовательного учреждения</w:t>
      </w:r>
    </w:p>
    <w:tbl>
      <w:tblPr>
        <w:tblW w:w="9606" w:type="dxa"/>
        <w:tblLayout w:type="fixed"/>
        <w:tblCellMar>
          <w:left w:w="10" w:type="dxa"/>
          <w:right w:w="10" w:type="dxa"/>
        </w:tblCellMar>
        <w:tblLook w:val="04A0"/>
      </w:tblPr>
      <w:tblGrid>
        <w:gridCol w:w="2235"/>
        <w:gridCol w:w="7371"/>
      </w:tblGrid>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Наименование учреждения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МОУ «</w:t>
            </w:r>
            <w:r w:rsidR="00333245" w:rsidRPr="001331C9">
              <w:rPr>
                <w:rFonts w:ascii="Times New Roman" w:hAnsi="Times New Roman"/>
                <w:sz w:val="28"/>
                <w:szCs w:val="28"/>
              </w:rPr>
              <w:t>Ближнеигуменская</w:t>
            </w:r>
            <w:r w:rsidRPr="001331C9">
              <w:rPr>
                <w:rFonts w:ascii="Times New Roman" w:hAnsi="Times New Roman"/>
                <w:sz w:val="28"/>
                <w:szCs w:val="28"/>
              </w:rPr>
              <w:t xml:space="preserve"> </w:t>
            </w:r>
            <w:r w:rsidR="00333245" w:rsidRPr="001331C9">
              <w:rPr>
                <w:rFonts w:ascii="Times New Roman" w:hAnsi="Times New Roman"/>
                <w:sz w:val="28"/>
                <w:szCs w:val="28"/>
              </w:rPr>
              <w:t>средняя</w:t>
            </w:r>
            <w:r w:rsidR="00970247" w:rsidRPr="001331C9">
              <w:rPr>
                <w:rFonts w:ascii="Times New Roman" w:hAnsi="Times New Roman"/>
                <w:sz w:val="28"/>
                <w:szCs w:val="28"/>
              </w:rPr>
              <w:t xml:space="preserve"> </w:t>
            </w:r>
            <w:r w:rsidRPr="001331C9">
              <w:rPr>
                <w:rFonts w:ascii="Times New Roman" w:hAnsi="Times New Roman"/>
                <w:sz w:val="28"/>
                <w:szCs w:val="28"/>
              </w:rPr>
              <w:t>общеобразовательная школа  Белгородского района Белгородской области»</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Заказчик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Учредитель,   родители  (представители)  обучающихся образовательного учреждения</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Разработчик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Управляющий Совет,   администрация школы,  рабочая группа </w:t>
            </w:r>
            <w:r w:rsidR="00083C7D" w:rsidRPr="001331C9">
              <w:rPr>
                <w:rFonts w:ascii="Times New Roman" w:hAnsi="Times New Roman"/>
                <w:sz w:val="28"/>
                <w:szCs w:val="28"/>
              </w:rPr>
              <w:t xml:space="preserve"> учителей</w:t>
            </w:r>
            <w:r w:rsidR="00A9244E" w:rsidRPr="001331C9">
              <w:rPr>
                <w:rFonts w:ascii="Times New Roman" w:hAnsi="Times New Roman"/>
                <w:sz w:val="28"/>
                <w:szCs w:val="28"/>
              </w:rPr>
              <w:t>.</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Правовое обоснование реализации образовательной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2BDD" w:rsidRDefault="00543D7B" w:rsidP="001D6A86">
            <w:pPr>
              <w:spacing w:after="0" w:line="240" w:lineRule="auto"/>
              <w:ind w:firstLine="896"/>
              <w:jc w:val="both"/>
              <w:rPr>
                <w:rFonts w:ascii="Times New Roman" w:hAnsi="Times New Roman"/>
                <w:sz w:val="28"/>
                <w:szCs w:val="28"/>
                <w:u w:val="single"/>
              </w:rPr>
            </w:pPr>
            <w:r w:rsidRPr="001331C9">
              <w:rPr>
                <w:rFonts w:ascii="Times New Roman" w:hAnsi="Times New Roman"/>
                <w:sz w:val="28"/>
                <w:szCs w:val="28"/>
                <w:u w:val="single"/>
              </w:rPr>
              <w:t>Федеральный  уровень:</w:t>
            </w:r>
          </w:p>
          <w:p w:rsidR="00EF2BDD" w:rsidRPr="00EF2BDD" w:rsidRDefault="00EF2BDD" w:rsidP="001D6A86">
            <w:pPr>
              <w:spacing w:after="0" w:line="240" w:lineRule="auto"/>
              <w:jc w:val="both"/>
              <w:rPr>
                <w:rFonts w:ascii="Times New Roman" w:hAnsi="Times New Roman"/>
                <w:sz w:val="28"/>
                <w:szCs w:val="28"/>
                <w:u w:val="single"/>
              </w:rPr>
            </w:pPr>
            <w:r>
              <w:rPr>
                <w:rFonts w:ascii="Times New Roman" w:hAnsi="Times New Roman"/>
                <w:sz w:val="28"/>
                <w:szCs w:val="28"/>
              </w:rPr>
              <w:t>- Конвенция о правах ребенка, принятой резолюцией Генеральной Ассамблеи ООН от 10.11.1989г. № 44/25</w:t>
            </w:r>
          </w:p>
          <w:p w:rsidR="00543D7B" w:rsidRDefault="00EF2BDD" w:rsidP="001D6A86">
            <w:pPr>
              <w:shd w:val="clear" w:color="auto" w:fill="FFFFFF"/>
              <w:tabs>
                <w:tab w:val="left" w:pos="0"/>
                <w:tab w:val="left" w:pos="1277"/>
              </w:tabs>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Федеральный </w:t>
            </w:r>
            <w:r w:rsidR="00543D7B" w:rsidRPr="001331C9">
              <w:rPr>
                <w:rFonts w:ascii="Times New Roman" w:hAnsi="Times New Roman"/>
                <w:sz w:val="28"/>
                <w:szCs w:val="28"/>
              </w:rPr>
              <w:t xml:space="preserve">Закон </w:t>
            </w:r>
            <w:r>
              <w:rPr>
                <w:rFonts w:ascii="Times New Roman" w:hAnsi="Times New Roman"/>
                <w:sz w:val="28"/>
                <w:szCs w:val="28"/>
              </w:rPr>
              <w:t>о</w:t>
            </w:r>
            <w:r w:rsidR="00543D7B" w:rsidRPr="001331C9">
              <w:rPr>
                <w:rFonts w:ascii="Times New Roman" w:hAnsi="Times New Roman"/>
                <w:sz w:val="28"/>
                <w:szCs w:val="28"/>
              </w:rPr>
              <w:t xml:space="preserve">т </w:t>
            </w:r>
            <w:r>
              <w:rPr>
                <w:rFonts w:ascii="Times New Roman" w:hAnsi="Times New Roman"/>
                <w:sz w:val="28"/>
                <w:szCs w:val="28"/>
              </w:rPr>
              <w:t>29.12.2012</w:t>
            </w:r>
            <w:r w:rsidR="00543D7B" w:rsidRPr="001331C9">
              <w:rPr>
                <w:rFonts w:ascii="Times New Roman" w:hAnsi="Times New Roman"/>
                <w:sz w:val="28"/>
                <w:szCs w:val="28"/>
              </w:rPr>
              <w:t xml:space="preserve"> года №</w:t>
            </w:r>
            <w:r>
              <w:rPr>
                <w:rFonts w:ascii="Times New Roman" w:hAnsi="Times New Roman"/>
                <w:sz w:val="28"/>
                <w:szCs w:val="28"/>
              </w:rPr>
              <w:t>273-ФЗ</w:t>
            </w:r>
            <w:r w:rsidR="00543D7B" w:rsidRPr="001331C9">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00543D7B" w:rsidRPr="001331C9">
              <w:rPr>
                <w:rFonts w:ascii="Times New Roman" w:hAnsi="Times New Roman"/>
                <w:sz w:val="28"/>
                <w:szCs w:val="28"/>
              </w:rPr>
              <w:t xml:space="preserve">»; </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СанПиН 2.4.2. 2821 – 10 «Санитарно-эпидемиологические требования к условиям и орган</w:t>
            </w:r>
            <w:r w:rsidR="00543D7B" w:rsidRPr="001331C9">
              <w:rPr>
                <w:rFonts w:ascii="Times New Roman" w:hAnsi="Times New Roman"/>
                <w:sz w:val="28"/>
                <w:szCs w:val="28"/>
              </w:rPr>
              <w:t>и</w:t>
            </w:r>
            <w:r w:rsidR="00543D7B" w:rsidRPr="001331C9">
              <w:rPr>
                <w:rFonts w:ascii="Times New Roman" w:hAnsi="Times New Roman"/>
                <w:sz w:val="28"/>
                <w:szCs w:val="28"/>
              </w:rPr>
              <w:t>зации обучения в общеобразовательных учреждениях» (утверждены постановлением Главного государстве</w:t>
            </w:r>
            <w:r w:rsidR="00543D7B" w:rsidRPr="001331C9">
              <w:rPr>
                <w:rFonts w:ascii="Times New Roman" w:hAnsi="Times New Roman"/>
                <w:sz w:val="28"/>
                <w:szCs w:val="28"/>
              </w:rPr>
              <w:t>н</w:t>
            </w:r>
            <w:r w:rsidR="00543D7B" w:rsidRPr="001331C9">
              <w:rPr>
                <w:rFonts w:ascii="Times New Roman" w:hAnsi="Times New Roman"/>
                <w:sz w:val="28"/>
                <w:szCs w:val="28"/>
              </w:rPr>
              <w:t xml:space="preserve">ного санитарного врача Российской Федерации от 29 декабря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xml:space="preserve">. № 189, зарегистрированы в Минюсте России 3 марта </w:t>
            </w:r>
            <w:smartTag w:uri="urn:schemas-microsoft-com:office:smarttags" w:element="metricconverter">
              <w:smartTagPr>
                <w:attr w:name="ProductID" w:val="2011 г"/>
              </w:smartTagPr>
              <w:r w:rsidR="00543D7B" w:rsidRPr="001331C9">
                <w:rPr>
                  <w:rFonts w:ascii="Times New Roman" w:hAnsi="Times New Roman"/>
                  <w:sz w:val="28"/>
                  <w:szCs w:val="28"/>
                </w:rPr>
                <w:t>2011 г</w:t>
              </w:r>
            </w:smartTag>
            <w:r w:rsidR="00543D7B" w:rsidRPr="001331C9">
              <w:rPr>
                <w:rFonts w:ascii="Times New Roman" w:hAnsi="Times New Roman"/>
                <w:sz w:val="28"/>
                <w:szCs w:val="28"/>
              </w:rPr>
              <w:t xml:space="preserve">., регистрационный номер 19993); </w:t>
            </w:r>
          </w:p>
          <w:p w:rsidR="00543D7B" w:rsidRPr="001331C9" w:rsidRDefault="00D17269" w:rsidP="001D6A86">
            <w:pPr>
              <w:shd w:val="clear" w:color="auto" w:fill="FFFFFF"/>
              <w:tabs>
                <w:tab w:val="left" w:pos="0"/>
                <w:tab w:val="left" w:pos="1277"/>
              </w:tabs>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Национальная доктрина образования Российской Ф</w:t>
            </w:r>
            <w:r w:rsidR="00543D7B" w:rsidRPr="001331C9">
              <w:rPr>
                <w:rFonts w:ascii="Times New Roman" w:hAnsi="Times New Roman"/>
                <w:sz w:val="28"/>
                <w:szCs w:val="28"/>
              </w:rPr>
              <w:t>е</w:t>
            </w:r>
            <w:r w:rsidR="00543D7B" w:rsidRPr="001331C9">
              <w:rPr>
                <w:rFonts w:ascii="Times New Roman" w:hAnsi="Times New Roman"/>
                <w:sz w:val="28"/>
                <w:szCs w:val="28"/>
              </w:rPr>
              <w:t xml:space="preserve">дерации до 2021 года; </w:t>
            </w:r>
          </w:p>
          <w:p w:rsidR="00543D7B" w:rsidRPr="001331C9" w:rsidRDefault="00D17269" w:rsidP="001D6A86">
            <w:pPr>
              <w:shd w:val="clear" w:color="auto" w:fill="FFFFFF"/>
              <w:tabs>
                <w:tab w:val="left" w:pos="0"/>
                <w:tab w:val="left" w:pos="1277"/>
              </w:tabs>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Концепция долгосрочного социально-экономического развития Российской Федерации на период до 2020 года, утвержденная постановлением Правительства Российской Федерации от 17 ноября 2008г. № 1662-р; </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Национальная образовательная инициатива «Наша н</w:t>
            </w:r>
            <w:r w:rsidR="00543D7B" w:rsidRPr="001331C9">
              <w:rPr>
                <w:rFonts w:ascii="Times New Roman" w:hAnsi="Times New Roman"/>
                <w:sz w:val="28"/>
                <w:szCs w:val="28"/>
              </w:rPr>
              <w:t>о</w:t>
            </w:r>
            <w:r w:rsidR="00543D7B" w:rsidRPr="001331C9">
              <w:rPr>
                <w:rFonts w:ascii="Times New Roman" w:hAnsi="Times New Roman"/>
                <w:sz w:val="28"/>
                <w:szCs w:val="28"/>
              </w:rPr>
              <w:t xml:space="preserve">вая школа», утвержденная Президентом Российской Федерации 04 февраля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xml:space="preserve">. Пр-271; </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План действий по модернизации общего образования на 2011-2015 годы, утвержденный распоряжением Правительства Российской Федерации от 7 сентября 2010 года N 1507-р; </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Распоряжение Правительства РФ от 7 февраля </w:t>
            </w:r>
            <w:smartTag w:uri="urn:schemas-microsoft-com:office:smarttags" w:element="metricconverter">
              <w:smartTagPr>
                <w:attr w:name="ProductID" w:val="2011 г"/>
              </w:smartTagPr>
              <w:r w:rsidR="00543D7B" w:rsidRPr="001331C9">
                <w:rPr>
                  <w:rFonts w:ascii="Times New Roman" w:hAnsi="Times New Roman"/>
                  <w:sz w:val="28"/>
                  <w:szCs w:val="28"/>
                </w:rPr>
                <w:t>2011 г</w:t>
              </w:r>
            </w:smartTag>
            <w:r w:rsidR="00543D7B" w:rsidRPr="001331C9">
              <w:rPr>
                <w:rFonts w:ascii="Times New Roman" w:hAnsi="Times New Roman"/>
                <w:sz w:val="28"/>
                <w:szCs w:val="28"/>
              </w:rPr>
              <w:t>. № 163-р «О Концепции Федеральной целевой пр</w:t>
            </w:r>
            <w:r w:rsidR="00543D7B" w:rsidRPr="001331C9">
              <w:rPr>
                <w:rFonts w:ascii="Times New Roman" w:hAnsi="Times New Roman"/>
                <w:sz w:val="28"/>
                <w:szCs w:val="28"/>
              </w:rPr>
              <w:t>о</w:t>
            </w:r>
            <w:r w:rsidR="00543D7B" w:rsidRPr="001331C9">
              <w:rPr>
                <w:rFonts w:ascii="Times New Roman" w:hAnsi="Times New Roman"/>
                <w:sz w:val="28"/>
                <w:szCs w:val="28"/>
              </w:rPr>
              <w:t>граммы развития образования на 2011 - 2015 годы»;</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Постановление Правительства РФ от 31 мая </w:t>
            </w:r>
            <w:smartTag w:uri="urn:schemas-microsoft-com:office:smarttags" w:element="metricconverter">
              <w:smartTagPr>
                <w:attr w:name="ProductID" w:val="2011 г"/>
              </w:smartTagPr>
              <w:r w:rsidR="00543D7B" w:rsidRPr="001331C9">
                <w:rPr>
                  <w:rFonts w:ascii="Times New Roman" w:hAnsi="Times New Roman"/>
                  <w:sz w:val="28"/>
                  <w:szCs w:val="28"/>
                </w:rPr>
                <w:t>2011 г</w:t>
              </w:r>
            </w:smartTag>
            <w:r w:rsidR="00543D7B" w:rsidRPr="001331C9">
              <w:rPr>
                <w:rFonts w:ascii="Times New Roman" w:hAnsi="Times New Roman"/>
                <w:sz w:val="28"/>
                <w:szCs w:val="28"/>
              </w:rPr>
              <w:t>. № 436 «О порядке предоставления в 2011–2013 годах субсидий из федерального бюджета бюджетам субъе</w:t>
            </w:r>
            <w:r w:rsidR="00543D7B" w:rsidRPr="001331C9">
              <w:rPr>
                <w:rFonts w:ascii="Times New Roman" w:hAnsi="Times New Roman"/>
                <w:sz w:val="28"/>
                <w:szCs w:val="28"/>
              </w:rPr>
              <w:t>к</w:t>
            </w:r>
            <w:r w:rsidR="00543D7B" w:rsidRPr="001331C9">
              <w:rPr>
                <w:rFonts w:ascii="Times New Roman" w:hAnsi="Times New Roman"/>
                <w:sz w:val="28"/>
                <w:szCs w:val="28"/>
              </w:rPr>
              <w:t>тов Российской Федерации на модернизацию реги</w:t>
            </w:r>
            <w:r w:rsidR="00543D7B" w:rsidRPr="001331C9">
              <w:rPr>
                <w:rFonts w:ascii="Times New Roman" w:hAnsi="Times New Roman"/>
                <w:sz w:val="28"/>
                <w:szCs w:val="28"/>
              </w:rPr>
              <w:t>о</w:t>
            </w:r>
            <w:r w:rsidR="00543D7B" w:rsidRPr="001331C9">
              <w:rPr>
                <w:rFonts w:ascii="Times New Roman" w:hAnsi="Times New Roman"/>
                <w:sz w:val="28"/>
                <w:szCs w:val="28"/>
              </w:rPr>
              <w:t>нальных систем общего образования»;</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Федеральный государственный образовательный ста</w:t>
            </w:r>
            <w:r w:rsidR="00543D7B" w:rsidRPr="001331C9">
              <w:rPr>
                <w:rFonts w:ascii="Times New Roman" w:hAnsi="Times New Roman"/>
                <w:sz w:val="28"/>
                <w:szCs w:val="28"/>
              </w:rPr>
              <w:t>н</w:t>
            </w:r>
            <w:r w:rsidR="00543D7B" w:rsidRPr="001331C9">
              <w:rPr>
                <w:rFonts w:ascii="Times New Roman" w:hAnsi="Times New Roman"/>
                <w:sz w:val="28"/>
                <w:szCs w:val="28"/>
              </w:rPr>
              <w:t xml:space="preserve">дарт начального общего образования утвержденный приказом министерства образования и науки РФ от  6  </w:t>
            </w:r>
            <w:r w:rsidR="00543D7B" w:rsidRPr="001331C9">
              <w:rPr>
                <w:rFonts w:ascii="Times New Roman" w:hAnsi="Times New Roman"/>
                <w:sz w:val="28"/>
                <w:szCs w:val="28"/>
              </w:rPr>
              <w:lastRenderedPageBreak/>
              <w:t xml:space="preserve">октября </w:t>
            </w:r>
            <w:smartTag w:uri="urn:schemas-microsoft-com:office:smarttags" w:element="metricconverter">
              <w:smartTagPr>
                <w:attr w:name="ProductID" w:val="2009 г"/>
              </w:smartTagPr>
              <w:r w:rsidR="00543D7B" w:rsidRPr="001331C9">
                <w:rPr>
                  <w:rFonts w:ascii="Times New Roman" w:hAnsi="Times New Roman"/>
                  <w:sz w:val="28"/>
                  <w:szCs w:val="28"/>
                </w:rPr>
                <w:t>2009 г</w:t>
              </w:r>
            </w:smartTag>
            <w:r w:rsidR="00543D7B" w:rsidRPr="001331C9">
              <w:rPr>
                <w:rFonts w:ascii="Times New Roman" w:hAnsi="Times New Roman"/>
                <w:sz w:val="28"/>
                <w:szCs w:val="28"/>
              </w:rPr>
              <w:t>. № 373;</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Приказ Министерства образования и науки РФ от 26 ноября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xml:space="preserve">. № 1241 (Регистрационный № 19707 от 04 февраля </w:t>
            </w:r>
            <w:smartTag w:uri="urn:schemas-microsoft-com:office:smarttags" w:element="metricconverter">
              <w:smartTagPr>
                <w:attr w:name="ProductID" w:val="2011 г"/>
              </w:smartTagPr>
              <w:r w:rsidR="00543D7B" w:rsidRPr="001331C9">
                <w:rPr>
                  <w:rFonts w:ascii="Times New Roman" w:hAnsi="Times New Roman"/>
                  <w:sz w:val="28"/>
                  <w:szCs w:val="28"/>
                </w:rPr>
                <w:t>2011 г</w:t>
              </w:r>
            </w:smartTag>
            <w:r w:rsidR="00543D7B" w:rsidRPr="001331C9">
              <w:rPr>
                <w:rFonts w:ascii="Times New Roman" w:hAnsi="Times New Roman"/>
                <w:sz w:val="28"/>
                <w:szCs w:val="28"/>
              </w:rPr>
              <w:t>) «О внесении изменений в фед</w:t>
            </w:r>
            <w:r w:rsidR="00543D7B" w:rsidRPr="001331C9">
              <w:rPr>
                <w:rFonts w:ascii="Times New Roman" w:hAnsi="Times New Roman"/>
                <w:sz w:val="28"/>
                <w:szCs w:val="28"/>
              </w:rPr>
              <w:t>е</w:t>
            </w:r>
            <w:r w:rsidR="00543D7B" w:rsidRPr="001331C9">
              <w:rPr>
                <w:rFonts w:ascii="Times New Roman" w:hAnsi="Times New Roman"/>
                <w:sz w:val="28"/>
                <w:szCs w:val="28"/>
              </w:rPr>
              <w:t>ральный государственный образовательный стандарт начального общего образования, утверждённый прик</w:t>
            </w:r>
            <w:r w:rsidR="00543D7B" w:rsidRPr="001331C9">
              <w:rPr>
                <w:rFonts w:ascii="Times New Roman" w:hAnsi="Times New Roman"/>
                <w:sz w:val="28"/>
                <w:szCs w:val="28"/>
              </w:rPr>
              <w:t>а</w:t>
            </w:r>
            <w:r w:rsidR="00543D7B" w:rsidRPr="001331C9">
              <w:rPr>
                <w:rFonts w:ascii="Times New Roman" w:hAnsi="Times New Roman"/>
                <w:sz w:val="28"/>
                <w:szCs w:val="28"/>
              </w:rPr>
              <w:t xml:space="preserve">зом Министерства образования и науки Российской Федерации от 6 октября </w:t>
            </w:r>
            <w:smartTag w:uri="urn:schemas-microsoft-com:office:smarttags" w:element="metricconverter">
              <w:smartTagPr>
                <w:attr w:name="ProductID" w:val="2009 г"/>
              </w:smartTagPr>
              <w:r w:rsidR="00543D7B" w:rsidRPr="001331C9">
                <w:rPr>
                  <w:rFonts w:ascii="Times New Roman" w:hAnsi="Times New Roman"/>
                  <w:sz w:val="28"/>
                  <w:szCs w:val="28"/>
                </w:rPr>
                <w:t>2009 г</w:t>
              </w:r>
            </w:smartTag>
            <w:r w:rsidR="00543D7B" w:rsidRPr="001331C9">
              <w:rPr>
                <w:rFonts w:ascii="Times New Roman" w:hAnsi="Times New Roman"/>
                <w:sz w:val="28"/>
                <w:szCs w:val="28"/>
              </w:rPr>
              <w:t xml:space="preserve">. № 373»; </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Федеральный государственный образовательный ста</w:t>
            </w:r>
            <w:r w:rsidR="00543D7B" w:rsidRPr="001331C9">
              <w:rPr>
                <w:rFonts w:ascii="Times New Roman" w:hAnsi="Times New Roman"/>
                <w:sz w:val="28"/>
                <w:szCs w:val="28"/>
              </w:rPr>
              <w:t>н</w:t>
            </w:r>
            <w:r w:rsidR="00543D7B" w:rsidRPr="001331C9">
              <w:rPr>
                <w:rFonts w:ascii="Times New Roman" w:hAnsi="Times New Roman"/>
                <w:sz w:val="28"/>
                <w:szCs w:val="28"/>
              </w:rPr>
              <w:t xml:space="preserve">дарт основного общего образования, утвержденный приказом министерства образования и науки РФ от 17 декабря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 1897;</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Федеральные требования к образовательным учрежд</w:t>
            </w:r>
            <w:r w:rsidR="00543D7B" w:rsidRPr="001331C9">
              <w:rPr>
                <w:rFonts w:ascii="Times New Roman" w:hAnsi="Times New Roman"/>
                <w:sz w:val="28"/>
                <w:szCs w:val="28"/>
              </w:rPr>
              <w:t>е</w:t>
            </w:r>
            <w:r w:rsidR="00543D7B" w:rsidRPr="001331C9">
              <w:rPr>
                <w:rFonts w:ascii="Times New Roman" w:hAnsi="Times New Roman"/>
                <w:sz w:val="28"/>
                <w:szCs w:val="28"/>
              </w:rPr>
              <w:t>ниям в части минимальной оснащенности учебного процесса и оборудования учебных помещений (утве</w:t>
            </w:r>
            <w:r w:rsidR="00543D7B" w:rsidRPr="001331C9">
              <w:rPr>
                <w:rFonts w:ascii="Times New Roman" w:hAnsi="Times New Roman"/>
                <w:sz w:val="28"/>
                <w:szCs w:val="28"/>
              </w:rPr>
              <w:t>р</w:t>
            </w:r>
            <w:r w:rsidR="00543D7B" w:rsidRPr="001331C9">
              <w:rPr>
                <w:rFonts w:ascii="Times New Roman" w:hAnsi="Times New Roman"/>
                <w:sz w:val="28"/>
                <w:szCs w:val="28"/>
              </w:rPr>
              <w:t xml:space="preserve">ждены приказом Минобрнауки России от 4 октября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xml:space="preserve">. № 986, зарегистрированы в Минюсте России 3 февраля </w:t>
            </w:r>
            <w:smartTag w:uri="urn:schemas-microsoft-com:office:smarttags" w:element="metricconverter">
              <w:smartTagPr>
                <w:attr w:name="ProductID" w:val="2011 г"/>
              </w:smartTagPr>
              <w:r w:rsidR="00543D7B" w:rsidRPr="001331C9">
                <w:rPr>
                  <w:rFonts w:ascii="Times New Roman" w:hAnsi="Times New Roman"/>
                  <w:sz w:val="28"/>
                  <w:szCs w:val="28"/>
                </w:rPr>
                <w:t>2011 г</w:t>
              </w:r>
            </w:smartTag>
            <w:r w:rsidR="00543D7B" w:rsidRPr="001331C9">
              <w:rPr>
                <w:rFonts w:ascii="Times New Roman" w:hAnsi="Times New Roman"/>
                <w:sz w:val="28"/>
                <w:szCs w:val="28"/>
              </w:rPr>
              <w:t xml:space="preserve">., регистрационный номер 19682); </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Приказ Министерства образования и науки РФ от 22 сентября </w:t>
            </w:r>
            <w:smartTag w:uri="urn:schemas-microsoft-com:office:smarttags" w:element="metricconverter">
              <w:smartTagPr>
                <w:attr w:name="ProductID" w:val="2011 г"/>
              </w:smartTagPr>
              <w:r w:rsidR="00543D7B" w:rsidRPr="001331C9">
                <w:rPr>
                  <w:rFonts w:ascii="Times New Roman" w:hAnsi="Times New Roman"/>
                  <w:sz w:val="28"/>
                  <w:szCs w:val="28"/>
                </w:rPr>
                <w:t>2011 г</w:t>
              </w:r>
            </w:smartTag>
            <w:r w:rsidR="00543D7B" w:rsidRPr="001331C9">
              <w:rPr>
                <w:rFonts w:ascii="Times New Roman" w:hAnsi="Times New Roman"/>
                <w:sz w:val="28"/>
                <w:szCs w:val="28"/>
              </w:rPr>
              <w:t>. № 2357 «О внесении изменений в федеральный государственный образовательный ста</w:t>
            </w:r>
            <w:r w:rsidR="00543D7B" w:rsidRPr="001331C9">
              <w:rPr>
                <w:rFonts w:ascii="Times New Roman" w:hAnsi="Times New Roman"/>
                <w:sz w:val="28"/>
                <w:szCs w:val="28"/>
              </w:rPr>
              <w:t>н</w:t>
            </w:r>
            <w:r w:rsidR="00543D7B" w:rsidRPr="001331C9">
              <w:rPr>
                <w:rFonts w:ascii="Times New Roman" w:hAnsi="Times New Roman"/>
                <w:sz w:val="28"/>
                <w:szCs w:val="28"/>
              </w:rPr>
              <w:t>дарт начального общего образования, утвержденный приказом Министерства образования и науки Росси</w:t>
            </w:r>
            <w:r w:rsidR="00543D7B" w:rsidRPr="001331C9">
              <w:rPr>
                <w:rFonts w:ascii="Times New Roman" w:hAnsi="Times New Roman"/>
                <w:sz w:val="28"/>
                <w:szCs w:val="28"/>
              </w:rPr>
              <w:t>й</w:t>
            </w:r>
            <w:r w:rsidR="00543D7B" w:rsidRPr="001331C9">
              <w:rPr>
                <w:rFonts w:ascii="Times New Roman" w:hAnsi="Times New Roman"/>
                <w:sz w:val="28"/>
                <w:szCs w:val="28"/>
              </w:rPr>
              <w:t>ской Федерации</w:t>
            </w:r>
            <w:r w:rsidR="00543D7B" w:rsidRPr="001331C9">
              <w:rPr>
                <w:rFonts w:ascii="Times New Roman" w:hAnsi="Times New Roman"/>
                <w:sz w:val="28"/>
                <w:szCs w:val="28"/>
              </w:rPr>
              <w:br/>
              <w:t xml:space="preserve">от 6 октября </w:t>
            </w:r>
            <w:smartTag w:uri="urn:schemas-microsoft-com:office:smarttags" w:element="metricconverter">
              <w:smartTagPr>
                <w:attr w:name="ProductID" w:val="2009 г"/>
              </w:smartTagPr>
              <w:r w:rsidR="00543D7B" w:rsidRPr="001331C9">
                <w:rPr>
                  <w:rFonts w:ascii="Times New Roman" w:hAnsi="Times New Roman"/>
                  <w:sz w:val="28"/>
                  <w:szCs w:val="28"/>
                </w:rPr>
                <w:t>2009 г</w:t>
              </w:r>
            </w:smartTag>
            <w:r w:rsidR="00543D7B" w:rsidRPr="001331C9">
              <w:rPr>
                <w:rFonts w:ascii="Times New Roman" w:hAnsi="Times New Roman"/>
                <w:sz w:val="28"/>
                <w:szCs w:val="28"/>
              </w:rPr>
              <w:t>. № 373»;</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 xml:space="preserve">Приказ № 209 от 24 марта </w:t>
            </w:r>
            <w:smartTag w:uri="urn:schemas-microsoft-com:office:smarttags" w:element="metricconverter">
              <w:smartTagPr>
                <w:attr w:name="ProductID" w:val="2010 г"/>
              </w:smartTagPr>
              <w:r w:rsidR="00543D7B" w:rsidRPr="001331C9">
                <w:rPr>
                  <w:rFonts w:ascii="Times New Roman" w:hAnsi="Times New Roman"/>
                  <w:bCs/>
                  <w:sz w:val="28"/>
                  <w:szCs w:val="28"/>
                </w:rPr>
                <w:t>2010 г</w:t>
              </w:r>
            </w:smartTag>
            <w:r w:rsidR="00543D7B" w:rsidRPr="001331C9">
              <w:rPr>
                <w:rFonts w:ascii="Times New Roman" w:hAnsi="Times New Roman"/>
                <w:bCs/>
                <w:sz w:val="28"/>
                <w:szCs w:val="28"/>
              </w:rPr>
              <w:t xml:space="preserve">.  (Зарегистрирован Минюстом России 26 апреля </w:t>
            </w:r>
            <w:smartTag w:uri="urn:schemas-microsoft-com:office:smarttags" w:element="metricconverter">
              <w:smartTagPr>
                <w:attr w:name="ProductID" w:val="2010 г"/>
              </w:smartTagPr>
              <w:r w:rsidR="00543D7B" w:rsidRPr="001331C9">
                <w:rPr>
                  <w:rFonts w:ascii="Times New Roman" w:hAnsi="Times New Roman"/>
                  <w:bCs/>
                  <w:sz w:val="28"/>
                  <w:szCs w:val="28"/>
                </w:rPr>
                <w:t>2010 г</w:t>
              </w:r>
            </w:smartTag>
            <w:r w:rsidR="00543D7B" w:rsidRPr="001331C9">
              <w:rPr>
                <w:rFonts w:ascii="Times New Roman" w:hAnsi="Times New Roman"/>
                <w:bCs/>
                <w:sz w:val="28"/>
                <w:szCs w:val="28"/>
              </w:rPr>
              <w:t>. регистрационный N 16999) «О порядке аттестации педагогических работников государственных и муниципальных образ</w:t>
            </w:r>
            <w:r w:rsidR="00543D7B" w:rsidRPr="001331C9">
              <w:rPr>
                <w:rFonts w:ascii="Times New Roman" w:hAnsi="Times New Roman"/>
                <w:bCs/>
                <w:sz w:val="28"/>
                <w:szCs w:val="28"/>
              </w:rPr>
              <w:t>о</w:t>
            </w:r>
            <w:r w:rsidR="00543D7B" w:rsidRPr="001331C9">
              <w:rPr>
                <w:rFonts w:ascii="Times New Roman" w:hAnsi="Times New Roman"/>
                <w:bCs/>
                <w:sz w:val="28"/>
                <w:szCs w:val="28"/>
              </w:rPr>
              <w:t>вательных учреждений»;</w:t>
            </w:r>
          </w:p>
          <w:p w:rsidR="00543D7B" w:rsidRPr="001331C9" w:rsidRDefault="00D17269"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 xml:space="preserve">Приказ Mинздравсоцразвития России от 26 августа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№761н «Об утверждении Единого квалифик</w:t>
            </w:r>
            <w:r w:rsidR="00543D7B" w:rsidRPr="001331C9">
              <w:rPr>
                <w:rFonts w:ascii="Times New Roman" w:hAnsi="Times New Roman"/>
                <w:sz w:val="28"/>
                <w:szCs w:val="28"/>
              </w:rPr>
              <w:t>а</w:t>
            </w:r>
            <w:r w:rsidR="00543D7B" w:rsidRPr="001331C9">
              <w:rPr>
                <w:rFonts w:ascii="Times New Roman" w:hAnsi="Times New Roman"/>
                <w:sz w:val="28"/>
                <w:szCs w:val="28"/>
              </w:rPr>
              <w:t>ционного справочника должностей руководителей, специалистов и служащих»;</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 xml:space="preserve">Приказ Минобрнауки России от </w:t>
            </w:r>
            <w:r w:rsidR="002F2E97">
              <w:rPr>
                <w:rFonts w:ascii="Times New Roman" w:hAnsi="Times New Roman"/>
                <w:bCs/>
                <w:sz w:val="28"/>
                <w:szCs w:val="28"/>
              </w:rPr>
              <w:t>19</w:t>
            </w:r>
            <w:r w:rsidR="00543D7B" w:rsidRPr="001331C9">
              <w:rPr>
                <w:rFonts w:ascii="Times New Roman" w:hAnsi="Times New Roman"/>
                <w:bCs/>
                <w:sz w:val="28"/>
                <w:szCs w:val="28"/>
              </w:rPr>
              <w:t xml:space="preserve"> декабря </w:t>
            </w:r>
            <w:smartTag w:uri="urn:schemas-microsoft-com:office:smarttags" w:element="metricconverter">
              <w:smartTagPr>
                <w:attr w:name="ProductID" w:val="2012 г"/>
              </w:smartTagPr>
              <w:r w:rsidR="00543D7B" w:rsidRPr="002F2E97">
                <w:rPr>
                  <w:rFonts w:ascii="Times New Roman" w:hAnsi="Times New Roman"/>
                  <w:bCs/>
                  <w:sz w:val="28"/>
                  <w:szCs w:val="28"/>
                </w:rPr>
                <w:t>201</w:t>
              </w:r>
              <w:r w:rsidR="002F2E97" w:rsidRPr="002F2E97">
                <w:rPr>
                  <w:rFonts w:ascii="Times New Roman" w:hAnsi="Times New Roman"/>
                  <w:bCs/>
                  <w:sz w:val="28"/>
                  <w:szCs w:val="28"/>
                </w:rPr>
                <w:t>2</w:t>
              </w:r>
              <w:r w:rsidR="00543D7B" w:rsidRPr="002F2E97">
                <w:rPr>
                  <w:rFonts w:ascii="Times New Roman" w:hAnsi="Times New Roman"/>
                  <w:bCs/>
                  <w:sz w:val="28"/>
                  <w:szCs w:val="28"/>
                </w:rPr>
                <w:t xml:space="preserve"> г</w:t>
              </w:r>
            </w:smartTag>
            <w:r w:rsidR="00543D7B" w:rsidRPr="001331C9">
              <w:rPr>
                <w:rFonts w:ascii="Times New Roman" w:hAnsi="Times New Roman"/>
                <w:bCs/>
                <w:sz w:val="28"/>
                <w:szCs w:val="28"/>
              </w:rPr>
              <w:t>. №</w:t>
            </w:r>
            <w:r w:rsidR="002F2E97">
              <w:rPr>
                <w:rFonts w:ascii="Times New Roman" w:hAnsi="Times New Roman"/>
                <w:bCs/>
                <w:sz w:val="28"/>
                <w:szCs w:val="28"/>
              </w:rPr>
              <w:t>1067</w:t>
            </w:r>
            <w:r w:rsidR="00543D7B" w:rsidRPr="001331C9">
              <w:rPr>
                <w:rFonts w:ascii="Times New Roman" w:hAnsi="Times New Roman"/>
                <w:bCs/>
                <w:sz w:val="28"/>
                <w:szCs w:val="28"/>
              </w:rPr>
              <w:t xml:space="preserve"> «Об утверждении федеральных перечней учебников, рекомендованных (допущенных) к использов</w:t>
            </w:r>
            <w:r w:rsidR="00543D7B" w:rsidRPr="001331C9">
              <w:rPr>
                <w:rFonts w:ascii="Times New Roman" w:hAnsi="Times New Roman"/>
                <w:bCs/>
                <w:sz w:val="28"/>
                <w:szCs w:val="28"/>
              </w:rPr>
              <w:t>а</w:t>
            </w:r>
            <w:r w:rsidR="00543D7B" w:rsidRPr="001331C9">
              <w:rPr>
                <w:rFonts w:ascii="Times New Roman" w:hAnsi="Times New Roman"/>
                <w:bCs/>
                <w:sz w:val="28"/>
                <w:szCs w:val="28"/>
              </w:rPr>
              <w:t>нию в образовательном процессе в образовательных учреждениях, реализующих образовательные пр</w:t>
            </w:r>
            <w:r w:rsidR="00543D7B" w:rsidRPr="001331C9">
              <w:rPr>
                <w:rFonts w:ascii="Times New Roman" w:hAnsi="Times New Roman"/>
                <w:bCs/>
                <w:sz w:val="28"/>
                <w:szCs w:val="28"/>
              </w:rPr>
              <w:t>о</w:t>
            </w:r>
            <w:r w:rsidR="00543D7B" w:rsidRPr="001331C9">
              <w:rPr>
                <w:rFonts w:ascii="Times New Roman" w:hAnsi="Times New Roman"/>
                <w:bCs/>
                <w:sz w:val="28"/>
                <w:szCs w:val="28"/>
              </w:rPr>
              <w:t>граммы общего образования и имеющих государс</w:t>
            </w:r>
            <w:r w:rsidR="00543D7B" w:rsidRPr="001331C9">
              <w:rPr>
                <w:rFonts w:ascii="Times New Roman" w:hAnsi="Times New Roman"/>
                <w:bCs/>
                <w:sz w:val="28"/>
                <w:szCs w:val="28"/>
              </w:rPr>
              <w:t>т</w:t>
            </w:r>
            <w:r w:rsidR="00543D7B" w:rsidRPr="001331C9">
              <w:rPr>
                <w:rFonts w:ascii="Times New Roman" w:hAnsi="Times New Roman"/>
                <w:bCs/>
                <w:sz w:val="28"/>
                <w:szCs w:val="28"/>
              </w:rPr>
              <w:t xml:space="preserve">венную аккредитацию, на </w:t>
            </w:r>
            <w:r w:rsidR="00543D7B" w:rsidRPr="00F56DC1">
              <w:rPr>
                <w:rFonts w:ascii="Times New Roman" w:hAnsi="Times New Roman"/>
                <w:bCs/>
                <w:sz w:val="28"/>
                <w:szCs w:val="28"/>
              </w:rPr>
              <w:t>201</w:t>
            </w:r>
            <w:r w:rsidR="00F56DC1" w:rsidRPr="00F56DC1">
              <w:rPr>
                <w:rFonts w:ascii="Times New Roman" w:hAnsi="Times New Roman"/>
                <w:bCs/>
                <w:sz w:val="28"/>
                <w:szCs w:val="28"/>
              </w:rPr>
              <w:t>3</w:t>
            </w:r>
            <w:r w:rsidR="00543D7B" w:rsidRPr="00F56DC1">
              <w:rPr>
                <w:rFonts w:ascii="Times New Roman" w:hAnsi="Times New Roman"/>
                <w:bCs/>
                <w:sz w:val="28"/>
                <w:szCs w:val="28"/>
              </w:rPr>
              <w:t>/</w:t>
            </w:r>
            <w:r w:rsidR="00F56DC1" w:rsidRPr="00F56DC1">
              <w:rPr>
                <w:rFonts w:ascii="Times New Roman" w:hAnsi="Times New Roman"/>
                <w:bCs/>
                <w:sz w:val="28"/>
                <w:szCs w:val="28"/>
              </w:rPr>
              <w:t>14</w:t>
            </w:r>
            <w:r w:rsidR="00543D7B" w:rsidRPr="001331C9">
              <w:rPr>
                <w:rFonts w:ascii="Times New Roman" w:hAnsi="Times New Roman"/>
                <w:bCs/>
                <w:sz w:val="28"/>
                <w:szCs w:val="28"/>
              </w:rPr>
              <w:t xml:space="preserve"> учебный год»;</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Письмо Министерства образования Российской Федерации от «12» мая 2011 года № 30-296 «Об организ</w:t>
            </w:r>
            <w:r w:rsidR="00543D7B" w:rsidRPr="001331C9">
              <w:rPr>
                <w:rFonts w:ascii="Times New Roman" w:hAnsi="Times New Roman"/>
                <w:sz w:val="28"/>
                <w:szCs w:val="28"/>
              </w:rPr>
              <w:t>а</w:t>
            </w:r>
            <w:r w:rsidR="00543D7B" w:rsidRPr="001331C9">
              <w:rPr>
                <w:rFonts w:ascii="Times New Roman" w:hAnsi="Times New Roman"/>
                <w:sz w:val="28"/>
                <w:szCs w:val="28"/>
              </w:rPr>
              <w:t xml:space="preserve">ции внеурочной деятельности в образовательных учреждениях, реализующих общеобразовательные </w:t>
            </w:r>
            <w:r w:rsidR="00543D7B" w:rsidRPr="001331C9">
              <w:rPr>
                <w:rFonts w:ascii="Times New Roman" w:hAnsi="Times New Roman"/>
                <w:sz w:val="28"/>
                <w:szCs w:val="28"/>
              </w:rPr>
              <w:lastRenderedPageBreak/>
              <w:t>пр</w:t>
            </w:r>
            <w:r w:rsidR="00543D7B" w:rsidRPr="001331C9">
              <w:rPr>
                <w:rFonts w:ascii="Times New Roman" w:hAnsi="Times New Roman"/>
                <w:sz w:val="28"/>
                <w:szCs w:val="28"/>
              </w:rPr>
              <w:t>о</w:t>
            </w:r>
            <w:r w:rsidR="00543D7B" w:rsidRPr="001331C9">
              <w:rPr>
                <w:rFonts w:ascii="Times New Roman" w:hAnsi="Times New Roman"/>
                <w:sz w:val="28"/>
                <w:szCs w:val="28"/>
              </w:rPr>
              <w:t>граммы начального общего образования»;</w:t>
            </w:r>
          </w:p>
          <w:p w:rsidR="00543D7B" w:rsidRPr="001331C9" w:rsidRDefault="006A094B" w:rsidP="001D6A86">
            <w:pPr>
              <w:tabs>
                <w:tab w:val="left" w:pos="-360"/>
                <w:tab w:val="left" w:pos="0"/>
              </w:tabs>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bCs/>
                <w:sz w:val="28"/>
                <w:szCs w:val="28"/>
              </w:rPr>
              <w:t>Положение о формах и порядке проведения</w:t>
            </w:r>
            <w:r w:rsidR="00543D7B" w:rsidRPr="001331C9">
              <w:rPr>
                <w:rFonts w:ascii="Times New Roman" w:hAnsi="Times New Roman"/>
                <w:sz w:val="28"/>
                <w:szCs w:val="28"/>
              </w:rPr>
              <w:t xml:space="preserve"> госуда</w:t>
            </w:r>
            <w:r w:rsidR="00543D7B" w:rsidRPr="001331C9">
              <w:rPr>
                <w:rFonts w:ascii="Times New Roman" w:hAnsi="Times New Roman"/>
                <w:sz w:val="28"/>
                <w:szCs w:val="28"/>
              </w:rPr>
              <w:t>р</w:t>
            </w:r>
            <w:r w:rsidR="00543D7B" w:rsidRPr="001331C9">
              <w:rPr>
                <w:rFonts w:ascii="Times New Roman" w:hAnsi="Times New Roman"/>
                <w:sz w:val="28"/>
                <w:szCs w:val="28"/>
              </w:rPr>
              <w:t>ственной (итоговой) аттестации, освоивших основные общеобразовательные программы среднего (полного) общего образования (утверждено приказом Министе</w:t>
            </w:r>
            <w:r w:rsidR="00543D7B" w:rsidRPr="001331C9">
              <w:rPr>
                <w:rFonts w:ascii="Times New Roman" w:hAnsi="Times New Roman"/>
                <w:sz w:val="28"/>
                <w:szCs w:val="28"/>
              </w:rPr>
              <w:t>р</w:t>
            </w:r>
            <w:r w:rsidR="00543D7B" w:rsidRPr="001331C9">
              <w:rPr>
                <w:rFonts w:ascii="Times New Roman" w:hAnsi="Times New Roman"/>
                <w:sz w:val="28"/>
                <w:szCs w:val="28"/>
              </w:rPr>
              <w:t>ства образования и науки Российской Федерации от 28.11.2008 № 362) и др.</w:t>
            </w:r>
          </w:p>
          <w:p w:rsidR="00543D7B" w:rsidRPr="001331C9" w:rsidRDefault="00543D7B" w:rsidP="001D6A86">
            <w:pPr>
              <w:spacing w:after="0" w:line="240" w:lineRule="auto"/>
              <w:jc w:val="both"/>
              <w:rPr>
                <w:rFonts w:ascii="Times New Roman" w:hAnsi="Times New Roman"/>
                <w:sz w:val="28"/>
                <w:szCs w:val="28"/>
                <w:u w:val="single"/>
              </w:rPr>
            </w:pPr>
            <w:r w:rsidRPr="001331C9">
              <w:rPr>
                <w:rFonts w:ascii="Times New Roman" w:hAnsi="Times New Roman"/>
                <w:sz w:val="28"/>
                <w:szCs w:val="28"/>
                <w:u w:val="single"/>
              </w:rPr>
              <w:t>Региональный  уровень:</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Долгосрочная целевая программа «Развитие образов</w:t>
            </w:r>
            <w:r w:rsidR="00543D7B" w:rsidRPr="001331C9">
              <w:rPr>
                <w:rFonts w:ascii="Times New Roman" w:hAnsi="Times New Roman"/>
                <w:sz w:val="28"/>
                <w:szCs w:val="28"/>
              </w:rPr>
              <w:t>а</w:t>
            </w:r>
            <w:r w:rsidR="00543D7B" w:rsidRPr="001331C9">
              <w:rPr>
                <w:rFonts w:ascii="Times New Roman" w:hAnsi="Times New Roman"/>
                <w:sz w:val="28"/>
                <w:szCs w:val="28"/>
              </w:rPr>
              <w:t>ния Белгородской области на 2011-2015 годы», утве</w:t>
            </w:r>
            <w:r w:rsidR="00543D7B" w:rsidRPr="001331C9">
              <w:rPr>
                <w:rFonts w:ascii="Times New Roman" w:hAnsi="Times New Roman"/>
                <w:sz w:val="28"/>
                <w:szCs w:val="28"/>
              </w:rPr>
              <w:t>р</w:t>
            </w:r>
            <w:r w:rsidR="00543D7B" w:rsidRPr="001331C9">
              <w:rPr>
                <w:rFonts w:ascii="Times New Roman" w:hAnsi="Times New Roman"/>
                <w:sz w:val="28"/>
                <w:szCs w:val="28"/>
              </w:rPr>
              <w:t xml:space="preserve">жденная постановлением правительства Белгородской области от 02 октября </w:t>
            </w:r>
            <w:smartTag w:uri="urn:schemas-microsoft-com:office:smarttags" w:element="metricconverter">
              <w:smartTagPr>
                <w:attr w:name="ProductID" w:val="2010 г"/>
              </w:smartTagPr>
              <w:r w:rsidR="00543D7B" w:rsidRPr="001331C9">
                <w:rPr>
                  <w:rFonts w:ascii="Times New Roman" w:hAnsi="Times New Roman"/>
                  <w:sz w:val="28"/>
                  <w:szCs w:val="28"/>
                </w:rPr>
                <w:t>2010 г</w:t>
              </w:r>
            </w:smartTag>
            <w:r w:rsidR="00543D7B" w:rsidRPr="001331C9">
              <w:rPr>
                <w:rFonts w:ascii="Times New Roman" w:hAnsi="Times New Roman"/>
                <w:sz w:val="28"/>
                <w:szCs w:val="28"/>
              </w:rPr>
              <w:t xml:space="preserve">. № 325-пп; </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sz w:val="28"/>
                <w:szCs w:val="28"/>
              </w:rPr>
              <w:t xml:space="preserve">- </w:t>
            </w:r>
            <w:r w:rsidR="00543D7B" w:rsidRPr="001331C9">
              <w:rPr>
                <w:rFonts w:ascii="Times New Roman" w:hAnsi="Times New Roman"/>
                <w:sz w:val="28"/>
                <w:szCs w:val="28"/>
              </w:rPr>
              <w:t>Приказ департамента образования, культуры и мол</w:t>
            </w:r>
            <w:r w:rsidR="00543D7B" w:rsidRPr="001331C9">
              <w:rPr>
                <w:rFonts w:ascii="Times New Roman" w:hAnsi="Times New Roman"/>
                <w:sz w:val="28"/>
                <w:szCs w:val="28"/>
              </w:rPr>
              <w:t>о</w:t>
            </w:r>
            <w:r w:rsidR="00543D7B" w:rsidRPr="001331C9">
              <w:rPr>
                <w:rFonts w:ascii="Times New Roman" w:hAnsi="Times New Roman"/>
                <w:sz w:val="28"/>
                <w:szCs w:val="28"/>
              </w:rPr>
              <w:t>дежной политики Белгородской области от 20 апреля  2011 года № 1090 «О реализации национальной образовательной инициативы «Наша новая школа» в Бе</w:t>
            </w:r>
            <w:r w:rsidR="00543D7B" w:rsidRPr="001331C9">
              <w:rPr>
                <w:rFonts w:ascii="Times New Roman" w:hAnsi="Times New Roman"/>
                <w:sz w:val="28"/>
                <w:szCs w:val="28"/>
              </w:rPr>
              <w:t>л</w:t>
            </w:r>
            <w:r w:rsidR="00543D7B" w:rsidRPr="001331C9">
              <w:rPr>
                <w:rFonts w:ascii="Times New Roman" w:hAnsi="Times New Roman"/>
                <w:sz w:val="28"/>
                <w:szCs w:val="28"/>
              </w:rPr>
              <w:t>городской области в 2011-</w:t>
            </w:r>
            <w:smartTag w:uri="urn:schemas-microsoft-com:office:smarttags" w:element="metricconverter">
              <w:smartTagPr>
                <w:attr w:name="ProductID" w:val="2015 г"/>
              </w:smartTagPr>
              <w:r w:rsidR="00543D7B" w:rsidRPr="001331C9">
                <w:rPr>
                  <w:rFonts w:ascii="Times New Roman" w:hAnsi="Times New Roman"/>
                  <w:sz w:val="28"/>
                  <w:szCs w:val="28"/>
                </w:rPr>
                <w:t>2015 г</w:t>
              </w:r>
            </w:smartTag>
            <w:r w:rsidR="00543D7B" w:rsidRPr="001331C9">
              <w:rPr>
                <w:rFonts w:ascii="Times New Roman" w:hAnsi="Times New Roman"/>
                <w:sz w:val="28"/>
                <w:szCs w:val="28"/>
              </w:rPr>
              <w:t xml:space="preserve">.г.; </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Приказ департамента образования, культуры и мол</w:t>
            </w:r>
            <w:r w:rsidR="00543D7B" w:rsidRPr="001331C9">
              <w:rPr>
                <w:rFonts w:ascii="Times New Roman" w:hAnsi="Times New Roman"/>
                <w:bCs/>
                <w:sz w:val="28"/>
                <w:szCs w:val="28"/>
              </w:rPr>
              <w:t>о</w:t>
            </w:r>
            <w:r w:rsidR="00543D7B" w:rsidRPr="001331C9">
              <w:rPr>
                <w:rFonts w:ascii="Times New Roman" w:hAnsi="Times New Roman"/>
                <w:bCs/>
                <w:sz w:val="28"/>
                <w:szCs w:val="28"/>
              </w:rPr>
              <w:t>дежной политики Белгородской области от 29 марта 2010 года №856 «Об утверждении списка общеобраз</w:t>
            </w:r>
            <w:r w:rsidR="00543D7B" w:rsidRPr="001331C9">
              <w:rPr>
                <w:rFonts w:ascii="Times New Roman" w:hAnsi="Times New Roman"/>
                <w:bCs/>
                <w:sz w:val="28"/>
                <w:szCs w:val="28"/>
              </w:rPr>
              <w:t>о</w:t>
            </w:r>
            <w:r w:rsidR="00543D7B" w:rsidRPr="001331C9">
              <w:rPr>
                <w:rFonts w:ascii="Times New Roman" w:hAnsi="Times New Roman"/>
                <w:bCs/>
                <w:sz w:val="28"/>
                <w:szCs w:val="28"/>
              </w:rPr>
              <w:t>вательных учреждений и педагогов области, учас</w:t>
            </w:r>
            <w:r w:rsidR="00543D7B" w:rsidRPr="001331C9">
              <w:rPr>
                <w:rFonts w:ascii="Times New Roman" w:hAnsi="Times New Roman"/>
                <w:bCs/>
                <w:sz w:val="28"/>
                <w:szCs w:val="28"/>
              </w:rPr>
              <w:t>т</w:t>
            </w:r>
            <w:r w:rsidR="00543D7B" w:rsidRPr="001331C9">
              <w:rPr>
                <w:rFonts w:ascii="Times New Roman" w:hAnsi="Times New Roman"/>
                <w:bCs/>
                <w:sz w:val="28"/>
                <w:szCs w:val="28"/>
              </w:rPr>
              <w:t>вующих в эксперименте по введению ФГОС»;</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Приказ департамент образования, культуры и мол</w:t>
            </w:r>
            <w:r w:rsidR="00543D7B" w:rsidRPr="001331C9">
              <w:rPr>
                <w:rFonts w:ascii="Times New Roman" w:hAnsi="Times New Roman"/>
                <w:bCs/>
                <w:sz w:val="28"/>
                <w:szCs w:val="28"/>
              </w:rPr>
              <w:t>о</w:t>
            </w:r>
            <w:r w:rsidR="00543D7B" w:rsidRPr="001331C9">
              <w:rPr>
                <w:rFonts w:ascii="Times New Roman" w:hAnsi="Times New Roman"/>
                <w:bCs/>
                <w:sz w:val="28"/>
                <w:szCs w:val="28"/>
              </w:rPr>
              <w:t>дежной политики Белгородской области от 27 декабря 2011 года. №3939 «Об утверждении состава рабочей группы по вопросам организации введения федерал</w:t>
            </w:r>
            <w:r w:rsidR="00543D7B" w:rsidRPr="001331C9">
              <w:rPr>
                <w:rFonts w:ascii="Times New Roman" w:hAnsi="Times New Roman"/>
                <w:bCs/>
                <w:sz w:val="28"/>
                <w:szCs w:val="28"/>
              </w:rPr>
              <w:t>ь</w:t>
            </w:r>
            <w:r w:rsidR="00543D7B" w:rsidRPr="001331C9">
              <w:rPr>
                <w:rFonts w:ascii="Times New Roman" w:hAnsi="Times New Roman"/>
                <w:bCs/>
                <w:sz w:val="28"/>
                <w:szCs w:val="28"/>
              </w:rPr>
              <w:t>ного государственного образовательного стандарта о</w:t>
            </w:r>
            <w:r w:rsidR="00543D7B" w:rsidRPr="001331C9">
              <w:rPr>
                <w:rFonts w:ascii="Times New Roman" w:hAnsi="Times New Roman"/>
                <w:bCs/>
                <w:sz w:val="28"/>
                <w:szCs w:val="28"/>
              </w:rPr>
              <w:t>с</w:t>
            </w:r>
            <w:r w:rsidR="00543D7B" w:rsidRPr="001331C9">
              <w:rPr>
                <w:rFonts w:ascii="Times New Roman" w:hAnsi="Times New Roman"/>
                <w:bCs/>
                <w:sz w:val="28"/>
                <w:szCs w:val="28"/>
              </w:rPr>
              <w:t>новного общего образования»;</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Приказ департамент образования, культуры и мол</w:t>
            </w:r>
            <w:r w:rsidR="00543D7B" w:rsidRPr="001331C9">
              <w:rPr>
                <w:rFonts w:ascii="Times New Roman" w:hAnsi="Times New Roman"/>
                <w:bCs/>
                <w:sz w:val="28"/>
                <w:szCs w:val="28"/>
              </w:rPr>
              <w:t>о</w:t>
            </w:r>
            <w:r w:rsidR="00543D7B" w:rsidRPr="001331C9">
              <w:rPr>
                <w:rFonts w:ascii="Times New Roman" w:hAnsi="Times New Roman"/>
                <w:bCs/>
                <w:sz w:val="28"/>
                <w:szCs w:val="28"/>
              </w:rPr>
              <w:t>дежной политики Белгородской области от 30 января 2012 года №243 «Об утверждении дорожной карты по реализации направлений ФГОС основного общего о</w:t>
            </w:r>
            <w:r w:rsidR="00543D7B" w:rsidRPr="001331C9">
              <w:rPr>
                <w:rFonts w:ascii="Times New Roman" w:hAnsi="Times New Roman"/>
                <w:bCs/>
                <w:sz w:val="28"/>
                <w:szCs w:val="28"/>
              </w:rPr>
              <w:t>б</w:t>
            </w:r>
            <w:r w:rsidR="00543D7B" w:rsidRPr="001331C9">
              <w:rPr>
                <w:rFonts w:ascii="Times New Roman" w:hAnsi="Times New Roman"/>
                <w:bCs/>
                <w:sz w:val="28"/>
                <w:szCs w:val="28"/>
              </w:rPr>
              <w:t>разования»;</w:t>
            </w:r>
          </w:p>
          <w:p w:rsidR="00543D7B" w:rsidRPr="001331C9"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Приказ департамент</w:t>
            </w:r>
            <w:r w:rsidR="00F56DC1">
              <w:rPr>
                <w:rFonts w:ascii="Times New Roman" w:hAnsi="Times New Roman"/>
                <w:bCs/>
                <w:sz w:val="28"/>
                <w:szCs w:val="28"/>
              </w:rPr>
              <w:t>а</w:t>
            </w:r>
            <w:r w:rsidR="00543D7B" w:rsidRPr="001331C9">
              <w:rPr>
                <w:rFonts w:ascii="Times New Roman" w:hAnsi="Times New Roman"/>
                <w:bCs/>
                <w:sz w:val="28"/>
                <w:szCs w:val="28"/>
              </w:rPr>
              <w:t xml:space="preserve"> образования, культуры и мол</w:t>
            </w:r>
            <w:r w:rsidR="00543D7B" w:rsidRPr="001331C9">
              <w:rPr>
                <w:rFonts w:ascii="Times New Roman" w:hAnsi="Times New Roman"/>
                <w:bCs/>
                <w:sz w:val="28"/>
                <w:szCs w:val="28"/>
              </w:rPr>
              <w:t>о</w:t>
            </w:r>
            <w:r w:rsidR="00543D7B" w:rsidRPr="001331C9">
              <w:rPr>
                <w:rFonts w:ascii="Times New Roman" w:hAnsi="Times New Roman"/>
                <w:bCs/>
                <w:sz w:val="28"/>
                <w:szCs w:val="28"/>
              </w:rPr>
              <w:t>дежной политики Белгородской области от 17 января 2012 года №72 «Об утверждении перечня общеобраз</w:t>
            </w:r>
            <w:r w:rsidR="00543D7B" w:rsidRPr="001331C9">
              <w:rPr>
                <w:rFonts w:ascii="Times New Roman" w:hAnsi="Times New Roman"/>
                <w:bCs/>
                <w:sz w:val="28"/>
                <w:szCs w:val="28"/>
              </w:rPr>
              <w:t>о</w:t>
            </w:r>
            <w:r w:rsidR="00543D7B" w:rsidRPr="001331C9">
              <w:rPr>
                <w:rFonts w:ascii="Times New Roman" w:hAnsi="Times New Roman"/>
                <w:bCs/>
                <w:sz w:val="28"/>
                <w:szCs w:val="28"/>
              </w:rPr>
              <w:t>вательных учреждений, для работы в рамках ФГОС основного общего образования»;</w:t>
            </w:r>
          </w:p>
          <w:p w:rsidR="006A094B" w:rsidRDefault="006A094B" w:rsidP="001D6A86">
            <w:pPr>
              <w:suppressAutoHyphens w:val="0"/>
              <w:spacing w:after="0" w:line="240" w:lineRule="auto"/>
              <w:jc w:val="both"/>
              <w:textAlignment w:val="auto"/>
              <w:rPr>
                <w:rFonts w:ascii="Times New Roman" w:hAnsi="Times New Roman"/>
                <w:sz w:val="28"/>
                <w:szCs w:val="28"/>
              </w:rPr>
            </w:pPr>
            <w:r>
              <w:rPr>
                <w:rFonts w:ascii="Times New Roman" w:hAnsi="Times New Roman"/>
                <w:bCs/>
                <w:sz w:val="28"/>
                <w:szCs w:val="28"/>
              </w:rPr>
              <w:t xml:space="preserve">- </w:t>
            </w:r>
            <w:r w:rsidR="00543D7B" w:rsidRPr="001331C9">
              <w:rPr>
                <w:rFonts w:ascii="Times New Roman" w:hAnsi="Times New Roman"/>
                <w:bCs/>
                <w:sz w:val="28"/>
                <w:szCs w:val="28"/>
              </w:rPr>
              <w:t>Приказ департамент образования, культуры и мол</w:t>
            </w:r>
            <w:r w:rsidR="00543D7B" w:rsidRPr="001331C9">
              <w:rPr>
                <w:rFonts w:ascii="Times New Roman" w:hAnsi="Times New Roman"/>
                <w:bCs/>
                <w:sz w:val="28"/>
                <w:szCs w:val="28"/>
              </w:rPr>
              <w:t>о</w:t>
            </w:r>
            <w:r w:rsidR="00543D7B" w:rsidRPr="001331C9">
              <w:rPr>
                <w:rFonts w:ascii="Times New Roman" w:hAnsi="Times New Roman"/>
                <w:bCs/>
                <w:sz w:val="28"/>
                <w:szCs w:val="28"/>
              </w:rPr>
              <w:t>дежной политики Белгородской области от 16 февраля 2012 года №460 «О внесении изменений в приказ №72 от 17.01.2012 года «Об утверждении перечня общео</w:t>
            </w:r>
            <w:r w:rsidR="00543D7B" w:rsidRPr="001331C9">
              <w:rPr>
                <w:rFonts w:ascii="Times New Roman" w:hAnsi="Times New Roman"/>
                <w:bCs/>
                <w:sz w:val="28"/>
                <w:szCs w:val="28"/>
              </w:rPr>
              <w:t>б</w:t>
            </w:r>
            <w:r w:rsidR="00543D7B" w:rsidRPr="001331C9">
              <w:rPr>
                <w:rFonts w:ascii="Times New Roman" w:hAnsi="Times New Roman"/>
                <w:bCs/>
                <w:sz w:val="28"/>
                <w:szCs w:val="28"/>
              </w:rPr>
              <w:t>разовательных учреждений, для работы в рамках ФГОС основного общего образования»;</w:t>
            </w:r>
          </w:p>
          <w:p w:rsidR="00543D7B" w:rsidRPr="006A094B" w:rsidRDefault="00543D7B" w:rsidP="001D6A86">
            <w:pPr>
              <w:suppressAutoHyphens w:val="0"/>
              <w:autoSpaceDE w:val="0"/>
              <w:spacing w:after="0" w:line="240" w:lineRule="auto"/>
              <w:ind w:left="473"/>
              <w:jc w:val="both"/>
              <w:rPr>
                <w:rFonts w:ascii="Times New Roman" w:hAnsi="Times New Roman"/>
                <w:sz w:val="28"/>
                <w:szCs w:val="28"/>
                <w:u w:val="single"/>
              </w:rPr>
            </w:pPr>
            <w:r w:rsidRPr="006A094B">
              <w:rPr>
                <w:rFonts w:ascii="Times New Roman" w:hAnsi="Times New Roman"/>
                <w:sz w:val="28"/>
                <w:szCs w:val="28"/>
                <w:u w:val="single"/>
              </w:rPr>
              <w:lastRenderedPageBreak/>
              <w:t>Муниципального уровня:</w:t>
            </w:r>
          </w:p>
          <w:p w:rsidR="00850EFE" w:rsidRPr="001331C9" w:rsidRDefault="00850EFE" w:rsidP="001D6A86">
            <w:pPr>
              <w:tabs>
                <w:tab w:val="left" w:pos="7088"/>
              </w:tabs>
              <w:spacing w:after="0" w:line="240" w:lineRule="auto"/>
              <w:jc w:val="both"/>
              <w:rPr>
                <w:rFonts w:ascii="Times New Roman" w:hAnsi="Times New Roman"/>
                <w:sz w:val="28"/>
                <w:szCs w:val="28"/>
              </w:rPr>
            </w:pPr>
            <w:r w:rsidRPr="001331C9">
              <w:rPr>
                <w:rFonts w:ascii="Times New Roman" w:hAnsi="Times New Roman"/>
                <w:sz w:val="28"/>
                <w:szCs w:val="28"/>
              </w:rPr>
              <w:t>- приказ управления образования  администрации Белгородского района от 29.08.2011г. № 835 «Об организации образовательного  процесса в соответствии с федеральным государственным образовательным</w:t>
            </w:r>
          </w:p>
          <w:p w:rsidR="00850EFE" w:rsidRPr="001331C9" w:rsidRDefault="00850EFE" w:rsidP="001D6A86">
            <w:pPr>
              <w:tabs>
                <w:tab w:val="left" w:pos="7088"/>
              </w:tabs>
              <w:spacing w:after="0" w:line="240" w:lineRule="auto"/>
              <w:jc w:val="both"/>
              <w:rPr>
                <w:rFonts w:ascii="Times New Roman" w:hAnsi="Times New Roman"/>
                <w:color w:val="00B050"/>
                <w:sz w:val="28"/>
                <w:szCs w:val="28"/>
              </w:rPr>
            </w:pPr>
            <w:r w:rsidRPr="001331C9">
              <w:rPr>
                <w:rFonts w:ascii="Times New Roman" w:hAnsi="Times New Roman"/>
                <w:sz w:val="28"/>
                <w:szCs w:val="28"/>
              </w:rPr>
              <w:t>стандартом начального общего образования»</w:t>
            </w:r>
          </w:p>
          <w:p w:rsidR="0055777E" w:rsidRPr="001331C9" w:rsidRDefault="0055777E" w:rsidP="001D6A86">
            <w:pPr>
              <w:pStyle w:val="ad"/>
              <w:jc w:val="both"/>
              <w:rPr>
                <w:rFonts w:ascii="Times New Roman" w:hAnsi="Times New Roman"/>
                <w:sz w:val="28"/>
                <w:szCs w:val="28"/>
              </w:rPr>
            </w:pPr>
            <w:r w:rsidRPr="001331C9">
              <w:t xml:space="preserve">- </w:t>
            </w:r>
            <w:r w:rsidRPr="001331C9">
              <w:rPr>
                <w:rFonts w:ascii="Times New Roman" w:hAnsi="Times New Roman"/>
                <w:sz w:val="28"/>
                <w:szCs w:val="28"/>
              </w:rPr>
              <w:t xml:space="preserve">приказ управления образования  администрации Белгородского района от  11. </w:t>
            </w:r>
            <w:smartTag w:uri="urn:schemas-microsoft-com:office:smarttags" w:element="metricconverter">
              <w:smartTagPr>
                <w:attr w:name="ProductID" w:val="10.2011 г"/>
              </w:smartTagPr>
              <w:r w:rsidRPr="001331C9">
                <w:rPr>
                  <w:rFonts w:ascii="Times New Roman" w:hAnsi="Times New Roman"/>
                  <w:sz w:val="28"/>
                  <w:szCs w:val="28"/>
                </w:rPr>
                <w:t>10.2011 г</w:t>
              </w:r>
            </w:smartTag>
            <w:r w:rsidRPr="001331C9">
              <w:rPr>
                <w:rFonts w:ascii="Times New Roman" w:hAnsi="Times New Roman"/>
                <w:sz w:val="28"/>
                <w:szCs w:val="28"/>
              </w:rPr>
              <w:t>. №1061</w:t>
            </w:r>
          </w:p>
          <w:p w:rsidR="0055777E" w:rsidRPr="001331C9" w:rsidRDefault="0055777E" w:rsidP="001D6A86">
            <w:pPr>
              <w:pStyle w:val="ad"/>
              <w:jc w:val="both"/>
              <w:rPr>
                <w:rFonts w:ascii="Times New Roman" w:hAnsi="Times New Roman"/>
                <w:sz w:val="28"/>
                <w:szCs w:val="28"/>
              </w:rPr>
            </w:pPr>
            <w:r w:rsidRPr="001331C9">
              <w:rPr>
                <w:rFonts w:ascii="Times New Roman" w:hAnsi="Times New Roman"/>
                <w:sz w:val="28"/>
                <w:szCs w:val="28"/>
              </w:rPr>
              <w:t>«Об утверждении дорожной карты по реализации направлений ФГОС  начального общего образования»</w:t>
            </w:r>
            <w:r w:rsidR="00850EFE" w:rsidRPr="001331C9">
              <w:rPr>
                <w:rFonts w:ascii="Times New Roman" w:hAnsi="Times New Roman"/>
                <w:sz w:val="28"/>
                <w:szCs w:val="28"/>
              </w:rPr>
              <w:t>;</w:t>
            </w:r>
          </w:p>
          <w:p w:rsidR="00543D7B" w:rsidRPr="001331C9" w:rsidRDefault="0055777E" w:rsidP="001D6A86">
            <w:pPr>
              <w:tabs>
                <w:tab w:val="left" w:pos="7088"/>
              </w:tabs>
              <w:spacing w:after="0" w:line="240" w:lineRule="auto"/>
              <w:jc w:val="both"/>
              <w:rPr>
                <w:rFonts w:ascii="Times New Roman" w:hAnsi="Times New Roman"/>
                <w:color w:val="FF0000"/>
                <w:sz w:val="28"/>
                <w:szCs w:val="28"/>
              </w:rPr>
            </w:pPr>
            <w:r w:rsidRPr="001331C9">
              <w:rPr>
                <w:rFonts w:ascii="Times New Roman" w:hAnsi="Times New Roman"/>
                <w:sz w:val="28"/>
                <w:szCs w:val="28"/>
              </w:rPr>
              <w:t xml:space="preserve"> </w:t>
            </w:r>
            <w:r w:rsidR="00543D7B" w:rsidRPr="001331C9">
              <w:rPr>
                <w:rFonts w:ascii="Times New Roman" w:hAnsi="Times New Roman"/>
                <w:sz w:val="28"/>
                <w:szCs w:val="28"/>
              </w:rPr>
              <w:t>Школьный уровень</w:t>
            </w:r>
            <w:r w:rsidR="00543D7B" w:rsidRPr="001331C9">
              <w:rPr>
                <w:rFonts w:ascii="Times New Roman" w:hAnsi="Times New Roman"/>
                <w:color w:val="FF0000"/>
                <w:sz w:val="28"/>
                <w:szCs w:val="28"/>
              </w:rPr>
              <w:t>:</w:t>
            </w:r>
          </w:p>
          <w:p w:rsidR="00543D7B" w:rsidRPr="001331C9" w:rsidRDefault="00543D7B" w:rsidP="001D6A86">
            <w:pPr>
              <w:numPr>
                <w:ilvl w:val="0"/>
                <w:numId w:val="4"/>
              </w:numPr>
              <w:tabs>
                <w:tab w:val="left" w:pos="-108"/>
              </w:tabs>
              <w:suppressAutoHyphens w:val="0"/>
              <w:spacing w:after="0" w:line="240" w:lineRule="auto"/>
              <w:ind w:left="0" w:firstLine="252"/>
              <w:jc w:val="both"/>
              <w:textAlignment w:val="auto"/>
              <w:rPr>
                <w:rFonts w:ascii="Times New Roman" w:hAnsi="Times New Roman"/>
                <w:sz w:val="28"/>
                <w:szCs w:val="28"/>
              </w:rPr>
            </w:pPr>
            <w:r w:rsidRPr="001331C9">
              <w:rPr>
                <w:rFonts w:ascii="Times New Roman" w:hAnsi="Times New Roman"/>
                <w:sz w:val="28"/>
                <w:szCs w:val="28"/>
              </w:rPr>
              <w:t xml:space="preserve">Устав школы; </w:t>
            </w:r>
          </w:p>
          <w:p w:rsidR="00543D7B" w:rsidRPr="001331C9" w:rsidRDefault="00543D7B" w:rsidP="001D6A86">
            <w:pPr>
              <w:numPr>
                <w:ilvl w:val="0"/>
                <w:numId w:val="4"/>
              </w:numPr>
              <w:tabs>
                <w:tab w:val="left" w:pos="-108"/>
              </w:tabs>
              <w:suppressAutoHyphens w:val="0"/>
              <w:spacing w:after="0" w:line="240" w:lineRule="auto"/>
              <w:ind w:left="0" w:firstLine="252"/>
              <w:jc w:val="both"/>
              <w:textAlignment w:val="auto"/>
              <w:rPr>
                <w:rFonts w:ascii="Times New Roman" w:hAnsi="Times New Roman"/>
                <w:sz w:val="28"/>
                <w:szCs w:val="28"/>
              </w:rPr>
            </w:pPr>
            <w:r w:rsidRPr="001331C9">
              <w:rPr>
                <w:rFonts w:ascii="Times New Roman" w:hAnsi="Times New Roman"/>
                <w:sz w:val="28"/>
                <w:szCs w:val="28"/>
              </w:rPr>
              <w:t>Внутренние приказы, в которых определен круг регулируемых вопросов о правах и обязанностях участн</w:t>
            </w:r>
            <w:r w:rsidRPr="001331C9">
              <w:rPr>
                <w:rFonts w:ascii="Times New Roman" w:hAnsi="Times New Roman"/>
                <w:sz w:val="28"/>
                <w:szCs w:val="28"/>
              </w:rPr>
              <w:t>и</w:t>
            </w:r>
            <w:r w:rsidRPr="001331C9">
              <w:rPr>
                <w:rFonts w:ascii="Times New Roman" w:hAnsi="Times New Roman"/>
                <w:sz w:val="28"/>
                <w:szCs w:val="28"/>
              </w:rPr>
              <w:t>ков образовательного процесса;</w:t>
            </w:r>
          </w:p>
          <w:p w:rsidR="00543D7B" w:rsidRPr="001331C9" w:rsidRDefault="00543D7B" w:rsidP="001D6A86">
            <w:pPr>
              <w:numPr>
                <w:ilvl w:val="0"/>
                <w:numId w:val="4"/>
              </w:numPr>
              <w:tabs>
                <w:tab w:val="left" w:pos="-108"/>
              </w:tabs>
              <w:suppressAutoHyphens w:val="0"/>
              <w:spacing w:after="0" w:line="240" w:lineRule="auto"/>
              <w:ind w:left="0" w:firstLine="540"/>
              <w:jc w:val="both"/>
              <w:textAlignment w:val="auto"/>
              <w:rPr>
                <w:rFonts w:ascii="Times New Roman" w:hAnsi="Times New Roman"/>
                <w:sz w:val="28"/>
                <w:szCs w:val="28"/>
              </w:rPr>
            </w:pPr>
            <w:r w:rsidRPr="001331C9">
              <w:rPr>
                <w:rFonts w:ascii="Times New Roman" w:hAnsi="Times New Roman"/>
                <w:sz w:val="28"/>
                <w:szCs w:val="28"/>
              </w:rPr>
              <w:t>Локальные акты об организации образовательного процесса в школе.</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Стратегическая цель</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ind w:firstLine="360"/>
              <w:jc w:val="both"/>
              <w:rPr>
                <w:rFonts w:ascii="Times New Roman" w:hAnsi="Times New Roman"/>
                <w:sz w:val="28"/>
                <w:szCs w:val="28"/>
              </w:rPr>
            </w:pPr>
            <w:r w:rsidRPr="001331C9">
              <w:rPr>
                <w:rFonts w:ascii="Times New Roman" w:hAnsi="Times New Roman"/>
                <w:sz w:val="28"/>
                <w:szCs w:val="28"/>
              </w:rPr>
              <w:t>Создание условий для обеспечения гибкой и мобильной системы образования, сохранение постоянства и системы в работе по формированию гуманной и социально активной личности с развитым интеллектом и высоким уровнем культуры, с нравственными ориентирами.</w:t>
            </w:r>
            <w:r w:rsidR="004F423E" w:rsidRPr="001331C9">
              <w:rPr>
                <w:rFonts w:ascii="Times New Roman" w:hAnsi="Times New Roman"/>
                <w:sz w:val="28"/>
                <w:szCs w:val="28"/>
              </w:rPr>
              <w:t xml:space="preserve"> </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Цели  </w:t>
            </w:r>
            <w:r w:rsidR="00C70C16">
              <w:rPr>
                <w:rFonts w:ascii="Times New Roman" w:hAnsi="Times New Roman"/>
                <w:sz w:val="28"/>
                <w:szCs w:val="28"/>
              </w:rPr>
              <w:t>начального общего образования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tabs>
                <w:tab w:val="left" w:pos="0"/>
              </w:tabs>
              <w:spacing w:after="0" w:line="240" w:lineRule="auto"/>
              <w:jc w:val="both"/>
              <w:rPr>
                <w:rFonts w:ascii="Times New Roman" w:hAnsi="Times New Roman"/>
                <w:color w:val="FF0000"/>
                <w:sz w:val="28"/>
                <w:szCs w:val="28"/>
              </w:rPr>
            </w:pPr>
            <w:r w:rsidRPr="001331C9">
              <w:rPr>
                <w:rFonts w:ascii="Times New Roman" w:hAnsi="Times New Roman"/>
                <w:sz w:val="28"/>
                <w:szCs w:val="28"/>
              </w:rPr>
              <w:t>-  создание условий для охраны и укрепления физического и психического здоровья детей, обеспечение их эмоционального благополучия;  сохранения и поддержки индивидуальности каждого ребенка; для развития ребенка как субъекта отношений с людьми, с миром и с собой  через: побуждение и поддержку детских инициатив в культуросообразных</w:t>
            </w:r>
            <w:r w:rsidRPr="001331C9">
              <w:rPr>
                <w:rFonts w:ascii="Times New Roman" w:hAnsi="Times New Roman"/>
                <w:color w:val="FF0000"/>
                <w:sz w:val="28"/>
                <w:szCs w:val="28"/>
              </w:rPr>
              <w:t xml:space="preserve"> </w:t>
            </w:r>
            <w:r w:rsidRPr="001331C9">
              <w:rPr>
                <w:rFonts w:ascii="Times New Roman" w:hAnsi="Times New Roman"/>
                <w:sz w:val="28"/>
                <w:szCs w:val="28"/>
              </w:rPr>
              <w:t xml:space="preserve">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 </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4B32E0" w:rsidP="001D6A86">
            <w:pPr>
              <w:pStyle w:val="aa"/>
              <w:numPr>
                <w:ilvl w:val="0"/>
                <w:numId w:val="41"/>
              </w:numPr>
              <w:tabs>
                <w:tab w:val="clear" w:pos="1080"/>
                <w:tab w:val="num" w:pos="285"/>
              </w:tabs>
              <w:suppressAutoHyphens w:val="0"/>
              <w:spacing w:after="0"/>
              <w:ind w:left="645"/>
              <w:jc w:val="both"/>
              <w:rPr>
                <w:bCs/>
                <w:sz w:val="28"/>
                <w:szCs w:val="28"/>
              </w:rPr>
            </w:pPr>
            <w:r w:rsidRPr="001331C9">
              <w:rPr>
                <w:bCs/>
                <w:sz w:val="28"/>
                <w:szCs w:val="28"/>
              </w:rPr>
              <w:t xml:space="preserve">Обеспечение научно-методического сопровождения </w:t>
            </w:r>
            <w:r w:rsidR="00543D7B" w:rsidRPr="001331C9">
              <w:rPr>
                <w:bCs/>
                <w:sz w:val="28"/>
                <w:szCs w:val="28"/>
              </w:rPr>
              <w:t xml:space="preserve"> образовательных стандартов, создание необход</w:t>
            </w:r>
            <w:r w:rsidR="00543D7B" w:rsidRPr="001331C9">
              <w:rPr>
                <w:bCs/>
                <w:sz w:val="28"/>
                <w:szCs w:val="28"/>
              </w:rPr>
              <w:t>и</w:t>
            </w:r>
            <w:r w:rsidR="00543D7B" w:rsidRPr="001331C9">
              <w:rPr>
                <w:bCs/>
                <w:sz w:val="28"/>
                <w:szCs w:val="28"/>
              </w:rPr>
              <w:t>мых условий  для реализации образовательной пр</w:t>
            </w:r>
            <w:r w:rsidR="00543D7B" w:rsidRPr="001331C9">
              <w:rPr>
                <w:bCs/>
                <w:sz w:val="28"/>
                <w:szCs w:val="28"/>
              </w:rPr>
              <w:t>о</w:t>
            </w:r>
            <w:r w:rsidR="00543D7B" w:rsidRPr="001331C9">
              <w:rPr>
                <w:bCs/>
                <w:sz w:val="28"/>
                <w:szCs w:val="28"/>
              </w:rPr>
              <w:t>граммы.</w:t>
            </w:r>
          </w:p>
          <w:p w:rsidR="00076F7A" w:rsidRPr="001331C9" w:rsidRDefault="00076F7A" w:rsidP="001D6A86">
            <w:pPr>
              <w:pStyle w:val="aa"/>
              <w:numPr>
                <w:ilvl w:val="0"/>
                <w:numId w:val="41"/>
              </w:numPr>
              <w:tabs>
                <w:tab w:val="clear" w:pos="1080"/>
                <w:tab w:val="num" w:pos="285"/>
              </w:tabs>
              <w:suppressAutoHyphens w:val="0"/>
              <w:spacing w:after="0"/>
              <w:ind w:left="645"/>
              <w:jc w:val="both"/>
              <w:rPr>
                <w:sz w:val="28"/>
                <w:szCs w:val="28"/>
              </w:rPr>
            </w:pPr>
            <w:r w:rsidRPr="001331C9">
              <w:rPr>
                <w:sz w:val="28"/>
                <w:szCs w:val="28"/>
              </w:rPr>
              <w:t>Организация учебного процесса в безопасных и комфортных условиях.</w:t>
            </w:r>
          </w:p>
          <w:p w:rsidR="00543D7B" w:rsidRPr="001331C9" w:rsidRDefault="00543D7B" w:rsidP="001D6A86">
            <w:pPr>
              <w:pStyle w:val="aa"/>
              <w:numPr>
                <w:ilvl w:val="0"/>
                <w:numId w:val="41"/>
              </w:numPr>
              <w:tabs>
                <w:tab w:val="clear" w:pos="1080"/>
                <w:tab w:val="num" w:pos="285"/>
              </w:tabs>
              <w:suppressAutoHyphens w:val="0"/>
              <w:spacing w:after="0"/>
              <w:ind w:left="645"/>
              <w:jc w:val="both"/>
              <w:rPr>
                <w:sz w:val="28"/>
                <w:szCs w:val="28"/>
              </w:rPr>
            </w:pPr>
            <w:r w:rsidRPr="001331C9">
              <w:rPr>
                <w:sz w:val="28"/>
                <w:szCs w:val="28"/>
              </w:rPr>
              <w:t>Развитие творческой, конкурентоспособной, общественно-активной, функционально-грамотной, у</w:t>
            </w:r>
            <w:r w:rsidRPr="001331C9">
              <w:rPr>
                <w:sz w:val="28"/>
                <w:szCs w:val="28"/>
              </w:rPr>
              <w:t>с</w:t>
            </w:r>
            <w:r w:rsidRPr="001331C9">
              <w:rPr>
                <w:sz w:val="28"/>
                <w:szCs w:val="28"/>
              </w:rPr>
              <w:t>тойчиво развитой личностью.</w:t>
            </w:r>
          </w:p>
          <w:p w:rsidR="00543D7B" w:rsidRPr="001331C9" w:rsidRDefault="00076F7A" w:rsidP="001D6A86">
            <w:pPr>
              <w:pStyle w:val="aa"/>
              <w:numPr>
                <w:ilvl w:val="0"/>
                <w:numId w:val="41"/>
              </w:numPr>
              <w:tabs>
                <w:tab w:val="clear" w:pos="1080"/>
                <w:tab w:val="num" w:pos="285"/>
              </w:tabs>
              <w:suppressAutoHyphens w:val="0"/>
              <w:spacing w:after="0"/>
              <w:ind w:left="645"/>
              <w:jc w:val="both"/>
              <w:rPr>
                <w:sz w:val="28"/>
                <w:szCs w:val="28"/>
              </w:rPr>
            </w:pPr>
            <w:r w:rsidRPr="001331C9">
              <w:rPr>
                <w:bCs/>
                <w:sz w:val="28"/>
                <w:szCs w:val="28"/>
              </w:rPr>
              <w:t>Формирование гражданско-патриотической, духовно-</w:t>
            </w:r>
            <w:r w:rsidRPr="001331C9">
              <w:rPr>
                <w:bCs/>
                <w:sz w:val="28"/>
                <w:szCs w:val="28"/>
              </w:rPr>
              <w:lastRenderedPageBreak/>
              <w:t>нравственной направленности личности обучающихся посредством организации образовател</w:t>
            </w:r>
            <w:r w:rsidRPr="001331C9">
              <w:rPr>
                <w:bCs/>
                <w:sz w:val="28"/>
                <w:szCs w:val="28"/>
              </w:rPr>
              <w:t>ь</w:t>
            </w:r>
            <w:r w:rsidRPr="001331C9">
              <w:rPr>
                <w:bCs/>
                <w:sz w:val="28"/>
                <w:szCs w:val="28"/>
              </w:rPr>
              <w:t>ного процесса.</w:t>
            </w:r>
          </w:p>
          <w:p w:rsidR="00076F7A" w:rsidRPr="001331C9" w:rsidRDefault="00543D7B" w:rsidP="001D6A86">
            <w:pPr>
              <w:pStyle w:val="aa"/>
              <w:numPr>
                <w:ilvl w:val="0"/>
                <w:numId w:val="41"/>
              </w:numPr>
              <w:tabs>
                <w:tab w:val="clear" w:pos="1080"/>
                <w:tab w:val="num" w:pos="285"/>
              </w:tabs>
              <w:suppressAutoHyphens w:val="0"/>
              <w:spacing w:after="0"/>
              <w:ind w:left="645"/>
              <w:jc w:val="both"/>
              <w:rPr>
                <w:bCs/>
                <w:sz w:val="28"/>
                <w:szCs w:val="28"/>
              </w:rPr>
            </w:pPr>
            <w:r w:rsidRPr="001331C9">
              <w:rPr>
                <w:sz w:val="28"/>
                <w:szCs w:val="28"/>
              </w:rPr>
              <w:t xml:space="preserve"> </w:t>
            </w:r>
            <w:r w:rsidR="00076F7A" w:rsidRPr="001331C9">
              <w:rPr>
                <w:bCs/>
                <w:sz w:val="28"/>
                <w:szCs w:val="28"/>
              </w:rPr>
              <w:t>Систематизация работы по пропаганде здорового образа жизни, профилактике вредных привычек, изучению экологии личности, созданию условий для укрепления здоровья, формированию устойч</w:t>
            </w:r>
            <w:r w:rsidR="00076F7A" w:rsidRPr="001331C9">
              <w:rPr>
                <w:bCs/>
                <w:sz w:val="28"/>
                <w:szCs w:val="28"/>
              </w:rPr>
              <w:t>и</w:t>
            </w:r>
            <w:r w:rsidR="00076F7A" w:rsidRPr="001331C9">
              <w:rPr>
                <w:bCs/>
                <w:sz w:val="28"/>
                <w:szCs w:val="28"/>
              </w:rPr>
              <w:t>вых норм здорового образа жизни.</w:t>
            </w:r>
          </w:p>
          <w:p w:rsidR="00076F7A" w:rsidRPr="001331C9" w:rsidRDefault="00076F7A" w:rsidP="001D6A86">
            <w:pPr>
              <w:pStyle w:val="aa"/>
              <w:numPr>
                <w:ilvl w:val="0"/>
                <w:numId w:val="41"/>
              </w:numPr>
              <w:tabs>
                <w:tab w:val="clear" w:pos="1080"/>
                <w:tab w:val="num" w:pos="285"/>
              </w:tabs>
              <w:suppressAutoHyphens w:val="0"/>
              <w:spacing w:after="0"/>
              <w:ind w:left="645"/>
              <w:jc w:val="both"/>
              <w:rPr>
                <w:sz w:val="28"/>
                <w:szCs w:val="28"/>
              </w:rPr>
            </w:pPr>
            <w:r w:rsidRPr="001331C9">
              <w:rPr>
                <w:sz w:val="28"/>
                <w:szCs w:val="28"/>
              </w:rPr>
              <w:t>Обеспечение досуговой занятости и создание усл</w:t>
            </w:r>
            <w:r w:rsidRPr="001331C9">
              <w:rPr>
                <w:sz w:val="28"/>
                <w:szCs w:val="28"/>
              </w:rPr>
              <w:t>о</w:t>
            </w:r>
            <w:r w:rsidRPr="001331C9">
              <w:rPr>
                <w:sz w:val="28"/>
                <w:szCs w:val="28"/>
              </w:rPr>
              <w:t>вий для удовлетворения интересов и развития ра</w:t>
            </w:r>
            <w:r w:rsidRPr="001331C9">
              <w:rPr>
                <w:sz w:val="28"/>
                <w:szCs w:val="28"/>
              </w:rPr>
              <w:t>з</w:t>
            </w:r>
            <w:r w:rsidRPr="001331C9">
              <w:rPr>
                <w:sz w:val="28"/>
                <w:szCs w:val="28"/>
              </w:rPr>
              <w:t xml:space="preserve">нообразных способностей детей. </w:t>
            </w:r>
          </w:p>
          <w:p w:rsidR="00543D7B" w:rsidRPr="001331C9" w:rsidRDefault="00076F7A" w:rsidP="001D6A86">
            <w:pPr>
              <w:pStyle w:val="aa"/>
              <w:numPr>
                <w:ilvl w:val="0"/>
                <w:numId w:val="41"/>
              </w:numPr>
              <w:tabs>
                <w:tab w:val="clear" w:pos="1080"/>
                <w:tab w:val="num" w:pos="285"/>
              </w:tabs>
              <w:suppressAutoHyphens w:val="0"/>
              <w:spacing w:after="0"/>
              <w:ind w:left="645"/>
              <w:jc w:val="both"/>
              <w:rPr>
                <w:sz w:val="28"/>
                <w:szCs w:val="28"/>
              </w:rPr>
            </w:pPr>
            <w:r w:rsidRPr="001331C9">
              <w:rPr>
                <w:sz w:val="28"/>
                <w:szCs w:val="28"/>
              </w:rPr>
              <w:t>Обеспечение качества образования, позволяющего выпускникам эффективно взаимодействовать с экономикой и обществом в соответствии с требов</w:t>
            </w:r>
            <w:r w:rsidRPr="001331C9">
              <w:rPr>
                <w:sz w:val="28"/>
                <w:szCs w:val="28"/>
              </w:rPr>
              <w:t>а</w:t>
            </w:r>
            <w:r w:rsidRPr="001331C9">
              <w:rPr>
                <w:sz w:val="28"/>
                <w:szCs w:val="28"/>
              </w:rPr>
              <w:t>ниями эпохи.</w:t>
            </w:r>
          </w:p>
          <w:p w:rsidR="00543D7B" w:rsidRPr="001331C9" w:rsidRDefault="00543D7B" w:rsidP="001D6A86">
            <w:pPr>
              <w:pStyle w:val="aa"/>
              <w:numPr>
                <w:ilvl w:val="0"/>
                <w:numId w:val="41"/>
              </w:numPr>
              <w:tabs>
                <w:tab w:val="clear" w:pos="1080"/>
                <w:tab w:val="num" w:pos="285"/>
              </w:tabs>
              <w:suppressAutoHyphens w:val="0"/>
              <w:spacing w:after="0"/>
              <w:ind w:left="645"/>
              <w:jc w:val="both"/>
              <w:rPr>
                <w:sz w:val="28"/>
                <w:szCs w:val="28"/>
              </w:rPr>
            </w:pPr>
            <w:r w:rsidRPr="001331C9">
              <w:rPr>
                <w:sz w:val="28"/>
                <w:szCs w:val="28"/>
              </w:rPr>
              <w:t>Создание условий для взаимодействия в процессе обучения с органами власти, общественностью, представителями бизнеса и предоставление во</w:t>
            </w:r>
            <w:r w:rsidRPr="001331C9">
              <w:rPr>
                <w:sz w:val="28"/>
                <w:szCs w:val="28"/>
              </w:rPr>
              <w:t>з</w:t>
            </w:r>
            <w:r w:rsidRPr="001331C9">
              <w:rPr>
                <w:sz w:val="28"/>
                <w:szCs w:val="28"/>
              </w:rPr>
              <w:t xml:space="preserve">можности проявления социальных инициатив и создание возможности самореализации. </w:t>
            </w:r>
          </w:p>
          <w:p w:rsidR="00543D7B" w:rsidRPr="001331C9" w:rsidRDefault="00543D7B" w:rsidP="001D6A86">
            <w:pPr>
              <w:pStyle w:val="aa"/>
              <w:numPr>
                <w:ilvl w:val="0"/>
                <w:numId w:val="41"/>
              </w:numPr>
              <w:tabs>
                <w:tab w:val="clear" w:pos="1080"/>
                <w:tab w:val="num" w:pos="285"/>
              </w:tabs>
              <w:suppressAutoHyphens w:val="0"/>
              <w:spacing w:after="0"/>
              <w:ind w:left="645"/>
              <w:jc w:val="both"/>
              <w:rPr>
                <w:sz w:val="28"/>
                <w:szCs w:val="28"/>
              </w:rPr>
            </w:pPr>
            <w:r w:rsidRPr="001331C9">
              <w:rPr>
                <w:sz w:val="28"/>
                <w:szCs w:val="28"/>
              </w:rPr>
              <w:t>Обеспечение условий для профессионального роста и мастерства, успешной самореализации и самос</w:t>
            </w:r>
            <w:r w:rsidRPr="001331C9">
              <w:rPr>
                <w:sz w:val="28"/>
                <w:szCs w:val="28"/>
              </w:rPr>
              <w:t>о</w:t>
            </w:r>
            <w:r w:rsidRPr="001331C9">
              <w:rPr>
                <w:sz w:val="28"/>
                <w:szCs w:val="28"/>
              </w:rPr>
              <w:t xml:space="preserve">вершенствования педагогических работников. </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 xml:space="preserve">Целевые показатели и индикаторы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Качество освоения программ по учебным предм</w:t>
            </w:r>
            <w:r w:rsidRPr="001331C9">
              <w:rPr>
                <w:rFonts w:ascii="Times New Roman" w:hAnsi="Times New Roman"/>
                <w:sz w:val="28"/>
                <w:szCs w:val="28"/>
              </w:rPr>
              <w:t>е</w:t>
            </w:r>
            <w:r w:rsidRPr="001331C9">
              <w:rPr>
                <w:rFonts w:ascii="Times New Roman" w:hAnsi="Times New Roman"/>
                <w:sz w:val="28"/>
                <w:szCs w:val="28"/>
              </w:rPr>
              <w:t>там («предметные результаты»)</w:t>
            </w:r>
            <w:r w:rsidR="00A9244E" w:rsidRPr="001331C9">
              <w:rPr>
                <w:rFonts w:ascii="Times New Roman" w:hAnsi="Times New Roman"/>
                <w:sz w:val="28"/>
                <w:szCs w:val="28"/>
              </w:rPr>
              <w:t>.</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Обеспечение доступности качественного образов</w:t>
            </w:r>
            <w:r w:rsidRPr="001331C9">
              <w:rPr>
                <w:rFonts w:ascii="Times New Roman" w:hAnsi="Times New Roman"/>
                <w:sz w:val="28"/>
                <w:szCs w:val="28"/>
              </w:rPr>
              <w:t>а</w:t>
            </w:r>
            <w:r w:rsidRPr="001331C9">
              <w:rPr>
                <w:rFonts w:ascii="Times New Roman" w:hAnsi="Times New Roman"/>
                <w:sz w:val="28"/>
                <w:szCs w:val="28"/>
              </w:rPr>
              <w:t>ния</w:t>
            </w:r>
            <w:r w:rsidR="00A9244E" w:rsidRPr="001331C9">
              <w:rPr>
                <w:rFonts w:ascii="Times New Roman" w:hAnsi="Times New Roman"/>
                <w:sz w:val="28"/>
                <w:szCs w:val="28"/>
              </w:rPr>
              <w:t>.</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Состояние здоровья обучающихся</w:t>
            </w:r>
            <w:r w:rsidR="00A9244E" w:rsidRPr="001331C9">
              <w:rPr>
                <w:rFonts w:ascii="Times New Roman" w:hAnsi="Times New Roman"/>
                <w:sz w:val="28"/>
                <w:szCs w:val="28"/>
              </w:rPr>
              <w:t>.</w:t>
            </w:r>
          </w:p>
          <w:p w:rsidR="00076F7A" w:rsidRPr="001331C9" w:rsidRDefault="00076F7A"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Уровень воспитанности учащихся.</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Отношение к школе выпускников, родителей, мес</w:t>
            </w:r>
            <w:r w:rsidRPr="001331C9">
              <w:rPr>
                <w:rFonts w:ascii="Times New Roman" w:hAnsi="Times New Roman"/>
                <w:sz w:val="28"/>
                <w:szCs w:val="28"/>
              </w:rPr>
              <w:t>т</w:t>
            </w:r>
            <w:r w:rsidRPr="001331C9">
              <w:rPr>
                <w:rFonts w:ascii="Times New Roman" w:hAnsi="Times New Roman"/>
                <w:sz w:val="28"/>
                <w:szCs w:val="28"/>
              </w:rPr>
              <w:t>ного сообщества</w:t>
            </w:r>
            <w:r w:rsidR="00A9244E" w:rsidRPr="001331C9">
              <w:rPr>
                <w:rFonts w:ascii="Times New Roman" w:hAnsi="Times New Roman"/>
                <w:sz w:val="28"/>
                <w:szCs w:val="28"/>
              </w:rPr>
              <w:t>.</w:t>
            </w:r>
          </w:p>
          <w:p w:rsidR="00076F7A" w:rsidRPr="001331C9" w:rsidRDefault="00076F7A"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Обеспечение условий безопасности участников о</w:t>
            </w:r>
            <w:r w:rsidRPr="001331C9">
              <w:rPr>
                <w:rFonts w:ascii="Times New Roman" w:hAnsi="Times New Roman"/>
                <w:sz w:val="28"/>
                <w:szCs w:val="28"/>
              </w:rPr>
              <w:t>б</w:t>
            </w:r>
            <w:r w:rsidRPr="001331C9">
              <w:rPr>
                <w:rFonts w:ascii="Times New Roman" w:hAnsi="Times New Roman"/>
                <w:sz w:val="28"/>
                <w:szCs w:val="28"/>
              </w:rPr>
              <w:t>разовательного процесса.</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Эффективное использование современных образ</w:t>
            </w:r>
            <w:r w:rsidRPr="001331C9">
              <w:rPr>
                <w:rFonts w:ascii="Times New Roman" w:hAnsi="Times New Roman"/>
                <w:sz w:val="28"/>
                <w:szCs w:val="28"/>
              </w:rPr>
              <w:t>о</w:t>
            </w:r>
            <w:r w:rsidRPr="001331C9">
              <w:rPr>
                <w:rFonts w:ascii="Times New Roman" w:hAnsi="Times New Roman"/>
                <w:sz w:val="28"/>
                <w:szCs w:val="28"/>
              </w:rPr>
              <w:t>вательных технологий</w:t>
            </w:r>
            <w:r w:rsidR="00A9244E" w:rsidRPr="001331C9">
              <w:rPr>
                <w:rFonts w:ascii="Times New Roman" w:hAnsi="Times New Roman"/>
                <w:sz w:val="28"/>
                <w:szCs w:val="28"/>
              </w:rPr>
              <w:t>.</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Создание условий для внеурочной деятельности учащихся и организации дополнительного образ</w:t>
            </w:r>
            <w:r w:rsidRPr="001331C9">
              <w:rPr>
                <w:rFonts w:ascii="Times New Roman" w:hAnsi="Times New Roman"/>
                <w:sz w:val="28"/>
                <w:szCs w:val="28"/>
              </w:rPr>
              <w:t>о</w:t>
            </w:r>
            <w:r w:rsidRPr="001331C9">
              <w:rPr>
                <w:rFonts w:ascii="Times New Roman" w:hAnsi="Times New Roman"/>
                <w:sz w:val="28"/>
                <w:szCs w:val="28"/>
              </w:rPr>
              <w:t>вания</w:t>
            </w:r>
            <w:r w:rsidR="00A9244E" w:rsidRPr="001331C9">
              <w:rPr>
                <w:rFonts w:ascii="Times New Roman" w:hAnsi="Times New Roman"/>
                <w:sz w:val="28"/>
                <w:szCs w:val="28"/>
              </w:rPr>
              <w:t>.</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Участие в районных, региональных, федеральных и международных фестивалях, конкурсах, смотрах</w:t>
            </w:r>
            <w:r w:rsidR="00A9244E" w:rsidRPr="001331C9">
              <w:rPr>
                <w:rFonts w:ascii="Times New Roman" w:hAnsi="Times New Roman"/>
                <w:sz w:val="28"/>
                <w:szCs w:val="28"/>
              </w:rPr>
              <w:t>.</w:t>
            </w:r>
          </w:p>
          <w:p w:rsidR="00543D7B" w:rsidRPr="001331C9" w:rsidRDefault="00543D7B" w:rsidP="001D6A86">
            <w:pPr>
              <w:numPr>
                <w:ilvl w:val="0"/>
                <w:numId w:val="41"/>
              </w:numPr>
              <w:tabs>
                <w:tab w:val="clear" w:pos="1080"/>
                <w:tab w:val="num" w:pos="285"/>
              </w:tabs>
              <w:suppressAutoHyphens w:val="0"/>
              <w:spacing w:after="0" w:line="240" w:lineRule="auto"/>
              <w:ind w:left="645"/>
              <w:jc w:val="both"/>
              <w:textAlignment w:val="auto"/>
              <w:rPr>
                <w:rFonts w:ascii="Times New Roman" w:hAnsi="Times New Roman"/>
                <w:sz w:val="28"/>
                <w:szCs w:val="28"/>
              </w:rPr>
            </w:pPr>
            <w:r w:rsidRPr="001331C9">
              <w:rPr>
                <w:rFonts w:ascii="Times New Roman" w:hAnsi="Times New Roman"/>
                <w:sz w:val="28"/>
                <w:szCs w:val="28"/>
              </w:rPr>
              <w:t xml:space="preserve"> Сочетание принципов единоначалия и самоупра</w:t>
            </w:r>
            <w:r w:rsidRPr="001331C9">
              <w:rPr>
                <w:rFonts w:ascii="Times New Roman" w:hAnsi="Times New Roman"/>
                <w:sz w:val="28"/>
                <w:szCs w:val="28"/>
              </w:rPr>
              <w:t>в</w:t>
            </w:r>
            <w:r w:rsidRPr="001331C9">
              <w:rPr>
                <w:rFonts w:ascii="Times New Roman" w:hAnsi="Times New Roman"/>
                <w:sz w:val="28"/>
                <w:szCs w:val="28"/>
              </w:rPr>
              <w:t>лени</w:t>
            </w:r>
            <w:r w:rsidR="00A9244E" w:rsidRPr="001331C9">
              <w:rPr>
                <w:rFonts w:ascii="Times New Roman" w:hAnsi="Times New Roman"/>
                <w:sz w:val="28"/>
                <w:szCs w:val="28"/>
              </w:rPr>
              <w:t>я.</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Финансирование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Финансирование Программы осуществляется за счет средств федерального и муниципального </w:t>
            </w:r>
            <w:r w:rsidR="00A9244E" w:rsidRPr="001331C9">
              <w:rPr>
                <w:rFonts w:ascii="Times New Roman" w:hAnsi="Times New Roman"/>
                <w:sz w:val="28"/>
                <w:szCs w:val="28"/>
              </w:rPr>
              <w:t>бюджетов.</w:t>
            </w:r>
            <w:r w:rsidRPr="001331C9">
              <w:rPr>
                <w:rFonts w:ascii="Times New Roman" w:hAnsi="Times New Roman"/>
                <w:sz w:val="28"/>
                <w:szCs w:val="28"/>
              </w:rPr>
              <w:t xml:space="preserve"> </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Механизм контроля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Педагогический мониторинг, ВШК, оценка результативности реализации образовательной программы.</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А</w:t>
            </w:r>
            <w:r w:rsidR="001E4D8D" w:rsidRPr="001331C9">
              <w:rPr>
                <w:rFonts w:ascii="Times New Roman" w:hAnsi="Times New Roman"/>
                <w:sz w:val="28"/>
                <w:szCs w:val="28"/>
              </w:rPr>
              <w:t>д</w:t>
            </w:r>
            <w:r w:rsidRPr="001331C9">
              <w:rPr>
                <w:rFonts w:ascii="Times New Roman" w:hAnsi="Times New Roman"/>
                <w:sz w:val="28"/>
                <w:szCs w:val="28"/>
              </w:rPr>
              <w:t>ресность  образовательной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eastAsia="Times New Roman" w:hAnsi="Times New Roman"/>
                <w:color w:val="000000"/>
                <w:sz w:val="28"/>
                <w:szCs w:val="28"/>
                <w:lang w:eastAsia="ru-RU"/>
              </w:rPr>
              <w:t xml:space="preserve">Программа адресована всем участникам образовательного процесса: </w:t>
            </w:r>
          </w:p>
          <w:p w:rsidR="00543D7B" w:rsidRPr="001331C9" w:rsidRDefault="00543D7B" w:rsidP="001D6A86">
            <w:pPr>
              <w:numPr>
                <w:ilvl w:val="3"/>
                <w:numId w:val="5"/>
              </w:numPr>
              <w:spacing w:after="0" w:line="240" w:lineRule="auto"/>
              <w:ind w:left="1365" w:hanging="644"/>
              <w:jc w:val="both"/>
              <w:textAlignment w:val="auto"/>
              <w:rPr>
                <w:rFonts w:ascii="Times New Roman" w:hAnsi="Times New Roman"/>
                <w:sz w:val="28"/>
                <w:szCs w:val="28"/>
              </w:rPr>
            </w:pPr>
            <w:r w:rsidRPr="001331C9">
              <w:rPr>
                <w:rFonts w:ascii="Times New Roman" w:hAnsi="Times New Roman"/>
                <w:sz w:val="28"/>
                <w:szCs w:val="28"/>
              </w:rPr>
              <w:t>обучающимся школы;</w:t>
            </w:r>
          </w:p>
          <w:p w:rsidR="00543D7B" w:rsidRPr="001331C9" w:rsidRDefault="00543D7B" w:rsidP="001D6A86">
            <w:pPr>
              <w:numPr>
                <w:ilvl w:val="0"/>
                <w:numId w:val="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     педагогам школы;</w:t>
            </w:r>
          </w:p>
          <w:p w:rsidR="00543D7B" w:rsidRPr="001331C9" w:rsidRDefault="00543D7B" w:rsidP="001D6A86">
            <w:pPr>
              <w:pStyle w:val="ac"/>
              <w:numPr>
                <w:ilvl w:val="0"/>
                <w:numId w:val="5"/>
              </w:numPr>
              <w:suppressAutoHyphens w:val="0"/>
              <w:spacing w:after="0" w:line="240" w:lineRule="auto"/>
              <w:ind w:left="1365" w:hanging="645"/>
              <w:jc w:val="both"/>
              <w:rPr>
                <w:rFonts w:ascii="Times New Roman" w:hAnsi="Times New Roman" w:cs="Times New Roman"/>
                <w:sz w:val="28"/>
                <w:szCs w:val="28"/>
              </w:rPr>
            </w:pPr>
            <w:r w:rsidRPr="001331C9">
              <w:rPr>
                <w:rFonts w:ascii="Times New Roman" w:hAnsi="Times New Roman" w:cs="Times New Roman"/>
                <w:sz w:val="28"/>
                <w:szCs w:val="28"/>
              </w:rPr>
              <w:t>родителям (законным представителям) об</w:t>
            </w:r>
            <w:r w:rsidRPr="001331C9">
              <w:rPr>
                <w:rFonts w:ascii="Times New Roman" w:hAnsi="Times New Roman" w:cs="Times New Roman"/>
                <w:sz w:val="28"/>
                <w:szCs w:val="28"/>
              </w:rPr>
              <w:t>у</w:t>
            </w:r>
            <w:r w:rsidRPr="001331C9">
              <w:rPr>
                <w:rFonts w:ascii="Times New Roman" w:hAnsi="Times New Roman" w:cs="Times New Roman"/>
                <w:sz w:val="28"/>
                <w:szCs w:val="28"/>
              </w:rPr>
              <w:t>чающихся;</w:t>
            </w:r>
          </w:p>
          <w:p w:rsidR="00543D7B" w:rsidRPr="001331C9" w:rsidRDefault="00543D7B" w:rsidP="001D6A86">
            <w:pPr>
              <w:pStyle w:val="ac"/>
              <w:numPr>
                <w:ilvl w:val="0"/>
                <w:numId w:val="5"/>
              </w:numPr>
              <w:suppressAutoHyphens w:val="0"/>
              <w:spacing w:after="0" w:line="240" w:lineRule="auto"/>
              <w:ind w:left="0" w:firstLine="720"/>
              <w:jc w:val="both"/>
              <w:rPr>
                <w:rFonts w:ascii="Times New Roman" w:hAnsi="Times New Roman" w:cs="Times New Roman"/>
                <w:sz w:val="28"/>
                <w:szCs w:val="28"/>
              </w:rPr>
            </w:pPr>
            <w:r w:rsidRPr="001331C9">
              <w:rPr>
                <w:rFonts w:ascii="Times New Roman" w:hAnsi="Times New Roman" w:cs="Times New Roman"/>
                <w:sz w:val="28"/>
                <w:szCs w:val="28"/>
              </w:rPr>
              <w:t xml:space="preserve">администрации школы; </w:t>
            </w:r>
          </w:p>
          <w:p w:rsidR="00543D7B" w:rsidRPr="001331C9" w:rsidRDefault="00543D7B" w:rsidP="001D6A86">
            <w:pPr>
              <w:pStyle w:val="ac"/>
              <w:numPr>
                <w:ilvl w:val="0"/>
                <w:numId w:val="5"/>
              </w:numPr>
              <w:suppressAutoHyphens w:val="0"/>
              <w:spacing w:after="0" w:line="240" w:lineRule="auto"/>
              <w:ind w:left="0" w:firstLine="720"/>
              <w:jc w:val="both"/>
              <w:rPr>
                <w:rFonts w:ascii="Times New Roman" w:hAnsi="Times New Roman"/>
                <w:sz w:val="28"/>
                <w:szCs w:val="28"/>
              </w:rPr>
            </w:pPr>
            <w:r w:rsidRPr="001331C9">
              <w:rPr>
                <w:rFonts w:ascii="Times New Roman" w:hAnsi="Times New Roman" w:cs="Times New Roman"/>
                <w:sz w:val="28"/>
                <w:szCs w:val="28"/>
              </w:rPr>
              <w:t>учредителю и органам самоуправления.</w:t>
            </w:r>
          </w:p>
        </w:tc>
      </w:tr>
      <w:tr w:rsidR="00543D7B"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after="0" w:line="240" w:lineRule="auto"/>
              <w:jc w:val="both"/>
              <w:rPr>
                <w:rFonts w:ascii="Times New Roman" w:hAnsi="Times New Roman"/>
                <w:sz w:val="28"/>
                <w:szCs w:val="28"/>
              </w:rPr>
            </w:pPr>
            <w:r w:rsidRPr="001331C9">
              <w:rPr>
                <w:rFonts w:ascii="Times New Roman" w:hAnsi="Times New Roman"/>
                <w:sz w:val="28"/>
                <w:szCs w:val="28"/>
              </w:rPr>
              <w:t>Сроки реализации программы</w:t>
            </w:r>
            <w:r w:rsidR="001E4D8D" w:rsidRPr="001331C9">
              <w:rPr>
                <w:rFonts w:ascii="Times New Roman" w:hAnsi="Times New Roman"/>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3D7B" w:rsidRPr="001331C9" w:rsidRDefault="00543D7B" w:rsidP="001D6A86">
            <w:pPr>
              <w:spacing w:before="30" w:after="0" w:line="240" w:lineRule="auto"/>
              <w:jc w:val="both"/>
              <w:rPr>
                <w:rFonts w:ascii="Times New Roman" w:hAnsi="Times New Roman"/>
                <w:sz w:val="28"/>
                <w:szCs w:val="28"/>
              </w:rPr>
            </w:pPr>
            <w:r w:rsidRPr="001331C9">
              <w:rPr>
                <w:rFonts w:ascii="Times New Roman" w:eastAsia="Times New Roman" w:hAnsi="Times New Roman"/>
                <w:sz w:val="28"/>
                <w:szCs w:val="28"/>
                <w:lang w:eastAsia="ru-RU"/>
              </w:rPr>
              <w:t>I этап – 201</w:t>
            </w:r>
            <w:r w:rsidRPr="001331C9">
              <w:rPr>
                <w:rFonts w:ascii="Times New Roman" w:hAnsi="Times New Roman"/>
                <w:sz w:val="28"/>
                <w:szCs w:val="28"/>
                <w:lang w:eastAsia="ru-RU"/>
              </w:rPr>
              <w:t>1</w:t>
            </w:r>
            <w:r w:rsidRPr="001331C9">
              <w:rPr>
                <w:rFonts w:ascii="Times New Roman" w:eastAsia="Times New Roman" w:hAnsi="Times New Roman"/>
                <w:sz w:val="28"/>
                <w:szCs w:val="28"/>
                <w:lang w:eastAsia="ru-RU"/>
              </w:rPr>
              <w:t>-201</w:t>
            </w:r>
            <w:r w:rsidRPr="001331C9">
              <w:rPr>
                <w:rFonts w:ascii="Times New Roman" w:hAnsi="Times New Roman"/>
                <w:sz w:val="28"/>
                <w:szCs w:val="28"/>
                <w:lang w:eastAsia="ru-RU"/>
              </w:rPr>
              <w:t>2</w:t>
            </w:r>
            <w:r w:rsidRPr="001331C9">
              <w:rPr>
                <w:rFonts w:ascii="Times New Roman" w:eastAsia="Times New Roman" w:hAnsi="Times New Roman"/>
                <w:sz w:val="28"/>
                <w:szCs w:val="28"/>
                <w:lang w:eastAsia="ru-RU"/>
              </w:rPr>
              <w:t xml:space="preserve"> год -  вве</w:t>
            </w:r>
            <w:r w:rsidRPr="001331C9">
              <w:rPr>
                <w:rFonts w:ascii="Times New Roman" w:hAnsi="Times New Roman"/>
                <w:sz w:val="28"/>
                <w:szCs w:val="28"/>
                <w:lang w:eastAsia="ru-RU"/>
              </w:rPr>
              <w:t>дение ФГОС</w:t>
            </w:r>
            <w:r w:rsidR="00B939A7">
              <w:rPr>
                <w:rFonts w:ascii="Times New Roman" w:hAnsi="Times New Roman"/>
                <w:sz w:val="28"/>
                <w:szCs w:val="28"/>
                <w:lang w:eastAsia="ru-RU"/>
              </w:rPr>
              <w:t xml:space="preserve"> НОО</w:t>
            </w:r>
            <w:r w:rsidRPr="001331C9">
              <w:rPr>
                <w:rFonts w:ascii="Times New Roman" w:hAnsi="Times New Roman"/>
                <w:sz w:val="28"/>
                <w:szCs w:val="28"/>
                <w:lang w:eastAsia="ru-RU"/>
              </w:rPr>
              <w:t xml:space="preserve"> нового поколения в 1</w:t>
            </w:r>
            <w:r w:rsidRPr="001331C9">
              <w:rPr>
                <w:rFonts w:ascii="Times New Roman" w:eastAsia="Times New Roman" w:hAnsi="Times New Roman"/>
                <w:sz w:val="28"/>
                <w:szCs w:val="28"/>
                <w:lang w:eastAsia="ru-RU"/>
              </w:rPr>
              <w:t xml:space="preserve"> классе</w:t>
            </w:r>
            <w:r w:rsidRPr="001331C9">
              <w:rPr>
                <w:rFonts w:ascii="Times New Roman" w:hAnsi="Times New Roman"/>
                <w:sz w:val="28"/>
                <w:szCs w:val="28"/>
                <w:lang w:eastAsia="ru-RU"/>
              </w:rPr>
              <w:t>;</w:t>
            </w:r>
            <w:r w:rsidR="00B939A7">
              <w:rPr>
                <w:rFonts w:ascii="Times New Roman" w:hAnsi="Times New Roman"/>
                <w:sz w:val="28"/>
                <w:szCs w:val="28"/>
                <w:lang w:eastAsia="ru-RU"/>
              </w:rPr>
              <w:t xml:space="preserve"> реализация ФКГОС НОО во 2-4 классах;</w:t>
            </w:r>
          </w:p>
          <w:p w:rsidR="00543D7B" w:rsidRPr="001331C9" w:rsidRDefault="00543D7B" w:rsidP="001D6A86">
            <w:pPr>
              <w:spacing w:before="30" w:after="0" w:line="240" w:lineRule="auto"/>
              <w:jc w:val="both"/>
              <w:rPr>
                <w:rFonts w:ascii="Times New Roman" w:hAnsi="Times New Roman"/>
                <w:sz w:val="28"/>
                <w:szCs w:val="28"/>
              </w:rPr>
            </w:pPr>
            <w:r w:rsidRPr="001331C9">
              <w:rPr>
                <w:rFonts w:ascii="Times New Roman" w:eastAsia="Times New Roman" w:hAnsi="Times New Roman"/>
                <w:sz w:val="28"/>
                <w:szCs w:val="28"/>
                <w:lang w:eastAsia="ru-RU"/>
              </w:rPr>
              <w:t>II этап– 201</w:t>
            </w:r>
            <w:r w:rsidRPr="001331C9">
              <w:rPr>
                <w:rFonts w:ascii="Times New Roman" w:hAnsi="Times New Roman"/>
                <w:sz w:val="28"/>
                <w:szCs w:val="28"/>
                <w:lang w:eastAsia="ru-RU"/>
              </w:rPr>
              <w:t>2</w:t>
            </w:r>
            <w:r w:rsidRPr="001331C9">
              <w:rPr>
                <w:rFonts w:ascii="Times New Roman" w:eastAsia="Times New Roman" w:hAnsi="Times New Roman"/>
                <w:sz w:val="28"/>
                <w:szCs w:val="28"/>
                <w:lang w:eastAsia="ru-RU"/>
              </w:rPr>
              <w:t>-201</w:t>
            </w:r>
            <w:r w:rsidRPr="001331C9">
              <w:rPr>
                <w:rFonts w:ascii="Times New Roman" w:hAnsi="Times New Roman"/>
                <w:sz w:val="28"/>
                <w:szCs w:val="28"/>
                <w:lang w:eastAsia="ru-RU"/>
              </w:rPr>
              <w:t>3</w:t>
            </w:r>
            <w:r w:rsidRPr="001331C9">
              <w:rPr>
                <w:rFonts w:ascii="Times New Roman" w:eastAsia="Times New Roman" w:hAnsi="Times New Roman"/>
                <w:sz w:val="28"/>
                <w:szCs w:val="28"/>
                <w:lang w:eastAsia="ru-RU"/>
              </w:rPr>
              <w:t xml:space="preserve"> у</w:t>
            </w:r>
            <w:r w:rsidRPr="001331C9">
              <w:rPr>
                <w:rFonts w:ascii="Times New Roman" w:hAnsi="Times New Roman"/>
                <w:sz w:val="28"/>
                <w:szCs w:val="28"/>
                <w:lang w:eastAsia="ru-RU"/>
              </w:rPr>
              <w:t>чебный год -  введение  ФГОС</w:t>
            </w:r>
            <w:r w:rsidR="00B939A7">
              <w:rPr>
                <w:rFonts w:ascii="Times New Roman" w:hAnsi="Times New Roman"/>
                <w:sz w:val="28"/>
                <w:szCs w:val="28"/>
                <w:lang w:eastAsia="ru-RU"/>
              </w:rPr>
              <w:t xml:space="preserve"> НОО</w:t>
            </w:r>
            <w:r w:rsidRPr="001331C9">
              <w:rPr>
                <w:rFonts w:ascii="Times New Roman" w:hAnsi="Times New Roman"/>
                <w:sz w:val="28"/>
                <w:szCs w:val="28"/>
                <w:lang w:eastAsia="ru-RU"/>
              </w:rPr>
              <w:t>  в</w:t>
            </w:r>
            <w:r w:rsidRPr="001331C9">
              <w:rPr>
                <w:rFonts w:ascii="Times New Roman" w:eastAsia="Times New Roman" w:hAnsi="Times New Roman"/>
                <w:sz w:val="28"/>
                <w:szCs w:val="28"/>
                <w:lang w:eastAsia="ru-RU"/>
              </w:rPr>
              <w:t xml:space="preserve"> 1</w:t>
            </w:r>
            <w:r w:rsidRPr="001331C9">
              <w:rPr>
                <w:rFonts w:ascii="Times New Roman" w:hAnsi="Times New Roman"/>
                <w:sz w:val="28"/>
                <w:szCs w:val="28"/>
                <w:lang w:eastAsia="ru-RU"/>
              </w:rPr>
              <w:t>-ом классе</w:t>
            </w:r>
            <w:r w:rsidRPr="001331C9">
              <w:rPr>
                <w:rFonts w:ascii="Times New Roman" w:eastAsia="Times New Roman" w:hAnsi="Times New Roman"/>
                <w:sz w:val="28"/>
                <w:szCs w:val="28"/>
                <w:lang w:eastAsia="ru-RU"/>
              </w:rPr>
              <w:t>, реализация ФГОС</w:t>
            </w:r>
            <w:r w:rsidR="00B939A7">
              <w:rPr>
                <w:rFonts w:ascii="Times New Roman" w:eastAsia="Times New Roman" w:hAnsi="Times New Roman"/>
                <w:sz w:val="28"/>
                <w:szCs w:val="28"/>
                <w:lang w:eastAsia="ru-RU"/>
              </w:rPr>
              <w:t xml:space="preserve"> НОО</w:t>
            </w:r>
            <w:r w:rsidRPr="001331C9">
              <w:rPr>
                <w:rFonts w:ascii="Times New Roman" w:eastAsia="Times New Roman" w:hAnsi="Times New Roman"/>
                <w:sz w:val="28"/>
                <w:szCs w:val="28"/>
                <w:lang w:eastAsia="ru-RU"/>
              </w:rPr>
              <w:t xml:space="preserve"> во 2  классе</w:t>
            </w:r>
            <w:r w:rsidRPr="001331C9">
              <w:rPr>
                <w:rFonts w:ascii="Times New Roman" w:hAnsi="Times New Roman"/>
                <w:sz w:val="28"/>
                <w:szCs w:val="28"/>
                <w:lang w:eastAsia="ru-RU"/>
              </w:rPr>
              <w:t>;</w:t>
            </w:r>
            <w:r w:rsidR="00B939A7">
              <w:rPr>
                <w:rFonts w:ascii="Times New Roman" w:hAnsi="Times New Roman"/>
                <w:sz w:val="28"/>
                <w:szCs w:val="28"/>
                <w:lang w:eastAsia="ru-RU"/>
              </w:rPr>
              <w:t xml:space="preserve"> реализация ФКГОС НОО в 3-4 классах;</w:t>
            </w:r>
          </w:p>
          <w:p w:rsidR="00543D7B" w:rsidRPr="001331C9" w:rsidRDefault="00543D7B" w:rsidP="001D6A86">
            <w:pPr>
              <w:spacing w:before="30" w:after="0" w:line="240" w:lineRule="auto"/>
              <w:jc w:val="both"/>
              <w:rPr>
                <w:rFonts w:ascii="Times New Roman" w:hAnsi="Times New Roman"/>
                <w:sz w:val="28"/>
                <w:szCs w:val="28"/>
              </w:rPr>
            </w:pPr>
            <w:r w:rsidRPr="001331C9">
              <w:rPr>
                <w:rFonts w:ascii="Times New Roman" w:hAnsi="Times New Roman"/>
                <w:sz w:val="28"/>
                <w:szCs w:val="28"/>
                <w:lang w:eastAsia="ru-RU"/>
              </w:rPr>
              <w:t>III этап– 2013</w:t>
            </w:r>
            <w:r w:rsidRPr="001331C9">
              <w:rPr>
                <w:rFonts w:ascii="Times New Roman" w:eastAsia="Times New Roman" w:hAnsi="Times New Roman"/>
                <w:sz w:val="28"/>
                <w:szCs w:val="28"/>
                <w:lang w:eastAsia="ru-RU"/>
              </w:rPr>
              <w:t>-201</w:t>
            </w:r>
            <w:r w:rsidRPr="001331C9">
              <w:rPr>
                <w:rFonts w:ascii="Times New Roman" w:hAnsi="Times New Roman"/>
                <w:sz w:val="28"/>
                <w:szCs w:val="28"/>
                <w:lang w:eastAsia="ru-RU"/>
              </w:rPr>
              <w:t>4</w:t>
            </w:r>
            <w:r w:rsidRPr="001331C9">
              <w:rPr>
                <w:rFonts w:ascii="Times New Roman" w:eastAsia="Times New Roman" w:hAnsi="Times New Roman"/>
                <w:sz w:val="28"/>
                <w:szCs w:val="28"/>
                <w:lang w:eastAsia="ru-RU"/>
              </w:rPr>
              <w:t xml:space="preserve"> уче</w:t>
            </w:r>
            <w:r w:rsidRPr="001331C9">
              <w:rPr>
                <w:rFonts w:ascii="Times New Roman" w:hAnsi="Times New Roman"/>
                <w:sz w:val="28"/>
                <w:szCs w:val="28"/>
                <w:lang w:eastAsia="ru-RU"/>
              </w:rPr>
              <w:t>бный год - введение  ФГОС</w:t>
            </w:r>
            <w:r w:rsidR="00B939A7">
              <w:rPr>
                <w:rFonts w:ascii="Times New Roman" w:hAnsi="Times New Roman"/>
                <w:sz w:val="28"/>
                <w:szCs w:val="28"/>
                <w:lang w:eastAsia="ru-RU"/>
              </w:rPr>
              <w:t xml:space="preserve"> НОО</w:t>
            </w:r>
            <w:r w:rsidRPr="001331C9">
              <w:rPr>
                <w:rFonts w:ascii="Times New Roman" w:hAnsi="Times New Roman"/>
                <w:sz w:val="28"/>
                <w:szCs w:val="28"/>
                <w:lang w:eastAsia="ru-RU"/>
              </w:rPr>
              <w:t>  в</w:t>
            </w:r>
            <w:r w:rsidRPr="001331C9">
              <w:rPr>
                <w:rFonts w:ascii="Times New Roman" w:eastAsia="Times New Roman" w:hAnsi="Times New Roman"/>
                <w:sz w:val="28"/>
                <w:szCs w:val="28"/>
                <w:lang w:eastAsia="ru-RU"/>
              </w:rPr>
              <w:t xml:space="preserve"> 1</w:t>
            </w:r>
            <w:r w:rsidRPr="001331C9">
              <w:rPr>
                <w:rFonts w:ascii="Times New Roman" w:hAnsi="Times New Roman"/>
                <w:sz w:val="28"/>
                <w:szCs w:val="28"/>
                <w:lang w:eastAsia="ru-RU"/>
              </w:rPr>
              <w:t>-ом классе, реализация ФГОС</w:t>
            </w:r>
            <w:r w:rsidR="00B939A7">
              <w:rPr>
                <w:rFonts w:ascii="Times New Roman" w:hAnsi="Times New Roman"/>
                <w:sz w:val="28"/>
                <w:szCs w:val="28"/>
                <w:lang w:eastAsia="ru-RU"/>
              </w:rPr>
              <w:t xml:space="preserve"> НОО</w:t>
            </w:r>
            <w:r w:rsidRPr="001331C9">
              <w:rPr>
                <w:rFonts w:ascii="Times New Roman" w:hAnsi="Times New Roman"/>
                <w:sz w:val="28"/>
                <w:szCs w:val="28"/>
                <w:lang w:eastAsia="ru-RU"/>
              </w:rPr>
              <w:t xml:space="preserve"> в</w:t>
            </w:r>
            <w:r w:rsidR="004B32E0" w:rsidRPr="001331C9">
              <w:rPr>
                <w:rFonts w:ascii="Times New Roman" w:hAnsi="Times New Roman"/>
                <w:sz w:val="28"/>
                <w:szCs w:val="28"/>
                <w:lang w:eastAsia="ru-RU"/>
              </w:rPr>
              <w:t>о</w:t>
            </w:r>
            <w:r w:rsidRPr="001331C9">
              <w:rPr>
                <w:rFonts w:ascii="Times New Roman" w:hAnsi="Times New Roman"/>
                <w:sz w:val="28"/>
                <w:szCs w:val="28"/>
                <w:lang w:eastAsia="ru-RU"/>
              </w:rPr>
              <w:t xml:space="preserve"> 2-</w:t>
            </w:r>
            <w:r w:rsidRPr="001331C9">
              <w:rPr>
                <w:rFonts w:ascii="Times New Roman" w:eastAsia="Times New Roman" w:hAnsi="Times New Roman"/>
                <w:sz w:val="28"/>
                <w:szCs w:val="28"/>
                <w:lang w:eastAsia="ru-RU"/>
              </w:rPr>
              <w:t xml:space="preserve"> 3 классах</w:t>
            </w:r>
            <w:r w:rsidRPr="001331C9">
              <w:rPr>
                <w:rFonts w:ascii="Times New Roman" w:hAnsi="Times New Roman"/>
                <w:sz w:val="28"/>
                <w:szCs w:val="28"/>
                <w:lang w:eastAsia="ru-RU"/>
              </w:rPr>
              <w:t>;</w:t>
            </w:r>
            <w:r w:rsidR="00B939A7">
              <w:rPr>
                <w:rFonts w:ascii="Times New Roman" w:hAnsi="Times New Roman"/>
                <w:sz w:val="28"/>
                <w:szCs w:val="28"/>
                <w:lang w:eastAsia="ru-RU"/>
              </w:rPr>
              <w:t xml:space="preserve"> реализация ФКГОС НОО в 4 классе;</w:t>
            </w:r>
          </w:p>
          <w:p w:rsidR="00543D7B" w:rsidRPr="001331C9" w:rsidRDefault="00543D7B" w:rsidP="001D6A86">
            <w:pPr>
              <w:spacing w:after="0" w:line="240" w:lineRule="auto"/>
              <w:jc w:val="both"/>
              <w:rPr>
                <w:rFonts w:ascii="Times New Roman" w:hAnsi="Times New Roman"/>
                <w:sz w:val="28"/>
                <w:szCs w:val="28"/>
                <w:lang w:eastAsia="ru-RU"/>
              </w:rPr>
            </w:pPr>
            <w:r w:rsidRPr="001331C9">
              <w:rPr>
                <w:rFonts w:ascii="Times New Roman" w:eastAsia="Times New Roman" w:hAnsi="Times New Roman"/>
                <w:sz w:val="28"/>
                <w:szCs w:val="28"/>
                <w:lang w:eastAsia="ru-RU"/>
              </w:rPr>
              <w:t>IV этап– 201</w:t>
            </w:r>
            <w:r w:rsidRPr="001331C9">
              <w:rPr>
                <w:rFonts w:ascii="Times New Roman" w:hAnsi="Times New Roman"/>
                <w:sz w:val="28"/>
                <w:szCs w:val="28"/>
                <w:lang w:eastAsia="ru-RU"/>
              </w:rPr>
              <w:t>4</w:t>
            </w:r>
            <w:r w:rsidRPr="001331C9">
              <w:rPr>
                <w:rFonts w:ascii="Times New Roman" w:eastAsia="Times New Roman" w:hAnsi="Times New Roman"/>
                <w:sz w:val="28"/>
                <w:szCs w:val="28"/>
                <w:lang w:eastAsia="ru-RU"/>
              </w:rPr>
              <w:t>-201</w:t>
            </w:r>
            <w:r w:rsidRPr="001331C9">
              <w:rPr>
                <w:rFonts w:ascii="Times New Roman" w:hAnsi="Times New Roman"/>
                <w:sz w:val="28"/>
                <w:szCs w:val="28"/>
                <w:lang w:eastAsia="ru-RU"/>
              </w:rPr>
              <w:t>5</w:t>
            </w:r>
            <w:r w:rsidRPr="001331C9">
              <w:rPr>
                <w:rFonts w:ascii="Times New Roman" w:eastAsia="Times New Roman" w:hAnsi="Times New Roman"/>
                <w:sz w:val="28"/>
                <w:szCs w:val="28"/>
                <w:lang w:eastAsia="ru-RU"/>
              </w:rPr>
              <w:t xml:space="preserve"> учебный год</w:t>
            </w:r>
            <w:r w:rsidRPr="001331C9">
              <w:rPr>
                <w:rFonts w:ascii="Times New Roman" w:hAnsi="Times New Roman"/>
                <w:sz w:val="28"/>
                <w:szCs w:val="28"/>
                <w:lang w:eastAsia="ru-RU"/>
              </w:rPr>
              <w:t>-</w:t>
            </w:r>
            <w:r w:rsidRPr="001331C9">
              <w:rPr>
                <w:rFonts w:ascii="Times New Roman" w:eastAsia="Times New Roman" w:hAnsi="Times New Roman"/>
                <w:sz w:val="28"/>
                <w:szCs w:val="28"/>
                <w:lang w:eastAsia="ru-RU"/>
              </w:rPr>
              <w:t xml:space="preserve"> введение  ФГОС</w:t>
            </w:r>
            <w:r w:rsidR="00B939A7">
              <w:rPr>
                <w:rFonts w:ascii="Times New Roman" w:eastAsia="Times New Roman" w:hAnsi="Times New Roman"/>
                <w:sz w:val="28"/>
                <w:szCs w:val="28"/>
                <w:lang w:eastAsia="ru-RU"/>
              </w:rPr>
              <w:t xml:space="preserve"> НОО</w:t>
            </w:r>
            <w:r w:rsidRPr="001331C9">
              <w:rPr>
                <w:rFonts w:ascii="Times New Roman" w:eastAsia="Times New Roman" w:hAnsi="Times New Roman"/>
                <w:sz w:val="28"/>
                <w:szCs w:val="28"/>
                <w:lang w:eastAsia="ru-RU"/>
              </w:rPr>
              <w:t>  в 1</w:t>
            </w:r>
            <w:r w:rsidRPr="001331C9">
              <w:rPr>
                <w:rFonts w:ascii="Times New Roman" w:hAnsi="Times New Roman"/>
                <w:sz w:val="28"/>
                <w:szCs w:val="28"/>
                <w:lang w:eastAsia="ru-RU"/>
              </w:rPr>
              <w:t xml:space="preserve">-ом классе, </w:t>
            </w:r>
            <w:r w:rsidRPr="001331C9">
              <w:rPr>
                <w:rFonts w:ascii="Times New Roman" w:eastAsia="Times New Roman" w:hAnsi="Times New Roman"/>
                <w:sz w:val="28"/>
                <w:szCs w:val="28"/>
                <w:lang w:eastAsia="ru-RU"/>
              </w:rPr>
              <w:t>реализация ФГОС в</w:t>
            </w:r>
            <w:r w:rsidR="004B32E0" w:rsidRPr="001331C9">
              <w:rPr>
                <w:rFonts w:ascii="Times New Roman" w:eastAsia="Times New Roman" w:hAnsi="Times New Roman"/>
                <w:sz w:val="28"/>
                <w:szCs w:val="28"/>
                <w:lang w:eastAsia="ru-RU"/>
              </w:rPr>
              <w:t>о</w:t>
            </w:r>
            <w:r w:rsidRPr="001331C9">
              <w:rPr>
                <w:rFonts w:ascii="Times New Roman" w:eastAsia="Times New Roman" w:hAnsi="Times New Roman"/>
                <w:sz w:val="28"/>
                <w:szCs w:val="28"/>
                <w:lang w:eastAsia="ru-RU"/>
              </w:rPr>
              <w:t xml:space="preserve"> </w:t>
            </w:r>
            <w:r w:rsidRPr="001331C9">
              <w:rPr>
                <w:rFonts w:ascii="Times New Roman" w:hAnsi="Times New Roman"/>
                <w:sz w:val="28"/>
                <w:szCs w:val="28"/>
                <w:lang w:eastAsia="ru-RU"/>
              </w:rPr>
              <w:t>2-</w:t>
            </w:r>
            <w:r w:rsidRPr="001331C9">
              <w:rPr>
                <w:rFonts w:ascii="Times New Roman" w:eastAsia="Times New Roman" w:hAnsi="Times New Roman"/>
                <w:sz w:val="28"/>
                <w:szCs w:val="28"/>
                <w:lang w:eastAsia="ru-RU"/>
              </w:rPr>
              <w:t xml:space="preserve">3-х, классах, завершение реализации ФГОС  </w:t>
            </w:r>
            <w:r w:rsidR="00083C7D" w:rsidRPr="001331C9">
              <w:rPr>
                <w:rFonts w:ascii="Times New Roman" w:eastAsia="Times New Roman" w:hAnsi="Times New Roman"/>
                <w:sz w:val="28"/>
                <w:szCs w:val="28"/>
                <w:lang w:eastAsia="ru-RU"/>
              </w:rPr>
              <w:t xml:space="preserve">НОО </w:t>
            </w:r>
            <w:r w:rsidRPr="001331C9">
              <w:rPr>
                <w:rFonts w:ascii="Times New Roman" w:eastAsia="Times New Roman" w:hAnsi="Times New Roman"/>
                <w:sz w:val="28"/>
                <w:szCs w:val="28"/>
                <w:lang w:eastAsia="ru-RU"/>
              </w:rPr>
              <w:t>в 4 классе</w:t>
            </w:r>
            <w:r w:rsidR="00C70C16">
              <w:rPr>
                <w:rFonts w:ascii="Times New Roman" w:eastAsia="Times New Roman" w:hAnsi="Times New Roman"/>
                <w:sz w:val="28"/>
                <w:szCs w:val="28"/>
                <w:lang w:eastAsia="ru-RU"/>
              </w:rPr>
              <w:t>.</w:t>
            </w:r>
          </w:p>
        </w:tc>
      </w:tr>
      <w:tr w:rsidR="001E4D8D" w:rsidRPr="001331C9">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D8D" w:rsidRPr="001331C9" w:rsidRDefault="001E4D8D" w:rsidP="001D6A86">
            <w:pPr>
              <w:spacing w:after="0" w:line="240" w:lineRule="auto"/>
              <w:jc w:val="both"/>
              <w:rPr>
                <w:rFonts w:ascii="Times New Roman" w:hAnsi="Times New Roman"/>
                <w:sz w:val="28"/>
                <w:szCs w:val="28"/>
              </w:rPr>
            </w:pPr>
            <w:r w:rsidRPr="001331C9">
              <w:rPr>
                <w:rFonts w:ascii="Times New Roman" w:hAnsi="Times New Roman"/>
                <w:sz w:val="28"/>
                <w:szCs w:val="28"/>
              </w:rPr>
              <w:t>Структура образовательной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4D8D" w:rsidRPr="001331C9" w:rsidRDefault="001E4D8D" w:rsidP="001D6A86">
            <w:pPr>
              <w:spacing w:after="0" w:line="240" w:lineRule="auto"/>
              <w:ind w:firstLine="720"/>
              <w:jc w:val="both"/>
              <w:rPr>
                <w:rFonts w:ascii="Times New Roman" w:eastAsia="Times New Roman" w:hAnsi="Times New Roman"/>
                <w:color w:val="000000"/>
                <w:sz w:val="28"/>
                <w:szCs w:val="28"/>
                <w:lang w:eastAsia="ru-RU"/>
              </w:rPr>
            </w:pPr>
            <w:r w:rsidRPr="001331C9">
              <w:rPr>
                <w:rFonts w:ascii="Times New Roman" w:hAnsi="Times New Roman"/>
                <w:sz w:val="28"/>
                <w:szCs w:val="28"/>
              </w:rPr>
              <w:t>Образовательная программа  начального общего образования МОУ «</w:t>
            </w:r>
            <w:r w:rsidR="00333245" w:rsidRPr="001331C9">
              <w:rPr>
                <w:rFonts w:ascii="Times New Roman" w:hAnsi="Times New Roman"/>
                <w:sz w:val="28"/>
                <w:szCs w:val="28"/>
              </w:rPr>
              <w:t>Ближнеигуменская С</w:t>
            </w:r>
            <w:r w:rsidRPr="001331C9">
              <w:rPr>
                <w:rFonts w:ascii="Times New Roman" w:hAnsi="Times New Roman"/>
                <w:sz w:val="28"/>
                <w:szCs w:val="28"/>
              </w:rPr>
              <w:t>ОШ»  в соответствии с требованиями ФГОС  содержит сл</w:t>
            </w:r>
            <w:r w:rsidRPr="001331C9">
              <w:rPr>
                <w:rFonts w:ascii="Times New Roman" w:hAnsi="Times New Roman"/>
                <w:sz w:val="28"/>
                <w:szCs w:val="28"/>
              </w:rPr>
              <w:t>е</w:t>
            </w:r>
            <w:r w:rsidRPr="001331C9">
              <w:rPr>
                <w:rFonts w:ascii="Times New Roman" w:hAnsi="Times New Roman"/>
                <w:sz w:val="28"/>
                <w:szCs w:val="28"/>
              </w:rPr>
              <w:t xml:space="preserve">дующие </w:t>
            </w:r>
            <w:r w:rsidRPr="001331C9">
              <w:rPr>
                <w:rFonts w:ascii="Times New Roman" w:hAnsi="Times New Roman"/>
                <w:b/>
                <w:sz w:val="28"/>
                <w:szCs w:val="28"/>
              </w:rPr>
              <w:t>разделы</w:t>
            </w:r>
            <w:r w:rsidRPr="001331C9">
              <w:rPr>
                <w:rFonts w:ascii="Times New Roman" w:hAnsi="Times New Roman"/>
                <w:sz w:val="28"/>
                <w:szCs w:val="28"/>
              </w:rPr>
              <w:t xml:space="preserve">: </w:t>
            </w:r>
            <w:r w:rsidRPr="001331C9">
              <w:rPr>
                <w:rFonts w:ascii="Times New Roman" w:eastAsia="Times New Roman" w:hAnsi="Times New Roman"/>
                <w:color w:val="000000"/>
                <w:sz w:val="28"/>
                <w:szCs w:val="28"/>
                <w:lang w:eastAsia="ru-RU"/>
              </w:rPr>
              <w:t xml:space="preserve"> целевой, содержательный и организационный.</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b/>
                <w:bCs/>
                <w:color w:val="000000"/>
                <w:sz w:val="28"/>
                <w:szCs w:val="28"/>
                <w:lang w:eastAsia="ru-RU"/>
              </w:rPr>
              <w:t xml:space="preserve"> 1.Целевой раздел</w:t>
            </w:r>
            <w:r w:rsidRPr="001331C9">
              <w:rPr>
                <w:rFonts w:ascii="Times New Roman" w:eastAsia="Times New Roman" w:hAnsi="Times New Roman"/>
                <w:color w:val="000000"/>
                <w:sz w:val="28"/>
                <w:lang w:eastAsia="ru-RU"/>
              </w:rPr>
              <w:t> </w:t>
            </w:r>
            <w:r w:rsidRPr="001331C9">
              <w:rPr>
                <w:rFonts w:ascii="Times New Roman" w:eastAsia="Times New Roman" w:hAnsi="Times New Roman"/>
                <w:color w:val="000000"/>
                <w:sz w:val="28"/>
                <w:szCs w:val="28"/>
                <w:lang w:eastAsia="ru-RU"/>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E4D8D" w:rsidRPr="001331C9" w:rsidRDefault="001E4D8D" w:rsidP="001D6A86">
            <w:pPr>
              <w:spacing w:after="0" w:line="240" w:lineRule="auto"/>
              <w:ind w:firstLine="454"/>
              <w:jc w:val="both"/>
              <w:rPr>
                <w:rFonts w:ascii="Times New Roman" w:eastAsia="Times New Roman" w:hAnsi="Times New Roman"/>
                <w:b/>
                <w:color w:val="000000"/>
                <w:sz w:val="28"/>
                <w:szCs w:val="28"/>
                <w:lang w:eastAsia="ru-RU"/>
              </w:rPr>
            </w:pPr>
            <w:r w:rsidRPr="001331C9">
              <w:rPr>
                <w:rFonts w:ascii="Times New Roman" w:eastAsia="Times New Roman" w:hAnsi="Times New Roman"/>
                <w:b/>
                <w:color w:val="000000"/>
                <w:sz w:val="28"/>
                <w:szCs w:val="28"/>
                <w:lang w:eastAsia="ru-RU"/>
              </w:rPr>
              <w:t>Целевой раздел включает:</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1.1. пояснительную записку;</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1.2. планируемые результаты освоения обучающимися основной образовательной программы;</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1.3.систему оценки достижения планируемых результатов освоения основной образовательной программы.</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b/>
                <w:bCs/>
                <w:color w:val="000000"/>
                <w:sz w:val="28"/>
                <w:szCs w:val="28"/>
                <w:lang w:eastAsia="ru-RU"/>
              </w:rPr>
              <w:t>2.</w:t>
            </w:r>
            <w:r w:rsidR="00076F7A" w:rsidRPr="001331C9">
              <w:rPr>
                <w:rFonts w:ascii="Times New Roman" w:eastAsia="Times New Roman" w:hAnsi="Times New Roman"/>
                <w:b/>
                <w:bCs/>
                <w:color w:val="000000"/>
                <w:sz w:val="28"/>
                <w:szCs w:val="28"/>
                <w:lang w:eastAsia="ru-RU"/>
              </w:rPr>
              <w:t xml:space="preserve"> </w:t>
            </w:r>
            <w:r w:rsidRPr="001331C9">
              <w:rPr>
                <w:rFonts w:ascii="Times New Roman" w:eastAsia="Times New Roman" w:hAnsi="Times New Roman"/>
                <w:b/>
                <w:bCs/>
                <w:color w:val="000000"/>
                <w:sz w:val="28"/>
                <w:szCs w:val="28"/>
                <w:lang w:eastAsia="ru-RU"/>
              </w:rPr>
              <w:t>Содержательный</w:t>
            </w:r>
            <w:r w:rsidRPr="001331C9">
              <w:rPr>
                <w:rFonts w:ascii="Times New Roman" w:eastAsia="Times New Roman" w:hAnsi="Times New Roman"/>
                <w:color w:val="000000"/>
                <w:sz w:val="28"/>
                <w:lang w:eastAsia="ru-RU"/>
              </w:rPr>
              <w:t> </w:t>
            </w:r>
            <w:r w:rsidR="00076F7A" w:rsidRPr="001331C9">
              <w:rPr>
                <w:rFonts w:ascii="Times New Roman" w:eastAsia="Times New Roman" w:hAnsi="Times New Roman"/>
                <w:color w:val="000000"/>
                <w:sz w:val="28"/>
                <w:lang w:eastAsia="ru-RU"/>
              </w:rPr>
              <w:t xml:space="preserve"> </w:t>
            </w:r>
            <w:r w:rsidRPr="001331C9">
              <w:rPr>
                <w:rFonts w:ascii="Times New Roman" w:eastAsia="Times New Roman" w:hAnsi="Times New Roman"/>
                <w:color w:val="000000"/>
                <w:sz w:val="28"/>
                <w:szCs w:val="28"/>
                <w:lang w:eastAsia="ru-RU"/>
              </w:rPr>
              <w:t xml:space="preserve">раздел определяет общее содержание начального общего образования и включает образовательные программы, ориентированные на </w:t>
            </w:r>
            <w:r w:rsidRPr="001331C9">
              <w:rPr>
                <w:rFonts w:ascii="Times New Roman" w:eastAsia="Times New Roman" w:hAnsi="Times New Roman"/>
                <w:color w:val="000000"/>
                <w:sz w:val="28"/>
                <w:szCs w:val="28"/>
                <w:lang w:eastAsia="ru-RU"/>
              </w:rPr>
              <w:lastRenderedPageBreak/>
              <w:t>достижение личностных, предметных и метапредметных результатов, в том числе:</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2.1.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2.2. программы отдельных учебных предметов, курсов;</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2.3.программу духовно-нравственного развития и воспитания обучающихся;</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2.4. программу формирования культуры здорового и безопасного образа жизни;</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2.5.программу коррекционной работ</w:t>
            </w:r>
            <w:bookmarkStart w:id="0" w:name="_ftnref1"/>
            <w:r w:rsidRPr="001331C9">
              <w:rPr>
                <w:rFonts w:ascii="Times New Roman" w:eastAsia="Times New Roman" w:hAnsi="Times New Roman"/>
                <w:color w:val="000000"/>
                <w:sz w:val="28"/>
                <w:szCs w:val="28"/>
                <w:lang w:eastAsia="ru-RU"/>
              </w:rPr>
              <w:t>ы</w:t>
            </w:r>
            <w:bookmarkEnd w:id="0"/>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b/>
                <w:bCs/>
                <w:color w:val="000000"/>
                <w:sz w:val="28"/>
                <w:szCs w:val="28"/>
                <w:lang w:eastAsia="ru-RU"/>
              </w:rPr>
              <w:t>3.</w:t>
            </w:r>
            <w:r w:rsidR="00076F7A" w:rsidRPr="001331C9">
              <w:rPr>
                <w:rFonts w:ascii="Times New Roman" w:eastAsia="Times New Roman" w:hAnsi="Times New Roman"/>
                <w:b/>
                <w:bCs/>
                <w:color w:val="000000"/>
                <w:sz w:val="28"/>
                <w:szCs w:val="28"/>
                <w:lang w:eastAsia="ru-RU"/>
              </w:rPr>
              <w:t xml:space="preserve"> </w:t>
            </w:r>
            <w:r w:rsidRPr="001331C9">
              <w:rPr>
                <w:rFonts w:ascii="Times New Roman" w:eastAsia="Times New Roman" w:hAnsi="Times New Roman"/>
                <w:b/>
                <w:bCs/>
                <w:color w:val="000000"/>
                <w:sz w:val="28"/>
                <w:szCs w:val="28"/>
                <w:lang w:eastAsia="ru-RU"/>
              </w:rPr>
              <w:t>Организационный</w:t>
            </w:r>
            <w:r w:rsidRPr="001331C9">
              <w:rPr>
                <w:rFonts w:ascii="Times New Roman" w:eastAsia="Times New Roman" w:hAnsi="Times New Roman"/>
                <w:color w:val="000000"/>
                <w:sz w:val="28"/>
                <w:lang w:eastAsia="ru-RU"/>
              </w:rPr>
              <w:t> </w:t>
            </w:r>
            <w:r w:rsidRPr="001331C9">
              <w:rPr>
                <w:rFonts w:ascii="Times New Roman" w:eastAsia="Times New Roman" w:hAnsi="Times New Roman"/>
                <w:color w:val="000000"/>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Организационный раздел включает:</w:t>
            </w:r>
          </w:p>
          <w:p w:rsidR="001E4D8D" w:rsidRPr="001331C9" w:rsidRDefault="001E4D8D"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3.1. базисный учебный план начального общего образования;</w:t>
            </w:r>
          </w:p>
          <w:p w:rsidR="001E4D8D" w:rsidRPr="001331C9" w:rsidRDefault="00B804B9"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3.2.</w:t>
            </w:r>
            <w:r w:rsidR="00083C7D" w:rsidRPr="001331C9">
              <w:rPr>
                <w:rFonts w:ascii="Times New Roman" w:eastAsia="Times New Roman" w:hAnsi="Times New Roman"/>
                <w:color w:val="000000"/>
                <w:sz w:val="28"/>
                <w:szCs w:val="28"/>
                <w:lang w:eastAsia="ru-RU"/>
              </w:rPr>
              <w:t xml:space="preserve">план </w:t>
            </w:r>
            <w:r w:rsidR="001E4D8D" w:rsidRPr="001331C9">
              <w:rPr>
                <w:rFonts w:ascii="Times New Roman" w:eastAsia="Times New Roman" w:hAnsi="Times New Roman"/>
                <w:color w:val="000000"/>
                <w:sz w:val="28"/>
                <w:szCs w:val="28"/>
                <w:lang w:eastAsia="ru-RU"/>
              </w:rPr>
              <w:t>внеурочн</w:t>
            </w:r>
            <w:r w:rsidR="00083C7D" w:rsidRPr="001331C9">
              <w:rPr>
                <w:rFonts w:ascii="Times New Roman" w:eastAsia="Times New Roman" w:hAnsi="Times New Roman"/>
                <w:color w:val="000000"/>
                <w:sz w:val="28"/>
                <w:szCs w:val="28"/>
                <w:lang w:eastAsia="ru-RU"/>
              </w:rPr>
              <w:t>ой</w:t>
            </w:r>
            <w:r w:rsidR="001E4D8D" w:rsidRPr="001331C9">
              <w:rPr>
                <w:rFonts w:ascii="Times New Roman" w:eastAsia="Times New Roman" w:hAnsi="Times New Roman"/>
                <w:color w:val="000000"/>
                <w:sz w:val="28"/>
                <w:szCs w:val="28"/>
                <w:lang w:eastAsia="ru-RU"/>
              </w:rPr>
              <w:t xml:space="preserve"> деятельност</w:t>
            </w:r>
            <w:r w:rsidR="00083C7D" w:rsidRPr="001331C9">
              <w:rPr>
                <w:rFonts w:ascii="Times New Roman" w:eastAsia="Times New Roman" w:hAnsi="Times New Roman"/>
                <w:color w:val="000000"/>
                <w:sz w:val="28"/>
                <w:szCs w:val="28"/>
                <w:lang w:eastAsia="ru-RU"/>
              </w:rPr>
              <w:t>и</w:t>
            </w:r>
            <w:r w:rsidR="001E4D8D" w:rsidRPr="001331C9">
              <w:rPr>
                <w:rFonts w:ascii="Times New Roman" w:eastAsia="Times New Roman" w:hAnsi="Times New Roman"/>
                <w:color w:val="000000"/>
                <w:sz w:val="28"/>
                <w:szCs w:val="28"/>
                <w:lang w:eastAsia="ru-RU"/>
              </w:rPr>
              <w:t>;</w:t>
            </w:r>
          </w:p>
          <w:p w:rsidR="001E4D8D" w:rsidRPr="00B41DEF" w:rsidRDefault="00B804B9" w:rsidP="00B41DEF">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3.3.</w:t>
            </w:r>
            <w:r w:rsidR="001E4D8D" w:rsidRPr="001331C9">
              <w:rPr>
                <w:rFonts w:ascii="Times New Roman" w:eastAsia="Times New Roman" w:hAnsi="Times New Roman"/>
                <w:color w:val="000000"/>
                <w:sz w:val="28"/>
                <w:szCs w:val="28"/>
                <w:lang w:eastAsia="ru-RU"/>
              </w:rPr>
              <w:t>систему условий реализации основной образовательной программы в соответствии с требованиями Стандарта.</w:t>
            </w:r>
          </w:p>
        </w:tc>
      </w:tr>
    </w:tbl>
    <w:p w:rsidR="007F6004" w:rsidRDefault="007F6004" w:rsidP="001D6A86">
      <w:pPr>
        <w:spacing w:after="0" w:line="240" w:lineRule="auto"/>
        <w:ind w:firstLine="540"/>
        <w:jc w:val="both"/>
        <w:rPr>
          <w:rFonts w:ascii="Times New Roman" w:hAnsi="Times New Roman"/>
          <w:b/>
          <w:sz w:val="28"/>
          <w:szCs w:val="28"/>
        </w:rPr>
      </w:pPr>
    </w:p>
    <w:p w:rsidR="00543D7B" w:rsidRDefault="00A77DBE" w:rsidP="001D6A86">
      <w:pPr>
        <w:spacing w:after="0" w:line="240" w:lineRule="auto"/>
        <w:ind w:firstLine="540"/>
        <w:jc w:val="center"/>
        <w:rPr>
          <w:rFonts w:ascii="Times New Roman" w:hAnsi="Times New Roman"/>
          <w:b/>
          <w:sz w:val="28"/>
          <w:szCs w:val="28"/>
        </w:rPr>
      </w:pPr>
      <w:r w:rsidRPr="001331C9">
        <w:rPr>
          <w:rFonts w:ascii="Times New Roman" w:hAnsi="Times New Roman"/>
          <w:b/>
          <w:sz w:val="28"/>
          <w:szCs w:val="28"/>
        </w:rPr>
        <w:t>СПРАВКА О ШКОЛЕ</w:t>
      </w:r>
    </w:p>
    <w:p w:rsidR="00161BCB" w:rsidRPr="00161BCB" w:rsidRDefault="00161BCB" w:rsidP="001D6A86">
      <w:pPr>
        <w:spacing w:after="0" w:line="240" w:lineRule="auto"/>
        <w:ind w:firstLine="708"/>
        <w:jc w:val="both"/>
        <w:rPr>
          <w:rFonts w:ascii="Times New Roman" w:hAnsi="Times New Roman"/>
          <w:sz w:val="28"/>
          <w:szCs w:val="28"/>
        </w:rPr>
      </w:pPr>
      <w:r w:rsidRPr="00161BCB">
        <w:rPr>
          <w:rFonts w:ascii="Times New Roman" w:hAnsi="Times New Roman"/>
          <w:sz w:val="28"/>
          <w:szCs w:val="28"/>
        </w:rPr>
        <w:t>МОУ «Ближнеигуменская средняя общеобразовательная школа Белгородского района Белгородской области» функционирует с 1997 года.</w:t>
      </w:r>
    </w:p>
    <w:p w:rsidR="00161BCB" w:rsidRPr="00161BCB" w:rsidRDefault="00161BCB" w:rsidP="001D6A86">
      <w:pPr>
        <w:spacing w:after="0" w:line="240" w:lineRule="auto"/>
        <w:ind w:firstLine="708"/>
        <w:jc w:val="both"/>
        <w:rPr>
          <w:rFonts w:ascii="Times New Roman" w:hAnsi="Times New Roman"/>
          <w:sz w:val="28"/>
          <w:szCs w:val="28"/>
        </w:rPr>
      </w:pPr>
      <w:r w:rsidRPr="00161BCB">
        <w:rPr>
          <w:rFonts w:ascii="Times New Roman" w:hAnsi="Times New Roman"/>
          <w:sz w:val="28"/>
          <w:szCs w:val="28"/>
        </w:rPr>
        <w:t>Историческая справка.</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Школа в селе Ближняя Игуменка была образована  в</w:t>
      </w:r>
      <w:r w:rsidRPr="00161BCB">
        <w:rPr>
          <w:rFonts w:ascii="Times New Roman" w:hAnsi="Times New Roman"/>
          <w:bCs/>
          <w:i/>
          <w:iCs/>
          <w:sz w:val="28"/>
          <w:szCs w:val="28"/>
        </w:rPr>
        <w:t xml:space="preserve"> </w:t>
      </w:r>
      <w:r w:rsidRPr="00161BCB">
        <w:rPr>
          <w:rFonts w:ascii="Times New Roman" w:hAnsi="Times New Roman"/>
          <w:bCs/>
          <w:iCs/>
          <w:sz w:val="28"/>
          <w:szCs w:val="28"/>
        </w:rPr>
        <w:t xml:space="preserve">1914 </w:t>
      </w:r>
      <w:r w:rsidRPr="00161BCB">
        <w:rPr>
          <w:rFonts w:ascii="Times New Roman" w:hAnsi="Times New Roman"/>
          <w:sz w:val="28"/>
          <w:szCs w:val="28"/>
        </w:rPr>
        <w:t>году.</w:t>
      </w:r>
      <w:r w:rsidRPr="00161BCB">
        <w:rPr>
          <w:rFonts w:ascii="Times New Roman" w:hAnsi="Times New Roman"/>
          <w:bCs/>
          <w:iCs/>
          <w:sz w:val="28"/>
          <w:szCs w:val="28"/>
        </w:rPr>
        <w:t xml:space="preserve"> </w:t>
      </w:r>
      <w:r w:rsidRPr="00161BCB">
        <w:rPr>
          <w:rFonts w:ascii="Times New Roman" w:hAnsi="Times New Roman"/>
          <w:sz w:val="28"/>
          <w:szCs w:val="28"/>
        </w:rPr>
        <w:t>В</w:t>
      </w:r>
      <w:r w:rsidRPr="00161BCB">
        <w:rPr>
          <w:rFonts w:ascii="Times New Roman" w:hAnsi="Times New Roman"/>
          <w:bCs/>
          <w:iCs/>
          <w:sz w:val="28"/>
          <w:szCs w:val="28"/>
        </w:rPr>
        <w:t xml:space="preserve"> 1934 </w:t>
      </w:r>
      <w:r w:rsidRPr="00161BCB">
        <w:rPr>
          <w:rFonts w:ascii="Times New Roman" w:hAnsi="Times New Roman"/>
          <w:sz w:val="28"/>
          <w:szCs w:val="28"/>
        </w:rPr>
        <w:t>году</w:t>
      </w:r>
      <w:r w:rsidRPr="00161BCB">
        <w:rPr>
          <w:rFonts w:ascii="Times New Roman" w:hAnsi="Times New Roman"/>
          <w:bCs/>
          <w:iCs/>
          <w:sz w:val="28"/>
          <w:szCs w:val="28"/>
        </w:rPr>
        <w:t xml:space="preserve"> </w:t>
      </w:r>
      <w:r w:rsidRPr="00161BCB">
        <w:rPr>
          <w:rFonts w:ascii="Times New Roman" w:hAnsi="Times New Roman"/>
          <w:sz w:val="28"/>
          <w:szCs w:val="28"/>
        </w:rPr>
        <w:t>школа была реорганизована в семилетнюю.  </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В годы  </w:t>
      </w:r>
      <w:r w:rsidRPr="00161BCB">
        <w:rPr>
          <w:rFonts w:ascii="Times New Roman" w:hAnsi="Times New Roman"/>
          <w:bCs/>
          <w:iCs/>
          <w:sz w:val="28"/>
          <w:szCs w:val="28"/>
        </w:rPr>
        <w:t xml:space="preserve">Великой Отечественной войны </w:t>
      </w:r>
      <w:r w:rsidRPr="00161BCB">
        <w:rPr>
          <w:rFonts w:ascii="Times New Roman" w:hAnsi="Times New Roman"/>
          <w:sz w:val="28"/>
          <w:szCs w:val="28"/>
        </w:rPr>
        <w:t xml:space="preserve">здание школы было полностью разрушено. С </w:t>
      </w:r>
      <w:r w:rsidRPr="00161BCB">
        <w:rPr>
          <w:rFonts w:ascii="Times New Roman" w:hAnsi="Times New Roman"/>
          <w:bCs/>
          <w:iCs/>
          <w:sz w:val="28"/>
          <w:szCs w:val="28"/>
        </w:rPr>
        <w:t>1946</w:t>
      </w:r>
      <w:r w:rsidRPr="00161BCB">
        <w:rPr>
          <w:rFonts w:ascii="Times New Roman" w:hAnsi="Times New Roman"/>
          <w:sz w:val="28"/>
          <w:szCs w:val="28"/>
        </w:rPr>
        <w:t xml:space="preserve"> года началось строительство нового здания. В этом здании было четыре классных комнаты, обучение велось две смены.  </w:t>
      </w:r>
    </w:p>
    <w:p w:rsidR="00161BCB" w:rsidRPr="00161BCB" w:rsidRDefault="00161BCB" w:rsidP="001D6A86">
      <w:pPr>
        <w:spacing w:after="0" w:line="240" w:lineRule="auto"/>
        <w:jc w:val="both"/>
        <w:rPr>
          <w:rFonts w:ascii="Times New Roman" w:hAnsi="Times New Roman"/>
          <w:bCs/>
          <w:sz w:val="28"/>
          <w:szCs w:val="28"/>
        </w:rPr>
      </w:pPr>
      <w:r w:rsidRPr="00161BCB">
        <w:rPr>
          <w:rFonts w:ascii="Times New Roman" w:hAnsi="Times New Roman"/>
          <w:sz w:val="28"/>
          <w:szCs w:val="28"/>
        </w:rPr>
        <w:t xml:space="preserve"> В</w:t>
      </w:r>
      <w:r w:rsidRPr="00161BCB">
        <w:rPr>
          <w:rFonts w:ascii="Times New Roman" w:hAnsi="Times New Roman"/>
          <w:bCs/>
          <w:i/>
          <w:iCs/>
          <w:sz w:val="28"/>
          <w:szCs w:val="28"/>
        </w:rPr>
        <w:t xml:space="preserve"> </w:t>
      </w:r>
      <w:r w:rsidRPr="00161BCB">
        <w:rPr>
          <w:rFonts w:ascii="Times New Roman" w:hAnsi="Times New Roman"/>
          <w:bCs/>
          <w:iCs/>
          <w:sz w:val="28"/>
          <w:szCs w:val="28"/>
        </w:rPr>
        <w:t>1951г</w:t>
      </w:r>
      <w:r w:rsidRPr="00161BCB">
        <w:rPr>
          <w:rFonts w:ascii="Times New Roman" w:hAnsi="Times New Roman"/>
          <w:bCs/>
          <w:i/>
          <w:iCs/>
          <w:sz w:val="28"/>
          <w:szCs w:val="28"/>
        </w:rPr>
        <w:t xml:space="preserve"> </w:t>
      </w:r>
      <w:r w:rsidRPr="00161BCB">
        <w:rPr>
          <w:rFonts w:ascii="Times New Roman" w:hAnsi="Times New Roman"/>
          <w:sz w:val="28"/>
          <w:szCs w:val="28"/>
        </w:rPr>
        <w:t>в школе обучалось 250 человек, учились дети из окрестных сел Беловского, Севрюково, Ястребов</w:t>
      </w:r>
      <w:r w:rsidR="00514FAA">
        <w:rPr>
          <w:rFonts w:ascii="Times New Roman" w:hAnsi="Times New Roman"/>
          <w:sz w:val="28"/>
          <w:szCs w:val="28"/>
        </w:rPr>
        <w:t>о</w:t>
      </w:r>
      <w:r w:rsidRPr="00161BCB">
        <w:rPr>
          <w:rFonts w:ascii="Times New Roman" w:hAnsi="Times New Roman"/>
          <w:sz w:val="28"/>
          <w:szCs w:val="28"/>
        </w:rPr>
        <w:t xml:space="preserve">. С </w:t>
      </w:r>
      <w:r w:rsidRPr="00161BCB">
        <w:rPr>
          <w:rFonts w:ascii="Times New Roman" w:hAnsi="Times New Roman"/>
          <w:bCs/>
          <w:iCs/>
          <w:sz w:val="28"/>
          <w:szCs w:val="28"/>
        </w:rPr>
        <w:t>1947</w:t>
      </w:r>
      <w:r w:rsidRPr="00161BCB">
        <w:rPr>
          <w:rFonts w:ascii="Times New Roman" w:hAnsi="Times New Roman"/>
          <w:sz w:val="28"/>
          <w:szCs w:val="28"/>
        </w:rPr>
        <w:t xml:space="preserve"> года по </w:t>
      </w:r>
      <w:r w:rsidRPr="00161BCB">
        <w:rPr>
          <w:rFonts w:ascii="Times New Roman" w:hAnsi="Times New Roman"/>
          <w:bCs/>
          <w:iCs/>
          <w:sz w:val="28"/>
          <w:szCs w:val="28"/>
        </w:rPr>
        <w:t>1956</w:t>
      </w:r>
      <w:r w:rsidRPr="00161BCB">
        <w:rPr>
          <w:rFonts w:ascii="Times New Roman" w:hAnsi="Times New Roman"/>
          <w:sz w:val="28"/>
          <w:szCs w:val="28"/>
        </w:rPr>
        <w:t xml:space="preserve"> год директором школы был </w:t>
      </w:r>
      <w:r w:rsidRPr="00161BCB">
        <w:rPr>
          <w:rFonts w:ascii="Times New Roman" w:hAnsi="Times New Roman"/>
          <w:bCs/>
          <w:i/>
          <w:iCs/>
          <w:sz w:val="28"/>
          <w:szCs w:val="28"/>
        </w:rPr>
        <w:t>Пеньков Петр Павлович</w:t>
      </w:r>
      <w:r w:rsidRPr="00161BCB">
        <w:rPr>
          <w:rFonts w:ascii="Times New Roman" w:hAnsi="Times New Roman"/>
          <w:sz w:val="28"/>
          <w:szCs w:val="28"/>
        </w:rPr>
        <w:t>.</w:t>
      </w:r>
      <w:r w:rsidRPr="00161BCB">
        <w:rPr>
          <w:rFonts w:ascii="Times New Roman" w:hAnsi="Times New Roman"/>
          <w:bCs/>
          <w:sz w:val="28"/>
          <w:szCs w:val="28"/>
        </w:rPr>
        <w:t xml:space="preserve"> </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 xml:space="preserve">С </w:t>
      </w:r>
      <w:r w:rsidRPr="00161BCB">
        <w:rPr>
          <w:rFonts w:ascii="Times New Roman" w:hAnsi="Times New Roman"/>
          <w:bCs/>
          <w:iCs/>
          <w:sz w:val="28"/>
          <w:szCs w:val="28"/>
        </w:rPr>
        <w:t>1956</w:t>
      </w:r>
      <w:r w:rsidRPr="00161BCB">
        <w:rPr>
          <w:rFonts w:ascii="Times New Roman" w:hAnsi="Times New Roman"/>
          <w:sz w:val="28"/>
          <w:szCs w:val="28"/>
        </w:rPr>
        <w:t xml:space="preserve"> года по </w:t>
      </w:r>
      <w:r w:rsidRPr="00161BCB">
        <w:rPr>
          <w:rFonts w:ascii="Times New Roman" w:hAnsi="Times New Roman"/>
          <w:bCs/>
          <w:iCs/>
          <w:sz w:val="28"/>
          <w:szCs w:val="28"/>
        </w:rPr>
        <w:t>1957</w:t>
      </w:r>
      <w:r w:rsidRPr="00161BCB">
        <w:rPr>
          <w:rFonts w:ascii="Times New Roman" w:hAnsi="Times New Roman"/>
          <w:sz w:val="28"/>
          <w:szCs w:val="28"/>
        </w:rPr>
        <w:t xml:space="preserve"> год директором школы был </w:t>
      </w:r>
      <w:r w:rsidRPr="00161BCB">
        <w:rPr>
          <w:rFonts w:ascii="Times New Roman" w:hAnsi="Times New Roman"/>
          <w:bCs/>
          <w:i/>
          <w:iCs/>
          <w:sz w:val="28"/>
          <w:szCs w:val="28"/>
        </w:rPr>
        <w:t>Гнидкин Игорь Леонидович</w:t>
      </w:r>
      <w:r w:rsidRPr="00161BCB">
        <w:rPr>
          <w:rFonts w:ascii="Times New Roman" w:hAnsi="Times New Roman"/>
          <w:sz w:val="28"/>
          <w:szCs w:val="28"/>
        </w:rPr>
        <w:t>.</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 xml:space="preserve">В </w:t>
      </w:r>
      <w:r w:rsidRPr="00161BCB">
        <w:rPr>
          <w:rFonts w:ascii="Times New Roman" w:hAnsi="Times New Roman"/>
          <w:bCs/>
          <w:iCs/>
          <w:sz w:val="28"/>
          <w:szCs w:val="28"/>
        </w:rPr>
        <w:t>1957</w:t>
      </w:r>
      <w:r w:rsidRPr="00161BCB">
        <w:rPr>
          <w:rFonts w:ascii="Times New Roman" w:hAnsi="Times New Roman"/>
          <w:sz w:val="28"/>
          <w:szCs w:val="28"/>
        </w:rPr>
        <w:t xml:space="preserve"> была построена школа, которая действовала до </w:t>
      </w:r>
      <w:r w:rsidRPr="00161BCB">
        <w:rPr>
          <w:rFonts w:ascii="Times New Roman" w:hAnsi="Times New Roman"/>
          <w:bCs/>
          <w:iCs/>
          <w:sz w:val="28"/>
          <w:szCs w:val="28"/>
        </w:rPr>
        <w:t xml:space="preserve">1997г. С 1957 </w:t>
      </w:r>
      <w:r w:rsidRPr="00161BCB">
        <w:rPr>
          <w:rFonts w:ascii="Times New Roman" w:hAnsi="Times New Roman"/>
          <w:sz w:val="28"/>
          <w:szCs w:val="28"/>
        </w:rPr>
        <w:t xml:space="preserve">по </w:t>
      </w:r>
      <w:r w:rsidRPr="00161BCB">
        <w:rPr>
          <w:rFonts w:ascii="Times New Roman" w:hAnsi="Times New Roman"/>
          <w:bCs/>
          <w:iCs/>
          <w:sz w:val="28"/>
          <w:szCs w:val="28"/>
        </w:rPr>
        <w:t>1966</w:t>
      </w:r>
      <w:r w:rsidRPr="00161BCB">
        <w:rPr>
          <w:rFonts w:ascii="Times New Roman" w:hAnsi="Times New Roman"/>
          <w:sz w:val="28"/>
          <w:szCs w:val="28"/>
        </w:rPr>
        <w:t xml:space="preserve"> год директором была </w:t>
      </w:r>
      <w:r w:rsidRPr="00161BCB">
        <w:rPr>
          <w:rFonts w:ascii="Times New Roman" w:hAnsi="Times New Roman"/>
          <w:bCs/>
          <w:i/>
          <w:iCs/>
          <w:sz w:val="28"/>
          <w:szCs w:val="28"/>
        </w:rPr>
        <w:t>Аверина Антонина Ивановна</w:t>
      </w:r>
      <w:r w:rsidRPr="00161BCB">
        <w:rPr>
          <w:rFonts w:ascii="Times New Roman" w:hAnsi="Times New Roman"/>
          <w:sz w:val="28"/>
          <w:szCs w:val="28"/>
        </w:rPr>
        <w:t>. Под ее руководством в школе велась большая краеведческая и поисковая работа, был оформлен зал боевой славы.</w:t>
      </w:r>
      <w:r w:rsidRPr="00161BCB">
        <w:rPr>
          <w:rFonts w:ascii="Times New Roman" w:hAnsi="Times New Roman"/>
          <w:bCs/>
          <w:i/>
          <w:iCs/>
          <w:sz w:val="28"/>
          <w:szCs w:val="28"/>
        </w:rPr>
        <w:t> </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 xml:space="preserve">С </w:t>
      </w:r>
      <w:r w:rsidRPr="00161BCB">
        <w:rPr>
          <w:rFonts w:ascii="Times New Roman" w:hAnsi="Times New Roman"/>
          <w:bCs/>
          <w:iCs/>
          <w:sz w:val="28"/>
          <w:szCs w:val="28"/>
        </w:rPr>
        <w:t xml:space="preserve">1966 </w:t>
      </w:r>
      <w:r w:rsidRPr="00161BCB">
        <w:rPr>
          <w:rFonts w:ascii="Times New Roman" w:hAnsi="Times New Roman"/>
          <w:sz w:val="28"/>
          <w:szCs w:val="28"/>
        </w:rPr>
        <w:t xml:space="preserve">по </w:t>
      </w:r>
      <w:r w:rsidRPr="00161BCB">
        <w:rPr>
          <w:rFonts w:ascii="Times New Roman" w:hAnsi="Times New Roman"/>
          <w:bCs/>
          <w:iCs/>
          <w:sz w:val="28"/>
          <w:szCs w:val="28"/>
        </w:rPr>
        <w:t>1971</w:t>
      </w:r>
      <w:r w:rsidRPr="00161BCB">
        <w:rPr>
          <w:rFonts w:ascii="Times New Roman" w:hAnsi="Times New Roman"/>
          <w:sz w:val="28"/>
          <w:szCs w:val="28"/>
        </w:rPr>
        <w:t xml:space="preserve"> год директором школы был </w:t>
      </w:r>
      <w:r w:rsidRPr="00161BCB">
        <w:rPr>
          <w:rFonts w:ascii="Times New Roman" w:hAnsi="Times New Roman"/>
          <w:bCs/>
          <w:i/>
          <w:iCs/>
          <w:sz w:val="28"/>
          <w:szCs w:val="28"/>
        </w:rPr>
        <w:t>Бекетов Николай Иванович</w:t>
      </w:r>
      <w:r w:rsidRPr="00161BCB">
        <w:rPr>
          <w:rFonts w:ascii="Times New Roman" w:hAnsi="Times New Roman"/>
          <w:sz w:val="28"/>
          <w:szCs w:val="28"/>
        </w:rPr>
        <w:t>.</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 xml:space="preserve">С </w:t>
      </w:r>
      <w:r w:rsidRPr="00161BCB">
        <w:rPr>
          <w:rFonts w:ascii="Times New Roman" w:hAnsi="Times New Roman"/>
          <w:bCs/>
          <w:iCs/>
          <w:sz w:val="28"/>
          <w:szCs w:val="28"/>
        </w:rPr>
        <w:t>1971</w:t>
      </w:r>
      <w:r w:rsidRPr="00161BCB">
        <w:rPr>
          <w:rFonts w:ascii="Times New Roman" w:hAnsi="Times New Roman"/>
          <w:sz w:val="28"/>
          <w:szCs w:val="28"/>
        </w:rPr>
        <w:t xml:space="preserve"> по 1976 год - директор школы  </w:t>
      </w:r>
      <w:r w:rsidRPr="00161BCB">
        <w:rPr>
          <w:rFonts w:ascii="Times New Roman" w:hAnsi="Times New Roman"/>
          <w:bCs/>
          <w:i/>
          <w:iCs/>
          <w:sz w:val="28"/>
          <w:szCs w:val="28"/>
        </w:rPr>
        <w:t>Посохов Андрей Никитович</w:t>
      </w:r>
      <w:r w:rsidRPr="00161BCB">
        <w:rPr>
          <w:rFonts w:ascii="Times New Roman" w:hAnsi="Times New Roman"/>
          <w:sz w:val="28"/>
          <w:szCs w:val="28"/>
        </w:rPr>
        <w:t>.  </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bCs/>
          <w:i/>
          <w:iCs/>
          <w:sz w:val="28"/>
          <w:szCs w:val="28"/>
        </w:rPr>
        <w:t>1976-1977</w:t>
      </w:r>
      <w:r w:rsidRPr="00161BCB">
        <w:rPr>
          <w:rFonts w:ascii="Times New Roman" w:hAnsi="Times New Roman"/>
          <w:sz w:val="28"/>
          <w:szCs w:val="28"/>
        </w:rPr>
        <w:t xml:space="preserve"> год - директор школы </w:t>
      </w:r>
      <w:r w:rsidRPr="00161BCB">
        <w:rPr>
          <w:rFonts w:ascii="Times New Roman" w:hAnsi="Times New Roman"/>
          <w:bCs/>
          <w:i/>
          <w:iCs/>
          <w:sz w:val="28"/>
          <w:szCs w:val="28"/>
        </w:rPr>
        <w:t>Лазарева Валентина Николаевна</w:t>
      </w:r>
      <w:r w:rsidRPr="00161BCB">
        <w:rPr>
          <w:rFonts w:ascii="Times New Roman" w:hAnsi="Times New Roman"/>
          <w:sz w:val="28"/>
          <w:szCs w:val="28"/>
        </w:rPr>
        <w:t>.</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lastRenderedPageBreak/>
        <w:t xml:space="preserve"> </w:t>
      </w:r>
      <w:r w:rsidRPr="00161BCB">
        <w:rPr>
          <w:rFonts w:ascii="Times New Roman" w:hAnsi="Times New Roman"/>
          <w:sz w:val="28"/>
          <w:szCs w:val="28"/>
        </w:rPr>
        <w:tab/>
        <w:t xml:space="preserve">В </w:t>
      </w:r>
      <w:r w:rsidRPr="00161BCB">
        <w:rPr>
          <w:rFonts w:ascii="Times New Roman" w:hAnsi="Times New Roman"/>
          <w:bCs/>
          <w:iCs/>
          <w:sz w:val="28"/>
          <w:szCs w:val="28"/>
        </w:rPr>
        <w:t xml:space="preserve">1977 </w:t>
      </w:r>
      <w:r w:rsidRPr="00161BCB">
        <w:rPr>
          <w:rFonts w:ascii="Times New Roman" w:hAnsi="Times New Roman"/>
          <w:sz w:val="28"/>
          <w:szCs w:val="28"/>
        </w:rPr>
        <w:t xml:space="preserve">году директором Ближнеигуменской школы был назначен </w:t>
      </w:r>
      <w:r w:rsidRPr="00161BCB">
        <w:rPr>
          <w:rFonts w:ascii="Times New Roman" w:hAnsi="Times New Roman"/>
          <w:bCs/>
          <w:i/>
          <w:iCs/>
          <w:sz w:val="28"/>
          <w:szCs w:val="28"/>
        </w:rPr>
        <w:t>Простит Владимир Васильевич</w:t>
      </w:r>
      <w:r w:rsidRPr="00161BCB">
        <w:rPr>
          <w:rFonts w:ascii="Times New Roman" w:hAnsi="Times New Roman"/>
          <w:sz w:val="28"/>
          <w:szCs w:val="28"/>
        </w:rPr>
        <w:t xml:space="preserve">  </w:t>
      </w:r>
    </w:p>
    <w:p w:rsidR="00161BCB" w:rsidRPr="00161BCB" w:rsidRDefault="00161BCB" w:rsidP="001D6A86">
      <w:pPr>
        <w:spacing w:after="0" w:line="240" w:lineRule="auto"/>
        <w:ind w:firstLine="708"/>
        <w:jc w:val="both"/>
        <w:rPr>
          <w:rFonts w:ascii="Times New Roman" w:hAnsi="Times New Roman"/>
          <w:sz w:val="28"/>
          <w:szCs w:val="28"/>
        </w:rPr>
      </w:pPr>
      <w:r w:rsidRPr="00161BCB">
        <w:rPr>
          <w:rFonts w:ascii="Times New Roman" w:hAnsi="Times New Roman"/>
          <w:sz w:val="28"/>
          <w:szCs w:val="28"/>
        </w:rPr>
        <w:t>Им была проведена большая работа по благоустройству школы. В школу провели водопровод, водяное отопление от электрического котла (до 1977года отопление было печным).  </w:t>
      </w:r>
    </w:p>
    <w:p w:rsidR="00161BCB" w:rsidRPr="00161BCB" w:rsidRDefault="00161BCB" w:rsidP="001D6A86">
      <w:pPr>
        <w:spacing w:after="0" w:line="240" w:lineRule="auto"/>
        <w:ind w:firstLine="708"/>
        <w:jc w:val="both"/>
        <w:rPr>
          <w:rFonts w:ascii="Times New Roman" w:hAnsi="Times New Roman"/>
          <w:sz w:val="28"/>
          <w:szCs w:val="28"/>
        </w:rPr>
      </w:pPr>
      <w:r w:rsidRPr="00161BCB">
        <w:rPr>
          <w:rFonts w:ascii="Times New Roman" w:hAnsi="Times New Roman"/>
          <w:sz w:val="28"/>
          <w:szCs w:val="28"/>
        </w:rPr>
        <w:t xml:space="preserve">В </w:t>
      </w:r>
      <w:r w:rsidRPr="00161BCB">
        <w:rPr>
          <w:rFonts w:ascii="Times New Roman" w:hAnsi="Times New Roman"/>
          <w:bCs/>
          <w:iCs/>
          <w:sz w:val="28"/>
          <w:szCs w:val="28"/>
        </w:rPr>
        <w:t>1977</w:t>
      </w:r>
      <w:r w:rsidRPr="00161BCB">
        <w:rPr>
          <w:rFonts w:ascii="Times New Roman" w:hAnsi="Times New Roman"/>
          <w:sz w:val="28"/>
          <w:szCs w:val="28"/>
        </w:rPr>
        <w:t xml:space="preserve"> году был создан хореографический ансамбль </w:t>
      </w:r>
      <w:r w:rsidRPr="00161BCB">
        <w:rPr>
          <w:rFonts w:ascii="Times New Roman" w:hAnsi="Times New Roman"/>
          <w:bCs/>
          <w:i/>
          <w:iCs/>
          <w:sz w:val="28"/>
          <w:szCs w:val="28"/>
        </w:rPr>
        <w:t>«Калинка»</w:t>
      </w:r>
      <w:r w:rsidRPr="00161BCB">
        <w:rPr>
          <w:rFonts w:ascii="Times New Roman" w:hAnsi="Times New Roman"/>
          <w:sz w:val="28"/>
          <w:szCs w:val="28"/>
        </w:rPr>
        <w:t>, руководитель </w:t>
      </w:r>
      <w:r w:rsidRPr="00161BCB">
        <w:rPr>
          <w:rFonts w:ascii="Times New Roman" w:hAnsi="Times New Roman"/>
          <w:bCs/>
          <w:i/>
          <w:iCs/>
          <w:sz w:val="28"/>
          <w:szCs w:val="28"/>
        </w:rPr>
        <w:t>Простит Елена Николаевна.</w:t>
      </w:r>
      <w:r w:rsidRPr="00161BCB">
        <w:rPr>
          <w:rFonts w:ascii="Times New Roman" w:hAnsi="Times New Roman"/>
          <w:sz w:val="28"/>
          <w:szCs w:val="28"/>
        </w:rPr>
        <w:t xml:space="preserve"> Ансамбль принимал активное участие в концертах школы, дома культуры. В смотрах художественной самодеятельности школ района, многократно занимал призовые места.  </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 xml:space="preserve">    В </w:t>
      </w:r>
      <w:r w:rsidRPr="00161BCB">
        <w:rPr>
          <w:rFonts w:ascii="Times New Roman" w:hAnsi="Times New Roman"/>
          <w:bCs/>
          <w:iCs/>
          <w:sz w:val="28"/>
          <w:szCs w:val="28"/>
        </w:rPr>
        <w:t>1990</w:t>
      </w:r>
      <w:r w:rsidRPr="00161BCB">
        <w:rPr>
          <w:rFonts w:ascii="Times New Roman" w:hAnsi="Times New Roman"/>
          <w:sz w:val="28"/>
          <w:szCs w:val="28"/>
        </w:rPr>
        <w:t xml:space="preserve"> году в школе был создан вокально-инструментальный ансамбль </w:t>
      </w:r>
      <w:r w:rsidRPr="00161BCB">
        <w:rPr>
          <w:rFonts w:ascii="Times New Roman" w:hAnsi="Times New Roman"/>
          <w:bCs/>
          <w:i/>
          <w:iCs/>
          <w:sz w:val="28"/>
          <w:szCs w:val="28"/>
        </w:rPr>
        <w:t>"Романтик"</w:t>
      </w:r>
      <w:r w:rsidRPr="00161BCB">
        <w:rPr>
          <w:rFonts w:ascii="Times New Roman" w:hAnsi="Times New Roman"/>
          <w:sz w:val="28"/>
          <w:szCs w:val="28"/>
        </w:rPr>
        <w:t xml:space="preserve">, руководитель </w:t>
      </w:r>
      <w:r w:rsidRPr="00161BCB">
        <w:rPr>
          <w:rFonts w:ascii="Times New Roman" w:hAnsi="Times New Roman"/>
          <w:bCs/>
          <w:i/>
          <w:iCs/>
          <w:sz w:val="28"/>
          <w:szCs w:val="28"/>
        </w:rPr>
        <w:t>Черных Владимир Николаевич</w:t>
      </w:r>
      <w:r w:rsidRPr="00161BCB">
        <w:rPr>
          <w:rFonts w:ascii="Times New Roman" w:hAnsi="Times New Roman"/>
          <w:sz w:val="28"/>
          <w:szCs w:val="28"/>
        </w:rPr>
        <w:t xml:space="preserve">. Ансамбль стал очень популярным среди детей, принимал активное участие в художественной самодеятельности школы, дома культуры, района. В районных смотрах художественной самодеятельности занимал призовые места. </w:t>
      </w:r>
    </w:p>
    <w:p w:rsidR="00161BCB" w:rsidRPr="00161BCB" w:rsidRDefault="00161BCB" w:rsidP="001D6A86">
      <w:pPr>
        <w:pStyle w:val="af0"/>
        <w:spacing w:after="0"/>
        <w:jc w:val="both"/>
        <w:rPr>
          <w:sz w:val="28"/>
          <w:szCs w:val="28"/>
        </w:rPr>
      </w:pPr>
      <w:r w:rsidRPr="00161BCB">
        <w:rPr>
          <w:sz w:val="28"/>
          <w:szCs w:val="28"/>
        </w:rPr>
        <w:t> </w:t>
      </w:r>
      <w:r w:rsidRPr="00161BCB">
        <w:rPr>
          <w:sz w:val="28"/>
          <w:szCs w:val="28"/>
        </w:rPr>
        <w:tab/>
        <w:t xml:space="preserve">В </w:t>
      </w:r>
      <w:r w:rsidRPr="00161BCB">
        <w:rPr>
          <w:bCs/>
          <w:iCs/>
          <w:sz w:val="28"/>
          <w:szCs w:val="28"/>
        </w:rPr>
        <w:t>1997</w:t>
      </w:r>
      <w:r w:rsidRPr="00161BCB">
        <w:rPr>
          <w:sz w:val="28"/>
          <w:szCs w:val="28"/>
        </w:rPr>
        <w:t xml:space="preserve"> году была построена новая школа, которая действует и сейчас.</w:t>
      </w:r>
    </w:p>
    <w:p w:rsidR="00161BCB" w:rsidRPr="00161BCB" w:rsidRDefault="00161BCB" w:rsidP="001D6A86">
      <w:pPr>
        <w:pStyle w:val="af0"/>
        <w:spacing w:after="0"/>
        <w:jc w:val="both"/>
        <w:rPr>
          <w:sz w:val="28"/>
          <w:szCs w:val="28"/>
        </w:rPr>
      </w:pPr>
      <w:r w:rsidRPr="00161BCB">
        <w:rPr>
          <w:sz w:val="28"/>
          <w:szCs w:val="28"/>
        </w:rPr>
        <w:t> </w:t>
      </w:r>
      <w:r w:rsidRPr="00161BCB">
        <w:rPr>
          <w:sz w:val="28"/>
          <w:szCs w:val="28"/>
        </w:rPr>
        <w:tab/>
        <w:t xml:space="preserve">С 2000 года директор школы – </w:t>
      </w:r>
      <w:r w:rsidRPr="00161BCB">
        <w:rPr>
          <w:bCs/>
          <w:i/>
          <w:iCs/>
          <w:sz w:val="28"/>
          <w:szCs w:val="28"/>
        </w:rPr>
        <w:t>Гребенников Юрий Юрьевич.</w:t>
      </w:r>
    </w:p>
    <w:p w:rsidR="00161BCB" w:rsidRPr="00161BCB" w:rsidRDefault="00161BCB" w:rsidP="001D6A86">
      <w:pPr>
        <w:pStyle w:val="af0"/>
        <w:spacing w:after="0"/>
        <w:jc w:val="both"/>
        <w:rPr>
          <w:sz w:val="28"/>
          <w:szCs w:val="28"/>
        </w:rPr>
      </w:pPr>
      <w:r w:rsidRPr="00161BCB">
        <w:rPr>
          <w:i/>
          <w:iCs/>
          <w:sz w:val="28"/>
          <w:szCs w:val="28"/>
        </w:rPr>
        <w:t xml:space="preserve"> </w:t>
      </w:r>
      <w:r w:rsidRPr="00161BCB">
        <w:rPr>
          <w:i/>
          <w:iCs/>
          <w:sz w:val="28"/>
          <w:szCs w:val="28"/>
        </w:rPr>
        <w:tab/>
      </w:r>
      <w:r w:rsidRPr="00161BCB">
        <w:rPr>
          <w:sz w:val="28"/>
          <w:szCs w:val="28"/>
        </w:rPr>
        <w:t xml:space="preserve">С </w:t>
      </w:r>
      <w:r w:rsidRPr="00161BCB">
        <w:rPr>
          <w:bCs/>
          <w:sz w:val="28"/>
          <w:szCs w:val="28"/>
        </w:rPr>
        <w:t>2008</w:t>
      </w:r>
      <w:r w:rsidRPr="00161BCB">
        <w:rPr>
          <w:sz w:val="28"/>
          <w:szCs w:val="28"/>
        </w:rPr>
        <w:t xml:space="preserve"> года директор школы </w:t>
      </w:r>
      <w:r w:rsidRPr="00161BCB">
        <w:rPr>
          <w:i/>
          <w:iCs/>
          <w:sz w:val="28"/>
          <w:szCs w:val="28"/>
        </w:rPr>
        <w:t xml:space="preserve">- </w:t>
      </w:r>
      <w:r w:rsidRPr="00161BCB">
        <w:rPr>
          <w:bCs/>
          <w:i/>
          <w:iCs/>
          <w:sz w:val="28"/>
          <w:szCs w:val="28"/>
        </w:rPr>
        <w:t>Сивых Елена Александровна.</w:t>
      </w: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r w:rsidRPr="00161BCB">
        <w:rPr>
          <w:rFonts w:ascii="Times New Roman" w:hAnsi="Times New Roman"/>
          <w:color w:val="000000"/>
          <w:sz w:val="28"/>
          <w:szCs w:val="28"/>
        </w:rPr>
        <w:t xml:space="preserve">На образовательную ситуацию в школе большое влияние оказывает место ее расположения. В микрорайоне школы находятся: МДОУ «Детский сад № 12», Свято-Никольский храм и другие учреждения, сотрудничество с которыми позволяет обеспечить в достаточной степени удовлетворение индивидуальных потребностей учащихся. </w:t>
      </w: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r w:rsidRPr="00161BCB">
        <w:rPr>
          <w:rFonts w:ascii="Times New Roman" w:hAnsi="Times New Roman"/>
          <w:noProof/>
          <w:color w:val="000000"/>
          <w:sz w:val="28"/>
          <w:szCs w:val="28"/>
        </w:rPr>
        <w:pict>
          <v:group id="_x0000_s1027" style="position:absolute;left:0;text-align:left;margin-left:-6pt;margin-top:4.15pt;width:477.75pt;height:258.55pt;z-index:251656704" coordorigin="1237,7982" coordsize="10110,398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237;top:11169;width:2918;height:802" fillcolor="#95b3d7" strokecolor="#95b3d7" strokeweight="1pt">
              <v:fill color2="#dbe5f1" angle="-45" focus="-50%" type="gradient"/>
              <v:shadow on="t" type="perspective" color="#243f60" opacity=".5" offset="1pt" offset2="-3pt"/>
              <v:textbox style="mso-next-textbox:#_x0000_s1028">
                <w:txbxContent>
                  <w:p w:rsidR="00161BCB" w:rsidRPr="00AD4E3A" w:rsidRDefault="00161BCB" w:rsidP="00161BCB">
                    <w:pPr>
                      <w:jc w:val="center"/>
                      <w:rPr>
                        <w:rFonts w:ascii="Times New Roman" w:hAnsi="Times New Roman"/>
                      </w:rPr>
                    </w:pPr>
                    <w:r w:rsidRPr="00AD4E3A">
                      <w:rPr>
                        <w:rFonts w:ascii="Times New Roman" w:hAnsi="Times New Roman"/>
                      </w:rPr>
                      <w:t>МДОУ «Ближнеигуменский детский сад № 12»</w:t>
                    </w:r>
                  </w:p>
                </w:txbxContent>
              </v:textbox>
            </v:shape>
            <v:shape id="_x0000_s1029" type="#_x0000_t176" style="position:absolute;left:1237;top:10067;width:2918;height:802" fillcolor="#95b3d7" strokecolor="#95b3d7" strokeweight="1pt">
              <v:fill color2="#dbe5f1" angle="-45" focus="-50%" type="gradient"/>
              <v:shadow on="t" type="perspective" color="#243f60" opacity=".5" offset="1pt" offset2="-3pt"/>
              <v:textbox style="mso-next-textbox:#_x0000_s1029">
                <w:txbxContent>
                  <w:p w:rsidR="00161BCB" w:rsidRPr="00B3264A" w:rsidRDefault="00161BCB" w:rsidP="00161BCB">
                    <w:pPr>
                      <w:jc w:val="center"/>
                      <w:rPr>
                        <w:rFonts w:ascii="Times New Roman" w:hAnsi="Times New Roman"/>
                        <w:szCs w:val="28"/>
                      </w:rPr>
                    </w:pPr>
                    <w:r w:rsidRPr="00B3264A">
                      <w:rPr>
                        <w:rFonts w:ascii="Times New Roman" w:hAnsi="Times New Roman"/>
                        <w:szCs w:val="28"/>
                      </w:rPr>
                      <w:t>Свято-Никольский храм села Ближняя Игуменка</w:t>
                    </w:r>
                  </w:p>
                  <w:p w:rsidR="00161BCB" w:rsidRPr="00183EC6" w:rsidRDefault="00161BCB" w:rsidP="00161BCB">
                    <w:pPr>
                      <w:jc w:val="center"/>
                      <w:rPr>
                        <w:szCs w:val="28"/>
                      </w:rPr>
                    </w:pPr>
                  </w:p>
                </w:txbxContent>
              </v:textbox>
            </v:shape>
            <v:shape id="_x0000_s1030" type="#_x0000_t176" style="position:absolute;left:1237;top:8991;width:2918;height:802" fillcolor="#95b3d7" strokecolor="#95b3d7" strokeweight="1pt">
              <v:fill color2="#dbe5f1" angle="-45" focus="-50%" type="gradient"/>
              <v:shadow on="t" type="perspective" color="#243f60" opacity=".5" offset="1pt" offset2="-3pt"/>
              <v:textbox style="mso-next-textbox:#_x0000_s1030">
                <w:txbxContent>
                  <w:p w:rsidR="00161BCB" w:rsidRPr="00B3264A" w:rsidRDefault="00161BCB" w:rsidP="00161BCB">
                    <w:pPr>
                      <w:jc w:val="center"/>
                      <w:rPr>
                        <w:rFonts w:ascii="Times New Roman" w:hAnsi="Times New Roman"/>
                        <w:szCs w:val="28"/>
                      </w:rPr>
                    </w:pPr>
                    <w:r>
                      <w:rPr>
                        <w:rFonts w:ascii="Times New Roman" w:hAnsi="Times New Roman"/>
                        <w:szCs w:val="28"/>
                      </w:rPr>
                      <w:t>Фельдшерский пункт Ближнеигуменкого ФАП</w:t>
                    </w:r>
                  </w:p>
                </w:txbxContent>
              </v:textbox>
            </v:shape>
            <v:shape id="_x0000_s1031" type="#_x0000_t176" style="position:absolute;left:1237;top:7982;width:2918;height:802" fillcolor="#95b3d7" strokecolor="#95b3d7" strokeweight="1pt">
              <v:fill color2="#dbe5f1" angle="-45" focusposition="1" focussize="" focus="-50%" type="gradient"/>
              <v:shadow on="t" type="perspective" color="#243f60" opacity=".5" offset="1pt" offset2="-3pt"/>
              <v:textbox style="mso-next-textbox:#_x0000_s1031">
                <w:txbxContent>
                  <w:p w:rsidR="00161BCB" w:rsidRDefault="00161BCB" w:rsidP="00161BCB">
                    <w:pPr>
                      <w:jc w:val="center"/>
                      <w:rPr>
                        <w:szCs w:val="28"/>
                      </w:rPr>
                    </w:pPr>
                  </w:p>
                  <w:p w:rsidR="00161BCB" w:rsidRPr="00B3264A" w:rsidRDefault="00161BCB" w:rsidP="00161BCB">
                    <w:pPr>
                      <w:jc w:val="center"/>
                      <w:rPr>
                        <w:rFonts w:ascii="Times New Roman" w:hAnsi="Times New Roman"/>
                        <w:szCs w:val="28"/>
                      </w:rPr>
                    </w:pPr>
                    <w:r w:rsidRPr="00B3264A">
                      <w:rPr>
                        <w:rFonts w:ascii="Times New Roman" w:hAnsi="Times New Roman"/>
                        <w:szCs w:val="28"/>
                      </w:rPr>
                      <w:t>Дом культуры</w:t>
                    </w:r>
                  </w:p>
                </w:txbxContent>
              </v:textbox>
            </v:shape>
            <v:shapetype id="_x0000_t32" coordsize="21600,21600" o:spt="32" o:oned="t" path="m,l21600,21600e" filled="f">
              <v:path arrowok="t" fillok="f" o:connecttype="none"/>
              <o:lock v:ext="edit" shapetype="t"/>
            </v:shapetype>
            <v:shape id="_x0000_s1032" type="#_x0000_t32" style="position:absolute;left:4155;top:8390;width:565;height:1677;flip:x y" o:connectortype="straight">
              <v:stroke endarrow="block"/>
            </v:shape>
            <v:shape id="_x0000_s1033" type="#_x0000_t32" style="position:absolute;left:4155;top:9366;width:565;height:701;flip:x y" o:connectortype="straight">
              <v:stroke endarrow="block"/>
            </v:shape>
            <v:shape id="_x0000_s1034" type="#_x0000_t32" style="position:absolute;left:4155;top:10067;width:565;height:439;flip:x" o:connectortype="straight">
              <v:stroke endarrow="block"/>
            </v:shape>
            <v:shape id="_x0000_s1035" type="#_x0000_t32" style="position:absolute;left:4155;top:10067;width:565;height:1541;flip:x" o:connectortype="straight">
              <v:stroke endarrow="block"/>
            </v:shape>
            <v:group id="_x0000_s1036" style="position:absolute;left:4720;top:7982;width:6627;height:3989" coordorigin="4720,7982" coordsize="6627,3989">
              <v:shape id="_x0000_s1037" type="#_x0000_t176" style="position:absolute;left:4720;top:9604;width:2918;height:802" fillcolor="#95b3d7" strokecolor="#4f81bd" strokeweight="1pt">
                <v:fill color2="#4f81bd" focus="50%" type="gradient"/>
                <v:shadow on="t" type="perspective" color="#243f60" offset="1pt" offset2="-3pt"/>
                <o:extrusion v:ext="view" backdepth="0"/>
                <v:textbox style="mso-next-textbox:#_x0000_s1037">
                  <w:txbxContent>
                    <w:p w:rsidR="00161BCB" w:rsidRPr="002C58BC" w:rsidRDefault="00161BCB" w:rsidP="00161BCB">
                      <w:pPr>
                        <w:jc w:val="center"/>
                        <w:rPr>
                          <w:b/>
                          <w:bCs/>
                          <w:i/>
                          <w:iCs/>
                        </w:rPr>
                      </w:pPr>
                      <w:r w:rsidRPr="002C58BC">
                        <w:rPr>
                          <w:b/>
                          <w:bCs/>
                          <w:i/>
                          <w:iCs/>
                        </w:rPr>
                        <w:t xml:space="preserve">МОУ </w:t>
                      </w:r>
                      <w:r>
                        <w:rPr>
                          <w:b/>
                          <w:bCs/>
                          <w:i/>
                          <w:iCs/>
                        </w:rPr>
                        <w:t>Ближнеигуменская СОШ</w:t>
                      </w:r>
                    </w:p>
                  </w:txbxContent>
                </v:textbox>
              </v:shape>
              <v:shape id="_x0000_s1038" type="#_x0000_t176" style="position:absolute;left:4886;top:7982;width:2918;height:802" fillcolor="#95b3d7" strokecolor="#95b3d7" strokeweight="1pt">
                <v:fill color2="#dbe5f1" angle="-45" focus="-50%" type="gradient"/>
                <v:shadow on="t" type="perspective" color="#243f60" opacity=".5" offset="1pt" offset2="-3pt"/>
                <v:textbox style="mso-next-textbox:#_x0000_s1038">
                  <w:txbxContent>
                    <w:p w:rsidR="00161BCB" w:rsidRPr="00B3264A" w:rsidRDefault="00161BCB" w:rsidP="00161BCB">
                      <w:pPr>
                        <w:jc w:val="center"/>
                        <w:rPr>
                          <w:rFonts w:ascii="Times New Roman" w:hAnsi="Times New Roman"/>
                          <w:szCs w:val="28"/>
                        </w:rPr>
                      </w:pPr>
                      <w:r>
                        <w:rPr>
                          <w:rFonts w:ascii="Times New Roman" w:hAnsi="Times New Roman"/>
                          <w:szCs w:val="28"/>
                        </w:rPr>
                        <w:t xml:space="preserve">Администрация </w:t>
                      </w:r>
                      <w:r w:rsidRPr="00B3264A">
                        <w:rPr>
                          <w:rFonts w:ascii="Times New Roman" w:hAnsi="Times New Roman"/>
                          <w:szCs w:val="28"/>
                        </w:rPr>
                        <w:t>Новосадовского</w:t>
                      </w:r>
                      <w:r>
                        <w:rPr>
                          <w:szCs w:val="28"/>
                        </w:rPr>
                        <w:t xml:space="preserve"> </w:t>
                      </w:r>
                      <w:r w:rsidRPr="00B3264A">
                        <w:rPr>
                          <w:rFonts w:ascii="Times New Roman" w:hAnsi="Times New Roman"/>
                          <w:szCs w:val="28"/>
                        </w:rPr>
                        <w:t>поселения</w:t>
                      </w:r>
                    </w:p>
                    <w:p w:rsidR="00161BCB" w:rsidRPr="00A64917" w:rsidRDefault="00161BCB" w:rsidP="00161BCB">
                      <w:pPr>
                        <w:rPr>
                          <w:szCs w:val="28"/>
                        </w:rPr>
                      </w:pPr>
                    </w:p>
                  </w:txbxContent>
                </v:textbox>
              </v:shape>
              <v:shape id="_x0000_s1039" type="#_x0000_t176" style="position:absolute;left:4886;top:11169;width:2918;height:802" fillcolor="#95b3d7" strokecolor="#95b3d7" strokeweight="1pt">
                <v:fill color2="#dbe5f1" angle="-45" focus="-50%" type="gradient"/>
                <v:shadow on="t" type="perspective" color="#243f60" opacity=".5" offset="1pt" offset2="-3pt"/>
                <v:textbox style="mso-next-textbox:#_x0000_s1039">
                  <w:txbxContent>
                    <w:p w:rsidR="00161BCB" w:rsidRDefault="00161BCB" w:rsidP="00161BCB">
                      <w:pPr>
                        <w:jc w:val="center"/>
                        <w:rPr>
                          <w:szCs w:val="28"/>
                        </w:rPr>
                      </w:pPr>
                    </w:p>
                    <w:p w:rsidR="00161BCB" w:rsidRPr="00B3264A" w:rsidRDefault="00161BCB" w:rsidP="00161BCB">
                      <w:pPr>
                        <w:jc w:val="center"/>
                        <w:rPr>
                          <w:rFonts w:ascii="Times New Roman" w:hAnsi="Times New Roman"/>
                          <w:szCs w:val="28"/>
                        </w:rPr>
                      </w:pPr>
                      <w:r w:rsidRPr="00B3264A">
                        <w:rPr>
                          <w:rFonts w:ascii="Times New Roman" w:hAnsi="Times New Roman"/>
                          <w:szCs w:val="28"/>
                        </w:rPr>
                        <w:t>Совет ветеранов</w:t>
                      </w:r>
                    </w:p>
                  </w:txbxContent>
                </v:textbox>
              </v:shape>
              <v:group id="_x0000_s1040" style="position:absolute;left:7638;top:7982;width:3709;height:3989" coordorigin="7638,7982" coordsize="3709,3989">
                <v:shape id="_x0000_s1041" type="#_x0000_t176" style="position:absolute;left:8429;top:11169;width:2918;height:802" fillcolor="#95b3d7" strokecolor="#95b3d7" strokeweight="1pt">
                  <v:fill color2="#dbe5f1" angle="-45" focus="-50%" type="gradient"/>
                  <v:shadow on="t" type="perspective" color="#243f60" opacity=".5" offset="1pt" offset2="-3pt"/>
                  <v:textbox style="mso-next-textbox:#_x0000_s1041">
                    <w:txbxContent>
                      <w:p w:rsidR="00161BCB" w:rsidRPr="00B3264A" w:rsidRDefault="00161BCB" w:rsidP="00161BCB">
                        <w:pPr>
                          <w:jc w:val="center"/>
                          <w:rPr>
                            <w:rFonts w:ascii="Times New Roman" w:hAnsi="Times New Roman"/>
                          </w:rPr>
                        </w:pPr>
                        <w:r w:rsidRPr="00B3264A">
                          <w:rPr>
                            <w:rFonts w:ascii="Times New Roman" w:hAnsi="Times New Roman"/>
                          </w:rPr>
                          <w:t>ЦДТ</w:t>
                        </w:r>
                      </w:p>
                      <w:p w:rsidR="00161BCB" w:rsidRPr="00B3264A" w:rsidRDefault="00161BCB" w:rsidP="00161BCB">
                        <w:pPr>
                          <w:jc w:val="center"/>
                          <w:rPr>
                            <w:rFonts w:ascii="Times New Roman" w:hAnsi="Times New Roman"/>
                          </w:rPr>
                        </w:pPr>
                        <w:r w:rsidRPr="00B3264A">
                          <w:rPr>
                            <w:rFonts w:ascii="Times New Roman" w:hAnsi="Times New Roman"/>
                          </w:rPr>
                          <w:t xml:space="preserve">СЮТ </w:t>
                        </w:r>
                        <w:r>
                          <w:rPr>
                            <w:rFonts w:ascii="Times New Roman" w:hAnsi="Times New Roman"/>
                          </w:rPr>
                          <w:t xml:space="preserve"> ДЮСШ СЮН</w:t>
                        </w:r>
                      </w:p>
                      <w:p w:rsidR="00161BCB" w:rsidRDefault="00161BCB" w:rsidP="00161BCB">
                        <w:pPr>
                          <w:jc w:val="center"/>
                        </w:pPr>
                        <w:r>
                          <w:t>Спортивный центр</w:t>
                        </w:r>
                      </w:p>
                      <w:p w:rsidR="00161BCB" w:rsidRDefault="00161BCB" w:rsidP="00161BCB">
                        <w:pPr>
                          <w:jc w:val="center"/>
                        </w:pPr>
                      </w:p>
                    </w:txbxContent>
                  </v:textbox>
                </v:shape>
                <v:shape id="_x0000_s1042" type="#_x0000_t176" style="position:absolute;left:8429;top:10130;width:2918;height:802" fillcolor="#95b3d7" strokecolor="#95b3d7" strokeweight="1pt">
                  <v:fill color2="#dbe5f1" angle="-45" focus="-50%" type="gradient"/>
                  <v:shadow on="t" type="perspective" color="#243f60" opacity=".5" offset="1pt" offset2="-3pt"/>
                  <v:textbox style="mso-next-textbox:#_x0000_s1042">
                    <w:txbxContent>
                      <w:p w:rsidR="00161BCB" w:rsidRPr="007F31B7" w:rsidRDefault="00161BCB" w:rsidP="00161BCB">
                        <w:pPr>
                          <w:rPr>
                            <w:szCs w:val="28"/>
                          </w:rPr>
                        </w:pPr>
                      </w:p>
                    </w:txbxContent>
                  </v:textbox>
                </v:shape>
                <v:shape id="_x0000_s1043" type="#_x0000_t176" style="position:absolute;left:8429;top:9078;width:2918;height:802" fillcolor="#95b3d7" strokecolor="#95b3d7" strokeweight="1pt">
                  <v:fill color2="#dbe5f1" angle="-45" focus="-50%" type="gradient"/>
                  <v:shadow on="t" type="perspective" color="#243f60" opacity=".5" offset="1pt" offset2="-3pt"/>
                  <v:textbox style="mso-next-textbox:#_x0000_s1043">
                    <w:txbxContent>
                      <w:p w:rsidR="00161BCB" w:rsidRPr="00B3264A" w:rsidRDefault="00161BCB" w:rsidP="00161BCB">
                        <w:pPr>
                          <w:jc w:val="center"/>
                          <w:rPr>
                            <w:rFonts w:ascii="Times New Roman" w:hAnsi="Times New Roman"/>
                          </w:rPr>
                        </w:pPr>
                        <w:r w:rsidRPr="00B3264A">
                          <w:rPr>
                            <w:rFonts w:ascii="Times New Roman" w:hAnsi="Times New Roman"/>
                            <w:szCs w:val="28"/>
                          </w:rPr>
                          <w:t>Библиотека се</w:t>
                        </w:r>
                        <w:r>
                          <w:rPr>
                            <w:rFonts w:ascii="Times New Roman" w:hAnsi="Times New Roman"/>
                            <w:szCs w:val="28"/>
                          </w:rPr>
                          <w:t>ла Ближ</w:t>
                        </w:r>
                        <w:r w:rsidRPr="00B3264A">
                          <w:rPr>
                            <w:rFonts w:ascii="Times New Roman" w:hAnsi="Times New Roman"/>
                            <w:szCs w:val="28"/>
                          </w:rPr>
                          <w:t>няя Игуменка</w:t>
                        </w:r>
                      </w:p>
                    </w:txbxContent>
                  </v:textbox>
                </v:shape>
                <v:shape id="_x0000_s1044" type="#_x0000_t176" style="position:absolute;left:8429;top:7982;width:2918;height:802" fillcolor="#95b3d7" strokecolor="#95b3d7" strokeweight="1pt">
                  <v:fill color2="#dbe5f1" angle="-45" focus="-50%" type="gradient"/>
                  <v:shadow on="t" type="perspective" color="#243f60" opacity=".5" offset="1pt" offset2="-3pt"/>
                  <v:textbox style="mso-next-textbox:#_x0000_s1044">
                    <w:txbxContent>
                      <w:p w:rsidR="00161BCB" w:rsidRDefault="00161BCB" w:rsidP="00161BCB">
                        <w:pPr>
                          <w:jc w:val="center"/>
                          <w:rPr>
                            <w:rFonts w:ascii="Times New Roman" w:hAnsi="Times New Roman"/>
                            <w:szCs w:val="28"/>
                          </w:rPr>
                        </w:pPr>
                        <w:r w:rsidRPr="00B3264A">
                          <w:rPr>
                            <w:rFonts w:ascii="Times New Roman" w:hAnsi="Times New Roman"/>
                            <w:szCs w:val="28"/>
                          </w:rPr>
                          <w:t>Музыкальная школа</w:t>
                        </w:r>
                        <w:r>
                          <w:rPr>
                            <w:rFonts w:ascii="Times New Roman" w:hAnsi="Times New Roman"/>
                            <w:szCs w:val="28"/>
                          </w:rPr>
                          <w:t xml:space="preserve"> </w:t>
                        </w:r>
                      </w:p>
                      <w:p w:rsidR="00161BCB" w:rsidRPr="00B3264A" w:rsidRDefault="00161BCB" w:rsidP="00161BCB">
                        <w:pPr>
                          <w:jc w:val="center"/>
                          <w:rPr>
                            <w:rFonts w:ascii="Times New Roman" w:hAnsi="Times New Roman"/>
                            <w:szCs w:val="28"/>
                          </w:rPr>
                        </w:pPr>
                        <w:r>
                          <w:rPr>
                            <w:rFonts w:ascii="Times New Roman" w:hAnsi="Times New Roman"/>
                            <w:szCs w:val="28"/>
                          </w:rPr>
                          <w:t>п. Северный</w:t>
                        </w:r>
                      </w:p>
                    </w:txbxContent>
                  </v:textbox>
                </v:shape>
                <v:shape id="_x0000_s1045" type="#_x0000_t32" style="position:absolute;left:7638;top:8390;width:791;height:1677;flip:y" o:connectortype="straight">
                  <v:stroke endarrow="block"/>
                </v:shape>
                <v:shape id="_x0000_s1046" type="#_x0000_t32" style="position:absolute;left:7638;top:9504;width:791;height:563;flip:y" o:connectortype="straight">
                  <v:stroke endarrow="block"/>
                </v:shape>
                <v:shape id="_x0000_s1047" type="#_x0000_t32" style="position:absolute;left:7638;top:10067;width:791;height:439" o:connectortype="straight">
                  <v:stroke endarrow="block"/>
                </v:shape>
                <v:shape id="_x0000_s1048" type="#_x0000_t32" style="position:absolute;left:7638;top:10067;width:791;height:1541" o:connectortype="straight">
                  <v:stroke endarrow="block"/>
                </v:shape>
              </v:group>
              <v:shape id="_x0000_s1049" type="#_x0000_t32" style="position:absolute;left:6186;top:8784;width:0;height:820;flip:y" o:connectortype="straight">
                <v:stroke endarrow="block"/>
              </v:shape>
              <v:shape id="_x0000_s1050" type="#_x0000_t32" style="position:absolute;left:6186;top:10406;width:0;height:763" o:connectortype="straight">
                <v:stroke endarrow="block"/>
              </v:shape>
            </v:group>
          </v:group>
        </w:pict>
      </w: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161BCB" w:rsidRPr="00161BCB" w:rsidRDefault="00161BCB" w:rsidP="001D6A86">
      <w:pPr>
        <w:autoSpaceDE w:val="0"/>
        <w:adjustRightInd w:val="0"/>
        <w:spacing w:after="0" w:line="240" w:lineRule="auto"/>
        <w:ind w:left="-490" w:firstLine="567"/>
        <w:jc w:val="both"/>
        <w:rPr>
          <w:rFonts w:ascii="Times New Roman" w:hAnsi="Times New Roman"/>
          <w:color w:val="000000"/>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514FAA" w:rsidRDefault="00514FAA" w:rsidP="001D6A86">
      <w:pPr>
        <w:spacing w:after="0" w:line="240" w:lineRule="auto"/>
        <w:ind w:firstLine="540"/>
        <w:jc w:val="both"/>
        <w:rPr>
          <w:rFonts w:ascii="Times New Roman" w:hAnsi="Times New Roman"/>
          <w:sz w:val="28"/>
          <w:szCs w:val="28"/>
        </w:rPr>
      </w:pPr>
    </w:p>
    <w:p w:rsidR="00161BCB" w:rsidRPr="00161BCB" w:rsidRDefault="00757A54" w:rsidP="001D6A86">
      <w:pPr>
        <w:spacing w:after="0" w:line="240" w:lineRule="auto"/>
        <w:ind w:firstLine="540"/>
        <w:jc w:val="both"/>
        <w:rPr>
          <w:rFonts w:ascii="Times New Roman" w:hAnsi="Times New Roman"/>
          <w:sz w:val="28"/>
          <w:szCs w:val="28"/>
        </w:rPr>
      </w:pPr>
      <w:r>
        <w:rPr>
          <w:rFonts w:ascii="Times New Roman" w:hAnsi="Times New Roman"/>
          <w:sz w:val="28"/>
          <w:szCs w:val="28"/>
        </w:rPr>
        <w:t>Школьная т</w:t>
      </w:r>
      <w:r w:rsidR="00161BCB" w:rsidRPr="00161BCB">
        <w:rPr>
          <w:rFonts w:ascii="Times New Roman" w:hAnsi="Times New Roman"/>
          <w:sz w:val="28"/>
          <w:szCs w:val="28"/>
        </w:rPr>
        <w:t>ерритория обширна и разноплан</w:t>
      </w:r>
      <w:r w:rsidR="00161BCB" w:rsidRPr="00161BCB">
        <w:rPr>
          <w:rFonts w:ascii="Times New Roman" w:hAnsi="Times New Roman"/>
          <w:sz w:val="28"/>
          <w:szCs w:val="28"/>
        </w:rPr>
        <w:t>о</w:t>
      </w:r>
      <w:r w:rsidR="00161BCB" w:rsidRPr="00161BCB">
        <w:rPr>
          <w:rFonts w:ascii="Times New Roman" w:hAnsi="Times New Roman"/>
          <w:sz w:val="28"/>
          <w:szCs w:val="28"/>
        </w:rPr>
        <w:t>ва. К школе примыкает теплица, учебно-опытный участок, фрукт</w:t>
      </w:r>
      <w:r w:rsidR="00161BCB" w:rsidRPr="00161BCB">
        <w:rPr>
          <w:rFonts w:ascii="Times New Roman" w:hAnsi="Times New Roman"/>
          <w:sz w:val="28"/>
          <w:szCs w:val="28"/>
        </w:rPr>
        <w:t>о</w:t>
      </w:r>
      <w:r w:rsidR="00161BCB" w:rsidRPr="00161BCB">
        <w:rPr>
          <w:rFonts w:ascii="Times New Roman" w:hAnsi="Times New Roman"/>
          <w:sz w:val="28"/>
          <w:szCs w:val="28"/>
        </w:rPr>
        <w:t>вый сад.</w:t>
      </w:r>
    </w:p>
    <w:p w:rsidR="00161BCB" w:rsidRPr="00161BCB" w:rsidRDefault="00161BCB" w:rsidP="001D6A86">
      <w:pPr>
        <w:spacing w:after="0" w:line="240" w:lineRule="auto"/>
        <w:ind w:firstLine="540"/>
        <w:jc w:val="both"/>
        <w:rPr>
          <w:rFonts w:ascii="Times New Roman" w:hAnsi="Times New Roman"/>
          <w:sz w:val="28"/>
          <w:szCs w:val="28"/>
        </w:rPr>
      </w:pPr>
      <w:r w:rsidRPr="00161BCB">
        <w:rPr>
          <w:rFonts w:ascii="Times New Roman" w:hAnsi="Times New Roman"/>
          <w:sz w:val="28"/>
          <w:szCs w:val="28"/>
        </w:rPr>
        <w:lastRenderedPageBreak/>
        <w:t>Организация подвоза к месту учебы и обратно является актуальным для школы. Это позволило сделать доступным качественное образование для учащихся, прож</w:t>
      </w:r>
      <w:r w:rsidRPr="00161BCB">
        <w:rPr>
          <w:rFonts w:ascii="Times New Roman" w:hAnsi="Times New Roman"/>
          <w:sz w:val="28"/>
          <w:szCs w:val="28"/>
        </w:rPr>
        <w:t>и</w:t>
      </w:r>
      <w:r w:rsidRPr="00161BCB">
        <w:rPr>
          <w:rFonts w:ascii="Times New Roman" w:hAnsi="Times New Roman"/>
          <w:sz w:val="28"/>
          <w:szCs w:val="28"/>
        </w:rPr>
        <w:t xml:space="preserve">вающих за пределами села Ближняя Игуменка. Для этого в школе эксплуатируется </w:t>
      </w:r>
      <w:r w:rsidRPr="00757A54">
        <w:rPr>
          <w:rFonts w:ascii="Times New Roman" w:hAnsi="Times New Roman"/>
          <w:sz w:val="28"/>
          <w:szCs w:val="28"/>
        </w:rPr>
        <w:t>а</w:t>
      </w:r>
      <w:r w:rsidRPr="00757A54">
        <w:rPr>
          <w:rFonts w:ascii="Times New Roman" w:hAnsi="Times New Roman"/>
          <w:sz w:val="28"/>
          <w:szCs w:val="28"/>
        </w:rPr>
        <w:t>в</w:t>
      </w:r>
      <w:r w:rsidRPr="00757A54">
        <w:rPr>
          <w:rFonts w:ascii="Times New Roman" w:hAnsi="Times New Roman"/>
          <w:sz w:val="28"/>
          <w:szCs w:val="28"/>
        </w:rPr>
        <w:t>тобус</w:t>
      </w:r>
      <w:r w:rsidR="00757A54">
        <w:rPr>
          <w:rFonts w:ascii="Times New Roman" w:hAnsi="Times New Roman"/>
          <w:sz w:val="28"/>
          <w:szCs w:val="28"/>
        </w:rPr>
        <w:t>.</w:t>
      </w:r>
      <w:r w:rsidRPr="00757A54">
        <w:rPr>
          <w:rFonts w:ascii="Times New Roman" w:hAnsi="Times New Roman"/>
          <w:sz w:val="28"/>
          <w:szCs w:val="28"/>
        </w:rPr>
        <w:t xml:space="preserve"> </w:t>
      </w:r>
      <w:r w:rsidRPr="00161BCB">
        <w:rPr>
          <w:rFonts w:ascii="Times New Roman" w:hAnsi="Times New Roman"/>
          <w:sz w:val="28"/>
          <w:szCs w:val="28"/>
        </w:rPr>
        <w:t>В школе ведется постоянная и целенаправленная работа по благоустройству те</w:t>
      </w:r>
      <w:r w:rsidRPr="00161BCB">
        <w:rPr>
          <w:rFonts w:ascii="Times New Roman" w:hAnsi="Times New Roman"/>
          <w:sz w:val="28"/>
          <w:szCs w:val="28"/>
        </w:rPr>
        <w:t>р</w:t>
      </w:r>
      <w:r w:rsidRPr="00161BCB">
        <w:rPr>
          <w:rFonts w:ascii="Times New Roman" w:hAnsi="Times New Roman"/>
          <w:sz w:val="28"/>
          <w:szCs w:val="28"/>
        </w:rPr>
        <w:t>ритории и улучшению  эстетического вида школы, санитарного состояния, разработана пр</w:t>
      </w:r>
      <w:r w:rsidRPr="00161BCB">
        <w:rPr>
          <w:rFonts w:ascii="Times New Roman" w:hAnsi="Times New Roman"/>
          <w:sz w:val="28"/>
          <w:szCs w:val="28"/>
        </w:rPr>
        <w:t>о</w:t>
      </w:r>
      <w:r w:rsidRPr="00161BCB">
        <w:rPr>
          <w:rFonts w:ascii="Times New Roman" w:hAnsi="Times New Roman"/>
          <w:sz w:val="28"/>
          <w:szCs w:val="28"/>
        </w:rPr>
        <w:t xml:space="preserve">грамма по благоустройству.             </w:t>
      </w:r>
    </w:p>
    <w:p w:rsidR="00161BCB" w:rsidRPr="00161BCB" w:rsidRDefault="00161BCB" w:rsidP="001D6A86">
      <w:pPr>
        <w:spacing w:after="0" w:line="240" w:lineRule="auto"/>
        <w:ind w:firstLine="540"/>
        <w:jc w:val="both"/>
        <w:rPr>
          <w:rFonts w:ascii="Times New Roman" w:hAnsi="Times New Roman"/>
          <w:sz w:val="28"/>
          <w:szCs w:val="28"/>
        </w:rPr>
      </w:pPr>
      <w:r w:rsidRPr="00161BCB">
        <w:rPr>
          <w:rFonts w:ascii="Times New Roman" w:hAnsi="Times New Roman"/>
          <w:sz w:val="28"/>
          <w:szCs w:val="28"/>
        </w:rPr>
        <w:t>В рамках приоритетного национального проекта «Образование» школа подключ</w:t>
      </w:r>
      <w:r w:rsidRPr="00161BCB">
        <w:rPr>
          <w:rFonts w:ascii="Times New Roman" w:hAnsi="Times New Roman"/>
          <w:sz w:val="28"/>
          <w:szCs w:val="28"/>
        </w:rPr>
        <w:t>е</w:t>
      </w:r>
      <w:r w:rsidRPr="00161BCB">
        <w:rPr>
          <w:rFonts w:ascii="Times New Roman" w:hAnsi="Times New Roman"/>
          <w:sz w:val="28"/>
          <w:szCs w:val="28"/>
        </w:rPr>
        <w:t>на к высокоскоростной сети Интернет. С целью внедрения в учебно-воспитательный процесс новых информационных технологий в школе функционирует  компьютерный класс. В настоящее время количество персональных компьютеров, используемых в о</w:t>
      </w:r>
      <w:r w:rsidRPr="00161BCB">
        <w:rPr>
          <w:rFonts w:ascii="Times New Roman" w:hAnsi="Times New Roman"/>
          <w:sz w:val="28"/>
          <w:szCs w:val="28"/>
        </w:rPr>
        <w:t>б</w:t>
      </w:r>
      <w:r w:rsidRPr="00161BCB">
        <w:rPr>
          <w:rFonts w:ascii="Times New Roman" w:hAnsi="Times New Roman"/>
          <w:sz w:val="28"/>
          <w:szCs w:val="28"/>
        </w:rPr>
        <w:t xml:space="preserve">разовательном процессе, составляет 10 единиц, в управленческой деятельности – 2. На 1 компьютер приходится  </w:t>
      </w:r>
      <w:r w:rsidR="00757A54">
        <w:rPr>
          <w:rFonts w:ascii="Times New Roman" w:hAnsi="Times New Roman"/>
          <w:sz w:val="28"/>
          <w:szCs w:val="28"/>
        </w:rPr>
        <w:t>8</w:t>
      </w:r>
      <w:r w:rsidRPr="00161BCB">
        <w:rPr>
          <w:rFonts w:ascii="Times New Roman" w:hAnsi="Times New Roman"/>
          <w:sz w:val="28"/>
          <w:szCs w:val="28"/>
        </w:rPr>
        <w:t xml:space="preserve"> обучающихся. Создана локальная сеть, что позволяет ос</w:t>
      </w:r>
      <w:r w:rsidRPr="00161BCB">
        <w:rPr>
          <w:rFonts w:ascii="Times New Roman" w:hAnsi="Times New Roman"/>
          <w:sz w:val="28"/>
          <w:szCs w:val="28"/>
        </w:rPr>
        <w:t>у</w:t>
      </w:r>
      <w:r w:rsidRPr="00161BCB">
        <w:rPr>
          <w:rFonts w:ascii="Times New Roman" w:hAnsi="Times New Roman"/>
          <w:sz w:val="28"/>
          <w:szCs w:val="28"/>
        </w:rPr>
        <w:t xml:space="preserve">ществлять выход со всех компьютеров в сеть Интернет. </w:t>
      </w:r>
    </w:p>
    <w:p w:rsidR="00161BCB" w:rsidRPr="00161BCB" w:rsidRDefault="00161BCB" w:rsidP="001D6A86">
      <w:pPr>
        <w:spacing w:after="0" w:line="240" w:lineRule="auto"/>
        <w:ind w:firstLine="600"/>
        <w:jc w:val="both"/>
        <w:rPr>
          <w:rFonts w:ascii="Times New Roman" w:hAnsi="Times New Roman"/>
          <w:sz w:val="28"/>
          <w:szCs w:val="28"/>
        </w:rPr>
      </w:pPr>
      <w:r w:rsidRPr="00161BCB">
        <w:rPr>
          <w:rFonts w:ascii="Times New Roman" w:hAnsi="Times New Roman"/>
          <w:sz w:val="28"/>
          <w:szCs w:val="28"/>
        </w:rPr>
        <w:t>В школе осуществляется электронный документооборот. Имеется регулярно о</w:t>
      </w:r>
      <w:r w:rsidRPr="00161BCB">
        <w:rPr>
          <w:rFonts w:ascii="Times New Roman" w:hAnsi="Times New Roman"/>
          <w:sz w:val="28"/>
          <w:szCs w:val="28"/>
        </w:rPr>
        <w:t>б</w:t>
      </w:r>
      <w:r w:rsidRPr="00161BCB">
        <w:rPr>
          <w:rFonts w:ascii="Times New Roman" w:hAnsi="Times New Roman"/>
          <w:sz w:val="28"/>
          <w:szCs w:val="28"/>
        </w:rPr>
        <w:t xml:space="preserve">новляемый сайт. С сентября </w:t>
      </w:r>
      <w:smartTag w:uri="urn:schemas-microsoft-com:office:smarttags" w:element="metricconverter">
        <w:smartTagPr>
          <w:attr w:name="ProductID" w:val="2010 г"/>
        </w:smartTagPr>
        <w:r w:rsidRPr="00161BCB">
          <w:rPr>
            <w:rFonts w:ascii="Times New Roman" w:hAnsi="Times New Roman"/>
            <w:sz w:val="28"/>
            <w:szCs w:val="28"/>
          </w:rPr>
          <w:t>2010 г</w:t>
        </w:r>
      </w:smartTag>
      <w:r w:rsidRPr="00161BCB">
        <w:rPr>
          <w:rFonts w:ascii="Times New Roman" w:hAnsi="Times New Roman"/>
          <w:sz w:val="28"/>
          <w:szCs w:val="28"/>
        </w:rPr>
        <w:t>. ведется внедрение системы «Виртуальная школа», в к</w:t>
      </w:r>
      <w:r w:rsidRPr="00161BCB">
        <w:rPr>
          <w:rFonts w:ascii="Times New Roman" w:hAnsi="Times New Roman"/>
          <w:sz w:val="28"/>
          <w:szCs w:val="28"/>
        </w:rPr>
        <w:t>о</w:t>
      </w:r>
      <w:r w:rsidRPr="00161BCB">
        <w:rPr>
          <w:rFonts w:ascii="Times New Roman" w:hAnsi="Times New Roman"/>
          <w:sz w:val="28"/>
          <w:szCs w:val="28"/>
        </w:rPr>
        <w:t>торой реализуются 2 модуля: «Электронный дневник», «Электронный журнал».</w:t>
      </w:r>
    </w:p>
    <w:p w:rsidR="00161BCB" w:rsidRPr="00161BCB" w:rsidRDefault="00161BCB" w:rsidP="001D6A86">
      <w:pPr>
        <w:spacing w:after="0" w:line="240" w:lineRule="auto"/>
        <w:ind w:firstLine="600"/>
        <w:jc w:val="both"/>
        <w:rPr>
          <w:rFonts w:ascii="Times New Roman" w:hAnsi="Times New Roman"/>
          <w:sz w:val="28"/>
          <w:szCs w:val="28"/>
        </w:rPr>
      </w:pPr>
      <w:r w:rsidRPr="00161BCB">
        <w:rPr>
          <w:rFonts w:ascii="Times New Roman" w:hAnsi="Times New Roman"/>
          <w:i/>
          <w:sz w:val="28"/>
          <w:szCs w:val="28"/>
        </w:rPr>
        <w:t>Социальный портрет</w:t>
      </w:r>
      <w:r w:rsidRPr="00161BCB">
        <w:rPr>
          <w:rFonts w:ascii="Times New Roman" w:hAnsi="Times New Roman"/>
          <w:sz w:val="28"/>
          <w:szCs w:val="28"/>
        </w:rPr>
        <w:t xml:space="preserve"> образовательного пространства характеризуется следующими к</w:t>
      </w:r>
      <w:r w:rsidRPr="00161BCB">
        <w:rPr>
          <w:rFonts w:ascii="Times New Roman" w:hAnsi="Times New Roman"/>
          <w:sz w:val="28"/>
          <w:szCs w:val="28"/>
        </w:rPr>
        <w:t>а</w:t>
      </w:r>
      <w:r w:rsidRPr="00161BCB">
        <w:rPr>
          <w:rFonts w:ascii="Times New Roman" w:hAnsi="Times New Roman"/>
          <w:sz w:val="28"/>
          <w:szCs w:val="28"/>
        </w:rPr>
        <w:t>тегориями:</w:t>
      </w:r>
    </w:p>
    <w:p w:rsidR="00161BCB" w:rsidRPr="00161BCB" w:rsidRDefault="00161BCB" w:rsidP="001D6A86">
      <w:pPr>
        <w:pStyle w:val="af8"/>
        <w:spacing w:before="0" w:after="0"/>
        <w:jc w:val="both"/>
        <w:rPr>
          <w:sz w:val="28"/>
          <w:szCs w:val="28"/>
        </w:rPr>
      </w:pPr>
      <w:r w:rsidRPr="00161BCB">
        <w:rPr>
          <w:sz w:val="28"/>
          <w:szCs w:val="28"/>
        </w:rPr>
        <w:t>- Дети из многодетных семей -17</w:t>
      </w:r>
    </w:p>
    <w:p w:rsidR="00161BCB" w:rsidRPr="00161BCB" w:rsidRDefault="00161BCB" w:rsidP="001D6A86">
      <w:pPr>
        <w:pStyle w:val="af8"/>
        <w:spacing w:before="0" w:after="0"/>
        <w:jc w:val="both"/>
        <w:rPr>
          <w:sz w:val="28"/>
          <w:szCs w:val="28"/>
        </w:rPr>
      </w:pPr>
      <w:r w:rsidRPr="00161BCB">
        <w:rPr>
          <w:sz w:val="28"/>
          <w:szCs w:val="28"/>
        </w:rPr>
        <w:t xml:space="preserve">- Опекаемые - 5 учеников </w:t>
      </w:r>
    </w:p>
    <w:p w:rsidR="00161BCB" w:rsidRPr="00161BCB" w:rsidRDefault="00161BCB" w:rsidP="001D6A86">
      <w:pPr>
        <w:pStyle w:val="af8"/>
        <w:spacing w:before="0" w:after="0"/>
        <w:jc w:val="both"/>
        <w:rPr>
          <w:sz w:val="28"/>
          <w:szCs w:val="28"/>
        </w:rPr>
      </w:pPr>
      <w:r w:rsidRPr="00161BCB">
        <w:rPr>
          <w:sz w:val="28"/>
          <w:szCs w:val="28"/>
        </w:rPr>
        <w:t>- Малообеспеченные – 13 детей, ставших на учет в соцзащите 5 семей</w:t>
      </w:r>
    </w:p>
    <w:p w:rsidR="00161BCB" w:rsidRPr="00161BCB" w:rsidRDefault="00161BCB" w:rsidP="001D6A86">
      <w:pPr>
        <w:pStyle w:val="af8"/>
        <w:spacing w:before="0" w:after="0"/>
        <w:jc w:val="both"/>
        <w:rPr>
          <w:sz w:val="28"/>
          <w:szCs w:val="28"/>
        </w:rPr>
      </w:pPr>
      <w:r w:rsidRPr="00161BCB">
        <w:rPr>
          <w:sz w:val="28"/>
          <w:szCs w:val="28"/>
        </w:rPr>
        <w:t>- Дети-инвалиды - 3 человека</w:t>
      </w:r>
    </w:p>
    <w:p w:rsidR="00161BCB" w:rsidRPr="00161BCB" w:rsidRDefault="00161BCB" w:rsidP="001D6A86">
      <w:pPr>
        <w:pStyle w:val="af8"/>
        <w:spacing w:before="0" w:after="0"/>
        <w:jc w:val="both"/>
        <w:rPr>
          <w:sz w:val="28"/>
          <w:szCs w:val="28"/>
        </w:rPr>
      </w:pPr>
      <w:r w:rsidRPr="00161BCB">
        <w:rPr>
          <w:sz w:val="28"/>
          <w:szCs w:val="28"/>
        </w:rPr>
        <w:t>- Неблагополучные и проблемные семьи – 6 семей</w:t>
      </w:r>
    </w:p>
    <w:p w:rsidR="00161BCB" w:rsidRPr="00161BCB" w:rsidRDefault="00161BCB" w:rsidP="001D6A86">
      <w:pPr>
        <w:pStyle w:val="af8"/>
        <w:spacing w:before="0" w:after="0"/>
        <w:jc w:val="both"/>
        <w:rPr>
          <w:sz w:val="28"/>
          <w:szCs w:val="28"/>
        </w:rPr>
      </w:pPr>
      <w:r w:rsidRPr="00161BCB">
        <w:rPr>
          <w:sz w:val="28"/>
          <w:szCs w:val="28"/>
        </w:rPr>
        <w:t>- Семьи, потерявшие кормильца – 3 семьи</w:t>
      </w:r>
    </w:p>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 Неполные семьи – 26 семей</w:t>
      </w:r>
    </w:p>
    <w:p w:rsidR="00161BCB" w:rsidRPr="00161BCB" w:rsidRDefault="00161BCB" w:rsidP="001D6A86">
      <w:pPr>
        <w:spacing w:after="0" w:line="240" w:lineRule="auto"/>
        <w:ind w:firstLine="600"/>
        <w:jc w:val="both"/>
        <w:rPr>
          <w:rFonts w:ascii="Times New Roman" w:eastAsia="PMingLiU" w:hAnsi="Times New Roman"/>
          <w:sz w:val="28"/>
          <w:szCs w:val="28"/>
        </w:rPr>
      </w:pPr>
      <w:r w:rsidRPr="00161BCB">
        <w:rPr>
          <w:rFonts w:ascii="Times New Roman" w:hAnsi="Times New Roman"/>
          <w:sz w:val="28"/>
          <w:szCs w:val="28"/>
        </w:rPr>
        <w:t xml:space="preserve">Современный этап развития общества характеризуется </w:t>
      </w:r>
      <w:r w:rsidRPr="00161BCB">
        <w:rPr>
          <w:rFonts w:ascii="Times New Roman" w:eastAsia="PMingLiU" w:hAnsi="Times New Roman"/>
          <w:sz w:val="28"/>
          <w:szCs w:val="28"/>
        </w:rPr>
        <w:t>тенденцией спада числе</w:t>
      </w:r>
      <w:r w:rsidRPr="00161BCB">
        <w:rPr>
          <w:rFonts w:ascii="Times New Roman" w:eastAsia="PMingLiU" w:hAnsi="Times New Roman"/>
          <w:sz w:val="28"/>
          <w:szCs w:val="28"/>
        </w:rPr>
        <w:t>н</w:t>
      </w:r>
      <w:r w:rsidRPr="00161BCB">
        <w:rPr>
          <w:rFonts w:ascii="Times New Roman" w:eastAsia="PMingLiU" w:hAnsi="Times New Roman"/>
          <w:sz w:val="28"/>
          <w:szCs w:val="28"/>
        </w:rPr>
        <w:t xml:space="preserve">ности детей школьного возраста, которая продолжает развиваться. </w:t>
      </w:r>
      <w:r w:rsidRPr="00161BCB">
        <w:rPr>
          <w:rFonts w:ascii="Times New Roman" w:hAnsi="Times New Roman"/>
          <w:sz w:val="28"/>
          <w:szCs w:val="28"/>
        </w:rPr>
        <w:t>Сложившаяся дем</w:t>
      </w:r>
      <w:r w:rsidRPr="00161BCB">
        <w:rPr>
          <w:rFonts w:ascii="Times New Roman" w:hAnsi="Times New Roman"/>
          <w:sz w:val="28"/>
          <w:szCs w:val="28"/>
        </w:rPr>
        <w:t>о</w:t>
      </w:r>
      <w:r w:rsidRPr="00161BCB">
        <w:rPr>
          <w:rFonts w:ascii="Times New Roman" w:hAnsi="Times New Roman"/>
          <w:sz w:val="28"/>
          <w:szCs w:val="28"/>
        </w:rPr>
        <w:t>графическая ситуация предопределяет необходимость сохранения контингента об</w:t>
      </w:r>
      <w:r w:rsidRPr="00161BCB">
        <w:rPr>
          <w:rFonts w:ascii="Times New Roman" w:hAnsi="Times New Roman"/>
          <w:sz w:val="28"/>
          <w:szCs w:val="28"/>
        </w:rPr>
        <w:t>у</w:t>
      </w:r>
      <w:r w:rsidRPr="00161BCB">
        <w:rPr>
          <w:rFonts w:ascii="Times New Roman" w:hAnsi="Times New Roman"/>
          <w:sz w:val="28"/>
          <w:szCs w:val="28"/>
        </w:rPr>
        <w:t xml:space="preserve">чающихся, что означает максимальное удовлетворение образовательных потребностей учащихся и их родителей. </w:t>
      </w:r>
      <w:r w:rsidRPr="00161BCB">
        <w:rPr>
          <w:rFonts w:ascii="Times New Roman" w:eastAsia="PMingLiU" w:hAnsi="Times New Roman"/>
          <w:sz w:val="28"/>
          <w:szCs w:val="28"/>
        </w:rPr>
        <w:t>В последнее время наблюдается рост количества семей с ни</w:t>
      </w:r>
      <w:r w:rsidRPr="00161BCB">
        <w:rPr>
          <w:rFonts w:ascii="Times New Roman" w:eastAsia="PMingLiU" w:hAnsi="Times New Roman"/>
          <w:sz w:val="28"/>
          <w:szCs w:val="28"/>
        </w:rPr>
        <w:t>з</w:t>
      </w:r>
      <w:r w:rsidRPr="00161BCB">
        <w:rPr>
          <w:rFonts w:ascii="Times New Roman" w:eastAsia="PMingLiU" w:hAnsi="Times New Roman"/>
          <w:sz w:val="28"/>
          <w:szCs w:val="28"/>
        </w:rPr>
        <w:t>ким образовател</w:t>
      </w:r>
      <w:r w:rsidRPr="00161BCB">
        <w:rPr>
          <w:rFonts w:ascii="Times New Roman" w:eastAsia="PMingLiU" w:hAnsi="Times New Roman"/>
          <w:sz w:val="28"/>
          <w:szCs w:val="28"/>
        </w:rPr>
        <w:t>ь</w:t>
      </w:r>
      <w:r w:rsidRPr="00161BCB">
        <w:rPr>
          <w:rFonts w:ascii="Times New Roman" w:eastAsia="PMingLiU" w:hAnsi="Times New Roman"/>
          <w:sz w:val="28"/>
          <w:szCs w:val="28"/>
        </w:rPr>
        <w:t>ным и социальным статусом,</w:t>
      </w:r>
      <w:r w:rsidRPr="00161BCB">
        <w:rPr>
          <w:rFonts w:ascii="Times New Roman" w:eastAsia="PMingLiU" w:hAnsi="Times New Roman"/>
          <w:color w:val="FF0000"/>
          <w:sz w:val="28"/>
          <w:szCs w:val="28"/>
        </w:rPr>
        <w:t xml:space="preserve"> </w:t>
      </w:r>
      <w:r w:rsidRPr="00161BCB">
        <w:rPr>
          <w:rFonts w:ascii="Times New Roman" w:eastAsia="PMingLiU" w:hAnsi="Times New Roman"/>
          <w:sz w:val="28"/>
          <w:szCs w:val="28"/>
        </w:rPr>
        <w:t>растёт количество детей из социально-незащищенных катег</w:t>
      </w:r>
      <w:r w:rsidRPr="00161BCB">
        <w:rPr>
          <w:rFonts w:ascii="Times New Roman" w:eastAsia="PMingLiU" w:hAnsi="Times New Roman"/>
          <w:sz w:val="28"/>
          <w:szCs w:val="28"/>
        </w:rPr>
        <w:t>о</w:t>
      </w:r>
      <w:r w:rsidRPr="00161BCB">
        <w:rPr>
          <w:rFonts w:ascii="Times New Roman" w:eastAsia="PMingLiU" w:hAnsi="Times New Roman"/>
          <w:sz w:val="28"/>
          <w:szCs w:val="28"/>
        </w:rPr>
        <w:t>рий населения: детей из малообеспеченных семей, детей-инвалидов, детей матерей-одиночек, многодетных семей. Материальная, зачастую и м</w:t>
      </w:r>
      <w:r w:rsidRPr="00161BCB">
        <w:rPr>
          <w:rFonts w:ascii="Times New Roman" w:eastAsia="PMingLiU" w:hAnsi="Times New Roman"/>
          <w:sz w:val="28"/>
          <w:szCs w:val="28"/>
        </w:rPr>
        <w:t>о</w:t>
      </w:r>
      <w:r w:rsidRPr="00161BCB">
        <w:rPr>
          <w:rFonts w:ascii="Times New Roman" w:eastAsia="PMingLiU" w:hAnsi="Times New Roman"/>
          <w:sz w:val="28"/>
          <w:szCs w:val="28"/>
        </w:rPr>
        <w:t>ральная несостоятельность родителей, в определенной степени обусловливают их нез</w:t>
      </w:r>
      <w:r w:rsidRPr="00161BCB">
        <w:rPr>
          <w:rFonts w:ascii="Times New Roman" w:eastAsia="PMingLiU" w:hAnsi="Times New Roman"/>
          <w:sz w:val="28"/>
          <w:szCs w:val="28"/>
        </w:rPr>
        <w:t>а</w:t>
      </w:r>
      <w:r w:rsidRPr="00161BCB">
        <w:rPr>
          <w:rFonts w:ascii="Times New Roman" w:eastAsia="PMingLiU" w:hAnsi="Times New Roman"/>
          <w:sz w:val="28"/>
          <w:szCs w:val="28"/>
        </w:rPr>
        <w:t>интересованность в образовательной деятельности детей, относительно невысокий ур</w:t>
      </w:r>
      <w:r w:rsidRPr="00161BCB">
        <w:rPr>
          <w:rFonts w:ascii="Times New Roman" w:eastAsia="PMingLiU" w:hAnsi="Times New Roman"/>
          <w:sz w:val="28"/>
          <w:szCs w:val="28"/>
        </w:rPr>
        <w:t>о</w:t>
      </w:r>
      <w:r w:rsidRPr="00161BCB">
        <w:rPr>
          <w:rFonts w:ascii="Times New Roman" w:eastAsia="PMingLiU" w:hAnsi="Times New Roman"/>
          <w:sz w:val="28"/>
          <w:szCs w:val="28"/>
        </w:rPr>
        <w:t xml:space="preserve">вень образовательного заказа. </w:t>
      </w:r>
    </w:p>
    <w:p w:rsidR="00161BCB" w:rsidRPr="00161BCB" w:rsidRDefault="00757A54"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w:t>
      </w:r>
      <w:r w:rsidR="00161BCB" w:rsidRPr="00161BCB">
        <w:rPr>
          <w:rFonts w:ascii="Times New Roman" w:hAnsi="Times New Roman"/>
          <w:sz w:val="28"/>
          <w:szCs w:val="28"/>
        </w:rPr>
        <w:lastRenderedPageBreak/>
        <w:t xml:space="preserve">гигиеническим нормам, нормам пожарной безопасности, требованиям охраны здоровья и охраны труда обучающихся. </w:t>
      </w:r>
    </w:p>
    <w:p w:rsidR="00161BCB" w:rsidRPr="00161BCB" w:rsidRDefault="00757A54"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 xml:space="preserve">В школе работает столовая, позволяющая организовывать горячие завтраки и обеды в урочное время. </w:t>
      </w:r>
    </w:p>
    <w:p w:rsidR="00161BCB" w:rsidRPr="00161BCB" w:rsidRDefault="00161BCB" w:rsidP="001D6A86">
      <w:pPr>
        <w:tabs>
          <w:tab w:val="num" w:pos="-540"/>
          <w:tab w:val="num" w:pos="0"/>
        </w:tabs>
        <w:spacing w:after="0" w:line="240" w:lineRule="auto"/>
        <w:jc w:val="both"/>
        <w:rPr>
          <w:rFonts w:ascii="Times New Roman" w:hAnsi="Times New Roman"/>
          <w:b/>
          <w:color w:val="00B050"/>
          <w:sz w:val="28"/>
          <w:szCs w:val="28"/>
        </w:rPr>
      </w:pPr>
      <w:r w:rsidRPr="00161BCB">
        <w:rPr>
          <w:rFonts w:ascii="Times New Roman" w:hAnsi="Times New Roman"/>
          <w:sz w:val="28"/>
          <w:szCs w:val="28"/>
        </w:rPr>
        <w:t xml:space="preserve">Расписание работы столовой: </w:t>
      </w:r>
    </w:p>
    <w:p w:rsidR="00161BCB" w:rsidRPr="00757A54" w:rsidRDefault="00161BCB" w:rsidP="001D6A86">
      <w:pPr>
        <w:tabs>
          <w:tab w:val="num" w:pos="-540"/>
          <w:tab w:val="num" w:pos="0"/>
        </w:tabs>
        <w:spacing w:after="0" w:line="240" w:lineRule="auto"/>
        <w:jc w:val="both"/>
        <w:rPr>
          <w:rFonts w:ascii="Times New Roman" w:hAnsi="Times New Roman"/>
          <w:sz w:val="28"/>
          <w:szCs w:val="28"/>
        </w:rPr>
      </w:pPr>
      <w:r w:rsidRPr="00757A54">
        <w:rPr>
          <w:rFonts w:ascii="Times New Roman" w:hAnsi="Times New Roman"/>
          <w:sz w:val="28"/>
          <w:szCs w:val="28"/>
        </w:rPr>
        <w:t>9</w:t>
      </w:r>
      <w:r w:rsidR="00757A54">
        <w:rPr>
          <w:rFonts w:ascii="Times New Roman" w:hAnsi="Times New Roman"/>
          <w:sz w:val="28"/>
          <w:szCs w:val="28"/>
          <w:vertAlign w:val="superscript"/>
        </w:rPr>
        <w:t>45</w:t>
      </w:r>
      <w:r w:rsidRPr="00757A54">
        <w:rPr>
          <w:rFonts w:ascii="Times New Roman" w:hAnsi="Times New Roman"/>
          <w:sz w:val="28"/>
          <w:szCs w:val="28"/>
        </w:rPr>
        <w:t xml:space="preserve"> – </w:t>
      </w:r>
      <w:r w:rsidR="00757A54">
        <w:rPr>
          <w:rFonts w:ascii="Times New Roman" w:hAnsi="Times New Roman"/>
          <w:sz w:val="28"/>
          <w:szCs w:val="28"/>
        </w:rPr>
        <w:t>10</w:t>
      </w:r>
      <w:r w:rsidR="00757A54">
        <w:rPr>
          <w:rFonts w:ascii="Times New Roman" w:hAnsi="Times New Roman"/>
          <w:sz w:val="28"/>
          <w:szCs w:val="28"/>
          <w:vertAlign w:val="superscript"/>
        </w:rPr>
        <w:t>00</w:t>
      </w:r>
      <w:r w:rsidR="00757A54">
        <w:rPr>
          <w:rFonts w:ascii="Times New Roman" w:hAnsi="Times New Roman"/>
          <w:sz w:val="28"/>
          <w:szCs w:val="28"/>
        </w:rPr>
        <w:t xml:space="preserve"> – завтрак</w:t>
      </w:r>
    </w:p>
    <w:p w:rsidR="00161BCB" w:rsidRPr="00757A54" w:rsidRDefault="00757A54"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vertAlign w:val="superscript"/>
        </w:rPr>
        <w:t>4</w:t>
      </w:r>
      <w:r w:rsidR="00161BCB" w:rsidRPr="00757A54">
        <w:rPr>
          <w:rFonts w:ascii="Times New Roman" w:hAnsi="Times New Roman"/>
          <w:sz w:val="28"/>
          <w:szCs w:val="28"/>
          <w:vertAlign w:val="superscript"/>
        </w:rPr>
        <w:t>0</w:t>
      </w:r>
      <w:r w:rsidR="00161BCB" w:rsidRPr="00757A54">
        <w:rPr>
          <w:rFonts w:ascii="Times New Roman" w:hAnsi="Times New Roman"/>
          <w:sz w:val="28"/>
          <w:szCs w:val="28"/>
        </w:rPr>
        <w:t xml:space="preserve"> – </w:t>
      </w:r>
      <w:r>
        <w:rPr>
          <w:rFonts w:ascii="Times New Roman" w:hAnsi="Times New Roman"/>
          <w:sz w:val="28"/>
          <w:szCs w:val="28"/>
        </w:rPr>
        <w:t>12</w:t>
      </w:r>
      <w:r>
        <w:rPr>
          <w:rFonts w:ascii="Times New Roman" w:hAnsi="Times New Roman"/>
          <w:sz w:val="28"/>
          <w:szCs w:val="28"/>
          <w:vertAlign w:val="superscript"/>
        </w:rPr>
        <w:t>00</w:t>
      </w:r>
      <w:r w:rsidR="00161BCB" w:rsidRPr="00757A54">
        <w:rPr>
          <w:rFonts w:ascii="Times New Roman" w:hAnsi="Times New Roman"/>
          <w:sz w:val="28"/>
          <w:szCs w:val="28"/>
        </w:rPr>
        <w:t xml:space="preserve"> – </w:t>
      </w:r>
      <w:r>
        <w:rPr>
          <w:rFonts w:ascii="Times New Roman" w:hAnsi="Times New Roman"/>
          <w:sz w:val="28"/>
          <w:szCs w:val="28"/>
        </w:rPr>
        <w:t>обед 1-5 классы</w:t>
      </w:r>
    </w:p>
    <w:p w:rsidR="00161BCB" w:rsidRPr="00757A54" w:rsidRDefault="00161BCB" w:rsidP="001D6A86">
      <w:pPr>
        <w:tabs>
          <w:tab w:val="num" w:pos="-540"/>
          <w:tab w:val="num" w:pos="0"/>
        </w:tabs>
        <w:spacing w:after="0" w:line="240" w:lineRule="auto"/>
        <w:jc w:val="both"/>
        <w:rPr>
          <w:rFonts w:ascii="Times New Roman" w:hAnsi="Times New Roman"/>
          <w:sz w:val="28"/>
          <w:szCs w:val="28"/>
        </w:rPr>
      </w:pPr>
      <w:r w:rsidRPr="00757A54">
        <w:rPr>
          <w:rFonts w:ascii="Times New Roman" w:hAnsi="Times New Roman"/>
          <w:sz w:val="28"/>
          <w:szCs w:val="28"/>
        </w:rPr>
        <w:t>12</w:t>
      </w:r>
      <w:r w:rsidR="00757A54">
        <w:rPr>
          <w:rFonts w:ascii="Times New Roman" w:hAnsi="Times New Roman"/>
          <w:sz w:val="28"/>
          <w:szCs w:val="28"/>
          <w:vertAlign w:val="superscript"/>
        </w:rPr>
        <w:t>45</w:t>
      </w:r>
      <w:r w:rsidRPr="00757A54">
        <w:rPr>
          <w:rFonts w:ascii="Times New Roman" w:hAnsi="Times New Roman"/>
          <w:sz w:val="28"/>
          <w:szCs w:val="28"/>
        </w:rPr>
        <w:t xml:space="preserve"> – </w:t>
      </w:r>
      <w:r w:rsidR="00757A54">
        <w:rPr>
          <w:rFonts w:ascii="Times New Roman" w:hAnsi="Times New Roman"/>
          <w:sz w:val="28"/>
          <w:szCs w:val="28"/>
        </w:rPr>
        <w:t>13</w:t>
      </w:r>
      <w:r w:rsidR="00757A54">
        <w:rPr>
          <w:rFonts w:ascii="Times New Roman" w:hAnsi="Times New Roman"/>
          <w:sz w:val="28"/>
          <w:szCs w:val="28"/>
          <w:vertAlign w:val="superscript"/>
        </w:rPr>
        <w:t>05</w:t>
      </w:r>
      <w:r w:rsidRPr="00757A54">
        <w:rPr>
          <w:rFonts w:ascii="Times New Roman" w:hAnsi="Times New Roman"/>
          <w:sz w:val="28"/>
          <w:szCs w:val="28"/>
        </w:rPr>
        <w:t xml:space="preserve">  – обед </w:t>
      </w:r>
      <w:r w:rsidR="00757A54">
        <w:rPr>
          <w:rFonts w:ascii="Times New Roman" w:hAnsi="Times New Roman"/>
          <w:sz w:val="28"/>
          <w:szCs w:val="28"/>
        </w:rPr>
        <w:t>6-11 классы</w:t>
      </w:r>
      <w:r w:rsidRPr="00757A54">
        <w:rPr>
          <w:rFonts w:ascii="Times New Roman" w:hAnsi="Times New Roman"/>
          <w:sz w:val="28"/>
          <w:szCs w:val="28"/>
        </w:rPr>
        <w:t xml:space="preserve"> </w:t>
      </w:r>
    </w:p>
    <w:p w:rsidR="00161BCB" w:rsidRPr="00161BCB" w:rsidRDefault="00161BCB" w:rsidP="001D6A86">
      <w:pPr>
        <w:tabs>
          <w:tab w:val="num" w:pos="-540"/>
          <w:tab w:val="num" w:pos="0"/>
        </w:tabs>
        <w:spacing w:after="0" w:line="240" w:lineRule="auto"/>
        <w:jc w:val="both"/>
        <w:rPr>
          <w:rFonts w:ascii="Times New Roman" w:hAnsi="Times New Roman"/>
          <w:sz w:val="28"/>
          <w:szCs w:val="28"/>
        </w:rPr>
      </w:pPr>
      <w:r w:rsidRPr="004E0A15">
        <w:rPr>
          <w:rFonts w:ascii="Times New Roman" w:hAnsi="Times New Roman"/>
          <w:sz w:val="28"/>
          <w:szCs w:val="28"/>
        </w:rPr>
        <w:t>14</w:t>
      </w:r>
      <w:r w:rsidRPr="004E0A15">
        <w:rPr>
          <w:rFonts w:ascii="Times New Roman" w:hAnsi="Times New Roman"/>
          <w:sz w:val="28"/>
          <w:szCs w:val="28"/>
          <w:vertAlign w:val="superscript"/>
        </w:rPr>
        <w:t>40</w:t>
      </w:r>
      <w:r w:rsidRPr="004E0A15">
        <w:rPr>
          <w:rFonts w:ascii="Times New Roman" w:hAnsi="Times New Roman"/>
          <w:sz w:val="28"/>
          <w:szCs w:val="28"/>
        </w:rPr>
        <w:t xml:space="preserve"> – 15</w:t>
      </w:r>
      <w:r w:rsidRPr="004E0A15">
        <w:rPr>
          <w:rFonts w:ascii="Times New Roman" w:hAnsi="Times New Roman"/>
          <w:sz w:val="28"/>
          <w:szCs w:val="28"/>
          <w:vertAlign w:val="superscript"/>
        </w:rPr>
        <w:t>00</w:t>
      </w:r>
      <w:r w:rsidRPr="004E0A15">
        <w:rPr>
          <w:rFonts w:ascii="Times New Roman" w:hAnsi="Times New Roman"/>
          <w:sz w:val="28"/>
          <w:szCs w:val="28"/>
        </w:rPr>
        <w:t xml:space="preserve"> – полдник ГПД</w:t>
      </w:r>
    </w:p>
    <w:p w:rsidR="00161BCB" w:rsidRPr="00161BCB" w:rsidRDefault="00757A54"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Из всех многочисленных условий внешней среды обеспечивающих жизнедеятельность организма особое значение имеет питание. Объясняется это тем, что жизнедеятельность организма постоянно сочетается с большим расходом энергии, затрата которой восстанавливается за счёт веществ поступающих с пищей белки, жиры, углеводы. Необходим режим питания, витаминопрофилактика, качественной воды, йодированной соли и т.д. В школе для питья учащихся используется только качественная вода. Для витаминизации 3-х блюд используется аскорбиновая кислота. Всегда есть фрукты, овощные салаты.</w:t>
      </w:r>
    </w:p>
    <w:p w:rsidR="00161BCB" w:rsidRPr="00161BCB" w:rsidRDefault="00EA1BC6"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Для всех учащихся школы организовано 2-х разовое питание: завтрак и обед.</w:t>
      </w:r>
    </w:p>
    <w:p w:rsidR="00161BCB" w:rsidRPr="00161BCB" w:rsidRDefault="00EA1BC6"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В завтрак входят разнообразные каши, стакан молока и булочка. В нашей школе молоко пьют учащиеся 1-11 классов, учитывая индивидуальную непереносимость молочных продуктов, в сочетании с булочкой учащимся предлагается чай, кисель, компот, сок.</w:t>
      </w:r>
    </w:p>
    <w:p w:rsidR="00161BCB" w:rsidRPr="00161BCB" w:rsidRDefault="00EA1BC6"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Обед включает 1,2,3 блюда, салаты. Питание в столовой разнообразное, полноценное, учащиеся получают необходимые питательные вещества. Все эти вышеперечисленные гигиенические условия обеспечивают целостность среды, способствующей динамической организации учебно-воспитательного процесса.</w:t>
      </w:r>
    </w:p>
    <w:p w:rsidR="00161BCB" w:rsidRPr="00161BCB" w:rsidRDefault="00EA1BC6"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Контроль за работой школьной столовой осуществляется согласно программы производственного контроля.</w:t>
      </w:r>
    </w:p>
    <w:p w:rsidR="00161BCB" w:rsidRPr="00161BCB" w:rsidRDefault="00EA1BC6" w:rsidP="001D6A86">
      <w:pPr>
        <w:tabs>
          <w:tab w:val="num" w:pos="-540"/>
          <w:tab w:val="num" w:pos="0"/>
        </w:tabs>
        <w:spacing w:after="0" w:line="240" w:lineRule="auto"/>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В школе работает спортивный зал, имеется спортивная площадка, оборудованные необходимым игровым и спортивным оборудованием и инвентарём. Для проведения подвижных перемен используется спортивный зал, рекреации школы. Утренняя зарядка до уроков проводится на свежем воздухе на площадке перед центральным входом в школу или в спортивном зале, в связи с неблагоприятными погодными условиями.</w:t>
      </w:r>
    </w:p>
    <w:p w:rsidR="00161BCB" w:rsidRPr="00161BCB" w:rsidRDefault="00EA1BC6" w:rsidP="00895502">
      <w:pPr>
        <w:tabs>
          <w:tab w:val="num" w:pos="-567"/>
          <w:tab w:val="num" w:pos="-540"/>
        </w:tabs>
        <w:spacing w:after="0" w:line="240" w:lineRule="auto"/>
        <w:ind w:hanging="567"/>
        <w:jc w:val="both"/>
        <w:rPr>
          <w:rFonts w:ascii="Times New Roman" w:hAnsi="Times New Roman"/>
          <w:sz w:val="28"/>
          <w:szCs w:val="28"/>
        </w:rPr>
      </w:pPr>
      <w:r>
        <w:rPr>
          <w:rFonts w:ascii="Times New Roman" w:hAnsi="Times New Roman"/>
          <w:sz w:val="28"/>
          <w:szCs w:val="28"/>
        </w:rPr>
        <w:tab/>
      </w:r>
      <w:r w:rsidR="00895502">
        <w:rPr>
          <w:rFonts w:ascii="Times New Roman" w:hAnsi="Times New Roman"/>
          <w:sz w:val="28"/>
          <w:szCs w:val="28"/>
        </w:rPr>
        <w:tab/>
      </w:r>
      <w:r w:rsidR="00895502">
        <w:rPr>
          <w:rFonts w:ascii="Times New Roman" w:hAnsi="Times New Roman"/>
          <w:sz w:val="28"/>
          <w:szCs w:val="28"/>
        </w:rPr>
        <w:tab/>
      </w:r>
      <w:r w:rsidR="00161BCB" w:rsidRPr="00161BCB">
        <w:rPr>
          <w:rFonts w:ascii="Times New Roman" w:hAnsi="Times New Roman"/>
          <w:sz w:val="28"/>
          <w:szCs w:val="28"/>
        </w:rPr>
        <w:t>Уроки физической культуры проходят в оборудованном зале специалистами. После уроков осуществляется работа спортивных секций и кружков, направленных на формирование культуры здорового и безопасного образа жизни младшего школьника</w:t>
      </w:r>
      <w:r w:rsidR="00161BCB" w:rsidRPr="00161BCB">
        <w:rPr>
          <w:rFonts w:ascii="Times New Roman" w:hAnsi="Times New Roman"/>
          <w:b/>
          <w:sz w:val="28"/>
          <w:szCs w:val="28"/>
        </w:rPr>
        <w:t>:</w:t>
      </w:r>
      <w:r w:rsidR="00161BCB" w:rsidRPr="00161BCB">
        <w:rPr>
          <w:rFonts w:ascii="Times New Roman" w:hAnsi="Times New Roman"/>
          <w:sz w:val="28"/>
          <w:szCs w:val="28"/>
        </w:rPr>
        <w:t xml:space="preserve"> футбол, шахматы. В школе систематически проходят турниры</w:t>
      </w:r>
      <w:r w:rsidR="00161BCB" w:rsidRPr="00161BCB">
        <w:rPr>
          <w:rFonts w:ascii="Times New Roman" w:hAnsi="Times New Roman"/>
          <w:b/>
          <w:color w:val="00B050"/>
          <w:sz w:val="28"/>
          <w:szCs w:val="28"/>
        </w:rPr>
        <w:t xml:space="preserve"> </w:t>
      </w:r>
      <w:r w:rsidR="00161BCB" w:rsidRPr="00161BCB">
        <w:rPr>
          <w:rFonts w:ascii="Times New Roman" w:hAnsi="Times New Roman"/>
          <w:sz w:val="28"/>
          <w:szCs w:val="28"/>
        </w:rPr>
        <w:t xml:space="preserve">по футболу, волейболу, баскетболу, шахматам. Школьники участвуют во всех проводимых районных соревнованиях. Большую роль в нашей школе играет работа по безопасности </w:t>
      </w:r>
      <w:r w:rsidR="00161BCB" w:rsidRPr="00161BCB">
        <w:rPr>
          <w:rFonts w:ascii="Times New Roman" w:hAnsi="Times New Roman"/>
          <w:sz w:val="28"/>
          <w:szCs w:val="28"/>
        </w:rPr>
        <w:lastRenderedPageBreak/>
        <w:t>дорожного движения. Регулярно в период месячников и акций проводятся мероприятия по правилам дорожного движения, проводятся конкурсы рисунков, плакатов, буклетов, листовок и памяток.</w:t>
      </w:r>
    </w:p>
    <w:p w:rsidR="00161BCB" w:rsidRPr="00161BCB" w:rsidRDefault="00895502" w:rsidP="00895502">
      <w:pPr>
        <w:pStyle w:val="aff"/>
        <w:tabs>
          <w:tab w:val="num" w:pos="-567"/>
          <w:tab w:val="num" w:pos="-540"/>
        </w:tabs>
        <w:spacing w:line="240" w:lineRule="auto"/>
        <w:ind w:hanging="567"/>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161BCB" w:rsidRPr="00161BCB">
        <w:rPr>
          <w:rFonts w:ascii="Times New Roman" w:hAnsi="Times New Roman" w:cs="Times New Roman"/>
          <w:szCs w:val="28"/>
        </w:rPr>
        <w:t>В целях обеспечения безопасности жизни и здоровья детей  здание школы оснащено автоматической пожарной сигнализацией.</w:t>
      </w:r>
    </w:p>
    <w:p w:rsidR="00161BCB" w:rsidRPr="00161BCB" w:rsidRDefault="00895502" w:rsidP="00895502">
      <w:pPr>
        <w:pStyle w:val="aff"/>
        <w:tabs>
          <w:tab w:val="num" w:pos="-567"/>
          <w:tab w:val="num" w:pos="-540"/>
        </w:tabs>
        <w:spacing w:line="240" w:lineRule="auto"/>
        <w:ind w:hanging="567"/>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sidR="00161BCB" w:rsidRPr="00161BCB">
        <w:rPr>
          <w:rFonts w:ascii="Times New Roman" w:hAnsi="Times New Roman" w:cs="Times New Roman"/>
          <w:szCs w:val="28"/>
        </w:rPr>
        <w:tab/>
        <w:t>В школе осуществляется пропу</w:t>
      </w:r>
      <w:r>
        <w:rPr>
          <w:rFonts w:ascii="Times New Roman" w:hAnsi="Times New Roman" w:cs="Times New Roman"/>
          <w:szCs w:val="28"/>
        </w:rPr>
        <w:t xml:space="preserve">скной режим, имеются журнал для </w:t>
      </w:r>
      <w:r w:rsidR="00161BCB" w:rsidRPr="00161BCB">
        <w:rPr>
          <w:rFonts w:ascii="Times New Roman" w:hAnsi="Times New Roman" w:cs="Times New Roman"/>
          <w:szCs w:val="28"/>
        </w:rPr>
        <w:t xml:space="preserve">регистрации посещения школы. </w:t>
      </w:r>
    </w:p>
    <w:p w:rsidR="00161BCB" w:rsidRPr="00161BCB" w:rsidRDefault="00895502" w:rsidP="00895502">
      <w:pPr>
        <w:shd w:val="clear" w:color="auto" w:fill="FFFFFF"/>
        <w:tabs>
          <w:tab w:val="num" w:pos="-567"/>
          <w:tab w:val="num" w:pos="-540"/>
        </w:tabs>
        <w:spacing w:after="0" w:line="240" w:lineRule="auto"/>
        <w:ind w:hanging="567"/>
        <w:jc w:val="both"/>
        <w:rPr>
          <w:rFonts w:ascii="Times New Roman" w:hAnsi="Times New Roman"/>
          <w:sz w:val="28"/>
          <w:szCs w:val="28"/>
        </w:rPr>
      </w:pPr>
      <w:r>
        <w:rPr>
          <w:rFonts w:ascii="Times New Roman" w:hAnsi="Times New Roman"/>
          <w:sz w:val="28"/>
          <w:szCs w:val="28"/>
        </w:rPr>
        <w:tab/>
      </w:r>
      <w:r w:rsidR="00161BCB" w:rsidRPr="00161BCB">
        <w:rPr>
          <w:rFonts w:ascii="Times New Roman" w:hAnsi="Times New Roman"/>
          <w:sz w:val="28"/>
          <w:szCs w:val="28"/>
        </w:rPr>
        <w:tab/>
      </w:r>
      <w:r>
        <w:rPr>
          <w:rFonts w:ascii="Times New Roman" w:hAnsi="Times New Roman"/>
          <w:sz w:val="28"/>
          <w:szCs w:val="28"/>
        </w:rPr>
        <w:tab/>
      </w:r>
      <w:r w:rsidR="00161BCB" w:rsidRPr="00161BCB">
        <w:rPr>
          <w:rFonts w:ascii="Times New Roman" w:hAnsi="Times New Roman"/>
          <w:color w:val="000000"/>
          <w:spacing w:val="1"/>
          <w:sz w:val="28"/>
          <w:szCs w:val="28"/>
        </w:rPr>
        <w:t xml:space="preserve">В школе изданы соответствующие приказы, назначены ответственные за каждый участок работы при возникновении чрезвычайных ситуаций, оформлен стенд «Действия в условиях чрезвычайных ситуаций»,  регулярно проводятся тренировки по эвакуации </w:t>
      </w:r>
      <w:r w:rsidR="00161BCB" w:rsidRPr="00161BCB">
        <w:rPr>
          <w:rFonts w:ascii="Times New Roman" w:hAnsi="Times New Roman"/>
          <w:sz w:val="28"/>
          <w:szCs w:val="28"/>
        </w:rPr>
        <w:t>учащихся и преподавательского состава в случае эвакуации при возникновении чрезвычайных ситуаций природного и техногенного характера для этого издаются приказы по школе о подготовке к проведению учения, ставятся задачи, проводится работа с педагогическим коллективом и учащимися, по итогам тренировки издается приказ по школе.</w:t>
      </w:r>
    </w:p>
    <w:p w:rsidR="00161BCB" w:rsidRPr="00161BCB" w:rsidRDefault="00895502" w:rsidP="00895502">
      <w:pPr>
        <w:tabs>
          <w:tab w:val="num" w:pos="-567"/>
          <w:tab w:val="num" w:pos="-540"/>
        </w:tabs>
        <w:spacing w:after="0" w:line="240" w:lineRule="auto"/>
        <w:ind w:hanging="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1BCB" w:rsidRPr="00161BCB">
        <w:rPr>
          <w:rFonts w:ascii="Times New Roman" w:hAnsi="Times New Roman"/>
          <w:sz w:val="28"/>
          <w:szCs w:val="28"/>
        </w:rPr>
        <w:t>Рациональная организация учебной и внеучебной деятельности обучающихся.</w:t>
      </w:r>
    </w:p>
    <w:p w:rsidR="00161BCB" w:rsidRPr="00161BCB" w:rsidRDefault="00895502" w:rsidP="00895502">
      <w:pPr>
        <w:tabs>
          <w:tab w:val="num" w:pos="-540"/>
          <w:tab w:val="num" w:pos="-426"/>
        </w:tabs>
        <w:spacing w:after="0" w:line="240" w:lineRule="auto"/>
        <w:ind w:hanging="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1BCB" w:rsidRPr="00161BCB">
        <w:rPr>
          <w:rFonts w:ascii="Times New Roman" w:hAnsi="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61BCB" w:rsidRPr="00161BCB" w:rsidRDefault="00895502" w:rsidP="00895502">
      <w:pPr>
        <w:tabs>
          <w:tab w:val="num" w:pos="-567"/>
          <w:tab w:val="num" w:pos="-540"/>
        </w:tabs>
        <w:spacing w:after="0" w:line="240" w:lineRule="auto"/>
        <w:ind w:hanging="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1BCB" w:rsidRPr="00161BCB">
        <w:rPr>
          <w:rFonts w:ascii="Times New Roman" w:hAnsi="Times New Roman"/>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161BCB" w:rsidRPr="00161BCB" w:rsidRDefault="00161BCB" w:rsidP="00895502">
      <w:pPr>
        <w:spacing w:after="0" w:line="240" w:lineRule="auto"/>
        <w:ind w:firstLine="708"/>
        <w:jc w:val="both"/>
        <w:rPr>
          <w:rFonts w:ascii="Times New Roman" w:eastAsia="PMingLiU" w:hAnsi="Times New Roman"/>
          <w:sz w:val="28"/>
          <w:szCs w:val="28"/>
        </w:rPr>
      </w:pPr>
      <w:r w:rsidRPr="00161BCB">
        <w:rPr>
          <w:rFonts w:ascii="Times New Roman" w:hAnsi="Times New Roman"/>
          <w:sz w:val="28"/>
          <w:szCs w:val="28"/>
        </w:rPr>
        <w:t xml:space="preserve">Современный этап развития общества характеризуется </w:t>
      </w:r>
      <w:r w:rsidRPr="00161BCB">
        <w:rPr>
          <w:rFonts w:ascii="Times New Roman" w:eastAsia="PMingLiU" w:hAnsi="Times New Roman"/>
          <w:sz w:val="28"/>
          <w:szCs w:val="28"/>
        </w:rPr>
        <w:t xml:space="preserve">тенденцией спада численности детей школьного возраста, которая продолжает развиваться. </w:t>
      </w:r>
      <w:r w:rsidRPr="00161BCB">
        <w:rPr>
          <w:rFonts w:ascii="Times New Roman" w:hAnsi="Times New Roman"/>
          <w:sz w:val="28"/>
          <w:szCs w:val="28"/>
        </w:rPr>
        <w:t xml:space="preserve">Сложившаяся демографическая ситуация предопределяет необходимость сохранения контингента обучающихся, что означает максимальное удовлетворение образовательных потребностей учащихся и их родителей. </w:t>
      </w:r>
      <w:r w:rsidRPr="00161BCB">
        <w:rPr>
          <w:rFonts w:ascii="Times New Roman" w:eastAsia="PMingLiU" w:hAnsi="Times New Roman"/>
          <w:sz w:val="28"/>
          <w:szCs w:val="28"/>
        </w:rPr>
        <w:t>В последнее время наблюдается рост количества семей с низким образовательным и социальным статусом,</w:t>
      </w:r>
      <w:r w:rsidRPr="00161BCB">
        <w:rPr>
          <w:rFonts w:ascii="Times New Roman" w:eastAsia="PMingLiU" w:hAnsi="Times New Roman"/>
          <w:color w:val="FF0000"/>
          <w:sz w:val="28"/>
          <w:szCs w:val="28"/>
        </w:rPr>
        <w:t xml:space="preserve"> </w:t>
      </w:r>
      <w:r w:rsidRPr="00161BCB">
        <w:rPr>
          <w:rFonts w:ascii="Times New Roman" w:eastAsia="PMingLiU" w:hAnsi="Times New Roman"/>
          <w:sz w:val="28"/>
          <w:szCs w:val="28"/>
        </w:rPr>
        <w:t xml:space="preserve">растёт количество детей из социально-незащищенных категорий населения: детей из малообеспеченных семей, детей-инвалидов, детей матерей-одиночек, многодетных семей. Материальная, зачастую и моральная несостоятельность родителей, в определенной степени обусловливают их незаинтересованность в образовательной деятельности детей, относительно невысокий уровень образовательного заказа. </w:t>
      </w:r>
    </w:p>
    <w:p w:rsidR="00EA1BC6" w:rsidRDefault="00EA1BC6" w:rsidP="001D6A86">
      <w:pPr>
        <w:spacing w:after="0" w:line="240" w:lineRule="auto"/>
        <w:jc w:val="both"/>
        <w:rPr>
          <w:rFonts w:ascii="Times New Roman" w:hAnsi="Times New Roman"/>
          <w:b/>
          <w:sz w:val="28"/>
          <w:szCs w:val="28"/>
        </w:rPr>
      </w:pPr>
    </w:p>
    <w:p w:rsidR="00895502" w:rsidRDefault="00895502" w:rsidP="001D6A86">
      <w:pPr>
        <w:spacing w:after="0" w:line="240" w:lineRule="auto"/>
        <w:jc w:val="both"/>
        <w:rPr>
          <w:rFonts w:ascii="Times New Roman" w:hAnsi="Times New Roman"/>
          <w:b/>
          <w:sz w:val="28"/>
          <w:szCs w:val="28"/>
        </w:rPr>
      </w:pPr>
    </w:p>
    <w:p w:rsidR="00895502" w:rsidRDefault="00895502" w:rsidP="001D6A86">
      <w:pPr>
        <w:spacing w:after="0" w:line="240" w:lineRule="auto"/>
        <w:jc w:val="both"/>
        <w:rPr>
          <w:rFonts w:ascii="Times New Roman" w:hAnsi="Times New Roman"/>
          <w:b/>
          <w:sz w:val="28"/>
          <w:szCs w:val="28"/>
        </w:rPr>
      </w:pPr>
    </w:p>
    <w:p w:rsidR="00161BCB" w:rsidRPr="00161BCB" w:rsidRDefault="00161BCB" w:rsidP="001D6A86">
      <w:pPr>
        <w:spacing w:after="0" w:line="240" w:lineRule="auto"/>
        <w:jc w:val="both"/>
        <w:rPr>
          <w:rFonts w:ascii="Times New Roman" w:hAnsi="Times New Roman"/>
          <w:b/>
          <w:sz w:val="28"/>
          <w:szCs w:val="28"/>
        </w:rPr>
      </w:pPr>
      <w:r w:rsidRPr="00161BCB">
        <w:rPr>
          <w:rFonts w:ascii="Times New Roman" w:hAnsi="Times New Roman"/>
          <w:b/>
          <w:sz w:val="28"/>
          <w:szCs w:val="28"/>
        </w:rPr>
        <w:lastRenderedPageBreak/>
        <w:t>Всего педагогических работников на 01.09.201</w:t>
      </w:r>
      <w:r w:rsidR="00514FAA">
        <w:rPr>
          <w:rFonts w:ascii="Times New Roman" w:hAnsi="Times New Roman"/>
          <w:b/>
          <w:sz w:val="28"/>
          <w:szCs w:val="28"/>
        </w:rPr>
        <w:t>3</w:t>
      </w:r>
      <w:r w:rsidRPr="00161BCB">
        <w:rPr>
          <w:rFonts w:ascii="Times New Roman" w:hAnsi="Times New Roman"/>
          <w:b/>
          <w:sz w:val="28"/>
          <w:szCs w:val="28"/>
        </w:rPr>
        <w:t xml:space="preserve"> г. – 17 человек</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496"/>
        <w:gridCol w:w="1559"/>
        <w:gridCol w:w="496"/>
        <w:gridCol w:w="1755"/>
        <w:gridCol w:w="636"/>
        <w:gridCol w:w="2240"/>
        <w:gridCol w:w="648"/>
      </w:tblGrid>
      <w:tr w:rsidR="00161BCB" w:rsidRPr="00161BCB">
        <w:trPr>
          <w:trHeight w:val="640"/>
        </w:trPr>
        <w:tc>
          <w:tcPr>
            <w:tcW w:w="2613" w:type="dxa"/>
            <w:gridSpan w:val="2"/>
          </w:tcPr>
          <w:p w:rsidR="00161BCB" w:rsidRPr="00161BCB" w:rsidRDefault="00161BCB" w:rsidP="001D6A86">
            <w:pPr>
              <w:spacing w:after="0" w:line="240" w:lineRule="auto"/>
              <w:jc w:val="both"/>
              <w:rPr>
                <w:rFonts w:ascii="Times New Roman" w:hAnsi="Times New Roman"/>
                <w:b/>
                <w:sz w:val="28"/>
                <w:szCs w:val="28"/>
              </w:rPr>
            </w:pPr>
            <w:r w:rsidRPr="00161BCB">
              <w:rPr>
                <w:rFonts w:ascii="Times New Roman" w:hAnsi="Times New Roman"/>
                <w:b/>
                <w:sz w:val="28"/>
                <w:szCs w:val="28"/>
              </w:rPr>
              <w:t>образование</w:t>
            </w:r>
          </w:p>
        </w:tc>
        <w:tc>
          <w:tcPr>
            <w:tcW w:w="2055" w:type="dxa"/>
            <w:gridSpan w:val="2"/>
          </w:tcPr>
          <w:p w:rsidR="00161BCB" w:rsidRPr="00161BCB" w:rsidRDefault="00161BCB" w:rsidP="001D6A86">
            <w:pPr>
              <w:spacing w:after="0" w:line="240" w:lineRule="auto"/>
              <w:jc w:val="both"/>
              <w:rPr>
                <w:rFonts w:ascii="Times New Roman" w:hAnsi="Times New Roman"/>
                <w:b/>
                <w:sz w:val="28"/>
                <w:szCs w:val="28"/>
              </w:rPr>
            </w:pPr>
            <w:r w:rsidRPr="00161BCB">
              <w:rPr>
                <w:rFonts w:ascii="Times New Roman" w:hAnsi="Times New Roman"/>
                <w:b/>
                <w:sz w:val="28"/>
                <w:szCs w:val="28"/>
              </w:rPr>
              <w:t>педстаж</w:t>
            </w:r>
          </w:p>
        </w:tc>
        <w:tc>
          <w:tcPr>
            <w:tcW w:w="2391" w:type="dxa"/>
            <w:gridSpan w:val="2"/>
          </w:tcPr>
          <w:p w:rsidR="00161BCB" w:rsidRPr="00161BCB" w:rsidRDefault="00161BCB" w:rsidP="001D6A86">
            <w:pPr>
              <w:spacing w:after="0" w:line="240" w:lineRule="auto"/>
              <w:jc w:val="both"/>
              <w:rPr>
                <w:rFonts w:ascii="Times New Roman" w:hAnsi="Times New Roman"/>
                <w:b/>
                <w:sz w:val="28"/>
                <w:szCs w:val="28"/>
              </w:rPr>
            </w:pPr>
            <w:r w:rsidRPr="00161BCB">
              <w:rPr>
                <w:rFonts w:ascii="Times New Roman" w:hAnsi="Times New Roman"/>
                <w:b/>
                <w:sz w:val="28"/>
                <w:szCs w:val="28"/>
              </w:rPr>
              <w:t>категория</w:t>
            </w:r>
          </w:p>
        </w:tc>
        <w:tc>
          <w:tcPr>
            <w:tcW w:w="2888" w:type="dxa"/>
            <w:gridSpan w:val="2"/>
          </w:tcPr>
          <w:p w:rsidR="00161BCB" w:rsidRPr="00161BCB" w:rsidRDefault="00161BCB" w:rsidP="001D6A86">
            <w:pPr>
              <w:spacing w:after="0" w:line="240" w:lineRule="auto"/>
              <w:jc w:val="both"/>
              <w:rPr>
                <w:rFonts w:ascii="Times New Roman" w:hAnsi="Times New Roman"/>
                <w:b/>
                <w:sz w:val="28"/>
                <w:szCs w:val="28"/>
              </w:rPr>
            </w:pPr>
            <w:r w:rsidRPr="00161BCB">
              <w:rPr>
                <w:rFonts w:ascii="Times New Roman" w:hAnsi="Times New Roman"/>
                <w:b/>
                <w:sz w:val="28"/>
                <w:szCs w:val="28"/>
              </w:rPr>
              <w:t>возраст</w:t>
            </w:r>
          </w:p>
        </w:tc>
      </w:tr>
      <w:tr w:rsidR="00161BCB" w:rsidRPr="00161BCB">
        <w:trPr>
          <w:trHeight w:val="640"/>
        </w:trPr>
        <w:tc>
          <w:tcPr>
            <w:tcW w:w="2117"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Высшее</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15</w:t>
            </w:r>
          </w:p>
        </w:tc>
        <w:tc>
          <w:tcPr>
            <w:tcW w:w="1559"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Менее 2 лет</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1</w:t>
            </w:r>
          </w:p>
        </w:tc>
        <w:tc>
          <w:tcPr>
            <w:tcW w:w="1755"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Высшая</w:t>
            </w:r>
          </w:p>
        </w:tc>
        <w:tc>
          <w:tcPr>
            <w:tcW w:w="63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3</w:t>
            </w:r>
          </w:p>
        </w:tc>
        <w:tc>
          <w:tcPr>
            <w:tcW w:w="2240"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Менее 25 лет</w:t>
            </w:r>
          </w:p>
        </w:tc>
        <w:tc>
          <w:tcPr>
            <w:tcW w:w="648"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1</w:t>
            </w:r>
          </w:p>
        </w:tc>
      </w:tr>
      <w:tr w:rsidR="00161BCB" w:rsidRPr="00161BCB">
        <w:trPr>
          <w:trHeight w:val="640"/>
        </w:trPr>
        <w:tc>
          <w:tcPr>
            <w:tcW w:w="2117"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Н\ высшее</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0</w:t>
            </w:r>
          </w:p>
        </w:tc>
        <w:tc>
          <w:tcPr>
            <w:tcW w:w="1559"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От 2 до 5 лет</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0</w:t>
            </w:r>
          </w:p>
        </w:tc>
        <w:tc>
          <w:tcPr>
            <w:tcW w:w="1755"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Первая</w:t>
            </w:r>
          </w:p>
        </w:tc>
        <w:tc>
          <w:tcPr>
            <w:tcW w:w="63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9</w:t>
            </w:r>
          </w:p>
        </w:tc>
        <w:tc>
          <w:tcPr>
            <w:tcW w:w="2240"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25-45 лет</w:t>
            </w:r>
          </w:p>
        </w:tc>
        <w:tc>
          <w:tcPr>
            <w:tcW w:w="648"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7</w:t>
            </w:r>
          </w:p>
        </w:tc>
      </w:tr>
      <w:tr w:rsidR="00161BCB" w:rsidRPr="00161BCB">
        <w:trPr>
          <w:trHeight w:val="640"/>
        </w:trPr>
        <w:tc>
          <w:tcPr>
            <w:tcW w:w="2117"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Ср.специальное</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2</w:t>
            </w:r>
          </w:p>
        </w:tc>
        <w:tc>
          <w:tcPr>
            <w:tcW w:w="1559"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От 5 до 10 лет</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2</w:t>
            </w:r>
          </w:p>
        </w:tc>
        <w:tc>
          <w:tcPr>
            <w:tcW w:w="1755"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Вторая</w:t>
            </w:r>
          </w:p>
        </w:tc>
        <w:tc>
          <w:tcPr>
            <w:tcW w:w="63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3</w:t>
            </w:r>
          </w:p>
        </w:tc>
        <w:tc>
          <w:tcPr>
            <w:tcW w:w="2240"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46-55 лет</w:t>
            </w:r>
          </w:p>
        </w:tc>
        <w:tc>
          <w:tcPr>
            <w:tcW w:w="648"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4</w:t>
            </w:r>
          </w:p>
        </w:tc>
      </w:tr>
      <w:tr w:rsidR="00161BCB" w:rsidRPr="00161BCB">
        <w:trPr>
          <w:trHeight w:val="640"/>
        </w:trPr>
        <w:tc>
          <w:tcPr>
            <w:tcW w:w="2117" w:type="dxa"/>
            <w:vMerge w:val="restart"/>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среднее</w:t>
            </w:r>
          </w:p>
        </w:tc>
        <w:tc>
          <w:tcPr>
            <w:tcW w:w="496" w:type="dxa"/>
            <w:vMerge w:val="restart"/>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0</w:t>
            </w:r>
          </w:p>
        </w:tc>
        <w:tc>
          <w:tcPr>
            <w:tcW w:w="1559"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От 10 до 20 лет</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4</w:t>
            </w:r>
          </w:p>
        </w:tc>
        <w:tc>
          <w:tcPr>
            <w:tcW w:w="1755"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Без катег</w:t>
            </w:r>
            <w:r w:rsidRPr="00161BCB">
              <w:rPr>
                <w:rFonts w:ascii="Times New Roman" w:hAnsi="Times New Roman"/>
                <w:sz w:val="28"/>
                <w:szCs w:val="28"/>
              </w:rPr>
              <w:t>о</w:t>
            </w:r>
            <w:r w:rsidRPr="00161BCB">
              <w:rPr>
                <w:rFonts w:ascii="Times New Roman" w:hAnsi="Times New Roman"/>
                <w:sz w:val="28"/>
                <w:szCs w:val="28"/>
              </w:rPr>
              <w:t>рии</w:t>
            </w:r>
          </w:p>
        </w:tc>
        <w:tc>
          <w:tcPr>
            <w:tcW w:w="63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2</w:t>
            </w:r>
          </w:p>
        </w:tc>
        <w:tc>
          <w:tcPr>
            <w:tcW w:w="2240"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56-60 лет</w:t>
            </w:r>
          </w:p>
        </w:tc>
        <w:tc>
          <w:tcPr>
            <w:tcW w:w="648"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3</w:t>
            </w:r>
          </w:p>
        </w:tc>
      </w:tr>
      <w:tr w:rsidR="00161BCB" w:rsidRPr="00161BCB">
        <w:trPr>
          <w:trHeight w:val="640"/>
        </w:trPr>
        <w:tc>
          <w:tcPr>
            <w:tcW w:w="2117" w:type="dxa"/>
            <w:vMerge/>
          </w:tcPr>
          <w:p w:rsidR="00161BCB" w:rsidRPr="00161BCB" w:rsidRDefault="00161BCB" w:rsidP="001D6A86">
            <w:pPr>
              <w:spacing w:after="0" w:line="240" w:lineRule="auto"/>
              <w:jc w:val="both"/>
              <w:rPr>
                <w:rFonts w:ascii="Times New Roman" w:hAnsi="Times New Roman"/>
                <w:sz w:val="28"/>
                <w:szCs w:val="28"/>
              </w:rPr>
            </w:pPr>
          </w:p>
        </w:tc>
        <w:tc>
          <w:tcPr>
            <w:tcW w:w="496" w:type="dxa"/>
            <w:vMerge/>
          </w:tcPr>
          <w:p w:rsidR="00161BCB" w:rsidRPr="00161BCB" w:rsidRDefault="00161BCB" w:rsidP="001D6A86">
            <w:pPr>
              <w:spacing w:after="0" w:line="240" w:lineRule="auto"/>
              <w:jc w:val="both"/>
              <w:rPr>
                <w:rFonts w:ascii="Times New Roman" w:hAnsi="Times New Roman"/>
                <w:sz w:val="28"/>
                <w:szCs w:val="28"/>
              </w:rPr>
            </w:pPr>
          </w:p>
        </w:tc>
        <w:tc>
          <w:tcPr>
            <w:tcW w:w="1559"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Свыше 20 лет</w:t>
            </w:r>
          </w:p>
        </w:tc>
        <w:tc>
          <w:tcPr>
            <w:tcW w:w="496"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10</w:t>
            </w:r>
          </w:p>
        </w:tc>
        <w:tc>
          <w:tcPr>
            <w:tcW w:w="1755" w:type="dxa"/>
          </w:tcPr>
          <w:p w:rsidR="00161BCB" w:rsidRPr="00161BCB" w:rsidRDefault="00161BCB" w:rsidP="001D6A86">
            <w:pPr>
              <w:spacing w:after="0" w:line="240" w:lineRule="auto"/>
              <w:jc w:val="both"/>
              <w:rPr>
                <w:rFonts w:ascii="Times New Roman" w:hAnsi="Times New Roman"/>
                <w:sz w:val="28"/>
                <w:szCs w:val="28"/>
              </w:rPr>
            </w:pPr>
          </w:p>
        </w:tc>
        <w:tc>
          <w:tcPr>
            <w:tcW w:w="636" w:type="dxa"/>
          </w:tcPr>
          <w:p w:rsidR="00161BCB" w:rsidRPr="00161BCB" w:rsidRDefault="00161BCB" w:rsidP="001D6A86">
            <w:pPr>
              <w:spacing w:after="0" w:line="240" w:lineRule="auto"/>
              <w:jc w:val="both"/>
              <w:rPr>
                <w:rFonts w:ascii="Times New Roman" w:hAnsi="Times New Roman"/>
                <w:sz w:val="28"/>
                <w:szCs w:val="28"/>
              </w:rPr>
            </w:pPr>
          </w:p>
        </w:tc>
        <w:tc>
          <w:tcPr>
            <w:tcW w:w="2240"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Свыше 60 лет</w:t>
            </w:r>
          </w:p>
        </w:tc>
        <w:tc>
          <w:tcPr>
            <w:tcW w:w="648" w:type="dxa"/>
          </w:tcPr>
          <w:p w:rsidR="00161BCB" w:rsidRPr="00161BCB" w:rsidRDefault="00161BCB" w:rsidP="001D6A86">
            <w:pPr>
              <w:spacing w:after="0" w:line="240" w:lineRule="auto"/>
              <w:jc w:val="both"/>
              <w:rPr>
                <w:rFonts w:ascii="Times New Roman" w:hAnsi="Times New Roman"/>
                <w:sz w:val="28"/>
                <w:szCs w:val="28"/>
              </w:rPr>
            </w:pPr>
            <w:r w:rsidRPr="00161BCB">
              <w:rPr>
                <w:rFonts w:ascii="Times New Roman" w:hAnsi="Times New Roman"/>
                <w:sz w:val="28"/>
                <w:szCs w:val="28"/>
              </w:rPr>
              <w:t>2</w:t>
            </w:r>
          </w:p>
        </w:tc>
      </w:tr>
    </w:tbl>
    <w:p w:rsidR="00161BCB" w:rsidRPr="00161BCB" w:rsidRDefault="00161BCB" w:rsidP="001D6A86">
      <w:pPr>
        <w:spacing w:after="0" w:line="240" w:lineRule="auto"/>
        <w:jc w:val="both"/>
        <w:rPr>
          <w:rFonts w:ascii="Times New Roman" w:hAnsi="Times New Roman"/>
          <w:sz w:val="28"/>
          <w:szCs w:val="28"/>
        </w:rPr>
      </w:pPr>
    </w:p>
    <w:p w:rsidR="00161BCB" w:rsidRPr="00161BCB" w:rsidRDefault="00161BCB" w:rsidP="001D6A86">
      <w:pPr>
        <w:spacing w:after="0" w:line="240" w:lineRule="auto"/>
        <w:jc w:val="both"/>
        <w:rPr>
          <w:rFonts w:ascii="Times New Roman" w:hAnsi="Times New Roman"/>
          <w:b/>
          <w:sz w:val="28"/>
          <w:szCs w:val="28"/>
        </w:rPr>
      </w:pPr>
      <w:r w:rsidRPr="00161BCB">
        <w:rPr>
          <w:rFonts w:ascii="Times New Roman" w:hAnsi="Times New Roman"/>
          <w:b/>
          <w:sz w:val="28"/>
          <w:szCs w:val="28"/>
        </w:rPr>
        <w:t xml:space="preserve">Награды имеют </w:t>
      </w:r>
    </w:p>
    <w:p w:rsidR="00161BCB" w:rsidRPr="00161BCB" w:rsidRDefault="00161BCB" w:rsidP="001D6A86">
      <w:pPr>
        <w:numPr>
          <w:ilvl w:val="0"/>
          <w:numId w:val="43"/>
        </w:numPr>
        <w:suppressAutoHyphens w:val="0"/>
        <w:autoSpaceDN/>
        <w:spacing w:after="0" w:line="240" w:lineRule="auto"/>
        <w:jc w:val="both"/>
        <w:textAlignment w:val="auto"/>
        <w:rPr>
          <w:rFonts w:ascii="Times New Roman" w:hAnsi="Times New Roman"/>
          <w:sz w:val="28"/>
          <w:szCs w:val="28"/>
        </w:rPr>
      </w:pPr>
      <w:r w:rsidRPr="00161BCB">
        <w:rPr>
          <w:rFonts w:ascii="Times New Roman" w:hAnsi="Times New Roman"/>
          <w:sz w:val="28"/>
          <w:szCs w:val="28"/>
        </w:rPr>
        <w:t>Сивых Е.А. – учитель -  Почетный работник общего образования РФ (2008)</w:t>
      </w:r>
    </w:p>
    <w:p w:rsidR="00161BCB" w:rsidRPr="00161BCB" w:rsidRDefault="00161BCB" w:rsidP="001D6A86">
      <w:pPr>
        <w:numPr>
          <w:ilvl w:val="0"/>
          <w:numId w:val="43"/>
        </w:numPr>
        <w:suppressAutoHyphens w:val="0"/>
        <w:autoSpaceDN/>
        <w:spacing w:after="0" w:line="240" w:lineRule="auto"/>
        <w:jc w:val="both"/>
        <w:textAlignment w:val="auto"/>
        <w:rPr>
          <w:rFonts w:ascii="Times New Roman" w:hAnsi="Times New Roman"/>
          <w:sz w:val="28"/>
          <w:szCs w:val="28"/>
        </w:rPr>
      </w:pPr>
      <w:r w:rsidRPr="00161BCB">
        <w:rPr>
          <w:rFonts w:ascii="Times New Roman" w:hAnsi="Times New Roman"/>
          <w:sz w:val="28"/>
          <w:szCs w:val="28"/>
        </w:rPr>
        <w:t>Простит Е.Н. – учитель – значок «Отличник народного просвещения» (1986)</w:t>
      </w:r>
    </w:p>
    <w:p w:rsidR="00161BCB" w:rsidRPr="00161BCB" w:rsidRDefault="00161BCB" w:rsidP="001D6A86">
      <w:pPr>
        <w:numPr>
          <w:ilvl w:val="0"/>
          <w:numId w:val="43"/>
        </w:numPr>
        <w:suppressAutoHyphens w:val="0"/>
        <w:autoSpaceDN/>
        <w:spacing w:after="0" w:line="240" w:lineRule="auto"/>
        <w:jc w:val="both"/>
        <w:textAlignment w:val="auto"/>
        <w:rPr>
          <w:rFonts w:ascii="Times New Roman" w:hAnsi="Times New Roman"/>
          <w:sz w:val="28"/>
          <w:szCs w:val="28"/>
        </w:rPr>
      </w:pPr>
      <w:r w:rsidRPr="00161BCB">
        <w:rPr>
          <w:rFonts w:ascii="Times New Roman" w:hAnsi="Times New Roman"/>
          <w:sz w:val="28"/>
          <w:szCs w:val="28"/>
        </w:rPr>
        <w:t>Простит В.В. – учитель – значок «Отличник народного просвещения» (1988); Почетная грамота Министерства просвещения РСФСР от 16.05.1979 года №191190</w:t>
      </w:r>
    </w:p>
    <w:p w:rsidR="00161BCB" w:rsidRPr="00161BCB" w:rsidRDefault="00161BCB" w:rsidP="001D6A86">
      <w:pPr>
        <w:numPr>
          <w:ilvl w:val="0"/>
          <w:numId w:val="43"/>
        </w:numPr>
        <w:suppressAutoHyphens w:val="0"/>
        <w:autoSpaceDN/>
        <w:spacing w:after="0" w:line="240" w:lineRule="auto"/>
        <w:jc w:val="both"/>
        <w:textAlignment w:val="auto"/>
        <w:rPr>
          <w:rFonts w:ascii="Times New Roman" w:hAnsi="Times New Roman"/>
          <w:sz w:val="28"/>
          <w:szCs w:val="28"/>
        </w:rPr>
      </w:pPr>
      <w:r w:rsidRPr="00161BCB">
        <w:rPr>
          <w:rFonts w:ascii="Times New Roman" w:hAnsi="Times New Roman"/>
          <w:sz w:val="28"/>
          <w:szCs w:val="28"/>
        </w:rPr>
        <w:t>Шарковене С.Н. – учитель - грамота Министерства образования и на</w:t>
      </w:r>
      <w:r w:rsidRPr="00161BCB">
        <w:rPr>
          <w:rFonts w:ascii="Times New Roman" w:hAnsi="Times New Roman"/>
          <w:sz w:val="28"/>
          <w:szCs w:val="28"/>
        </w:rPr>
        <w:t>у</w:t>
      </w:r>
      <w:r w:rsidRPr="00161BCB">
        <w:rPr>
          <w:rFonts w:ascii="Times New Roman" w:hAnsi="Times New Roman"/>
          <w:sz w:val="28"/>
          <w:szCs w:val="28"/>
        </w:rPr>
        <w:t>ки РФ (2005)</w:t>
      </w:r>
    </w:p>
    <w:p w:rsidR="00161BCB" w:rsidRPr="00161BCB" w:rsidRDefault="00161BCB" w:rsidP="001D6A86">
      <w:pPr>
        <w:numPr>
          <w:ilvl w:val="0"/>
          <w:numId w:val="43"/>
        </w:numPr>
        <w:suppressAutoHyphens w:val="0"/>
        <w:autoSpaceDN/>
        <w:spacing w:after="0" w:line="240" w:lineRule="auto"/>
        <w:jc w:val="both"/>
        <w:textAlignment w:val="auto"/>
        <w:rPr>
          <w:rFonts w:ascii="Times New Roman" w:hAnsi="Times New Roman"/>
          <w:sz w:val="28"/>
          <w:szCs w:val="28"/>
        </w:rPr>
      </w:pPr>
      <w:r w:rsidRPr="00161BCB">
        <w:rPr>
          <w:rFonts w:ascii="Times New Roman" w:hAnsi="Times New Roman"/>
          <w:sz w:val="28"/>
          <w:szCs w:val="28"/>
        </w:rPr>
        <w:t>Чернышова С. Н. – учитель - Почетный работник общего образования РФ (2011)</w:t>
      </w:r>
    </w:p>
    <w:p w:rsidR="00161BCB" w:rsidRPr="00161BCB" w:rsidRDefault="00161BCB" w:rsidP="001D6A86">
      <w:pPr>
        <w:tabs>
          <w:tab w:val="left" w:pos="540"/>
        </w:tabs>
        <w:spacing w:after="0" w:line="240" w:lineRule="auto"/>
        <w:ind w:left="-490" w:firstLine="567"/>
        <w:jc w:val="both"/>
        <w:rPr>
          <w:rFonts w:ascii="Times New Roman" w:hAnsi="Times New Roman"/>
          <w:sz w:val="28"/>
          <w:szCs w:val="28"/>
        </w:rPr>
      </w:pPr>
      <w:r w:rsidRPr="00161BCB">
        <w:rPr>
          <w:rFonts w:ascii="Times New Roman" w:hAnsi="Times New Roman"/>
          <w:sz w:val="28"/>
          <w:szCs w:val="28"/>
        </w:rPr>
        <w:t xml:space="preserve">В учебном процессе используются учебные и учебно – методические комплексы, вошедшие в </w:t>
      </w:r>
      <w:r w:rsidR="00514FAA">
        <w:rPr>
          <w:rFonts w:ascii="Times New Roman" w:hAnsi="Times New Roman"/>
          <w:sz w:val="28"/>
          <w:szCs w:val="28"/>
        </w:rPr>
        <w:t xml:space="preserve">федеральный </w:t>
      </w:r>
      <w:r w:rsidRPr="00161BCB">
        <w:rPr>
          <w:rFonts w:ascii="Times New Roman" w:hAnsi="Times New Roman"/>
          <w:sz w:val="28"/>
          <w:szCs w:val="28"/>
        </w:rPr>
        <w:t xml:space="preserve">перечень учебников, рекомендованных к использованию в учебном процессе общеобразовательных учреждений Белгородской области, инструктивно-методическими письмами Белгородского регионального института </w:t>
      </w:r>
      <w:r w:rsidR="00514FAA">
        <w:rPr>
          <w:rFonts w:ascii="Times New Roman" w:hAnsi="Times New Roman"/>
          <w:sz w:val="28"/>
          <w:szCs w:val="28"/>
        </w:rPr>
        <w:t>развития образования</w:t>
      </w:r>
      <w:r w:rsidRPr="00161BCB">
        <w:rPr>
          <w:rFonts w:ascii="Times New Roman" w:hAnsi="Times New Roman"/>
          <w:sz w:val="28"/>
          <w:szCs w:val="28"/>
        </w:rPr>
        <w:t xml:space="preserve"> о преподавании предметов в общеобразовательных учреждениях Белгородской области.</w:t>
      </w:r>
    </w:p>
    <w:p w:rsidR="00161BCB" w:rsidRPr="00161BCB" w:rsidRDefault="00161BCB" w:rsidP="001D6A86">
      <w:pPr>
        <w:spacing w:after="0" w:line="240" w:lineRule="auto"/>
        <w:ind w:left="-490" w:firstLine="567"/>
        <w:jc w:val="both"/>
        <w:rPr>
          <w:rFonts w:ascii="Times New Roman" w:hAnsi="Times New Roman"/>
          <w:sz w:val="28"/>
          <w:szCs w:val="28"/>
        </w:rPr>
      </w:pPr>
      <w:r w:rsidRPr="00161BCB">
        <w:rPr>
          <w:rFonts w:ascii="Times New Roman" w:hAnsi="Times New Roman"/>
          <w:sz w:val="28"/>
          <w:szCs w:val="28"/>
        </w:rPr>
        <w:t>По всем предметам действуют государственные типовые учебные программы для общеобразовательных учреждений, допущенные к использованию в образовательном  процессе Министерством образования и науки РФ. Рабочие программы учебных курсов, предметов,  дисциплин реализуют принцип преемственности и непрерывности образования, создавая предпосылки для осознанного выбора учащимися дальнейшего образовательного маршрута. Учебно-методический комплекс полностью соответствует Рабочим программам. Выбор и корректировка учебных программ определяются целевыми установками образовательной программы, анализом результатов прошлых лет, укомплектованностью УМК и наличием квалифицированных кадров.</w:t>
      </w:r>
    </w:p>
    <w:p w:rsidR="00161BCB" w:rsidRPr="00161BCB" w:rsidRDefault="00161BCB" w:rsidP="001D6A86">
      <w:pPr>
        <w:autoSpaceDE w:val="0"/>
        <w:adjustRightInd w:val="0"/>
        <w:spacing w:after="0" w:line="240" w:lineRule="auto"/>
        <w:ind w:left="-490" w:right="-5" w:firstLine="567"/>
        <w:jc w:val="both"/>
        <w:rPr>
          <w:rFonts w:ascii="Times New Roman" w:hAnsi="Times New Roman"/>
          <w:sz w:val="28"/>
          <w:szCs w:val="28"/>
        </w:rPr>
      </w:pPr>
      <w:r w:rsidRPr="00161BCB">
        <w:rPr>
          <w:rFonts w:ascii="Times New Roman" w:hAnsi="Times New Roman"/>
          <w:sz w:val="28"/>
          <w:szCs w:val="28"/>
        </w:rPr>
        <w:t xml:space="preserve">Образовательное учреждение берет на себя следующие обязательства по выполнению задач, поставленных в стандарте нового поколения: «Основная </w:t>
      </w:r>
      <w:r w:rsidRPr="00161BCB">
        <w:rPr>
          <w:rFonts w:ascii="Times New Roman" w:hAnsi="Times New Roman"/>
          <w:sz w:val="28"/>
          <w:szCs w:val="28"/>
        </w:rPr>
        <w:lastRenderedPageBreak/>
        <w:t>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w:t>
      </w:r>
      <w:r w:rsidRPr="001331C9">
        <w:rPr>
          <w:rFonts w:ascii="Times New Roman" w:eastAsia="Times New Roman" w:hAnsi="Times New Roman"/>
          <w:b/>
          <w:bCs/>
          <w:color w:val="000000"/>
          <w:sz w:val="28"/>
          <w:szCs w:val="28"/>
          <w:u w:val="single"/>
          <w:lang w:eastAsia="ru-RU"/>
        </w:rPr>
        <w:t>Местонахождение Учреждения:</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b/>
          <w:bCs/>
          <w:color w:val="000000"/>
          <w:sz w:val="28"/>
          <w:szCs w:val="28"/>
          <w:lang w:eastAsia="ru-RU"/>
        </w:rPr>
        <w:t>юридический адрес:</w:t>
      </w:r>
      <w:r w:rsidRPr="001331C9">
        <w:rPr>
          <w:rFonts w:ascii="Times New Roman" w:eastAsia="Times New Roman" w:hAnsi="Times New Roman"/>
          <w:color w:val="000000"/>
          <w:sz w:val="28"/>
          <w:szCs w:val="28"/>
          <w:lang w:eastAsia="ru-RU"/>
        </w:rPr>
        <w:t> 308515, Российская Федерация, Белгородская область, Белгородский район, село Ближняя Игуменка,  улица Центральная дом 10.</w:t>
      </w:r>
    </w:p>
    <w:p w:rsidR="00EA1BC6" w:rsidRDefault="00B34D79" w:rsidP="001D6A86">
      <w:pPr>
        <w:spacing w:after="0" w:line="240" w:lineRule="auto"/>
        <w:ind w:firstLine="835"/>
        <w:jc w:val="both"/>
        <w:rPr>
          <w:rFonts w:ascii="Times New Roman" w:eastAsia="Times New Roman" w:hAnsi="Times New Roman"/>
          <w:color w:val="000000"/>
          <w:sz w:val="28"/>
          <w:szCs w:val="28"/>
          <w:lang w:eastAsia="ru-RU"/>
        </w:rPr>
      </w:pPr>
      <w:r w:rsidRPr="001331C9">
        <w:rPr>
          <w:rFonts w:ascii="Times New Roman" w:eastAsia="Times New Roman" w:hAnsi="Times New Roman"/>
          <w:b/>
          <w:bCs/>
          <w:color w:val="000000"/>
          <w:sz w:val="28"/>
          <w:szCs w:val="28"/>
          <w:lang w:eastAsia="ru-RU"/>
        </w:rPr>
        <w:t xml:space="preserve">фактический адрес: </w:t>
      </w:r>
      <w:r w:rsidRPr="001331C9">
        <w:rPr>
          <w:rFonts w:ascii="Times New Roman" w:eastAsia="Times New Roman" w:hAnsi="Times New Roman"/>
          <w:color w:val="000000"/>
          <w:sz w:val="28"/>
          <w:szCs w:val="28"/>
          <w:lang w:eastAsia="ru-RU"/>
        </w:rPr>
        <w:t>308515, Российская Федерация, Белгородская область, Белгородский район, село Ближняя Игуменка, улица Центральная, дом 10</w:t>
      </w:r>
      <w:r w:rsidR="00EA1BC6">
        <w:rPr>
          <w:rFonts w:ascii="Times New Roman" w:eastAsia="Times New Roman" w:hAnsi="Times New Roman"/>
          <w:color w:val="000000"/>
          <w:sz w:val="28"/>
          <w:szCs w:val="28"/>
          <w:lang w:eastAsia="ru-RU"/>
        </w:rPr>
        <w:t>.</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b/>
          <w:bCs/>
          <w:color w:val="000000"/>
          <w:sz w:val="28"/>
          <w:szCs w:val="28"/>
          <w:u w:val="single"/>
          <w:lang w:eastAsia="ru-RU"/>
        </w:rPr>
        <w:t>Организационно - правовая форма</w:t>
      </w:r>
      <w:r w:rsidRPr="001331C9">
        <w:rPr>
          <w:rFonts w:ascii="Times New Roman" w:eastAsia="Times New Roman" w:hAnsi="Times New Roman"/>
          <w:b/>
          <w:bCs/>
          <w:color w:val="000000"/>
          <w:sz w:val="28"/>
          <w:szCs w:val="28"/>
          <w:lang w:eastAsia="ru-RU"/>
        </w:rPr>
        <w:t>: </w:t>
      </w:r>
      <w:r w:rsidRPr="001331C9">
        <w:rPr>
          <w:rFonts w:ascii="Times New Roman" w:eastAsia="Times New Roman" w:hAnsi="Times New Roman"/>
          <w:color w:val="000000"/>
          <w:sz w:val="28"/>
          <w:szCs w:val="28"/>
          <w:lang w:eastAsia="ru-RU"/>
        </w:rPr>
        <w:t>муниципальное учреждение. </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b/>
          <w:bCs/>
          <w:color w:val="000000"/>
          <w:sz w:val="28"/>
          <w:szCs w:val="28"/>
          <w:u w:val="single"/>
          <w:lang w:eastAsia="ru-RU"/>
        </w:rPr>
        <w:t>Государственный статус Учреждения:  </w:t>
      </w:r>
      <w:r w:rsidRPr="001331C9">
        <w:rPr>
          <w:rFonts w:ascii="Times New Roman" w:eastAsia="Times New Roman" w:hAnsi="Times New Roman"/>
          <w:color w:val="000000"/>
          <w:sz w:val="28"/>
          <w:szCs w:val="28"/>
          <w:lang w:eastAsia="ru-RU"/>
        </w:rPr>
        <w:t>тип – общеобразовательное учреждение;</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b/>
          <w:bCs/>
          <w:color w:val="000000"/>
          <w:sz w:val="28"/>
          <w:szCs w:val="28"/>
          <w:u w:val="single"/>
          <w:lang w:eastAsia="ru-RU"/>
        </w:rPr>
        <w:t>Вид учреждения: </w:t>
      </w:r>
      <w:r w:rsidRPr="001331C9">
        <w:rPr>
          <w:rFonts w:ascii="Times New Roman" w:eastAsia="Times New Roman" w:hAnsi="Times New Roman"/>
          <w:color w:val="000000"/>
          <w:sz w:val="28"/>
          <w:szCs w:val="28"/>
          <w:lang w:eastAsia="ru-RU"/>
        </w:rPr>
        <w:t>средняя  общеобразовательная школа.</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Учреждение является бюджетной организацией.</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Учредителем Учреждения является муниципальное образование – муниципальный район «Белгородский район» Белгородской области, от имени и в интересах которого действует администрация Белгородского района.</w:t>
      </w:r>
    </w:p>
    <w:p w:rsidR="00B34D79" w:rsidRPr="00D77A00" w:rsidRDefault="00B34D79" w:rsidP="001D6A86">
      <w:pPr>
        <w:pStyle w:val="ad"/>
        <w:jc w:val="both"/>
        <w:rPr>
          <w:rFonts w:ascii="Times New Roman" w:hAnsi="Times New Roman"/>
          <w:sz w:val="28"/>
          <w:szCs w:val="28"/>
          <w:lang w:val="en-US"/>
        </w:rPr>
      </w:pPr>
      <w:r w:rsidRPr="001331C9">
        <w:rPr>
          <w:rFonts w:ascii="Times New Roman" w:hAnsi="Times New Roman"/>
          <w:sz w:val="28"/>
          <w:szCs w:val="28"/>
          <w:lang w:val="en-US"/>
        </w:rPr>
        <w:t>E</w:t>
      </w:r>
      <w:r w:rsidRPr="00D77A00">
        <w:rPr>
          <w:rFonts w:ascii="Times New Roman" w:hAnsi="Times New Roman"/>
          <w:sz w:val="28"/>
          <w:szCs w:val="28"/>
          <w:lang w:val="en-US"/>
        </w:rPr>
        <w:t>-</w:t>
      </w:r>
      <w:r w:rsidRPr="001331C9">
        <w:rPr>
          <w:rFonts w:ascii="Times New Roman" w:hAnsi="Times New Roman"/>
          <w:sz w:val="28"/>
          <w:szCs w:val="28"/>
          <w:lang w:val="en-US"/>
        </w:rPr>
        <w:t>mail</w:t>
      </w:r>
      <w:r w:rsidRPr="00D77A00">
        <w:rPr>
          <w:rFonts w:ascii="Times New Roman" w:hAnsi="Times New Roman"/>
          <w:sz w:val="28"/>
          <w:szCs w:val="28"/>
          <w:lang w:val="en-US"/>
        </w:rPr>
        <w:t xml:space="preserve">: </w:t>
      </w:r>
      <w:r w:rsidRPr="001331C9">
        <w:rPr>
          <w:rFonts w:ascii="Times New Roman" w:hAnsi="Times New Roman"/>
          <w:sz w:val="28"/>
          <w:szCs w:val="28"/>
          <w:lang w:val="en-US"/>
        </w:rPr>
        <w:t>igumenka</w:t>
      </w:r>
      <w:r w:rsidRPr="00D77A00">
        <w:rPr>
          <w:rFonts w:ascii="Times New Roman" w:hAnsi="Times New Roman"/>
          <w:sz w:val="28"/>
          <w:szCs w:val="28"/>
          <w:lang w:val="en-US"/>
        </w:rPr>
        <w:t>31@</w:t>
      </w:r>
      <w:r w:rsidRPr="001331C9">
        <w:rPr>
          <w:rFonts w:ascii="Times New Roman" w:hAnsi="Times New Roman"/>
          <w:sz w:val="28"/>
          <w:szCs w:val="28"/>
          <w:lang w:val="en-US"/>
        </w:rPr>
        <w:t>yandex</w:t>
      </w:r>
      <w:r w:rsidRPr="00D77A00">
        <w:rPr>
          <w:rFonts w:ascii="Times New Roman" w:hAnsi="Times New Roman"/>
          <w:sz w:val="28"/>
          <w:szCs w:val="28"/>
          <w:lang w:val="en-US"/>
        </w:rPr>
        <w:t>.</w:t>
      </w:r>
      <w:r w:rsidRPr="001331C9">
        <w:rPr>
          <w:rFonts w:ascii="Times New Roman" w:hAnsi="Times New Roman"/>
          <w:sz w:val="28"/>
          <w:szCs w:val="28"/>
          <w:lang w:val="en-US"/>
        </w:rPr>
        <w:t>ru</w:t>
      </w:r>
      <w:r w:rsidRPr="00D77A00">
        <w:rPr>
          <w:rFonts w:ascii="Times New Roman" w:hAnsi="Times New Roman"/>
          <w:sz w:val="28"/>
          <w:szCs w:val="28"/>
          <w:lang w:val="en-US"/>
        </w:rPr>
        <w:t xml:space="preserve">     </w:t>
      </w:r>
      <w:r w:rsidRPr="001331C9">
        <w:rPr>
          <w:rFonts w:ascii="Times New Roman" w:hAnsi="Times New Roman"/>
          <w:sz w:val="28"/>
          <w:szCs w:val="28"/>
        </w:rPr>
        <w:t>Сайт</w:t>
      </w:r>
      <w:r w:rsidRPr="00D77A00">
        <w:rPr>
          <w:rFonts w:ascii="Times New Roman" w:hAnsi="Times New Roman"/>
          <w:sz w:val="28"/>
          <w:szCs w:val="28"/>
          <w:lang w:val="en-US"/>
        </w:rPr>
        <w:t xml:space="preserve">: </w:t>
      </w:r>
      <w:r w:rsidRPr="001331C9">
        <w:rPr>
          <w:rFonts w:ascii="Times New Roman" w:hAnsi="Times New Roman"/>
          <w:sz w:val="28"/>
          <w:szCs w:val="28"/>
          <w:lang w:val="en-US"/>
        </w:rPr>
        <w:t>http</w:t>
      </w:r>
      <w:r w:rsidRPr="00D77A00">
        <w:rPr>
          <w:rFonts w:ascii="Times New Roman" w:hAnsi="Times New Roman"/>
          <w:sz w:val="28"/>
          <w:szCs w:val="28"/>
          <w:lang w:val="en-US"/>
        </w:rPr>
        <w:t>://</w:t>
      </w:r>
      <w:r w:rsidRPr="001331C9">
        <w:rPr>
          <w:rFonts w:ascii="Times New Roman" w:hAnsi="Times New Roman"/>
          <w:sz w:val="28"/>
          <w:szCs w:val="28"/>
          <w:lang w:val="en-US"/>
        </w:rPr>
        <w:t>www</w:t>
      </w:r>
      <w:r w:rsidRPr="00D77A00">
        <w:rPr>
          <w:rFonts w:ascii="Times New Roman" w:hAnsi="Times New Roman"/>
          <w:sz w:val="28"/>
          <w:szCs w:val="28"/>
          <w:lang w:val="en-US"/>
        </w:rPr>
        <w:t>.</w:t>
      </w:r>
      <w:r w:rsidRPr="001331C9">
        <w:rPr>
          <w:rFonts w:ascii="Times New Roman" w:hAnsi="Times New Roman"/>
          <w:sz w:val="28"/>
          <w:szCs w:val="28"/>
          <w:lang w:val="en-US"/>
        </w:rPr>
        <w:t>bl</w:t>
      </w:r>
      <w:r w:rsidRPr="00D77A00">
        <w:rPr>
          <w:rFonts w:ascii="Times New Roman" w:hAnsi="Times New Roman"/>
          <w:sz w:val="28"/>
          <w:szCs w:val="28"/>
          <w:lang w:val="en-US"/>
        </w:rPr>
        <w:t>-</w:t>
      </w:r>
      <w:r w:rsidRPr="001331C9">
        <w:rPr>
          <w:rFonts w:ascii="Times New Roman" w:hAnsi="Times New Roman"/>
          <w:sz w:val="28"/>
          <w:szCs w:val="28"/>
          <w:lang w:val="en-US"/>
        </w:rPr>
        <w:t>ig</w:t>
      </w:r>
      <w:r w:rsidRPr="00D77A00">
        <w:rPr>
          <w:rFonts w:ascii="Times New Roman" w:hAnsi="Times New Roman"/>
          <w:sz w:val="28"/>
          <w:szCs w:val="28"/>
          <w:lang w:val="en-US"/>
        </w:rPr>
        <w:t>-</w:t>
      </w:r>
      <w:r w:rsidRPr="001331C9">
        <w:rPr>
          <w:rFonts w:ascii="Times New Roman" w:hAnsi="Times New Roman"/>
          <w:sz w:val="28"/>
          <w:szCs w:val="28"/>
          <w:lang w:val="en-US"/>
        </w:rPr>
        <w:t>sh</w:t>
      </w:r>
      <w:r w:rsidRPr="00D77A00">
        <w:rPr>
          <w:rFonts w:ascii="Times New Roman" w:hAnsi="Times New Roman"/>
          <w:sz w:val="28"/>
          <w:szCs w:val="28"/>
          <w:lang w:val="en-US"/>
        </w:rPr>
        <w:t>.</w:t>
      </w:r>
      <w:r w:rsidRPr="001331C9">
        <w:rPr>
          <w:rFonts w:ascii="Times New Roman" w:hAnsi="Times New Roman"/>
          <w:sz w:val="28"/>
          <w:szCs w:val="28"/>
          <w:lang w:val="en-US"/>
        </w:rPr>
        <w:t>uobr</w:t>
      </w:r>
      <w:r w:rsidRPr="00D77A00">
        <w:rPr>
          <w:rFonts w:ascii="Times New Roman" w:hAnsi="Times New Roman"/>
          <w:sz w:val="28"/>
          <w:szCs w:val="28"/>
          <w:lang w:val="en-US"/>
        </w:rPr>
        <w:t>.</w:t>
      </w:r>
      <w:r w:rsidRPr="001331C9">
        <w:rPr>
          <w:rFonts w:ascii="Times New Roman" w:hAnsi="Times New Roman"/>
          <w:sz w:val="28"/>
          <w:szCs w:val="28"/>
          <w:lang w:val="en-US"/>
        </w:rPr>
        <w:t>ru</w:t>
      </w:r>
      <w:r w:rsidRPr="00D77A00">
        <w:rPr>
          <w:rFonts w:ascii="Times New Roman" w:hAnsi="Times New Roman"/>
          <w:sz w:val="28"/>
          <w:szCs w:val="28"/>
          <w:lang w:val="en-US"/>
        </w:rPr>
        <w:t>/</w:t>
      </w:r>
    </w:p>
    <w:p w:rsidR="00B34D79" w:rsidRPr="001331C9" w:rsidRDefault="00D77A00" w:rsidP="001D6A86">
      <w:pPr>
        <w:pStyle w:val="ad"/>
        <w:jc w:val="both"/>
        <w:rPr>
          <w:rFonts w:ascii="Times New Roman" w:hAnsi="Times New Roman"/>
          <w:sz w:val="28"/>
          <w:szCs w:val="28"/>
        </w:rPr>
      </w:pPr>
      <w:r>
        <w:rPr>
          <w:rFonts w:ascii="Times New Roman" w:hAnsi="Times New Roman"/>
          <w:color w:val="000000"/>
          <w:sz w:val="28"/>
          <w:szCs w:val="28"/>
        </w:rPr>
        <w:t xml:space="preserve">Лицензия: </w:t>
      </w:r>
      <w:r w:rsidR="00B34D79" w:rsidRPr="00D77A00">
        <w:rPr>
          <w:rFonts w:ascii="Times New Roman" w:hAnsi="Times New Roman"/>
          <w:color w:val="000000"/>
          <w:sz w:val="28"/>
          <w:szCs w:val="28"/>
        </w:rPr>
        <w:t xml:space="preserve">А </w:t>
      </w:r>
      <w:r>
        <w:rPr>
          <w:rFonts w:ascii="Times New Roman" w:hAnsi="Times New Roman"/>
          <w:color w:val="000000"/>
          <w:sz w:val="28"/>
          <w:szCs w:val="28"/>
        </w:rPr>
        <w:t>284944 от 07 июля 2008г.,</w:t>
      </w:r>
      <w:r w:rsidR="00B34D79" w:rsidRPr="00D77A00">
        <w:rPr>
          <w:rFonts w:ascii="Times New Roman" w:hAnsi="Times New Roman"/>
          <w:color w:val="000000"/>
          <w:sz w:val="28"/>
          <w:szCs w:val="28"/>
        </w:rPr>
        <w:t xml:space="preserve"> регистрационный номер</w:t>
      </w:r>
      <w:r>
        <w:rPr>
          <w:rFonts w:ascii="Times New Roman" w:hAnsi="Times New Roman"/>
          <w:color w:val="000000"/>
          <w:sz w:val="28"/>
          <w:szCs w:val="28"/>
        </w:rPr>
        <w:t xml:space="preserve"> 3392.</w:t>
      </w:r>
      <w:r w:rsidR="00B34D79" w:rsidRPr="00D77A00">
        <w:rPr>
          <w:rFonts w:ascii="Times New Roman" w:hAnsi="Times New Roman"/>
          <w:color w:val="FF0000"/>
          <w:sz w:val="28"/>
          <w:szCs w:val="28"/>
        </w:rPr>
        <w:br/>
      </w:r>
      <w:r>
        <w:rPr>
          <w:rFonts w:ascii="Times New Roman" w:hAnsi="Times New Roman"/>
          <w:sz w:val="28"/>
          <w:szCs w:val="28"/>
        </w:rPr>
        <w:t>Приказ о государственной аккредитации: ОП №002061 от 20 апреля 2010г., регистрационный номер 2838.</w:t>
      </w:r>
    </w:p>
    <w:p w:rsidR="00B34D79" w:rsidRDefault="00B34D79" w:rsidP="001D6A86">
      <w:pPr>
        <w:spacing w:after="0" w:line="240" w:lineRule="auto"/>
        <w:ind w:firstLine="835"/>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xml:space="preserve"> </w:t>
      </w:r>
      <w:r w:rsidRPr="001331C9">
        <w:rPr>
          <w:rFonts w:ascii="Times New Roman" w:eastAsia="Times New Roman" w:hAnsi="Times New Roman"/>
          <w:sz w:val="28"/>
          <w:szCs w:val="28"/>
          <w:lang w:eastAsia="ru-RU"/>
        </w:rPr>
        <w:t xml:space="preserve"> </w:t>
      </w:r>
      <w:r w:rsidRPr="001331C9">
        <w:rPr>
          <w:rFonts w:ascii="Times New Roman" w:eastAsia="Times New Roman" w:hAnsi="Times New Roman"/>
          <w:color w:val="000000"/>
          <w:sz w:val="28"/>
          <w:szCs w:val="28"/>
          <w:lang w:eastAsia="ru-RU"/>
        </w:rPr>
        <w:t> Учреждение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государственного органа, осуществляющего управление в сфере образования Белгородской области, органов местного самоуправления Учредителя, управления образования администрации муниципального района "Белгородский район" Белгородской области, договорами о взаимоотношениях с Учредителем, с родителями (законными представителями) обучающихся,  Уставом,  локальными актами Учреждения.</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xml:space="preserve">Образовательный процесс в Учреждении осуществляется в соответствии с уровнями общеобразовательных </w:t>
      </w:r>
      <w:r w:rsidR="00514FAA">
        <w:rPr>
          <w:rFonts w:ascii="Times New Roman" w:eastAsia="Times New Roman" w:hAnsi="Times New Roman"/>
          <w:color w:val="000000"/>
          <w:sz w:val="28"/>
          <w:szCs w:val="28"/>
          <w:lang w:eastAsia="ru-RU"/>
        </w:rPr>
        <w:t xml:space="preserve">программ </w:t>
      </w:r>
      <w:r w:rsidRPr="001331C9">
        <w:rPr>
          <w:rFonts w:ascii="Times New Roman" w:eastAsia="Times New Roman" w:hAnsi="Times New Roman"/>
          <w:color w:val="000000"/>
          <w:sz w:val="28"/>
          <w:szCs w:val="28"/>
          <w:lang w:eastAsia="ru-RU"/>
        </w:rPr>
        <w:t xml:space="preserve">начального   общего, основного общего и среднего </w:t>
      </w:r>
      <w:r w:rsidR="00514FAA">
        <w:rPr>
          <w:rFonts w:ascii="Times New Roman" w:eastAsia="Times New Roman" w:hAnsi="Times New Roman"/>
          <w:color w:val="000000"/>
          <w:sz w:val="28"/>
          <w:szCs w:val="28"/>
          <w:lang w:eastAsia="ru-RU"/>
        </w:rPr>
        <w:t xml:space="preserve">общего </w:t>
      </w:r>
      <w:r w:rsidRPr="001331C9">
        <w:rPr>
          <w:rFonts w:ascii="Times New Roman" w:eastAsia="Times New Roman" w:hAnsi="Times New Roman"/>
          <w:color w:val="000000"/>
          <w:sz w:val="28"/>
          <w:szCs w:val="28"/>
          <w:lang w:eastAsia="ru-RU"/>
        </w:rPr>
        <w:t>образования.</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Обучение и воспитание в учреждении ведутся на русском языке.</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xml:space="preserve"> Школа работает в режиме 6-дневной  рабочей недели.</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xml:space="preserve"> Учебный год в  школе  начинается 1 сентября.</w:t>
      </w:r>
    </w:p>
    <w:p w:rsidR="00B34D79" w:rsidRPr="001331C9" w:rsidRDefault="00B34D79" w:rsidP="001D6A86">
      <w:pPr>
        <w:spacing w:after="0" w:line="240" w:lineRule="auto"/>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lastRenderedPageBreak/>
        <w:t>Продолжительность учебного года в первом классе составляет 33 недели, во 2-классе – 34 недель; в 3-8,10 кл.- 35 недель, в 9 и 11  классах – 34 недели. Продолжительность каникул в течение учебного года — не менее 30 календарных дней, летом — не менее 8 календарных недель. Для обучающихся в первом классе устанавливаются дополнительные недельные каникулы во второй половине учебного года.  </w:t>
      </w:r>
    </w:p>
    <w:p w:rsidR="00B34D79" w:rsidRPr="001331C9" w:rsidRDefault="00B34D79" w:rsidP="001D6A86">
      <w:pPr>
        <w:spacing w:after="0" w:line="240" w:lineRule="auto"/>
        <w:ind w:firstLine="835"/>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Школа  несет в установленном законодательством Российской Федерации порядке ответственность за качество образования, его соответствие государственным образовательным стандартам,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B34D79" w:rsidRPr="001331C9" w:rsidRDefault="00B34D79" w:rsidP="001D6A86">
      <w:pPr>
        <w:tabs>
          <w:tab w:val="left" w:pos="0"/>
        </w:tabs>
        <w:spacing w:after="0" w:line="240" w:lineRule="auto"/>
        <w:ind w:hanging="142"/>
        <w:jc w:val="both"/>
        <w:rPr>
          <w:rFonts w:ascii="Times New Roman" w:eastAsia="Times New Roman" w:hAnsi="Times New Roman"/>
          <w:sz w:val="28"/>
          <w:szCs w:val="28"/>
          <w:lang w:eastAsia="ru-RU"/>
        </w:rPr>
      </w:pPr>
      <w:r w:rsidRPr="001331C9">
        <w:rPr>
          <w:rFonts w:ascii="Times New Roman" w:eastAsia="Times New Roman" w:hAnsi="Times New Roman"/>
          <w:color w:val="000000"/>
          <w:sz w:val="28"/>
          <w:szCs w:val="28"/>
          <w:lang w:eastAsia="ru-RU"/>
        </w:rPr>
        <w:t> </w:t>
      </w:r>
    </w:p>
    <w:p w:rsidR="00B34D79" w:rsidRPr="001331C9" w:rsidRDefault="00B34D79" w:rsidP="001D6A86">
      <w:pPr>
        <w:shd w:val="clear" w:color="auto" w:fill="FFFFFF"/>
        <w:spacing w:after="0" w:line="240" w:lineRule="auto"/>
        <w:ind w:left="-709"/>
        <w:jc w:val="both"/>
        <w:rPr>
          <w:rFonts w:ascii="Times New Roman" w:hAnsi="Times New Roman"/>
          <w:sz w:val="28"/>
          <w:szCs w:val="28"/>
        </w:rPr>
      </w:pPr>
      <w:r w:rsidRPr="001331C9">
        <w:rPr>
          <w:rFonts w:ascii="Times New Roman" w:eastAsia="Times New Roman" w:hAnsi="Times New Roman"/>
          <w:color w:val="000000"/>
          <w:sz w:val="28"/>
          <w:szCs w:val="28"/>
          <w:lang w:eastAsia="ru-RU"/>
        </w:rPr>
        <w:tab/>
      </w:r>
      <w:r w:rsidRPr="001331C9">
        <w:rPr>
          <w:rFonts w:ascii="Times New Roman" w:eastAsia="Times New Roman" w:hAnsi="Times New Roman"/>
          <w:color w:val="000000"/>
          <w:sz w:val="28"/>
          <w:szCs w:val="28"/>
          <w:lang w:eastAsia="ru-RU"/>
        </w:rPr>
        <w:tab/>
        <w:t>В  настоящее время в школе 11  классов- комплектов.</w:t>
      </w:r>
    </w:p>
    <w:p w:rsidR="008A6DCF" w:rsidRDefault="008A6DCF" w:rsidP="001D6A86">
      <w:pPr>
        <w:shd w:val="clear" w:color="auto" w:fill="FFFFFF"/>
        <w:spacing w:after="0" w:line="240" w:lineRule="auto"/>
        <w:ind w:left="-709"/>
        <w:jc w:val="both"/>
        <w:rPr>
          <w:rStyle w:val="FontStyle17"/>
          <w:sz w:val="28"/>
          <w:szCs w:val="28"/>
        </w:rPr>
      </w:pPr>
    </w:p>
    <w:p w:rsidR="001D6A86" w:rsidRDefault="001D6A86" w:rsidP="001D6A86">
      <w:pPr>
        <w:spacing w:after="0" w:line="240" w:lineRule="auto"/>
        <w:ind w:firstLine="708"/>
        <w:jc w:val="both"/>
        <w:rPr>
          <w:rFonts w:ascii="Times New Roman" w:eastAsia="Times New Roman" w:hAnsi="Times New Roman"/>
          <w:b/>
          <w:bCs/>
          <w:sz w:val="28"/>
          <w:szCs w:val="28"/>
          <w:lang w:eastAsia="ru-RU"/>
        </w:rPr>
      </w:pPr>
    </w:p>
    <w:p w:rsidR="00895502" w:rsidRDefault="00895502" w:rsidP="001D6A86">
      <w:pPr>
        <w:spacing w:after="0" w:line="240" w:lineRule="auto"/>
        <w:ind w:firstLine="708"/>
        <w:jc w:val="both"/>
        <w:rPr>
          <w:rFonts w:ascii="Times New Roman" w:eastAsia="Times New Roman" w:hAnsi="Times New Roman"/>
          <w:b/>
          <w:bCs/>
          <w:sz w:val="28"/>
          <w:szCs w:val="28"/>
          <w:lang w:eastAsia="ru-RU"/>
        </w:rPr>
      </w:pPr>
    </w:p>
    <w:p w:rsidR="00543D7B" w:rsidRPr="001331C9" w:rsidRDefault="00543D7B" w:rsidP="00514FAA">
      <w:pPr>
        <w:spacing w:after="0" w:line="240" w:lineRule="auto"/>
        <w:ind w:firstLine="708"/>
        <w:jc w:val="center"/>
      </w:pPr>
      <w:r w:rsidRPr="001331C9">
        <w:rPr>
          <w:rFonts w:ascii="Times New Roman" w:eastAsia="Times New Roman" w:hAnsi="Times New Roman"/>
          <w:b/>
          <w:bCs/>
          <w:sz w:val="28"/>
          <w:szCs w:val="28"/>
          <w:lang w:eastAsia="ru-RU"/>
        </w:rPr>
        <w:t>1. ЦЕЛЕВОЙ РАЗДЕЛ.</w:t>
      </w:r>
    </w:p>
    <w:p w:rsidR="00543D7B" w:rsidRPr="001331C9" w:rsidRDefault="00543D7B" w:rsidP="00514FAA">
      <w:pPr>
        <w:spacing w:after="0" w:line="240" w:lineRule="auto"/>
        <w:jc w:val="center"/>
        <w:rPr>
          <w:rFonts w:ascii="Times New Roman" w:eastAsia="Times New Roman" w:hAnsi="Times New Roman"/>
          <w:b/>
          <w:bCs/>
          <w:color w:val="000000"/>
          <w:sz w:val="28"/>
          <w:szCs w:val="28"/>
          <w:lang w:eastAsia="ru-RU"/>
        </w:rPr>
      </w:pPr>
      <w:r w:rsidRPr="001331C9">
        <w:rPr>
          <w:rFonts w:ascii="Times New Roman" w:eastAsia="Times New Roman" w:hAnsi="Times New Roman"/>
          <w:b/>
          <w:bCs/>
          <w:color w:val="000000"/>
          <w:sz w:val="28"/>
          <w:szCs w:val="28"/>
          <w:lang w:eastAsia="ru-RU"/>
        </w:rPr>
        <w:t>1.1.Пояснительная записка</w:t>
      </w:r>
      <w:r w:rsidR="00FE7F18" w:rsidRPr="001331C9">
        <w:rPr>
          <w:rFonts w:ascii="Times New Roman" w:eastAsia="Times New Roman" w:hAnsi="Times New Roman"/>
          <w:b/>
          <w:bCs/>
          <w:color w:val="000000"/>
          <w:sz w:val="28"/>
          <w:szCs w:val="28"/>
          <w:lang w:eastAsia="ru-RU"/>
        </w:rPr>
        <w:t>.</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Основная образовательная программа начального общего образования МОУ «</w:t>
      </w:r>
      <w:r w:rsidR="00333245" w:rsidRPr="001331C9">
        <w:rPr>
          <w:rFonts w:ascii="Times New Roman" w:hAnsi="Times New Roman"/>
          <w:sz w:val="28"/>
          <w:szCs w:val="28"/>
        </w:rPr>
        <w:t>Ближнеигуменская С</w:t>
      </w:r>
      <w:r w:rsidRPr="001331C9">
        <w:rPr>
          <w:rFonts w:ascii="Times New Roman" w:hAnsi="Times New Roman"/>
          <w:sz w:val="28"/>
          <w:szCs w:val="28"/>
        </w:rPr>
        <w:t>ОШ»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w:t>
      </w:r>
      <w:r w:rsidRPr="001331C9">
        <w:rPr>
          <w:rFonts w:ascii="Times New Roman" w:hAnsi="Times New Roman"/>
          <w:sz w:val="28"/>
          <w:szCs w:val="28"/>
        </w:rPr>
        <w:t>р</w:t>
      </w:r>
      <w:r w:rsidRPr="001331C9">
        <w:rPr>
          <w:rFonts w:ascii="Times New Roman" w:hAnsi="Times New Roman"/>
          <w:sz w:val="28"/>
          <w:szCs w:val="28"/>
        </w:rPr>
        <w:t xml:space="preserve">ждён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1331C9">
          <w:rPr>
            <w:rFonts w:ascii="Times New Roman" w:hAnsi="Times New Roman"/>
            <w:sz w:val="28"/>
            <w:szCs w:val="28"/>
          </w:rPr>
          <w:t>2009 г</w:t>
        </w:r>
      </w:smartTag>
      <w:r w:rsidRPr="001331C9">
        <w:rPr>
          <w:rFonts w:ascii="Times New Roman" w:hAnsi="Times New Roman"/>
          <w:sz w:val="28"/>
          <w:szCs w:val="28"/>
        </w:rPr>
        <w:t>. № 373), с учетом рекомендаций Пр</w:t>
      </w:r>
      <w:r w:rsidRPr="001331C9">
        <w:rPr>
          <w:rFonts w:ascii="Times New Roman" w:hAnsi="Times New Roman"/>
          <w:sz w:val="28"/>
          <w:szCs w:val="28"/>
        </w:rPr>
        <w:t>и</w:t>
      </w:r>
      <w:r w:rsidRPr="001331C9">
        <w:rPr>
          <w:rFonts w:ascii="Times New Roman" w:hAnsi="Times New Roman"/>
          <w:sz w:val="28"/>
          <w:szCs w:val="28"/>
        </w:rPr>
        <w:t>мерной программы образовательного учреждения, особенностей образовательного учрежд</w:t>
      </w:r>
      <w:r w:rsidRPr="001331C9">
        <w:rPr>
          <w:rFonts w:ascii="Times New Roman" w:hAnsi="Times New Roman"/>
          <w:sz w:val="28"/>
          <w:szCs w:val="28"/>
        </w:rPr>
        <w:t>е</w:t>
      </w:r>
      <w:r w:rsidRPr="001331C9">
        <w:rPr>
          <w:rFonts w:ascii="Times New Roman" w:hAnsi="Times New Roman"/>
          <w:sz w:val="28"/>
          <w:szCs w:val="28"/>
        </w:rPr>
        <w:t>ния, образовательных потребностей  и запросов обучающихся, воспитанников, а также ко</w:t>
      </w:r>
      <w:r w:rsidRPr="001331C9">
        <w:rPr>
          <w:rFonts w:ascii="Times New Roman" w:hAnsi="Times New Roman"/>
          <w:sz w:val="28"/>
          <w:szCs w:val="28"/>
        </w:rPr>
        <w:t>н</w:t>
      </w:r>
      <w:r w:rsidRPr="001331C9">
        <w:rPr>
          <w:rFonts w:ascii="Times New Roman" w:hAnsi="Times New Roman"/>
          <w:sz w:val="28"/>
          <w:szCs w:val="28"/>
        </w:rPr>
        <w:t xml:space="preserve">цептуальных положений УМК «Начальная школа </w:t>
      </w:r>
      <w:r w:rsidRPr="001331C9">
        <w:rPr>
          <w:rFonts w:ascii="Times New Roman" w:hAnsi="Times New Roman"/>
          <w:sz w:val="28"/>
          <w:szCs w:val="28"/>
          <w:lang w:val="en-US"/>
        </w:rPr>
        <w:t>XXI</w:t>
      </w:r>
      <w:r w:rsidRPr="001331C9">
        <w:rPr>
          <w:rFonts w:ascii="Times New Roman" w:hAnsi="Times New Roman"/>
          <w:sz w:val="28"/>
          <w:szCs w:val="28"/>
        </w:rPr>
        <w:t xml:space="preserve"> век».</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Образовательная программа начального общего образования МОУ «</w:t>
      </w:r>
      <w:r w:rsidR="00333245" w:rsidRPr="001331C9">
        <w:rPr>
          <w:rFonts w:ascii="Times New Roman" w:hAnsi="Times New Roman"/>
          <w:sz w:val="28"/>
          <w:szCs w:val="28"/>
        </w:rPr>
        <w:t>Ближнеигуменская СОШ</w:t>
      </w:r>
      <w:r w:rsidRPr="001331C9">
        <w:rPr>
          <w:rFonts w:ascii="Times New Roman" w:hAnsi="Times New Roman"/>
          <w:sz w:val="28"/>
          <w:szCs w:val="28"/>
        </w:rPr>
        <w:t>» представляет собой систему взаимосвязанных программ, каждая из кот</w:t>
      </w:r>
      <w:r w:rsidRPr="001331C9">
        <w:rPr>
          <w:rFonts w:ascii="Times New Roman" w:hAnsi="Times New Roman"/>
          <w:sz w:val="28"/>
          <w:szCs w:val="28"/>
        </w:rPr>
        <w:t>о</w:t>
      </w:r>
      <w:r w:rsidRPr="001331C9">
        <w:rPr>
          <w:rFonts w:ascii="Times New Roman" w:hAnsi="Times New Roman"/>
          <w:sz w:val="28"/>
          <w:szCs w:val="28"/>
        </w:rPr>
        <w:t>рых является самостоятельным звеном, обеспечивающая определенное направление де</w:t>
      </w:r>
      <w:r w:rsidRPr="001331C9">
        <w:rPr>
          <w:rFonts w:ascii="Times New Roman" w:hAnsi="Times New Roman"/>
          <w:sz w:val="28"/>
          <w:szCs w:val="28"/>
        </w:rPr>
        <w:t>я</w:t>
      </w:r>
      <w:r w:rsidRPr="001331C9">
        <w:rPr>
          <w:rFonts w:ascii="Times New Roman" w:hAnsi="Times New Roman"/>
          <w:sz w:val="28"/>
          <w:szCs w:val="28"/>
        </w:rPr>
        <w:t>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w:t>
      </w:r>
      <w:r w:rsidRPr="001331C9">
        <w:rPr>
          <w:rFonts w:ascii="Times New Roman" w:hAnsi="Times New Roman"/>
          <w:sz w:val="28"/>
          <w:szCs w:val="28"/>
        </w:rPr>
        <w:t>ж</w:t>
      </w:r>
      <w:r w:rsidRPr="001331C9">
        <w:rPr>
          <w:rFonts w:ascii="Times New Roman" w:hAnsi="Times New Roman"/>
          <w:sz w:val="28"/>
          <w:szCs w:val="28"/>
        </w:rPr>
        <w:t xml:space="preserve">дения. </w:t>
      </w:r>
    </w:p>
    <w:p w:rsidR="00FE7F18" w:rsidRPr="001331C9" w:rsidRDefault="00FE7F18" w:rsidP="001D6A86">
      <w:pPr>
        <w:autoSpaceDE w:val="0"/>
        <w:adjustRightInd w:val="0"/>
        <w:spacing w:after="0" w:line="240" w:lineRule="auto"/>
        <w:ind w:firstLine="720"/>
        <w:jc w:val="both"/>
        <w:rPr>
          <w:rFonts w:ascii="Times New Roman" w:hAnsi="Times New Roman"/>
          <w:sz w:val="28"/>
          <w:szCs w:val="28"/>
        </w:rPr>
      </w:pPr>
      <w:r w:rsidRPr="001331C9">
        <w:rPr>
          <w:rFonts w:ascii="Times New Roman" w:hAnsi="Times New Roman"/>
          <w:sz w:val="28"/>
          <w:szCs w:val="28"/>
        </w:rPr>
        <w:t>Основная образовательная программа начального общего образования образов</w:t>
      </w:r>
      <w:r w:rsidRPr="001331C9">
        <w:rPr>
          <w:rFonts w:ascii="Times New Roman" w:hAnsi="Times New Roman"/>
          <w:sz w:val="28"/>
          <w:szCs w:val="28"/>
        </w:rPr>
        <w:t>а</w:t>
      </w:r>
      <w:r w:rsidRPr="001331C9">
        <w:rPr>
          <w:rFonts w:ascii="Times New Roman" w:hAnsi="Times New Roman"/>
          <w:sz w:val="28"/>
          <w:szCs w:val="28"/>
        </w:rPr>
        <w:t>тельного учреждения раскрывает изменения, которые произошли на первой ступени школьного образования в  образовательном учреждении в соответствии со стандартом второго поколения (2009). Эти изменения касаются приоритетных целей образования, принципов построения образов</w:t>
      </w:r>
      <w:r w:rsidRPr="001331C9">
        <w:rPr>
          <w:rFonts w:ascii="Times New Roman" w:hAnsi="Times New Roman"/>
          <w:sz w:val="28"/>
          <w:szCs w:val="28"/>
        </w:rPr>
        <w:t>а</w:t>
      </w:r>
      <w:r w:rsidRPr="001331C9">
        <w:rPr>
          <w:rFonts w:ascii="Times New Roman" w:hAnsi="Times New Roman"/>
          <w:sz w:val="28"/>
          <w:szCs w:val="28"/>
        </w:rPr>
        <w:t>тельного процесса, особенностей организации учебного дня младшего школьника.</w:t>
      </w:r>
    </w:p>
    <w:p w:rsidR="0071501E" w:rsidRPr="001331C9" w:rsidRDefault="008E63E1" w:rsidP="001D6A86">
      <w:pPr>
        <w:spacing w:after="0" w:line="240" w:lineRule="auto"/>
        <w:jc w:val="both"/>
        <w:rPr>
          <w:rFonts w:ascii="Times New Roman" w:hAnsi="Times New Roman"/>
          <w:sz w:val="28"/>
          <w:szCs w:val="28"/>
        </w:rPr>
      </w:pPr>
      <w:r w:rsidRPr="001331C9">
        <w:rPr>
          <w:rFonts w:ascii="Times New Roman" w:eastAsia="Times New Roman" w:hAnsi="Times New Roman"/>
          <w:color w:val="FF0000"/>
          <w:sz w:val="28"/>
          <w:szCs w:val="28"/>
          <w:lang w:eastAsia="ru-RU"/>
        </w:rPr>
        <w:lastRenderedPageBreak/>
        <w:t>  </w:t>
      </w:r>
      <w:r w:rsidRPr="001331C9">
        <w:rPr>
          <w:rFonts w:ascii="Times New Roman" w:eastAsia="Times New Roman" w:hAnsi="Times New Roman"/>
          <w:color w:val="FF0000"/>
          <w:sz w:val="28"/>
          <w:lang w:eastAsia="ru-RU"/>
        </w:rPr>
        <w:t> </w:t>
      </w:r>
      <w:r w:rsidRPr="001331C9">
        <w:rPr>
          <w:rFonts w:ascii="Times New Roman" w:eastAsia="Times New Roman" w:hAnsi="Times New Roman"/>
          <w:color w:val="000000"/>
          <w:sz w:val="28"/>
          <w:szCs w:val="28"/>
          <w:lang w:eastAsia="ru-RU"/>
        </w:rPr>
        <w:t xml:space="preserve"> </w:t>
      </w:r>
      <w:r w:rsidRPr="001331C9">
        <w:rPr>
          <w:rFonts w:ascii="Times New Roman" w:eastAsia="Times New Roman" w:hAnsi="Times New Roman"/>
          <w:color w:val="FF0000"/>
          <w:sz w:val="28"/>
          <w:szCs w:val="28"/>
          <w:lang w:eastAsia="ru-RU"/>
        </w:rPr>
        <w:t> </w:t>
      </w:r>
      <w:r w:rsidRPr="001331C9">
        <w:rPr>
          <w:rFonts w:ascii="Times New Roman" w:eastAsia="Times New Roman" w:hAnsi="Times New Roman"/>
          <w:b/>
          <w:bCs/>
          <w:color w:val="000000"/>
          <w:sz w:val="28"/>
          <w:szCs w:val="28"/>
          <w:lang w:eastAsia="ru-RU"/>
        </w:rPr>
        <w:t>Цель</w:t>
      </w:r>
      <w:r w:rsidR="0071501E" w:rsidRPr="001331C9">
        <w:rPr>
          <w:rFonts w:ascii="Times New Roman" w:eastAsia="Times New Roman" w:hAnsi="Times New Roman"/>
          <w:b/>
          <w:bCs/>
          <w:color w:val="000000"/>
          <w:sz w:val="28"/>
          <w:szCs w:val="28"/>
          <w:lang w:eastAsia="ru-RU"/>
        </w:rPr>
        <w:t>ю</w:t>
      </w:r>
      <w:r w:rsidRPr="001331C9">
        <w:rPr>
          <w:rFonts w:ascii="Times New Roman" w:eastAsia="Times New Roman" w:hAnsi="Times New Roman"/>
          <w:b/>
          <w:bCs/>
          <w:color w:val="000000"/>
          <w:sz w:val="28"/>
          <w:szCs w:val="28"/>
          <w:lang w:eastAsia="ru-RU"/>
        </w:rPr>
        <w:t xml:space="preserve"> реализации</w:t>
      </w:r>
      <w:r w:rsidRPr="001331C9">
        <w:rPr>
          <w:rFonts w:ascii="Times New Roman" w:eastAsia="Times New Roman" w:hAnsi="Times New Roman"/>
          <w:color w:val="000000"/>
          <w:sz w:val="28"/>
          <w:lang w:eastAsia="ru-RU"/>
        </w:rPr>
        <w:t> </w:t>
      </w:r>
      <w:r w:rsidRPr="001331C9">
        <w:rPr>
          <w:rFonts w:ascii="Times New Roman" w:eastAsia="Times New Roman" w:hAnsi="Times New Roman"/>
          <w:color w:val="000000"/>
          <w:sz w:val="28"/>
          <w:szCs w:val="28"/>
          <w:lang w:eastAsia="ru-RU"/>
        </w:rPr>
        <w:t xml:space="preserve">основной образовательной программы </w:t>
      </w:r>
      <w:r w:rsidR="0071501E" w:rsidRPr="001331C9">
        <w:rPr>
          <w:rFonts w:ascii="Times New Roman" w:eastAsia="Times New Roman" w:hAnsi="Times New Roman"/>
          <w:color w:val="000000"/>
          <w:sz w:val="28"/>
          <w:szCs w:val="28"/>
          <w:lang w:eastAsia="ru-RU"/>
        </w:rPr>
        <w:t xml:space="preserve">начального общего образования </w:t>
      </w:r>
      <w:r w:rsidRPr="001331C9">
        <w:rPr>
          <w:rFonts w:ascii="Times New Roman" w:eastAsia="Times New Roman" w:hAnsi="Times New Roman"/>
          <w:color w:val="000000"/>
          <w:sz w:val="28"/>
          <w:szCs w:val="28"/>
          <w:lang w:eastAsia="ru-RU"/>
        </w:rPr>
        <w:t xml:space="preserve"> </w:t>
      </w:r>
      <w:r w:rsidR="0071501E" w:rsidRPr="001331C9">
        <w:rPr>
          <w:rFonts w:ascii="Times New Roman" w:eastAsia="Times New Roman" w:hAnsi="Times New Roman"/>
          <w:color w:val="000000"/>
          <w:sz w:val="28"/>
          <w:szCs w:val="28"/>
          <w:lang w:eastAsia="ru-RU"/>
        </w:rPr>
        <w:t xml:space="preserve"> </w:t>
      </w:r>
      <w:r w:rsidR="0071501E" w:rsidRPr="001331C9">
        <w:rPr>
          <w:rFonts w:ascii="Times New Roman" w:hAnsi="Times New Roman"/>
          <w:sz w:val="28"/>
          <w:szCs w:val="28"/>
        </w:rPr>
        <w:t xml:space="preserve"> МОУ «</w:t>
      </w:r>
      <w:r w:rsidR="00333245" w:rsidRPr="001331C9">
        <w:rPr>
          <w:rFonts w:ascii="Times New Roman" w:hAnsi="Times New Roman"/>
          <w:sz w:val="28"/>
          <w:szCs w:val="28"/>
        </w:rPr>
        <w:t>Ближнеигуменская СОШ</w:t>
      </w:r>
      <w:r w:rsidR="0071501E" w:rsidRPr="001331C9">
        <w:rPr>
          <w:rFonts w:ascii="Times New Roman" w:hAnsi="Times New Roman"/>
          <w:sz w:val="28"/>
          <w:szCs w:val="28"/>
        </w:rPr>
        <w:t xml:space="preserve">» является: </w:t>
      </w:r>
    </w:p>
    <w:p w:rsidR="006F3DE0" w:rsidRPr="001331C9" w:rsidRDefault="0071501E"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xml:space="preserve">- </w:t>
      </w:r>
      <w:r w:rsidRPr="001331C9">
        <w:rPr>
          <w:rFonts w:ascii="Times New Roman" w:hAnsi="Times New Roman"/>
          <w:b/>
          <w:sz w:val="28"/>
          <w:szCs w:val="28"/>
        </w:rPr>
        <w:t>создание условий для развития и воспитания личности младшего школьника в соответствии с требованиями ФГОС начального общего образ</w:t>
      </w:r>
      <w:r w:rsidRPr="001331C9">
        <w:rPr>
          <w:rFonts w:ascii="Times New Roman" w:hAnsi="Times New Roman"/>
          <w:b/>
          <w:sz w:val="28"/>
          <w:szCs w:val="28"/>
        </w:rPr>
        <w:t>о</w:t>
      </w:r>
      <w:r w:rsidRPr="001331C9">
        <w:rPr>
          <w:rFonts w:ascii="Times New Roman" w:hAnsi="Times New Roman"/>
          <w:b/>
          <w:sz w:val="28"/>
          <w:szCs w:val="28"/>
        </w:rPr>
        <w:t>вания;</w:t>
      </w:r>
      <w:r w:rsidRPr="001331C9">
        <w:rPr>
          <w:rFonts w:ascii="Times New Roman" w:hAnsi="Times New Roman"/>
          <w:sz w:val="28"/>
          <w:szCs w:val="28"/>
        </w:rPr>
        <w:t xml:space="preserve"> </w:t>
      </w:r>
    </w:p>
    <w:p w:rsidR="0071501E" w:rsidRPr="001331C9" w:rsidRDefault="006F3DE0"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w:t>
      </w:r>
      <w:r w:rsidR="0071501E" w:rsidRPr="001331C9">
        <w:rPr>
          <w:rFonts w:ascii="Times New Roman" w:hAnsi="Times New Roman"/>
          <w:b/>
          <w:sz w:val="28"/>
          <w:szCs w:val="28"/>
        </w:rPr>
        <w:t xml:space="preserve">достижение планируемых результатов в соответствии с ФГОС  и на основе </w:t>
      </w:r>
      <w:r w:rsidRPr="001331C9">
        <w:rPr>
          <w:rFonts w:ascii="Times New Roman" w:hAnsi="Times New Roman"/>
          <w:b/>
          <w:sz w:val="28"/>
          <w:szCs w:val="28"/>
        </w:rPr>
        <w:t xml:space="preserve"> </w:t>
      </w:r>
      <w:r w:rsidR="0071501E" w:rsidRPr="001331C9">
        <w:rPr>
          <w:rFonts w:ascii="Times New Roman" w:hAnsi="Times New Roman"/>
          <w:b/>
          <w:sz w:val="28"/>
          <w:szCs w:val="28"/>
        </w:rPr>
        <w:t xml:space="preserve"> УМК</w:t>
      </w:r>
      <w:r w:rsidRPr="001331C9">
        <w:rPr>
          <w:rFonts w:ascii="Times New Roman" w:hAnsi="Times New Roman"/>
          <w:b/>
          <w:sz w:val="28"/>
          <w:szCs w:val="28"/>
        </w:rPr>
        <w:t xml:space="preserve"> «Начальная школа 21 века»</w:t>
      </w:r>
      <w:r w:rsidR="00B34D79" w:rsidRPr="001331C9">
        <w:rPr>
          <w:rFonts w:ascii="Times New Roman" w:hAnsi="Times New Roman"/>
          <w:b/>
          <w:sz w:val="28"/>
          <w:szCs w:val="28"/>
        </w:rPr>
        <w:t xml:space="preserve"> </w:t>
      </w:r>
      <w:r w:rsidRPr="001331C9">
        <w:rPr>
          <w:rFonts w:ascii="Times New Roman" w:hAnsi="Times New Roman"/>
          <w:b/>
          <w:sz w:val="28"/>
          <w:szCs w:val="28"/>
        </w:rPr>
        <w:t xml:space="preserve">под редакцией Н.Ф. </w:t>
      </w:r>
      <w:r w:rsidR="00AB216D" w:rsidRPr="001331C9">
        <w:rPr>
          <w:rFonts w:ascii="Times New Roman" w:hAnsi="Times New Roman"/>
          <w:b/>
          <w:sz w:val="28"/>
          <w:szCs w:val="28"/>
        </w:rPr>
        <w:t>Виноградовой</w:t>
      </w:r>
      <w:r w:rsidRPr="001331C9">
        <w:rPr>
          <w:rFonts w:ascii="Times New Roman" w:hAnsi="Times New Roman"/>
          <w:b/>
          <w:sz w:val="28"/>
          <w:szCs w:val="28"/>
        </w:rPr>
        <w:t>.</w:t>
      </w:r>
      <w:r w:rsidR="0071501E" w:rsidRPr="001331C9">
        <w:rPr>
          <w:rFonts w:ascii="Times New Roman" w:hAnsi="Times New Roman"/>
          <w:sz w:val="28"/>
          <w:szCs w:val="28"/>
        </w:rPr>
        <w:t xml:space="preserve"> </w:t>
      </w:r>
    </w:p>
    <w:p w:rsidR="008E63E1" w:rsidRPr="001331C9" w:rsidRDefault="008E63E1" w:rsidP="001D6A86">
      <w:pPr>
        <w:spacing w:after="0" w:line="240" w:lineRule="auto"/>
        <w:ind w:firstLine="454"/>
        <w:jc w:val="both"/>
      </w:pPr>
      <w:r w:rsidRPr="001331C9">
        <w:rPr>
          <w:rFonts w:ascii="Times New Roman" w:eastAsia="Times New Roman" w:hAnsi="Times New Roman"/>
          <w:b/>
          <w:bCs/>
          <w:color w:val="000000"/>
          <w:sz w:val="28"/>
          <w:szCs w:val="28"/>
          <w:lang w:eastAsia="ru-RU"/>
        </w:rPr>
        <w:t>Достижение поставленной цели</w:t>
      </w:r>
      <w:r w:rsidRPr="001331C9">
        <w:rPr>
          <w:rFonts w:ascii="Times New Roman" w:eastAsia="Times New Roman" w:hAnsi="Times New Roman"/>
          <w:color w:val="000000"/>
          <w:sz w:val="28"/>
          <w:lang w:eastAsia="ru-RU"/>
        </w:rPr>
        <w:t> </w:t>
      </w:r>
      <w:r w:rsidR="00B34D79" w:rsidRPr="001331C9">
        <w:rPr>
          <w:rFonts w:ascii="Times New Roman" w:eastAsia="Times New Roman" w:hAnsi="Times New Roman"/>
          <w:color w:val="000000"/>
          <w:sz w:val="28"/>
          <w:lang w:eastAsia="ru-RU"/>
        </w:rPr>
        <w:t xml:space="preserve"> </w:t>
      </w:r>
      <w:r w:rsidRPr="001331C9">
        <w:rPr>
          <w:rFonts w:ascii="Times New Roman" w:eastAsia="Times New Roman" w:hAnsi="Times New Roman"/>
          <w:color w:val="000000"/>
          <w:sz w:val="28"/>
          <w:szCs w:val="28"/>
          <w:lang w:eastAsia="ru-RU"/>
        </w:rPr>
        <w:t xml:space="preserve">при разработке и реализации образовательным учреждением основной образовательной программы начального общего образования </w:t>
      </w:r>
      <w:r w:rsidRPr="001331C9">
        <w:rPr>
          <w:rFonts w:ascii="Times New Roman" w:eastAsia="Times New Roman" w:hAnsi="Times New Roman"/>
          <w:b/>
          <w:bCs/>
          <w:color w:val="000000"/>
          <w:sz w:val="28"/>
          <w:szCs w:val="28"/>
          <w:lang w:eastAsia="ru-RU"/>
        </w:rPr>
        <w:t>предусматривает решение следующих основных задач:</w:t>
      </w:r>
    </w:p>
    <w:p w:rsidR="00B34D79" w:rsidRPr="001331C9" w:rsidRDefault="00B34D79"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обеспечение доступности получения качественного начального общего образования;</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34D79" w:rsidRPr="001331C9" w:rsidRDefault="00B34D79"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становление и развитие личности в её индивидуальности, самобытности, уникальности и неповторимости;</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обеспечение преемственности начального общего и основного общего образования;</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использование в образовательном процессе современных образовательных технологий деятельностного типа;</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предоставление обучающимся возможности для эффективной самостоятельной работы;</w:t>
      </w:r>
    </w:p>
    <w:p w:rsidR="008E63E1" w:rsidRPr="001331C9" w:rsidRDefault="008E63E1"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lastRenderedPageBreak/>
        <w:t>• включение обучающихся в процессы познания и преобразования внешкольной социальной среды микрорайона.</w:t>
      </w:r>
    </w:p>
    <w:p w:rsidR="00FE7F18" w:rsidRPr="001331C9" w:rsidRDefault="00FE7F18" w:rsidP="001D6A86">
      <w:pPr>
        <w:autoSpaceDE w:val="0"/>
        <w:adjustRightInd w:val="0"/>
        <w:spacing w:after="0" w:line="240" w:lineRule="auto"/>
        <w:ind w:firstLine="708"/>
        <w:jc w:val="both"/>
        <w:rPr>
          <w:rFonts w:ascii="Times New Roman" w:hAnsi="Times New Roman"/>
          <w:sz w:val="28"/>
          <w:szCs w:val="28"/>
        </w:rPr>
      </w:pPr>
      <w:r w:rsidRPr="001331C9">
        <w:rPr>
          <w:rFonts w:ascii="Times New Roman" w:hAnsi="Times New Roman"/>
          <w:sz w:val="28"/>
          <w:szCs w:val="28"/>
        </w:rPr>
        <w:t>С учетом условий работы образовательного учреждения, приоритетных направл</w:t>
      </w:r>
      <w:r w:rsidRPr="001331C9">
        <w:rPr>
          <w:rFonts w:ascii="Times New Roman" w:hAnsi="Times New Roman"/>
          <w:sz w:val="28"/>
          <w:szCs w:val="28"/>
        </w:rPr>
        <w:t>е</w:t>
      </w:r>
      <w:r w:rsidRPr="001331C9">
        <w:rPr>
          <w:rFonts w:ascii="Times New Roman" w:hAnsi="Times New Roman"/>
          <w:sz w:val="28"/>
          <w:szCs w:val="28"/>
        </w:rPr>
        <w:t>ний образовательной деятельности и специфики средств обучения в данном документе раскрываются цели, принципы и подходы к отбору содержания, организации педагогич</w:t>
      </w:r>
      <w:r w:rsidRPr="001331C9">
        <w:rPr>
          <w:rFonts w:ascii="Times New Roman" w:hAnsi="Times New Roman"/>
          <w:sz w:val="28"/>
          <w:szCs w:val="28"/>
        </w:rPr>
        <w:t>е</w:t>
      </w:r>
      <w:r w:rsidRPr="001331C9">
        <w:rPr>
          <w:rFonts w:ascii="Times New Roman" w:hAnsi="Times New Roman"/>
          <w:sz w:val="28"/>
          <w:szCs w:val="28"/>
        </w:rPr>
        <w:t>ского процесса, характеризуется учебный план начальной школы.</w:t>
      </w:r>
    </w:p>
    <w:p w:rsidR="00FE7F18" w:rsidRPr="001331C9" w:rsidRDefault="00FE7F18" w:rsidP="001D6A86">
      <w:pPr>
        <w:autoSpaceDE w:val="0"/>
        <w:adjustRightInd w:val="0"/>
        <w:spacing w:after="0" w:line="240" w:lineRule="auto"/>
        <w:ind w:firstLine="720"/>
        <w:jc w:val="both"/>
        <w:rPr>
          <w:rFonts w:ascii="Times New Roman" w:hAnsi="Times New Roman"/>
          <w:b/>
          <w:sz w:val="28"/>
          <w:szCs w:val="28"/>
        </w:rPr>
      </w:pPr>
      <w:r w:rsidRPr="001331C9">
        <w:rPr>
          <w:rFonts w:ascii="Times New Roman" w:hAnsi="Times New Roman"/>
          <w:b/>
          <w:sz w:val="28"/>
          <w:szCs w:val="28"/>
        </w:rPr>
        <w:t xml:space="preserve">Основная образовательная программа учитывает особенности </w:t>
      </w:r>
      <w:r w:rsidR="00B9629D">
        <w:rPr>
          <w:rFonts w:ascii="Times New Roman" w:hAnsi="Times New Roman"/>
          <w:b/>
          <w:sz w:val="28"/>
          <w:szCs w:val="28"/>
        </w:rPr>
        <w:t xml:space="preserve">начального </w:t>
      </w:r>
      <w:r w:rsidRPr="001331C9">
        <w:rPr>
          <w:rFonts w:ascii="Times New Roman" w:hAnsi="Times New Roman"/>
          <w:b/>
          <w:sz w:val="28"/>
          <w:szCs w:val="28"/>
        </w:rPr>
        <w:t>о</w:t>
      </w:r>
      <w:r w:rsidRPr="001331C9">
        <w:rPr>
          <w:rFonts w:ascii="Times New Roman" w:hAnsi="Times New Roman"/>
          <w:b/>
          <w:sz w:val="28"/>
          <w:szCs w:val="28"/>
        </w:rPr>
        <w:t>б</w:t>
      </w:r>
      <w:r w:rsidRPr="001331C9">
        <w:rPr>
          <w:rFonts w:ascii="Times New Roman" w:hAnsi="Times New Roman"/>
          <w:b/>
          <w:sz w:val="28"/>
          <w:szCs w:val="28"/>
        </w:rPr>
        <w:t>щего образования как фундамента всего последующего обучения. Начальная школа — особый этап в жизни ребёнка, связанный:</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с освоением новой социальной позиции, расширением сферы взаимодейс</w:t>
      </w:r>
      <w:r w:rsidRPr="001331C9">
        <w:rPr>
          <w:rFonts w:ascii="Times New Roman" w:hAnsi="Times New Roman"/>
          <w:sz w:val="28"/>
          <w:szCs w:val="28"/>
        </w:rPr>
        <w:t>т</w:t>
      </w:r>
      <w:r w:rsidRPr="001331C9">
        <w:rPr>
          <w:rFonts w:ascii="Times New Roman" w:hAnsi="Times New Roman"/>
          <w:sz w:val="28"/>
          <w:szCs w:val="28"/>
        </w:rPr>
        <w:t>вия ребёнка с окружающим миром, развитием потребностей в общении, познании, социальном призн</w:t>
      </w:r>
      <w:r w:rsidRPr="001331C9">
        <w:rPr>
          <w:rFonts w:ascii="Times New Roman" w:hAnsi="Times New Roman"/>
          <w:sz w:val="28"/>
          <w:szCs w:val="28"/>
        </w:rPr>
        <w:t>а</w:t>
      </w:r>
      <w:r w:rsidRPr="001331C9">
        <w:rPr>
          <w:rFonts w:ascii="Times New Roman" w:hAnsi="Times New Roman"/>
          <w:sz w:val="28"/>
          <w:szCs w:val="28"/>
        </w:rPr>
        <w:t>нии и самовыражении;</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с принятием и освоением ребёнком новой социальной роли ученика, выр</w:t>
      </w:r>
      <w:r w:rsidRPr="001331C9">
        <w:rPr>
          <w:rFonts w:ascii="Times New Roman" w:hAnsi="Times New Roman"/>
          <w:sz w:val="28"/>
          <w:szCs w:val="28"/>
        </w:rPr>
        <w:t>а</w:t>
      </w:r>
      <w:r w:rsidRPr="001331C9">
        <w:rPr>
          <w:rFonts w:ascii="Times New Roman" w:hAnsi="Times New Roman"/>
          <w:sz w:val="28"/>
          <w:szCs w:val="28"/>
        </w:rPr>
        <w:t>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с формированием у школьника основ умения учиться и способности к орг</w:t>
      </w:r>
      <w:r w:rsidRPr="001331C9">
        <w:rPr>
          <w:rFonts w:ascii="Times New Roman" w:hAnsi="Times New Roman"/>
          <w:sz w:val="28"/>
          <w:szCs w:val="28"/>
        </w:rPr>
        <w:t>а</w:t>
      </w:r>
      <w:r w:rsidRPr="001331C9">
        <w:rPr>
          <w:rFonts w:ascii="Times New Roman" w:hAnsi="Times New Roman"/>
          <w:sz w:val="28"/>
          <w:szCs w:val="28"/>
        </w:rPr>
        <w:t xml:space="preserve">низации своей деятельности: принимать, сохранять цели и следовать им в учебной деятельности; </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w:t>
      </w:r>
      <w:r w:rsidR="00B34D79" w:rsidRPr="001331C9">
        <w:rPr>
          <w:rFonts w:ascii="Times New Roman" w:hAnsi="Times New Roman"/>
          <w:sz w:val="28"/>
          <w:szCs w:val="28"/>
        </w:rPr>
        <w:t xml:space="preserve"> </w:t>
      </w:r>
      <w:r w:rsidRPr="001331C9">
        <w:rPr>
          <w:rFonts w:ascii="Times New Roman" w:hAnsi="Times New Roman"/>
          <w:sz w:val="28"/>
          <w:szCs w:val="28"/>
        </w:rPr>
        <w:t>планировать свою деятельность, осуществлять её контроль и оценку; вза</w:t>
      </w:r>
      <w:r w:rsidRPr="001331C9">
        <w:rPr>
          <w:rFonts w:ascii="Times New Roman" w:hAnsi="Times New Roman"/>
          <w:sz w:val="28"/>
          <w:szCs w:val="28"/>
        </w:rPr>
        <w:t>и</w:t>
      </w:r>
      <w:r w:rsidRPr="001331C9">
        <w:rPr>
          <w:rFonts w:ascii="Times New Roman" w:hAnsi="Times New Roman"/>
          <w:sz w:val="28"/>
          <w:szCs w:val="28"/>
        </w:rPr>
        <w:t>модействовать с учителем и сверстниками в учебном процессе;</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с изменением при этом самооценки ребёнка, которая приобретает черты адекватности и рефлексивности;</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с моральным развитием, которое существенным образом связано с характером сотру</w:t>
      </w:r>
      <w:r w:rsidRPr="001331C9">
        <w:rPr>
          <w:rFonts w:ascii="Times New Roman" w:hAnsi="Times New Roman"/>
          <w:sz w:val="28"/>
          <w:szCs w:val="28"/>
        </w:rPr>
        <w:t>д</w:t>
      </w:r>
      <w:r w:rsidRPr="001331C9">
        <w:rPr>
          <w:rFonts w:ascii="Times New Roman" w:hAnsi="Times New Roman"/>
          <w:sz w:val="28"/>
          <w:szCs w:val="28"/>
        </w:rPr>
        <w:t>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E7F18" w:rsidRPr="001331C9" w:rsidRDefault="00FE7F18" w:rsidP="001D6A86">
      <w:pPr>
        <w:autoSpaceDE w:val="0"/>
        <w:adjustRightInd w:val="0"/>
        <w:spacing w:after="0" w:line="240" w:lineRule="auto"/>
        <w:ind w:firstLine="708"/>
        <w:jc w:val="both"/>
        <w:rPr>
          <w:rFonts w:ascii="Times New Roman" w:hAnsi="Times New Roman"/>
          <w:sz w:val="28"/>
          <w:szCs w:val="28"/>
        </w:rPr>
      </w:pPr>
      <w:r w:rsidRPr="001331C9">
        <w:rPr>
          <w:rFonts w:ascii="Times New Roman" w:hAnsi="Times New Roman"/>
          <w:sz w:val="28"/>
          <w:szCs w:val="28"/>
        </w:rPr>
        <w:t>Учтены также характерные для младшего школьного возраста (от 6,5 до 11 лет):</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центральные психологические новообразования, формируемые на данной ступени образования: словесно-логическое мышление, произвольная см</w:t>
      </w:r>
      <w:r w:rsidRPr="001331C9">
        <w:rPr>
          <w:rFonts w:ascii="Times New Roman" w:hAnsi="Times New Roman"/>
          <w:sz w:val="28"/>
          <w:szCs w:val="28"/>
        </w:rPr>
        <w:t>ы</w:t>
      </w:r>
      <w:r w:rsidRPr="001331C9">
        <w:rPr>
          <w:rFonts w:ascii="Times New Roman" w:hAnsi="Times New Roman"/>
          <w:sz w:val="28"/>
          <w:szCs w:val="28"/>
        </w:rPr>
        <w:t>словая память, произвольное внимание, письменная речь, анализ, рефлексия содержания, оснований и способов дейс</w:t>
      </w:r>
      <w:r w:rsidRPr="001331C9">
        <w:rPr>
          <w:rFonts w:ascii="Times New Roman" w:hAnsi="Times New Roman"/>
          <w:sz w:val="28"/>
          <w:szCs w:val="28"/>
        </w:rPr>
        <w:t>т</w:t>
      </w:r>
      <w:r w:rsidRPr="001331C9">
        <w:rPr>
          <w:rFonts w:ascii="Times New Roman" w:hAnsi="Times New Roman"/>
          <w:sz w:val="28"/>
          <w:szCs w:val="28"/>
        </w:rPr>
        <w:t>вий, планирование и умение дейс</w:t>
      </w:r>
      <w:r w:rsidRPr="001331C9">
        <w:rPr>
          <w:rFonts w:ascii="Times New Roman" w:hAnsi="Times New Roman"/>
          <w:sz w:val="28"/>
          <w:szCs w:val="28"/>
        </w:rPr>
        <w:t>т</w:t>
      </w:r>
      <w:r w:rsidRPr="001331C9">
        <w:rPr>
          <w:rFonts w:ascii="Times New Roman" w:hAnsi="Times New Roman"/>
          <w:sz w:val="28"/>
          <w:szCs w:val="28"/>
        </w:rPr>
        <w:t>вовать во внутреннем плане, знаково-символическое мышление, осуществляемое как моделирование существенных связей и отношений объе</w:t>
      </w:r>
      <w:r w:rsidRPr="001331C9">
        <w:rPr>
          <w:rFonts w:ascii="Times New Roman" w:hAnsi="Times New Roman"/>
          <w:sz w:val="28"/>
          <w:szCs w:val="28"/>
        </w:rPr>
        <w:t>к</w:t>
      </w:r>
      <w:r w:rsidRPr="001331C9">
        <w:rPr>
          <w:rFonts w:ascii="Times New Roman" w:hAnsi="Times New Roman"/>
          <w:sz w:val="28"/>
          <w:szCs w:val="28"/>
        </w:rPr>
        <w:t>тов;</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xml:space="preserve">• развитие целенаправленной и мотивированной активности обучающегося, направленной на овладение учебной деятельностью, основой которой </w:t>
      </w:r>
      <w:r w:rsidRPr="001331C9">
        <w:rPr>
          <w:rFonts w:ascii="Times New Roman" w:hAnsi="Times New Roman"/>
          <w:sz w:val="28"/>
          <w:szCs w:val="28"/>
        </w:rPr>
        <w:lastRenderedPageBreak/>
        <w:t>выступает формирование усто</w:t>
      </w:r>
      <w:r w:rsidRPr="001331C9">
        <w:rPr>
          <w:rFonts w:ascii="Times New Roman" w:hAnsi="Times New Roman"/>
          <w:sz w:val="28"/>
          <w:szCs w:val="28"/>
        </w:rPr>
        <w:t>й</w:t>
      </w:r>
      <w:r w:rsidRPr="001331C9">
        <w:rPr>
          <w:rFonts w:ascii="Times New Roman" w:hAnsi="Times New Roman"/>
          <w:sz w:val="28"/>
          <w:szCs w:val="28"/>
        </w:rPr>
        <w:t>чивой системы учебно-познавательных и социальных мотивов и личностного смысла уч</w:t>
      </w:r>
      <w:r w:rsidRPr="001331C9">
        <w:rPr>
          <w:rFonts w:ascii="Times New Roman" w:hAnsi="Times New Roman"/>
          <w:sz w:val="28"/>
          <w:szCs w:val="28"/>
        </w:rPr>
        <w:t>е</w:t>
      </w:r>
      <w:r w:rsidRPr="001331C9">
        <w:rPr>
          <w:rFonts w:ascii="Times New Roman" w:hAnsi="Times New Roman"/>
          <w:sz w:val="28"/>
          <w:szCs w:val="28"/>
        </w:rPr>
        <w:t>ния.</w:t>
      </w:r>
    </w:p>
    <w:p w:rsidR="00FE7F18" w:rsidRPr="001331C9" w:rsidRDefault="00FE7F18" w:rsidP="001D6A86">
      <w:pPr>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xml:space="preserve"> </w:t>
      </w:r>
      <w:r w:rsidRPr="001331C9">
        <w:rPr>
          <w:rFonts w:ascii="Times New Roman" w:hAnsi="Times New Roman"/>
          <w:sz w:val="28"/>
          <w:szCs w:val="28"/>
        </w:rPr>
        <w:tab/>
        <w:t>При определении стратегических характеристик основной образовательной пр</w:t>
      </w:r>
      <w:r w:rsidRPr="001331C9">
        <w:rPr>
          <w:rFonts w:ascii="Times New Roman" w:hAnsi="Times New Roman"/>
          <w:sz w:val="28"/>
          <w:szCs w:val="28"/>
        </w:rPr>
        <w:t>о</w:t>
      </w:r>
      <w:r w:rsidRPr="001331C9">
        <w:rPr>
          <w:rFonts w:ascii="Times New Roman" w:hAnsi="Times New Roman"/>
          <w:sz w:val="28"/>
          <w:szCs w:val="28"/>
        </w:rPr>
        <w:t>граммы учитываются существующий  разброс в темпах и н</w:t>
      </w:r>
      <w:r w:rsidRPr="001331C9">
        <w:rPr>
          <w:rFonts w:ascii="Times New Roman" w:hAnsi="Times New Roman"/>
          <w:sz w:val="28"/>
          <w:szCs w:val="28"/>
        </w:rPr>
        <w:t>а</w:t>
      </w:r>
      <w:r w:rsidRPr="001331C9">
        <w:rPr>
          <w:rFonts w:ascii="Times New Roman" w:hAnsi="Times New Roman"/>
          <w:sz w:val="28"/>
          <w:szCs w:val="28"/>
        </w:rPr>
        <w:t>правлениях развития детей, индивидуальные различия в их познавательной деятельности, восприятии, внимании, п</w:t>
      </w:r>
      <w:r w:rsidRPr="001331C9">
        <w:rPr>
          <w:rFonts w:ascii="Times New Roman" w:hAnsi="Times New Roman"/>
          <w:sz w:val="28"/>
          <w:szCs w:val="28"/>
        </w:rPr>
        <w:t>а</w:t>
      </w:r>
      <w:r w:rsidRPr="001331C9">
        <w:rPr>
          <w:rFonts w:ascii="Times New Roman" w:hAnsi="Times New Roman"/>
          <w:sz w:val="28"/>
          <w:szCs w:val="28"/>
        </w:rPr>
        <w:t>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w:t>
      </w:r>
      <w:r w:rsidRPr="001331C9">
        <w:rPr>
          <w:rFonts w:ascii="Times New Roman" w:hAnsi="Times New Roman"/>
          <w:sz w:val="28"/>
          <w:szCs w:val="28"/>
        </w:rPr>
        <w:t>с</w:t>
      </w:r>
      <w:r w:rsidRPr="001331C9">
        <w:rPr>
          <w:rFonts w:ascii="Times New Roman" w:hAnsi="Times New Roman"/>
          <w:sz w:val="28"/>
          <w:szCs w:val="28"/>
        </w:rPr>
        <w:t>та.</w:t>
      </w:r>
    </w:p>
    <w:p w:rsidR="0071501E" w:rsidRPr="001331C9" w:rsidRDefault="0071501E" w:rsidP="001D6A86">
      <w:pPr>
        <w:spacing w:after="0" w:line="240" w:lineRule="auto"/>
        <w:jc w:val="both"/>
      </w:pPr>
      <w:r w:rsidRPr="001331C9">
        <w:rPr>
          <w:rFonts w:ascii="Times New Roman" w:eastAsia="Times New Roman" w:hAnsi="Times New Roman"/>
          <w:color w:val="000000"/>
          <w:sz w:val="28"/>
          <w:szCs w:val="28"/>
          <w:lang w:eastAsia="ru-RU"/>
        </w:rPr>
        <w:t xml:space="preserve">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xml:space="preserve">Программа соответствует основным принципам государственной политики РФ в области образования, изложенным в </w:t>
      </w:r>
      <w:r w:rsidR="00B9629D">
        <w:rPr>
          <w:rFonts w:ascii="Times New Roman" w:hAnsi="Times New Roman"/>
          <w:sz w:val="28"/>
          <w:szCs w:val="28"/>
        </w:rPr>
        <w:t xml:space="preserve">Федеральном </w:t>
      </w:r>
      <w:r w:rsidRPr="001331C9">
        <w:rPr>
          <w:rFonts w:ascii="Times New Roman" w:hAnsi="Times New Roman"/>
          <w:sz w:val="28"/>
          <w:szCs w:val="28"/>
        </w:rPr>
        <w:t>Законе «Об образовании</w:t>
      </w:r>
      <w:r w:rsidR="00B9629D">
        <w:rPr>
          <w:rFonts w:ascii="Times New Roman" w:hAnsi="Times New Roman"/>
          <w:sz w:val="28"/>
          <w:szCs w:val="28"/>
        </w:rPr>
        <w:t xml:space="preserve"> в РФ</w:t>
      </w:r>
      <w:r w:rsidRPr="001331C9">
        <w:rPr>
          <w:rFonts w:ascii="Times New Roman" w:hAnsi="Times New Roman"/>
          <w:sz w:val="28"/>
          <w:szCs w:val="28"/>
        </w:rPr>
        <w:t>». Это:</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воспитание гражданственности, трудолюбия, уважения к правам и свободам чел</w:t>
      </w:r>
      <w:r w:rsidRPr="001331C9">
        <w:rPr>
          <w:rFonts w:ascii="Times New Roman" w:hAnsi="Times New Roman"/>
          <w:sz w:val="28"/>
          <w:szCs w:val="28"/>
        </w:rPr>
        <w:t>о</w:t>
      </w:r>
      <w:r w:rsidRPr="001331C9">
        <w:rPr>
          <w:rFonts w:ascii="Times New Roman" w:hAnsi="Times New Roman"/>
          <w:sz w:val="28"/>
          <w:szCs w:val="28"/>
        </w:rPr>
        <w:t>века, любви к окружающей природе, Родине, семье;</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w:t>
      </w:r>
      <w:r w:rsidRPr="001331C9">
        <w:rPr>
          <w:rFonts w:ascii="Times New Roman" w:hAnsi="Times New Roman"/>
          <w:sz w:val="28"/>
          <w:szCs w:val="28"/>
        </w:rPr>
        <w:t>и</w:t>
      </w:r>
      <w:r w:rsidRPr="001331C9">
        <w:rPr>
          <w:rFonts w:ascii="Times New Roman" w:hAnsi="Times New Roman"/>
          <w:sz w:val="28"/>
          <w:szCs w:val="28"/>
        </w:rPr>
        <w:t>ций и особенностей в условиях многонационального государства;</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w:t>
      </w:r>
      <w:r w:rsidRPr="001331C9">
        <w:rPr>
          <w:rFonts w:ascii="Times New Roman" w:hAnsi="Times New Roman"/>
          <w:sz w:val="28"/>
          <w:szCs w:val="28"/>
        </w:rPr>
        <w:t>и</w:t>
      </w:r>
      <w:r w:rsidRPr="001331C9">
        <w:rPr>
          <w:rFonts w:ascii="Times New Roman" w:hAnsi="Times New Roman"/>
          <w:sz w:val="28"/>
          <w:szCs w:val="28"/>
        </w:rPr>
        <w:t>ков;</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обеспечение самоопределения личности, создание условий для ее с</w:t>
      </w:r>
      <w:r w:rsidRPr="001331C9">
        <w:rPr>
          <w:rFonts w:ascii="Times New Roman" w:hAnsi="Times New Roman"/>
          <w:sz w:val="28"/>
          <w:szCs w:val="28"/>
        </w:rPr>
        <w:t>а</w:t>
      </w:r>
      <w:r w:rsidRPr="001331C9">
        <w:rPr>
          <w:rFonts w:ascii="Times New Roman" w:hAnsi="Times New Roman"/>
          <w:sz w:val="28"/>
          <w:szCs w:val="28"/>
        </w:rPr>
        <w:t>мореализации, творческого развития;</w:t>
      </w:r>
    </w:p>
    <w:p w:rsidR="00B34D79"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формирование у обучающегося адекватной современному уровню знаний и ступ</w:t>
      </w:r>
      <w:r w:rsidRPr="001331C9">
        <w:rPr>
          <w:rFonts w:ascii="Times New Roman" w:hAnsi="Times New Roman"/>
          <w:sz w:val="28"/>
          <w:szCs w:val="28"/>
        </w:rPr>
        <w:t>е</w:t>
      </w:r>
      <w:r w:rsidRPr="001331C9">
        <w:rPr>
          <w:rFonts w:ascii="Times New Roman" w:hAnsi="Times New Roman"/>
          <w:sz w:val="28"/>
          <w:szCs w:val="28"/>
        </w:rPr>
        <w:t>ни обучения картины мира;</w:t>
      </w:r>
      <w:r w:rsidR="00B34D79" w:rsidRPr="001331C9">
        <w:rPr>
          <w:rFonts w:ascii="Times New Roman" w:hAnsi="Times New Roman"/>
          <w:sz w:val="28"/>
          <w:szCs w:val="28"/>
        </w:rPr>
        <w:t xml:space="preserve"> </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формирование человека и гражданина, интегрированного в современное ему общ</w:t>
      </w:r>
      <w:r w:rsidRPr="001331C9">
        <w:rPr>
          <w:rFonts w:ascii="Times New Roman" w:hAnsi="Times New Roman"/>
          <w:sz w:val="28"/>
          <w:szCs w:val="28"/>
        </w:rPr>
        <w:t>е</w:t>
      </w:r>
      <w:r w:rsidRPr="001331C9">
        <w:rPr>
          <w:rFonts w:ascii="Times New Roman" w:hAnsi="Times New Roman"/>
          <w:sz w:val="28"/>
          <w:szCs w:val="28"/>
        </w:rPr>
        <w:t>ство и нацеленного на совершенствование этого общества;</w:t>
      </w:r>
    </w:p>
    <w:p w:rsidR="00FE7F18" w:rsidRPr="001331C9" w:rsidRDefault="00FE7F18"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содействие взаимопониманию и сотрудничеству между людьми, народами незав</w:t>
      </w:r>
      <w:r w:rsidRPr="001331C9">
        <w:rPr>
          <w:rFonts w:ascii="Times New Roman" w:hAnsi="Times New Roman"/>
          <w:sz w:val="28"/>
          <w:szCs w:val="28"/>
        </w:rPr>
        <w:t>и</w:t>
      </w:r>
      <w:r w:rsidRPr="001331C9">
        <w:rPr>
          <w:rFonts w:ascii="Times New Roman" w:hAnsi="Times New Roman"/>
          <w:sz w:val="28"/>
          <w:szCs w:val="28"/>
        </w:rPr>
        <w:t>симо от национальной, религиозной и социальной принадлежн</w:t>
      </w:r>
      <w:r w:rsidRPr="001331C9">
        <w:rPr>
          <w:rFonts w:ascii="Times New Roman" w:hAnsi="Times New Roman"/>
          <w:sz w:val="28"/>
          <w:szCs w:val="28"/>
        </w:rPr>
        <w:t>о</w:t>
      </w:r>
      <w:r w:rsidRPr="001331C9">
        <w:rPr>
          <w:rFonts w:ascii="Times New Roman" w:hAnsi="Times New Roman"/>
          <w:sz w:val="28"/>
          <w:szCs w:val="28"/>
        </w:rPr>
        <w:t>сти.</w:t>
      </w:r>
    </w:p>
    <w:p w:rsidR="00FE7F18" w:rsidRPr="001331C9" w:rsidRDefault="0071501E" w:rsidP="001D6A86">
      <w:pPr>
        <w:spacing w:after="0" w:line="240" w:lineRule="auto"/>
        <w:ind w:firstLine="720"/>
        <w:jc w:val="both"/>
        <w:rPr>
          <w:rFonts w:ascii="Times New Roman" w:hAnsi="Times New Roman"/>
          <w:sz w:val="28"/>
          <w:szCs w:val="28"/>
        </w:rPr>
      </w:pPr>
      <w:r w:rsidRPr="001331C9">
        <w:rPr>
          <w:rFonts w:ascii="Times New Roman" w:hAnsi="Times New Roman"/>
          <w:sz w:val="28"/>
          <w:szCs w:val="28"/>
        </w:rPr>
        <w:t xml:space="preserve">  К числу планируемых  результатов освоения основной образовательной программы  МОУ «</w:t>
      </w:r>
      <w:r w:rsidR="00664C00" w:rsidRPr="001331C9">
        <w:rPr>
          <w:rFonts w:ascii="Times New Roman" w:hAnsi="Times New Roman"/>
          <w:sz w:val="28"/>
          <w:szCs w:val="28"/>
        </w:rPr>
        <w:t>Ближнеигуменская СОШ</w:t>
      </w:r>
      <w:r w:rsidRPr="001331C9">
        <w:rPr>
          <w:rFonts w:ascii="Times New Roman" w:hAnsi="Times New Roman"/>
          <w:sz w:val="28"/>
          <w:szCs w:val="28"/>
        </w:rPr>
        <w:t>» отнесены:</w:t>
      </w:r>
    </w:p>
    <w:p w:rsidR="00FE7F18" w:rsidRPr="001331C9" w:rsidRDefault="0071501E" w:rsidP="001D6A86">
      <w:pPr>
        <w:numPr>
          <w:ilvl w:val="0"/>
          <w:numId w:val="10"/>
        </w:numPr>
        <w:spacing w:after="0" w:line="240" w:lineRule="auto"/>
        <w:jc w:val="both"/>
        <w:rPr>
          <w:rFonts w:ascii="Times New Roman" w:hAnsi="Times New Roman"/>
          <w:sz w:val="28"/>
          <w:szCs w:val="28"/>
        </w:rPr>
      </w:pPr>
      <w:r w:rsidRPr="001331C9">
        <w:rPr>
          <w:rFonts w:ascii="Times New Roman" w:hAnsi="Times New Roman"/>
          <w:b/>
          <w:sz w:val="28"/>
          <w:szCs w:val="28"/>
        </w:rPr>
        <w:t>личностные</w:t>
      </w:r>
      <w:r w:rsidR="00FE7F18" w:rsidRPr="001331C9">
        <w:rPr>
          <w:rFonts w:ascii="Times New Roman" w:hAnsi="Times New Roman"/>
          <w:b/>
          <w:sz w:val="28"/>
          <w:szCs w:val="28"/>
        </w:rPr>
        <w:t xml:space="preserve"> результат</w:t>
      </w:r>
      <w:r w:rsidRPr="001331C9">
        <w:rPr>
          <w:rFonts w:ascii="Times New Roman" w:hAnsi="Times New Roman"/>
          <w:b/>
          <w:sz w:val="28"/>
          <w:szCs w:val="28"/>
        </w:rPr>
        <w:t xml:space="preserve">ы </w:t>
      </w:r>
      <w:r w:rsidR="00FE7F18" w:rsidRPr="001331C9">
        <w:rPr>
          <w:rFonts w:ascii="Times New Roman" w:hAnsi="Times New Roman"/>
          <w:sz w:val="28"/>
          <w:szCs w:val="28"/>
        </w:rPr>
        <w:t>- готовность и способность обучающихся к саморазвитию; сформированность мотивации  к обучению и познанию; осмысление и принятие основных базовых ценностей.</w:t>
      </w:r>
    </w:p>
    <w:p w:rsidR="00FE7F18" w:rsidRPr="001331C9" w:rsidRDefault="0071501E" w:rsidP="001D6A86">
      <w:pPr>
        <w:numPr>
          <w:ilvl w:val="0"/>
          <w:numId w:val="10"/>
        </w:numPr>
        <w:spacing w:after="0" w:line="240" w:lineRule="auto"/>
        <w:jc w:val="both"/>
        <w:rPr>
          <w:rFonts w:ascii="Times New Roman" w:hAnsi="Times New Roman"/>
          <w:sz w:val="28"/>
          <w:szCs w:val="28"/>
        </w:rPr>
      </w:pPr>
      <w:r w:rsidRPr="001331C9">
        <w:rPr>
          <w:rFonts w:ascii="Times New Roman" w:hAnsi="Times New Roman"/>
          <w:b/>
          <w:sz w:val="28"/>
          <w:szCs w:val="28"/>
        </w:rPr>
        <w:lastRenderedPageBreak/>
        <w:t>метапредметные</w:t>
      </w:r>
      <w:r w:rsidR="00FE7F18" w:rsidRPr="001331C9">
        <w:rPr>
          <w:rFonts w:ascii="Times New Roman" w:hAnsi="Times New Roman"/>
          <w:b/>
          <w:sz w:val="28"/>
          <w:szCs w:val="28"/>
        </w:rPr>
        <w:t xml:space="preserve"> результат</w:t>
      </w:r>
      <w:r w:rsidRPr="001331C9">
        <w:rPr>
          <w:rFonts w:ascii="Times New Roman" w:hAnsi="Times New Roman"/>
          <w:b/>
          <w:sz w:val="28"/>
          <w:szCs w:val="28"/>
        </w:rPr>
        <w:t>ы</w:t>
      </w:r>
      <w:r w:rsidR="000C1D83" w:rsidRPr="001331C9">
        <w:rPr>
          <w:rFonts w:ascii="Times New Roman" w:hAnsi="Times New Roman"/>
          <w:sz w:val="28"/>
          <w:szCs w:val="28"/>
        </w:rPr>
        <w:t xml:space="preserve"> </w:t>
      </w:r>
      <w:r w:rsidR="008E63E1" w:rsidRPr="001331C9">
        <w:rPr>
          <w:rFonts w:ascii="Times New Roman" w:hAnsi="Times New Roman"/>
          <w:sz w:val="28"/>
          <w:szCs w:val="28"/>
        </w:rPr>
        <w:t xml:space="preserve">- </w:t>
      </w:r>
      <w:r w:rsidR="00FE7F18" w:rsidRPr="001331C9">
        <w:rPr>
          <w:rFonts w:ascii="Times New Roman" w:hAnsi="Times New Roman"/>
          <w:sz w:val="28"/>
          <w:szCs w:val="28"/>
        </w:rPr>
        <w:t xml:space="preserve">освоение </w:t>
      </w:r>
      <w:r w:rsidRPr="001331C9">
        <w:rPr>
          <w:rFonts w:ascii="Times New Roman" w:hAnsi="Times New Roman"/>
          <w:sz w:val="28"/>
          <w:szCs w:val="28"/>
        </w:rPr>
        <w:t xml:space="preserve">обучающимися </w:t>
      </w:r>
      <w:r w:rsidR="00FE7F18" w:rsidRPr="001331C9">
        <w:rPr>
          <w:rFonts w:ascii="Times New Roman" w:hAnsi="Times New Roman"/>
          <w:sz w:val="28"/>
          <w:szCs w:val="28"/>
        </w:rPr>
        <w:t>универсальных учебных действий (регулятивных, познавательных, ко</w:t>
      </w:r>
      <w:r w:rsidR="00FE7F18" w:rsidRPr="001331C9">
        <w:rPr>
          <w:rFonts w:ascii="Times New Roman" w:hAnsi="Times New Roman"/>
          <w:sz w:val="28"/>
          <w:szCs w:val="28"/>
        </w:rPr>
        <w:t>м</w:t>
      </w:r>
      <w:r w:rsidR="00FE7F18" w:rsidRPr="001331C9">
        <w:rPr>
          <w:rFonts w:ascii="Times New Roman" w:hAnsi="Times New Roman"/>
          <w:sz w:val="28"/>
          <w:szCs w:val="28"/>
        </w:rPr>
        <w:t>муникативных).</w:t>
      </w:r>
    </w:p>
    <w:p w:rsidR="00FE7F18" w:rsidRPr="001331C9" w:rsidRDefault="000C1D83" w:rsidP="001D6A86">
      <w:pPr>
        <w:numPr>
          <w:ilvl w:val="0"/>
          <w:numId w:val="10"/>
        </w:numPr>
        <w:spacing w:after="0" w:line="240" w:lineRule="auto"/>
        <w:jc w:val="both"/>
        <w:rPr>
          <w:rFonts w:ascii="Times New Roman" w:hAnsi="Times New Roman"/>
          <w:sz w:val="28"/>
          <w:szCs w:val="28"/>
        </w:rPr>
      </w:pPr>
      <w:r w:rsidRPr="001331C9">
        <w:rPr>
          <w:rFonts w:ascii="Times New Roman" w:hAnsi="Times New Roman"/>
          <w:b/>
          <w:sz w:val="28"/>
          <w:szCs w:val="28"/>
        </w:rPr>
        <w:t xml:space="preserve">предметные результаты </w:t>
      </w:r>
      <w:r w:rsidR="008E63E1" w:rsidRPr="001331C9">
        <w:rPr>
          <w:rFonts w:ascii="Times New Roman" w:hAnsi="Times New Roman"/>
          <w:sz w:val="28"/>
          <w:szCs w:val="28"/>
        </w:rPr>
        <w:t xml:space="preserve">- </w:t>
      </w:r>
      <w:r w:rsidR="00FE7F18" w:rsidRPr="001331C9">
        <w:rPr>
          <w:rFonts w:ascii="Times New Roman" w:hAnsi="Times New Roman"/>
          <w:sz w:val="28"/>
          <w:szCs w:val="28"/>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w:t>
      </w:r>
      <w:r w:rsidR="00FE7F18" w:rsidRPr="001331C9">
        <w:rPr>
          <w:rFonts w:ascii="Times New Roman" w:hAnsi="Times New Roman"/>
          <w:sz w:val="28"/>
          <w:szCs w:val="28"/>
        </w:rPr>
        <w:t>р</w:t>
      </w:r>
      <w:r w:rsidR="00FE7F18" w:rsidRPr="001331C9">
        <w:rPr>
          <w:rFonts w:ascii="Times New Roman" w:hAnsi="Times New Roman"/>
          <w:sz w:val="28"/>
          <w:szCs w:val="28"/>
        </w:rPr>
        <w:t>тины мира.</w:t>
      </w:r>
    </w:p>
    <w:p w:rsidR="00FE7F18" w:rsidRPr="001331C9" w:rsidRDefault="00FE7F18" w:rsidP="001D6A86">
      <w:pPr>
        <w:autoSpaceDE w:val="0"/>
        <w:adjustRightInd w:val="0"/>
        <w:spacing w:after="0" w:line="240" w:lineRule="auto"/>
        <w:ind w:firstLine="720"/>
        <w:jc w:val="both"/>
        <w:rPr>
          <w:rFonts w:ascii="Times New Roman" w:hAnsi="Times New Roman"/>
          <w:sz w:val="28"/>
          <w:szCs w:val="28"/>
        </w:rPr>
      </w:pPr>
      <w:r w:rsidRPr="001331C9">
        <w:rPr>
          <w:rFonts w:ascii="Times New Roman" w:hAnsi="Times New Roman"/>
          <w:sz w:val="28"/>
          <w:szCs w:val="28"/>
        </w:rPr>
        <w:t>В основе образовательной программы начального общего образования МОУ «</w:t>
      </w:r>
      <w:r w:rsidR="00664C00" w:rsidRPr="001331C9">
        <w:rPr>
          <w:rFonts w:ascii="Times New Roman" w:hAnsi="Times New Roman"/>
          <w:sz w:val="28"/>
          <w:szCs w:val="28"/>
        </w:rPr>
        <w:t>Ближнеигуменская СОШ</w:t>
      </w:r>
      <w:r w:rsidRPr="001331C9">
        <w:rPr>
          <w:rFonts w:ascii="Times New Roman" w:hAnsi="Times New Roman"/>
          <w:sz w:val="28"/>
          <w:szCs w:val="28"/>
        </w:rPr>
        <w:t>» лежит системно-деятельностный подход, который предпол</w:t>
      </w:r>
      <w:r w:rsidRPr="001331C9">
        <w:rPr>
          <w:rFonts w:ascii="Times New Roman" w:hAnsi="Times New Roman"/>
          <w:sz w:val="28"/>
          <w:szCs w:val="28"/>
        </w:rPr>
        <w:t>а</w:t>
      </w:r>
      <w:r w:rsidRPr="001331C9">
        <w:rPr>
          <w:rFonts w:ascii="Times New Roman" w:hAnsi="Times New Roman"/>
          <w:sz w:val="28"/>
          <w:szCs w:val="28"/>
        </w:rPr>
        <w:t>гает:</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воспитание и развитие качеств личности, отвечающих требованиям информацио</w:t>
      </w:r>
      <w:r w:rsidRPr="001331C9">
        <w:rPr>
          <w:rFonts w:ascii="Times New Roman" w:hAnsi="Times New Roman"/>
          <w:kern w:val="2"/>
          <w:sz w:val="28"/>
          <w:szCs w:val="28"/>
        </w:rPr>
        <w:t>н</w:t>
      </w:r>
      <w:r w:rsidRPr="001331C9">
        <w:rPr>
          <w:rFonts w:ascii="Times New Roman" w:hAnsi="Times New Roman"/>
          <w:kern w:val="2"/>
          <w:sz w:val="28"/>
          <w:szCs w:val="28"/>
        </w:rPr>
        <w:t>ного общества, инновационной экономики, задачам построения демократического гра</w:t>
      </w:r>
      <w:r w:rsidRPr="001331C9">
        <w:rPr>
          <w:rFonts w:ascii="Times New Roman" w:hAnsi="Times New Roman"/>
          <w:kern w:val="2"/>
          <w:sz w:val="28"/>
          <w:szCs w:val="28"/>
        </w:rPr>
        <w:t>ж</w:t>
      </w:r>
      <w:r w:rsidRPr="001331C9">
        <w:rPr>
          <w:rFonts w:ascii="Times New Roman" w:hAnsi="Times New Roman"/>
          <w:kern w:val="2"/>
          <w:sz w:val="28"/>
          <w:szCs w:val="28"/>
        </w:rPr>
        <w:t xml:space="preserve">данского общества на основе толерантности, диалога культур и уважения многонационального, поликультурного состава российского общества; </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w:t>
      </w:r>
      <w:r w:rsidRPr="001331C9">
        <w:rPr>
          <w:rFonts w:ascii="Times New Roman" w:hAnsi="Times New Roman"/>
          <w:kern w:val="2"/>
          <w:sz w:val="28"/>
          <w:szCs w:val="28"/>
        </w:rPr>
        <w:t>о</w:t>
      </w:r>
      <w:r w:rsidRPr="001331C9">
        <w:rPr>
          <w:rFonts w:ascii="Times New Roman" w:hAnsi="Times New Roman"/>
          <w:kern w:val="2"/>
          <w:sz w:val="28"/>
          <w:szCs w:val="28"/>
        </w:rPr>
        <w:t>вания, определяющих пути и способы достижения социально желаемого уровня (результата) личностного и п</w:t>
      </w:r>
      <w:r w:rsidRPr="001331C9">
        <w:rPr>
          <w:rFonts w:ascii="Times New Roman" w:hAnsi="Times New Roman"/>
          <w:kern w:val="2"/>
          <w:sz w:val="28"/>
          <w:szCs w:val="28"/>
        </w:rPr>
        <w:t>о</w:t>
      </w:r>
      <w:r w:rsidRPr="001331C9">
        <w:rPr>
          <w:rFonts w:ascii="Times New Roman" w:hAnsi="Times New Roman"/>
          <w:kern w:val="2"/>
          <w:sz w:val="28"/>
          <w:szCs w:val="28"/>
        </w:rPr>
        <w:t xml:space="preserve">знавательного развития обучающихся; </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ориентацию на результаты образования как системообразующий компонент Стандарта, где развитие личности обучающегося на о</w:t>
      </w:r>
      <w:r w:rsidRPr="001331C9">
        <w:rPr>
          <w:rFonts w:ascii="Times New Roman" w:hAnsi="Times New Roman"/>
          <w:kern w:val="2"/>
          <w:sz w:val="28"/>
          <w:szCs w:val="28"/>
        </w:rPr>
        <w:t>с</w:t>
      </w:r>
      <w:r w:rsidRPr="001331C9">
        <w:rPr>
          <w:rFonts w:ascii="Times New Roman" w:hAnsi="Times New Roman"/>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w:t>
      </w:r>
      <w:r w:rsidRPr="001331C9">
        <w:rPr>
          <w:rFonts w:ascii="Times New Roman" w:hAnsi="Times New Roman"/>
          <w:kern w:val="2"/>
          <w:sz w:val="28"/>
          <w:szCs w:val="28"/>
        </w:rPr>
        <w:t>а</w:t>
      </w:r>
      <w:r w:rsidRPr="001331C9">
        <w:rPr>
          <w:rFonts w:ascii="Times New Roman" w:hAnsi="Times New Roman"/>
          <w:kern w:val="2"/>
          <w:sz w:val="28"/>
          <w:szCs w:val="28"/>
        </w:rPr>
        <w:t xml:space="preserve">тельного развития обучающихся; </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учет индивидуальных возрастных, психологических и физиологических особенн</w:t>
      </w:r>
      <w:r w:rsidRPr="001331C9">
        <w:rPr>
          <w:rFonts w:ascii="Times New Roman" w:hAnsi="Times New Roman"/>
          <w:kern w:val="2"/>
          <w:sz w:val="28"/>
          <w:szCs w:val="28"/>
        </w:rPr>
        <w:t>о</w:t>
      </w:r>
      <w:r w:rsidRPr="001331C9">
        <w:rPr>
          <w:rFonts w:ascii="Times New Roman" w:hAnsi="Times New Roman"/>
          <w:kern w:val="2"/>
          <w:sz w:val="28"/>
          <w:szCs w:val="28"/>
        </w:rPr>
        <w:t>стей обучающихся, роли и значения видов деятельности и форм общения для определения целей образования и воспитания и путей их достижения;</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обеспечение преемственности дошкольного, начального общего, основного и сре</w:t>
      </w:r>
      <w:r w:rsidRPr="001331C9">
        <w:rPr>
          <w:rFonts w:ascii="Times New Roman" w:hAnsi="Times New Roman"/>
          <w:kern w:val="2"/>
          <w:sz w:val="28"/>
          <w:szCs w:val="28"/>
        </w:rPr>
        <w:t>д</w:t>
      </w:r>
      <w:r w:rsidRPr="001331C9">
        <w:rPr>
          <w:rFonts w:ascii="Times New Roman" w:hAnsi="Times New Roman"/>
          <w:kern w:val="2"/>
          <w:sz w:val="28"/>
          <w:szCs w:val="28"/>
        </w:rPr>
        <w:t xml:space="preserve">него (полного) общего образования; </w:t>
      </w:r>
    </w:p>
    <w:p w:rsidR="00FE7F18" w:rsidRPr="001331C9" w:rsidRDefault="00FE7F18" w:rsidP="001D6A86">
      <w:pPr>
        <w:numPr>
          <w:ilvl w:val="0"/>
          <w:numId w:val="8"/>
        </w:numPr>
        <w:autoSpaceDE w:val="0"/>
        <w:adjustRightInd w:val="0"/>
        <w:spacing w:after="0" w:line="240" w:lineRule="auto"/>
        <w:jc w:val="both"/>
        <w:rPr>
          <w:rFonts w:ascii="Times New Roman" w:hAnsi="Times New Roman"/>
          <w:kern w:val="2"/>
          <w:sz w:val="28"/>
          <w:szCs w:val="28"/>
        </w:rPr>
      </w:pPr>
      <w:r w:rsidRPr="001331C9">
        <w:rPr>
          <w:rFonts w:ascii="Times New Roman" w:hAnsi="Times New Roman"/>
          <w:kern w:val="2"/>
          <w:sz w:val="28"/>
          <w:szCs w:val="28"/>
        </w:rPr>
        <w:t>разнообразие организационных форм и учет индивидуальных особенностей кажд</w:t>
      </w:r>
      <w:r w:rsidRPr="001331C9">
        <w:rPr>
          <w:rFonts w:ascii="Times New Roman" w:hAnsi="Times New Roman"/>
          <w:kern w:val="2"/>
          <w:sz w:val="28"/>
          <w:szCs w:val="28"/>
        </w:rPr>
        <w:t>о</w:t>
      </w:r>
      <w:r w:rsidRPr="001331C9">
        <w:rPr>
          <w:rFonts w:ascii="Times New Roman" w:hAnsi="Times New Roman"/>
          <w:kern w:val="2"/>
          <w:sz w:val="28"/>
          <w:szCs w:val="28"/>
        </w:rPr>
        <w:t>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w:t>
      </w:r>
      <w:r w:rsidRPr="001331C9">
        <w:rPr>
          <w:rFonts w:ascii="Times New Roman" w:hAnsi="Times New Roman"/>
          <w:kern w:val="2"/>
          <w:sz w:val="28"/>
          <w:szCs w:val="28"/>
        </w:rPr>
        <w:t>о</w:t>
      </w:r>
      <w:r w:rsidRPr="001331C9">
        <w:rPr>
          <w:rFonts w:ascii="Times New Roman" w:hAnsi="Times New Roman"/>
          <w:kern w:val="2"/>
          <w:sz w:val="28"/>
          <w:szCs w:val="28"/>
        </w:rPr>
        <w:t>гащение форм взаимодействия со сверстниками и взрослыми в познавательной деятельн</w:t>
      </w:r>
      <w:r w:rsidRPr="001331C9">
        <w:rPr>
          <w:rFonts w:ascii="Times New Roman" w:hAnsi="Times New Roman"/>
          <w:kern w:val="2"/>
          <w:sz w:val="28"/>
          <w:szCs w:val="28"/>
        </w:rPr>
        <w:t>о</w:t>
      </w:r>
      <w:r w:rsidRPr="001331C9">
        <w:rPr>
          <w:rFonts w:ascii="Times New Roman" w:hAnsi="Times New Roman"/>
          <w:kern w:val="2"/>
          <w:sz w:val="28"/>
          <w:szCs w:val="28"/>
        </w:rPr>
        <w:t xml:space="preserve">сти; </w:t>
      </w:r>
    </w:p>
    <w:p w:rsidR="00FE7F18" w:rsidRPr="001331C9" w:rsidRDefault="00FE7F18" w:rsidP="001D6A86">
      <w:pPr>
        <w:numPr>
          <w:ilvl w:val="0"/>
          <w:numId w:val="8"/>
        </w:numPr>
        <w:autoSpaceDE w:val="0"/>
        <w:adjustRightInd w:val="0"/>
        <w:spacing w:after="0" w:line="240" w:lineRule="auto"/>
        <w:jc w:val="both"/>
        <w:rPr>
          <w:rFonts w:ascii="Times New Roman" w:hAnsi="Times New Roman"/>
          <w:b/>
          <w:sz w:val="28"/>
          <w:szCs w:val="28"/>
        </w:rPr>
      </w:pPr>
      <w:r w:rsidRPr="001331C9">
        <w:rPr>
          <w:rFonts w:ascii="Times New Roman" w:hAnsi="Times New Roman"/>
          <w:sz w:val="28"/>
          <w:szCs w:val="28"/>
        </w:rPr>
        <w:lastRenderedPageBreak/>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w:t>
      </w:r>
      <w:r w:rsidRPr="001331C9">
        <w:rPr>
          <w:rFonts w:ascii="Times New Roman" w:hAnsi="Times New Roman"/>
          <w:sz w:val="28"/>
          <w:szCs w:val="28"/>
        </w:rPr>
        <w:t>о</w:t>
      </w:r>
      <w:r w:rsidRPr="001331C9">
        <w:rPr>
          <w:rFonts w:ascii="Times New Roman" w:hAnsi="Times New Roman"/>
          <w:sz w:val="28"/>
          <w:szCs w:val="28"/>
        </w:rPr>
        <w:t>стоятельного успешного усвоения обучающимися новых знаний, умений, компетенций, видов и способов деятельности.</w:t>
      </w:r>
    </w:p>
    <w:p w:rsidR="00FE7F18" w:rsidRPr="001331C9" w:rsidRDefault="00FE7F18" w:rsidP="001D6A86">
      <w:pPr>
        <w:autoSpaceDE w:val="0"/>
        <w:adjustRightInd w:val="0"/>
        <w:spacing w:after="0" w:line="240" w:lineRule="auto"/>
        <w:ind w:firstLine="720"/>
        <w:jc w:val="both"/>
        <w:rPr>
          <w:rFonts w:ascii="Times New Roman" w:hAnsi="Times New Roman"/>
          <w:b/>
          <w:sz w:val="28"/>
          <w:szCs w:val="28"/>
        </w:rPr>
      </w:pPr>
      <w:r w:rsidRPr="001331C9">
        <w:rPr>
          <w:rFonts w:ascii="Times New Roman" w:hAnsi="Times New Roman"/>
          <w:sz w:val="28"/>
          <w:szCs w:val="28"/>
        </w:rPr>
        <w:t>Образовательная программа начального общего образования МОУ «</w:t>
      </w:r>
      <w:r w:rsidR="00664C00" w:rsidRPr="001331C9">
        <w:rPr>
          <w:rFonts w:ascii="Times New Roman" w:hAnsi="Times New Roman"/>
          <w:sz w:val="28"/>
          <w:szCs w:val="28"/>
        </w:rPr>
        <w:t>Ближнеигуменская СОШ</w:t>
      </w:r>
      <w:r w:rsidRPr="001331C9">
        <w:rPr>
          <w:rFonts w:ascii="Times New Roman" w:hAnsi="Times New Roman"/>
          <w:sz w:val="28"/>
          <w:szCs w:val="28"/>
        </w:rPr>
        <w:t>» ориентирована на становление личностных характеристик</w:t>
      </w:r>
      <w:r w:rsidRPr="001331C9">
        <w:rPr>
          <w:rFonts w:ascii="Times New Roman" w:hAnsi="Times New Roman"/>
          <w:b/>
          <w:sz w:val="28"/>
          <w:szCs w:val="28"/>
        </w:rPr>
        <w:t xml:space="preserve"> </w:t>
      </w:r>
      <w:r w:rsidRPr="001331C9">
        <w:rPr>
          <w:rFonts w:ascii="Times New Roman" w:hAnsi="Times New Roman"/>
          <w:sz w:val="28"/>
          <w:szCs w:val="28"/>
        </w:rPr>
        <w:t>выпускника («портрет выпускника начальной школы»)</w:t>
      </w:r>
      <w:r w:rsidRPr="001331C9">
        <w:rPr>
          <w:rFonts w:ascii="Times New Roman" w:hAnsi="Times New Roman"/>
          <w:b/>
          <w:sz w:val="28"/>
          <w:szCs w:val="28"/>
        </w:rPr>
        <w:t>:</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xml:space="preserve">любящий свой народ, свой край и свою Родину; </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уважающий и принимающий ценности семьи и общества;</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любознательный, активно и заинтересованно познающий мир;</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владеющий основами умения учиться, способный к организации собственной де</w:t>
      </w:r>
      <w:r w:rsidRPr="001331C9">
        <w:rPr>
          <w:rFonts w:ascii="Times New Roman" w:hAnsi="Times New Roman"/>
          <w:sz w:val="28"/>
          <w:szCs w:val="28"/>
        </w:rPr>
        <w:t>я</w:t>
      </w:r>
      <w:r w:rsidRPr="001331C9">
        <w:rPr>
          <w:rFonts w:ascii="Times New Roman" w:hAnsi="Times New Roman"/>
          <w:sz w:val="28"/>
          <w:szCs w:val="28"/>
        </w:rPr>
        <w:t xml:space="preserve">тельности; </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xml:space="preserve">готовый самостоятельно действовать и отвечать за свои поступки перед семьей и обществом; </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 xml:space="preserve">доброжелательный, умеющий слушать и слышать собеседника, обосновывать  свою позицию, высказывать свое мнение; </w:t>
      </w:r>
    </w:p>
    <w:p w:rsidR="00FE7F18" w:rsidRPr="001331C9" w:rsidRDefault="00FE7F18" w:rsidP="001D6A86">
      <w:pPr>
        <w:numPr>
          <w:ilvl w:val="0"/>
          <w:numId w:val="9"/>
        </w:numPr>
        <w:tabs>
          <w:tab w:val="left" w:pos="720"/>
        </w:tabs>
        <w:autoSpaceDE w:val="0"/>
        <w:adjustRightInd w:val="0"/>
        <w:spacing w:after="0" w:line="240" w:lineRule="auto"/>
        <w:jc w:val="both"/>
        <w:rPr>
          <w:rFonts w:ascii="Times New Roman" w:hAnsi="Times New Roman"/>
          <w:sz w:val="28"/>
          <w:szCs w:val="28"/>
        </w:rPr>
      </w:pPr>
      <w:r w:rsidRPr="001331C9">
        <w:rPr>
          <w:rFonts w:ascii="Times New Roman" w:hAnsi="Times New Roman"/>
          <w:sz w:val="28"/>
          <w:szCs w:val="28"/>
        </w:rPr>
        <w:t>выполняющий правила здорового и безопасного для себя и окружа</w:t>
      </w:r>
      <w:r w:rsidRPr="001331C9">
        <w:rPr>
          <w:rFonts w:ascii="Times New Roman" w:hAnsi="Times New Roman"/>
          <w:sz w:val="28"/>
          <w:szCs w:val="28"/>
        </w:rPr>
        <w:t>ю</w:t>
      </w:r>
      <w:r w:rsidRPr="001331C9">
        <w:rPr>
          <w:rFonts w:ascii="Times New Roman" w:hAnsi="Times New Roman"/>
          <w:sz w:val="28"/>
          <w:szCs w:val="28"/>
        </w:rPr>
        <w:t xml:space="preserve">щих образа жизни. </w:t>
      </w:r>
    </w:p>
    <w:p w:rsidR="00543D7B" w:rsidRDefault="00543D7B" w:rsidP="001D6A86">
      <w:pPr>
        <w:spacing w:after="0" w:line="240" w:lineRule="auto"/>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FF0000"/>
          <w:sz w:val="28"/>
          <w:szCs w:val="28"/>
          <w:lang w:eastAsia="ru-RU"/>
        </w:rPr>
        <w:t> </w:t>
      </w:r>
      <w:r w:rsidRPr="001331C9">
        <w:rPr>
          <w:rFonts w:ascii="Times New Roman" w:eastAsia="Times New Roman" w:hAnsi="Times New Roman"/>
          <w:color w:val="FF0000"/>
          <w:sz w:val="28"/>
          <w:lang w:eastAsia="ru-RU"/>
        </w:rPr>
        <w:t> </w:t>
      </w:r>
      <w:r w:rsidR="008E63E1" w:rsidRPr="001331C9">
        <w:rPr>
          <w:rFonts w:ascii="Times New Roman" w:eastAsia="Times New Roman" w:hAnsi="Times New Roman"/>
          <w:color w:val="000000"/>
          <w:sz w:val="28"/>
          <w:szCs w:val="28"/>
          <w:lang w:eastAsia="ru-RU"/>
        </w:rPr>
        <w:t xml:space="preserve"> </w:t>
      </w:r>
    </w:p>
    <w:p w:rsidR="00B9629D" w:rsidRPr="001331C9" w:rsidRDefault="00B9629D" w:rsidP="001D6A86">
      <w:pPr>
        <w:spacing w:after="0" w:line="240" w:lineRule="auto"/>
        <w:jc w:val="both"/>
      </w:pPr>
    </w:p>
    <w:p w:rsidR="00543D7B" w:rsidRPr="001331C9" w:rsidRDefault="00543D7B" w:rsidP="00F81FAF">
      <w:pPr>
        <w:spacing w:after="0" w:line="240" w:lineRule="auto"/>
        <w:jc w:val="center"/>
        <w:rPr>
          <w:rFonts w:ascii="Times New Roman" w:eastAsia="Times New Roman" w:hAnsi="Times New Roman"/>
          <w:b/>
          <w:bCs/>
          <w:sz w:val="28"/>
          <w:szCs w:val="28"/>
          <w:lang w:eastAsia="ru-RU"/>
        </w:rPr>
      </w:pPr>
      <w:r w:rsidRPr="001331C9">
        <w:rPr>
          <w:rFonts w:ascii="Times New Roman" w:eastAsia="Times New Roman" w:hAnsi="Times New Roman"/>
          <w:b/>
          <w:bCs/>
          <w:sz w:val="28"/>
          <w:szCs w:val="28"/>
          <w:lang w:eastAsia="ru-RU"/>
        </w:rPr>
        <w:t>1.2. Планируемые  результаты освоения обучающимися основной образовательной программы</w:t>
      </w:r>
      <w:r w:rsidR="00F32EC3" w:rsidRPr="001331C9">
        <w:rPr>
          <w:rFonts w:ascii="Times New Roman" w:eastAsia="Times New Roman" w:hAnsi="Times New Roman"/>
          <w:b/>
          <w:bCs/>
          <w:sz w:val="28"/>
          <w:szCs w:val="28"/>
          <w:lang w:eastAsia="ru-RU"/>
        </w:rPr>
        <w:t>.</w:t>
      </w:r>
    </w:p>
    <w:p w:rsidR="00543D7B" w:rsidRPr="001331C9" w:rsidRDefault="00543D7B" w:rsidP="001D6A86">
      <w:pPr>
        <w:spacing w:after="0" w:line="240" w:lineRule="auto"/>
        <w:ind w:left="432" w:hanging="432"/>
        <w:jc w:val="both"/>
      </w:pPr>
      <w:r w:rsidRPr="001331C9">
        <w:rPr>
          <w:rFonts w:ascii="Times New Roman" w:eastAsia="Times New Roman" w:hAnsi="Times New Roman"/>
          <w:color w:val="000000"/>
          <w:sz w:val="14"/>
          <w:szCs w:val="14"/>
          <w:lang w:eastAsia="ru-RU"/>
        </w:rPr>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 </w:t>
      </w:r>
      <w:r w:rsidRPr="001331C9">
        <w:rPr>
          <w:rFonts w:ascii="Times New Roman" w:eastAsia="Times New Roman" w:hAnsi="Times New Roman"/>
          <w:color w:val="000000"/>
          <w:sz w:val="14"/>
          <w:szCs w:val="14"/>
          <w:lang w:eastAsia="ru-RU"/>
        </w:rPr>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1331C9">
        <w:rPr>
          <w:rFonts w:ascii="Times New Roman" w:eastAsia="Times New Roman" w:hAnsi="Times New Roman"/>
          <w:b/>
          <w:bCs/>
          <w:iCs/>
          <w:color w:val="000000"/>
          <w:sz w:val="28"/>
          <w:szCs w:val="28"/>
          <w:lang w:eastAsia="ru-RU"/>
        </w:rPr>
        <w:t>обобщённых личностно ориентированных целей образования</w:t>
      </w:r>
      <w:r w:rsidRPr="001331C9">
        <w:rPr>
          <w:rFonts w:ascii="Times New Roman" w:eastAsia="Times New Roman" w:hAnsi="Times New Roman"/>
          <w:color w:val="000000"/>
          <w:sz w:val="28"/>
          <w:szCs w:val="28"/>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43D7B" w:rsidRPr="001331C9" w:rsidRDefault="00543D7B" w:rsidP="001D6A86">
      <w:pPr>
        <w:spacing w:after="0" w:line="240" w:lineRule="auto"/>
        <w:ind w:left="432" w:hanging="432"/>
        <w:jc w:val="both"/>
      </w:pPr>
      <w:r w:rsidRPr="001331C9">
        <w:rPr>
          <w:rFonts w:ascii="Times New Roman" w:eastAsia="Times New Roman" w:hAnsi="Times New Roman"/>
          <w:color w:val="000000"/>
          <w:sz w:val="14"/>
          <w:szCs w:val="14"/>
          <w:lang w:eastAsia="ru-RU"/>
        </w:rPr>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Планируемые результаты:</w:t>
      </w:r>
    </w:p>
    <w:p w:rsidR="00543D7B" w:rsidRPr="001331C9" w:rsidRDefault="00543D7B" w:rsidP="001D6A86">
      <w:pPr>
        <w:spacing w:after="0" w:line="240" w:lineRule="auto"/>
        <w:ind w:left="432" w:hanging="432"/>
        <w:jc w:val="both"/>
      </w:pPr>
      <w:r w:rsidRPr="001331C9">
        <w:rPr>
          <w:rFonts w:ascii="Times New Roman" w:eastAsia="Times New Roman" w:hAnsi="Times New Roman"/>
          <w:color w:val="000000"/>
          <w:sz w:val="14"/>
          <w:szCs w:val="14"/>
          <w:lang w:eastAsia="ru-RU"/>
        </w:rPr>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43D7B" w:rsidRPr="001331C9" w:rsidRDefault="00543D7B" w:rsidP="001D6A86">
      <w:pPr>
        <w:spacing w:after="0" w:line="240" w:lineRule="auto"/>
        <w:ind w:left="432" w:hanging="432"/>
        <w:jc w:val="both"/>
      </w:pPr>
      <w:r w:rsidRPr="001331C9">
        <w:rPr>
          <w:rFonts w:ascii="Times New Roman" w:eastAsia="Times New Roman" w:hAnsi="Times New Roman"/>
          <w:color w:val="000000"/>
          <w:sz w:val="14"/>
          <w:szCs w:val="14"/>
          <w:lang w:eastAsia="ru-RU"/>
        </w:rPr>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43D7B" w:rsidRPr="001331C9" w:rsidRDefault="00543D7B" w:rsidP="001D6A86">
      <w:pPr>
        <w:spacing w:after="0" w:line="240" w:lineRule="auto"/>
        <w:ind w:left="432" w:hanging="432"/>
        <w:jc w:val="both"/>
      </w:pPr>
      <w:r w:rsidRPr="001331C9">
        <w:rPr>
          <w:rFonts w:ascii="Times New Roman" w:eastAsia="Times New Roman" w:hAnsi="Times New Roman"/>
          <w:color w:val="000000"/>
          <w:sz w:val="14"/>
          <w:szCs w:val="14"/>
          <w:lang w:eastAsia="ru-RU"/>
        </w:rPr>
        <w:lastRenderedPageBreak/>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331C9">
        <w:rPr>
          <w:rFonts w:ascii="Times New Roman" w:eastAsia="Times New Roman" w:hAnsi="Times New Roman"/>
          <w:iCs/>
          <w:color w:val="000000"/>
          <w:sz w:val="28"/>
          <w:szCs w:val="28"/>
          <w:lang w:eastAsia="ru-RU"/>
        </w:rPr>
        <w:t>,</w:t>
      </w:r>
      <w:r w:rsidRPr="001331C9">
        <w:rPr>
          <w:rFonts w:ascii="Times New Roman" w:eastAsia="Times New Roman" w:hAnsi="Times New Roman"/>
          <w:iCs/>
          <w:color w:val="000000"/>
          <w:sz w:val="28"/>
          <w:lang w:eastAsia="ru-RU"/>
        </w:rPr>
        <w:t> </w:t>
      </w:r>
      <w:r w:rsidRPr="001331C9">
        <w:rPr>
          <w:rFonts w:ascii="Times New Roman" w:eastAsia="Times New Roman" w:hAnsi="Times New Roman"/>
          <w:color w:val="000000"/>
          <w:sz w:val="28"/>
          <w:szCs w:val="28"/>
          <w:lang w:eastAsia="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14"/>
          <w:szCs w:val="14"/>
          <w:lang w:eastAsia="ru-RU"/>
        </w:rPr>
        <w:t>              </w:t>
      </w:r>
      <w:r w:rsidRPr="001331C9">
        <w:rPr>
          <w:rFonts w:ascii="Times New Roman" w:eastAsia="Times New Roman" w:hAnsi="Times New Roman"/>
          <w:color w:val="000000"/>
          <w:sz w:val="14"/>
          <w:lang w:eastAsia="ru-RU"/>
        </w:rPr>
        <w:t> </w:t>
      </w:r>
      <w:r w:rsidRPr="001331C9">
        <w:rPr>
          <w:rFonts w:ascii="Times New Roman" w:eastAsia="Times New Roman" w:hAnsi="Times New Roman"/>
          <w:color w:val="000000"/>
          <w:sz w:val="28"/>
          <w:szCs w:val="28"/>
          <w:lang w:eastAsia="ru-RU"/>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004B57C0" w:rsidRPr="001331C9">
        <w:rPr>
          <w:rFonts w:ascii="Times New Roman" w:eastAsia="Times New Roman" w:hAnsi="Times New Roman"/>
          <w:color w:val="000000"/>
          <w:sz w:val="28"/>
          <w:szCs w:val="28"/>
          <w:lang w:eastAsia="ru-RU"/>
        </w:rPr>
        <w:t xml:space="preserve"> </w:t>
      </w:r>
      <w:r w:rsidRPr="001331C9">
        <w:rPr>
          <w:rFonts w:ascii="Times New Roman" w:eastAsia="Times New Roman" w:hAnsi="Times New Roman"/>
          <w:iCs/>
          <w:color w:val="000000"/>
          <w:sz w:val="28"/>
          <w:szCs w:val="28"/>
          <w:lang w:eastAsia="ru-RU"/>
        </w:rPr>
        <w:t>опорный характер, </w:t>
      </w:r>
      <w:r w:rsidRPr="001331C9">
        <w:rPr>
          <w:rFonts w:ascii="Times New Roman" w:eastAsia="Times New Roman" w:hAnsi="Times New Roman"/>
          <w:color w:val="000000"/>
          <w:sz w:val="28"/>
          <w:szCs w:val="28"/>
          <w:lang w:eastAsia="ru-RU"/>
        </w:rPr>
        <w:t>т.е. служащий основой для последующего обучения.</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w:t>
      </w:r>
      <w:r w:rsidRPr="001331C9">
        <w:rPr>
          <w:rFonts w:ascii="Times New Roman" w:eastAsia="Times New Roman" w:hAnsi="Times New Roman"/>
          <w:b/>
          <w:bCs/>
          <w:color w:val="000000"/>
          <w:sz w:val="28"/>
          <w:szCs w:val="28"/>
          <w:lang w:eastAsia="ru-RU"/>
        </w:rPr>
        <w:t>Структура планируемых результатов </w:t>
      </w:r>
      <w:r w:rsidR="004B57C0" w:rsidRPr="001331C9">
        <w:rPr>
          <w:rFonts w:ascii="Times New Roman" w:eastAsia="Times New Roman" w:hAnsi="Times New Roman"/>
          <w:b/>
          <w:bCs/>
          <w:color w:val="000000"/>
          <w:sz w:val="28"/>
          <w:szCs w:val="28"/>
          <w:lang w:eastAsia="ru-RU"/>
        </w:rPr>
        <w:t xml:space="preserve"> </w:t>
      </w:r>
      <w:r w:rsidRPr="001331C9">
        <w:rPr>
          <w:rFonts w:ascii="Times New Roman" w:eastAsia="Times New Roman" w:hAnsi="Times New Roman"/>
          <w:color w:val="000000"/>
          <w:sz w:val="28"/>
          <w:szCs w:val="28"/>
          <w:lang w:eastAsia="ru-RU"/>
        </w:rPr>
        <w:t>строится с учётом необходимости:</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С этой целью в структуре планируемых результатов по каждой учебной программе (предметной, междисциплинарной) выделяются следующие </w:t>
      </w:r>
      <w:r w:rsidRPr="001331C9">
        <w:rPr>
          <w:rFonts w:ascii="Times New Roman" w:eastAsia="Times New Roman" w:hAnsi="Times New Roman"/>
          <w:iCs/>
          <w:color w:val="000000"/>
          <w:sz w:val="28"/>
          <w:szCs w:val="28"/>
          <w:lang w:eastAsia="ru-RU"/>
        </w:rPr>
        <w:t>уровни описания</w:t>
      </w:r>
      <w:r w:rsidRPr="001331C9">
        <w:rPr>
          <w:rFonts w:ascii="Times New Roman" w:eastAsia="Times New Roman" w:hAnsi="Times New Roman"/>
          <w:color w:val="000000"/>
          <w:sz w:val="28"/>
          <w:szCs w:val="28"/>
          <w:lang w:eastAsia="ru-RU"/>
        </w:rPr>
        <w:t>.</w:t>
      </w:r>
    </w:p>
    <w:p w:rsidR="00543D7B" w:rsidRPr="001331C9" w:rsidRDefault="00765FF2"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w:t>
      </w:r>
      <w:r w:rsidR="00543D7B" w:rsidRPr="001331C9">
        <w:rPr>
          <w:rFonts w:ascii="Times New Roman" w:eastAsia="Times New Roman" w:hAnsi="Times New Roman"/>
          <w:color w:val="000000"/>
          <w:sz w:val="28"/>
          <w:szCs w:val="28"/>
          <w:lang w:eastAsia="ru-RU"/>
        </w:rPr>
        <w:t> </w:t>
      </w:r>
      <w:r w:rsidR="00543D7B" w:rsidRPr="001331C9">
        <w:rPr>
          <w:rFonts w:ascii="Times New Roman" w:eastAsia="Times New Roman" w:hAnsi="Times New Roman"/>
          <w:b/>
          <w:bCs/>
          <w:color w:val="000000"/>
          <w:sz w:val="28"/>
          <w:szCs w:val="28"/>
          <w:lang w:eastAsia="ru-RU"/>
        </w:rPr>
        <w:t>Цели-ориентиры, </w:t>
      </w:r>
      <w:r w:rsidR="00543D7B" w:rsidRPr="001331C9">
        <w:rPr>
          <w:rFonts w:ascii="Times New Roman" w:eastAsia="Times New Roman" w:hAnsi="Times New Roman"/>
          <w:color w:val="000000"/>
          <w:sz w:val="28"/>
          <w:szCs w:val="28"/>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w:t>
      </w:r>
      <w:r w:rsidR="004E31A0" w:rsidRPr="001331C9">
        <w:rPr>
          <w:rFonts w:ascii="Times New Roman" w:eastAsia="Times New Roman" w:hAnsi="Times New Roman"/>
          <w:color w:val="000000"/>
          <w:sz w:val="28"/>
          <w:szCs w:val="28"/>
          <w:lang w:eastAsia="ru-RU"/>
        </w:rPr>
        <w:t> </w:t>
      </w:r>
      <w:r w:rsidR="00543D7B" w:rsidRPr="001331C9">
        <w:rPr>
          <w:rFonts w:ascii="Times New Roman" w:eastAsia="Times New Roman" w:hAnsi="Times New Roman"/>
          <w:color w:val="000000"/>
          <w:sz w:val="28"/>
          <w:szCs w:val="28"/>
          <w:lang w:eastAsia="ru-RU"/>
        </w:rPr>
        <w:t xml:space="preserve">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w:t>
      </w:r>
      <w:r w:rsidR="00543D7B" w:rsidRPr="001331C9">
        <w:rPr>
          <w:rFonts w:ascii="Times New Roman" w:eastAsia="Times New Roman" w:hAnsi="Times New Roman"/>
          <w:color w:val="000000"/>
          <w:sz w:val="28"/>
          <w:szCs w:val="28"/>
          <w:lang w:eastAsia="ru-RU"/>
        </w:rPr>
        <w:lastRenderedPageBreak/>
        <w:t>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w:t>
      </w:r>
      <w:r w:rsidRPr="001331C9">
        <w:rPr>
          <w:rFonts w:ascii="Times New Roman" w:eastAsia="Times New Roman" w:hAnsi="Times New Roman"/>
          <w:b/>
          <w:bCs/>
          <w:color w:val="000000"/>
          <w:sz w:val="28"/>
          <w:szCs w:val="28"/>
          <w:lang w:eastAsia="ru-RU"/>
        </w:rPr>
        <w:t>Цели, характеризующие систему учебных действий в отношении опорного учебного материала. </w:t>
      </w:r>
      <w:r w:rsidRPr="001331C9">
        <w:rPr>
          <w:rFonts w:ascii="Times New Roman" w:eastAsia="Times New Roman" w:hAnsi="Times New Roman"/>
          <w:sz w:val="28"/>
          <w:szCs w:val="28"/>
          <w:lang w:eastAsia="ru-RU"/>
        </w:rPr>
        <w:t xml:space="preserve">Планируемые результаты, описывающие эту группу целей, приводятся в </w:t>
      </w:r>
      <w:r w:rsidR="004E31A0" w:rsidRPr="001331C9">
        <w:rPr>
          <w:rFonts w:ascii="Times New Roman" w:eastAsia="Times New Roman" w:hAnsi="Times New Roman"/>
          <w:sz w:val="28"/>
          <w:szCs w:val="28"/>
          <w:lang w:eastAsia="ru-RU"/>
        </w:rPr>
        <w:t xml:space="preserve"> рабочих программах по предметам в разделе </w:t>
      </w:r>
      <w:r w:rsidRPr="001331C9">
        <w:rPr>
          <w:rFonts w:ascii="Times New Roman" w:eastAsia="Times New Roman" w:hAnsi="Times New Roman"/>
          <w:sz w:val="28"/>
          <w:szCs w:val="28"/>
          <w:lang w:eastAsia="ru-RU"/>
        </w:rPr>
        <w:t> </w:t>
      </w:r>
      <w:r w:rsidRPr="001331C9">
        <w:rPr>
          <w:rFonts w:ascii="Times New Roman" w:eastAsia="Times New Roman" w:hAnsi="Times New Roman"/>
          <w:b/>
          <w:bCs/>
          <w:sz w:val="28"/>
          <w:szCs w:val="28"/>
          <w:lang w:eastAsia="ru-RU"/>
        </w:rPr>
        <w:t>«</w:t>
      </w:r>
      <w:r w:rsidRPr="001331C9">
        <w:rPr>
          <w:rFonts w:ascii="Times New Roman" w:eastAsia="Times New Roman" w:hAnsi="Times New Roman"/>
          <w:sz w:val="28"/>
          <w:szCs w:val="28"/>
          <w:lang w:eastAsia="ru-RU"/>
        </w:rPr>
        <w:t>Выпускник научится</w:t>
      </w:r>
      <w:r w:rsidRPr="001331C9">
        <w:rPr>
          <w:rFonts w:ascii="Times New Roman" w:eastAsia="Times New Roman" w:hAnsi="Times New Roman"/>
          <w:b/>
          <w:bCs/>
          <w:sz w:val="28"/>
          <w:szCs w:val="28"/>
          <w:lang w:eastAsia="ru-RU"/>
        </w:rPr>
        <w:t>»</w:t>
      </w:r>
      <w:r w:rsidR="004E31A0" w:rsidRPr="001331C9">
        <w:rPr>
          <w:rFonts w:ascii="Times New Roman" w:eastAsia="Times New Roman" w:hAnsi="Times New Roman"/>
          <w:b/>
          <w:bCs/>
          <w:sz w:val="28"/>
          <w:szCs w:val="28"/>
          <w:lang w:eastAsia="ru-RU"/>
        </w:rPr>
        <w:t>.</w:t>
      </w:r>
      <w:r w:rsidRPr="001331C9">
        <w:rPr>
          <w:rFonts w:ascii="Times New Roman" w:eastAsia="Times New Roman" w:hAnsi="Times New Roman"/>
          <w:b/>
          <w:bCs/>
          <w:sz w:val="28"/>
          <w:szCs w:val="28"/>
          <w:lang w:eastAsia="ru-RU"/>
        </w:rPr>
        <w:t> </w:t>
      </w:r>
      <w:r w:rsidR="004E31A0" w:rsidRPr="001331C9">
        <w:rPr>
          <w:rFonts w:ascii="Times New Roman" w:eastAsia="Times New Roman" w:hAnsi="Times New Roman"/>
          <w:sz w:val="28"/>
          <w:szCs w:val="28"/>
          <w:lang w:eastAsia="ru-RU"/>
        </w:rPr>
        <w:t xml:space="preserve"> </w:t>
      </w:r>
      <w:r w:rsidRPr="001331C9">
        <w:rPr>
          <w:rFonts w:ascii="Times New Roman" w:eastAsia="Times New Roman" w:hAnsi="Times New Roman"/>
          <w:sz w:val="28"/>
          <w:szCs w:val="28"/>
          <w:lang w:eastAsia="ru-RU"/>
        </w:rPr>
        <w:t xml:space="preserve">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w:t>
      </w:r>
      <w:r w:rsidRPr="001331C9">
        <w:rPr>
          <w:rFonts w:ascii="Times New Roman" w:eastAsia="Times New Roman" w:hAnsi="Times New Roman"/>
          <w:color w:val="000000"/>
          <w:sz w:val="28"/>
          <w:szCs w:val="28"/>
          <w:lang w:eastAsia="ru-RU"/>
        </w:rPr>
        <w:t xml:space="preserve">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43D7B" w:rsidRPr="001331C9" w:rsidRDefault="00543D7B" w:rsidP="001D6A86">
      <w:pPr>
        <w:spacing w:after="0" w:line="240" w:lineRule="auto"/>
        <w:ind w:left="432" w:hanging="432"/>
        <w:jc w:val="both"/>
        <w:rPr>
          <w:rFonts w:ascii="Times New Roman" w:hAnsi="Times New Roman"/>
          <w:sz w:val="28"/>
          <w:szCs w:val="28"/>
        </w:rPr>
      </w:pPr>
      <w:r w:rsidRPr="001331C9">
        <w:rPr>
          <w:rFonts w:ascii="Times New Roman" w:eastAsia="Times New Roman" w:hAnsi="Times New Roman"/>
          <w:color w:val="000000"/>
          <w:sz w:val="28"/>
          <w:szCs w:val="28"/>
          <w:lang w:eastAsia="ru-RU"/>
        </w:rPr>
        <w:t>               </w:t>
      </w:r>
      <w:r w:rsidRPr="001331C9">
        <w:rPr>
          <w:rFonts w:ascii="Times New Roman" w:eastAsia="Times New Roman" w:hAnsi="Times New Roman"/>
          <w:b/>
          <w:bCs/>
          <w:color w:val="000000"/>
          <w:sz w:val="28"/>
          <w:szCs w:val="28"/>
          <w:lang w:eastAsia="ru-RU"/>
        </w:rPr>
        <w:t> </w:t>
      </w:r>
      <w:r w:rsidRPr="001331C9">
        <w:rPr>
          <w:rStyle w:val="apple-converted-space"/>
          <w:rFonts w:ascii="Times New Roman" w:hAnsi="Times New Roman"/>
          <w:color w:val="000000"/>
          <w:sz w:val="28"/>
          <w:szCs w:val="28"/>
        </w:rPr>
        <w:t> </w:t>
      </w:r>
      <w:r w:rsidRPr="001331C9">
        <w:rPr>
          <w:rFonts w:ascii="Times New Roman" w:hAnsi="Times New Roman"/>
          <w:b/>
          <w:bCs/>
          <w:color w:val="000000"/>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1331C9">
        <w:rPr>
          <w:rStyle w:val="apple-converted-space"/>
          <w:rFonts w:ascii="Times New Roman" w:hAnsi="Times New Roman"/>
          <w:b/>
          <w:bCs/>
          <w:color w:val="000000"/>
          <w:sz w:val="28"/>
          <w:szCs w:val="28"/>
        </w:rPr>
        <w:t> </w:t>
      </w:r>
      <w:r w:rsidRPr="001331C9">
        <w:rPr>
          <w:rFonts w:ascii="Times New Roman" w:hAnsi="Times New Roman"/>
          <w:color w:val="000000"/>
          <w:sz w:val="28"/>
          <w:szCs w:val="28"/>
        </w:rPr>
        <w:t>Планируемые результаты, описывающие указан</w:t>
      </w:r>
      <w:r w:rsidR="004E31A0" w:rsidRPr="001331C9">
        <w:rPr>
          <w:rFonts w:ascii="Times New Roman" w:hAnsi="Times New Roman"/>
          <w:color w:val="000000"/>
          <w:sz w:val="28"/>
          <w:szCs w:val="28"/>
        </w:rPr>
        <w:t xml:space="preserve">ную группу целей, приводятся  рабочих </w:t>
      </w:r>
      <w:r w:rsidR="00AB216D" w:rsidRPr="001331C9">
        <w:rPr>
          <w:rFonts w:ascii="Times New Roman" w:hAnsi="Times New Roman"/>
          <w:color w:val="000000"/>
          <w:sz w:val="28"/>
          <w:szCs w:val="28"/>
        </w:rPr>
        <w:t xml:space="preserve">в </w:t>
      </w:r>
      <w:r w:rsidR="004E31A0" w:rsidRPr="001331C9">
        <w:rPr>
          <w:rFonts w:ascii="Times New Roman" w:hAnsi="Times New Roman"/>
          <w:color w:val="000000"/>
          <w:sz w:val="28"/>
          <w:szCs w:val="28"/>
        </w:rPr>
        <w:t xml:space="preserve">программах в разделе </w:t>
      </w:r>
      <w:r w:rsidRPr="001331C9">
        <w:rPr>
          <w:rFonts w:ascii="Times New Roman" w:hAnsi="Times New Roman"/>
          <w:color w:val="000000"/>
          <w:sz w:val="28"/>
          <w:szCs w:val="28"/>
        </w:rPr>
        <w:t xml:space="preserve"> </w:t>
      </w:r>
      <w:r w:rsidRPr="001331C9">
        <w:rPr>
          <w:rFonts w:ascii="Times New Roman" w:hAnsi="Times New Roman"/>
          <w:sz w:val="28"/>
          <w:szCs w:val="28"/>
        </w:rPr>
        <w:t>«Выпускник получит возможность научиться»</w:t>
      </w:r>
      <w:r w:rsidRPr="001331C9">
        <w:rPr>
          <w:rFonts w:ascii="Times New Roman" w:hAnsi="Times New Roman"/>
          <w:color w:val="000000"/>
          <w:sz w:val="28"/>
          <w:szCs w:val="28"/>
        </w:rPr>
        <w:t xml:space="preserve"> </w:t>
      </w:r>
      <w:r w:rsidR="004E31A0" w:rsidRPr="001331C9">
        <w:rPr>
          <w:rFonts w:ascii="Times New Roman" w:hAnsi="Times New Roman"/>
          <w:color w:val="000000"/>
          <w:sz w:val="28"/>
          <w:szCs w:val="28"/>
        </w:rPr>
        <w:t>по</w:t>
      </w:r>
      <w:r w:rsidRPr="001331C9">
        <w:rPr>
          <w:rFonts w:ascii="Times New Roman" w:hAnsi="Times New Roman"/>
          <w:color w:val="000000"/>
          <w:sz w:val="28"/>
          <w:szCs w:val="28"/>
        </w:rPr>
        <w:t xml:space="preserve"> каждому </w:t>
      </w:r>
      <w:r w:rsidR="004E31A0" w:rsidRPr="001331C9">
        <w:rPr>
          <w:rFonts w:ascii="Times New Roman" w:hAnsi="Times New Roman"/>
          <w:color w:val="000000"/>
          <w:sz w:val="28"/>
          <w:szCs w:val="28"/>
        </w:rPr>
        <w:t xml:space="preserve">предмету. </w:t>
      </w:r>
      <w:r w:rsidRPr="001331C9">
        <w:rPr>
          <w:rStyle w:val="apple-converted-space"/>
          <w:rFonts w:ascii="Times New Roman" w:hAnsi="Times New Roman"/>
          <w:iCs/>
          <w:color w:val="000000"/>
          <w:sz w:val="28"/>
          <w:szCs w:val="28"/>
        </w:rPr>
        <w:t> </w:t>
      </w:r>
      <w:r w:rsidRPr="001331C9">
        <w:rPr>
          <w:rFonts w:ascii="Times New Roman" w:hAnsi="Times New Roman"/>
          <w:color w:val="000000"/>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w:t>
      </w:r>
      <w:r w:rsidR="00AB216D" w:rsidRPr="001331C9">
        <w:rPr>
          <w:rFonts w:ascii="Times New Roman" w:hAnsi="Times New Roman"/>
          <w:color w:val="000000"/>
          <w:sz w:val="28"/>
          <w:szCs w:val="28"/>
        </w:rPr>
        <w:t xml:space="preserve">, </w:t>
      </w:r>
      <w:r w:rsidRPr="001331C9">
        <w:rPr>
          <w:rFonts w:ascii="Times New Roman" w:hAnsi="Times New Roman"/>
          <w:color w:val="000000"/>
          <w:sz w:val="28"/>
          <w:szCs w:val="28"/>
        </w:rPr>
        <w:t xml:space="preserve">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w:t>
      </w:r>
      <w:r w:rsidRPr="001331C9">
        <w:rPr>
          <w:rFonts w:ascii="Times New Roman" w:hAnsi="Times New Roman"/>
          <w:color w:val="000000"/>
          <w:sz w:val="28"/>
          <w:szCs w:val="28"/>
        </w:rPr>
        <w:lastRenderedPageBreak/>
        <w:t>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543D7B" w:rsidRPr="001331C9" w:rsidRDefault="00543D7B" w:rsidP="001D6A86">
      <w:pPr>
        <w:pStyle w:val="a10"/>
        <w:spacing w:before="0" w:after="0"/>
        <w:ind w:left="432" w:hanging="432"/>
        <w:jc w:val="both"/>
        <w:rPr>
          <w:sz w:val="28"/>
          <w:szCs w:val="28"/>
        </w:rPr>
      </w:pPr>
      <w:r w:rsidRPr="001331C9">
        <w:rPr>
          <w:color w:val="000000"/>
          <w:sz w:val="28"/>
          <w:szCs w:val="28"/>
        </w:rPr>
        <w:t>              </w:t>
      </w:r>
      <w:r w:rsidRPr="001331C9">
        <w:rPr>
          <w:rStyle w:val="apple-converted-space"/>
          <w:color w:val="000000"/>
          <w:sz w:val="28"/>
          <w:szCs w:val="28"/>
        </w:rPr>
        <w:t> </w:t>
      </w:r>
      <w:r w:rsidRPr="001331C9">
        <w:rPr>
          <w:color w:val="000000"/>
          <w:sz w:val="28"/>
          <w:szCs w:val="28"/>
        </w:rPr>
        <w:t>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1331C9">
        <w:rPr>
          <w:rStyle w:val="apple-converted-space"/>
          <w:color w:val="000000"/>
          <w:sz w:val="28"/>
          <w:szCs w:val="28"/>
        </w:rPr>
        <w:t> </w:t>
      </w:r>
      <w:r w:rsidRPr="001331C9">
        <w:rPr>
          <w:b/>
          <w:bCs/>
          <w:color w:val="000000"/>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1331C9">
        <w:rPr>
          <w:rStyle w:val="apple-converted-space"/>
          <w:b/>
          <w:bCs/>
          <w:color w:val="000000"/>
          <w:sz w:val="28"/>
          <w:szCs w:val="28"/>
        </w:rPr>
        <w:t> </w:t>
      </w:r>
      <w:r w:rsidRPr="001331C9">
        <w:rPr>
          <w:color w:val="000000"/>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w:t>
      </w:r>
      <w:r w:rsidRPr="001331C9">
        <w:rPr>
          <w:rStyle w:val="apple-converted-space"/>
          <w:color w:val="000000"/>
          <w:sz w:val="28"/>
          <w:szCs w:val="28"/>
        </w:rPr>
        <w:t> </w:t>
      </w:r>
      <w:r w:rsidRPr="001331C9">
        <w:rPr>
          <w:color w:val="000000"/>
          <w:sz w:val="28"/>
          <w:szCs w:val="28"/>
        </w:rPr>
        <w:t>при определении итоговой оценки.</w:t>
      </w:r>
    </w:p>
    <w:p w:rsidR="00543D7B" w:rsidRPr="001331C9" w:rsidRDefault="00543D7B" w:rsidP="001D6A86">
      <w:pPr>
        <w:pStyle w:val="a10"/>
        <w:spacing w:before="0" w:after="0"/>
        <w:ind w:left="432" w:hanging="432"/>
        <w:jc w:val="both"/>
        <w:rPr>
          <w:sz w:val="28"/>
          <w:szCs w:val="28"/>
        </w:rPr>
      </w:pPr>
      <w:r w:rsidRPr="001331C9">
        <w:rPr>
          <w:color w:val="000000"/>
          <w:sz w:val="28"/>
          <w:szCs w:val="28"/>
        </w:rPr>
        <w:t>              </w:t>
      </w:r>
      <w:r w:rsidRPr="001331C9">
        <w:rPr>
          <w:rStyle w:val="apple-converted-space"/>
          <w:color w:val="000000"/>
          <w:sz w:val="28"/>
          <w:szCs w:val="28"/>
        </w:rPr>
        <w:t> </w:t>
      </w:r>
      <w:r w:rsidRPr="001331C9">
        <w:rPr>
          <w:color w:val="000000"/>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1331C9">
        <w:rPr>
          <w:rStyle w:val="apple-converted-space"/>
          <w:color w:val="000000"/>
          <w:sz w:val="28"/>
          <w:szCs w:val="28"/>
        </w:rPr>
        <w:t> </w:t>
      </w:r>
      <w:r w:rsidRPr="001331C9">
        <w:rPr>
          <w:b/>
          <w:bCs/>
          <w:iCs/>
          <w:color w:val="000000"/>
          <w:sz w:val="28"/>
          <w:szCs w:val="28"/>
        </w:rPr>
        <w:t>дифференциации требований</w:t>
      </w:r>
      <w:r w:rsidRPr="001331C9">
        <w:rPr>
          <w:rStyle w:val="apple-converted-space"/>
          <w:b/>
          <w:bCs/>
          <w:iCs/>
          <w:color w:val="000000"/>
          <w:sz w:val="28"/>
          <w:szCs w:val="28"/>
        </w:rPr>
        <w:t> </w:t>
      </w:r>
      <w:r w:rsidRPr="001331C9">
        <w:rPr>
          <w:color w:val="000000"/>
          <w:sz w:val="28"/>
          <w:szCs w:val="28"/>
        </w:rPr>
        <w:t>к подготовке обучающихся.</w:t>
      </w:r>
    </w:p>
    <w:p w:rsidR="00543D7B" w:rsidRPr="00717C92" w:rsidRDefault="00543D7B" w:rsidP="001D6A86">
      <w:pPr>
        <w:pStyle w:val="a10"/>
        <w:spacing w:before="0" w:after="0"/>
        <w:ind w:left="432" w:hanging="432"/>
        <w:jc w:val="both"/>
        <w:rPr>
          <w:sz w:val="28"/>
          <w:szCs w:val="28"/>
        </w:rPr>
      </w:pPr>
      <w:r w:rsidRPr="00717C92">
        <w:rPr>
          <w:color w:val="000000"/>
          <w:sz w:val="28"/>
          <w:szCs w:val="28"/>
        </w:rPr>
        <w:t xml:space="preserve">              На </w:t>
      </w:r>
      <w:r w:rsidR="00B9629D">
        <w:rPr>
          <w:color w:val="000000"/>
          <w:sz w:val="28"/>
          <w:szCs w:val="28"/>
        </w:rPr>
        <w:t>уровне</w:t>
      </w:r>
      <w:r w:rsidRPr="00717C92">
        <w:rPr>
          <w:color w:val="000000"/>
          <w:sz w:val="28"/>
          <w:szCs w:val="28"/>
        </w:rPr>
        <w:t xml:space="preserve"> начального общего образования устанавливаются планируемые результаты освоения</w:t>
      </w:r>
      <w:r w:rsidR="00717C92">
        <w:rPr>
          <w:color w:val="000000"/>
          <w:sz w:val="28"/>
          <w:szCs w:val="28"/>
        </w:rPr>
        <w:t>:</w:t>
      </w:r>
    </w:p>
    <w:p w:rsidR="00543D7B" w:rsidRPr="00717C92" w:rsidRDefault="004B57C0" w:rsidP="001D6A86">
      <w:pPr>
        <w:pStyle w:val="a10"/>
        <w:spacing w:before="0" w:after="0"/>
        <w:ind w:left="432" w:hanging="432"/>
        <w:jc w:val="both"/>
        <w:rPr>
          <w:sz w:val="28"/>
          <w:szCs w:val="28"/>
        </w:rPr>
      </w:pPr>
      <w:r w:rsidRPr="00717C92">
        <w:rPr>
          <w:color w:val="000000"/>
          <w:sz w:val="28"/>
          <w:szCs w:val="28"/>
        </w:rPr>
        <w:t>     </w:t>
      </w:r>
      <w:r w:rsidR="00543D7B" w:rsidRPr="00717C92">
        <w:rPr>
          <w:color w:val="000000"/>
          <w:sz w:val="28"/>
          <w:szCs w:val="28"/>
        </w:rPr>
        <w:t> </w:t>
      </w:r>
      <w:r w:rsidR="00543D7B" w:rsidRPr="00717C92">
        <w:rPr>
          <w:rStyle w:val="apple-converted-space"/>
          <w:color w:val="000000"/>
          <w:sz w:val="28"/>
          <w:szCs w:val="28"/>
        </w:rPr>
        <w:t> </w:t>
      </w:r>
      <w:r w:rsidR="00543D7B" w:rsidRPr="00717C92">
        <w:rPr>
          <w:color w:val="000000"/>
          <w:sz w:val="28"/>
          <w:szCs w:val="28"/>
        </w:rPr>
        <w:t>•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543D7B" w:rsidRPr="00717C92" w:rsidRDefault="00543D7B" w:rsidP="001D6A86">
      <w:pPr>
        <w:pStyle w:val="a3"/>
        <w:spacing w:before="0" w:after="0"/>
        <w:ind w:firstLine="454"/>
        <w:jc w:val="both"/>
        <w:rPr>
          <w:color w:val="000000"/>
          <w:sz w:val="28"/>
          <w:szCs w:val="28"/>
        </w:rPr>
      </w:pPr>
      <w:r w:rsidRPr="00717C92">
        <w:rPr>
          <w:sz w:val="28"/>
          <w:szCs w:val="28"/>
        </w:rPr>
        <w:t>•</w:t>
      </w:r>
      <w:r w:rsidRPr="00717C92">
        <w:rPr>
          <w:rStyle w:val="apple-converted-space"/>
          <w:color w:val="FF0000"/>
          <w:sz w:val="28"/>
          <w:szCs w:val="28"/>
        </w:rPr>
        <w:t> </w:t>
      </w:r>
      <w:r w:rsidRPr="00717C92">
        <w:rPr>
          <w:color w:val="000000"/>
          <w:sz w:val="28"/>
          <w:szCs w:val="28"/>
        </w:rPr>
        <w:t>программ по всем учебн</w:t>
      </w:r>
      <w:r w:rsidR="004E31A0" w:rsidRPr="00717C92">
        <w:rPr>
          <w:color w:val="000000"/>
          <w:sz w:val="28"/>
          <w:szCs w:val="28"/>
        </w:rPr>
        <w:t xml:space="preserve">ым предметам — «Русский язык», </w:t>
      </w:r>
      <w:r w:rsidRPr="00717C92">
        <w:rPr>
          <w:color w:val="000000"/>
          <w:sz w:val="28"/>
          <w:szCs w:val="28"/>
        </w:rPr>
        <w:t xml:space="preserve"> «Литературное чтение»,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
    <w:p w:rsidR="00480DF7" w:rsidRPr="001331C9" w:rsidRDefault="008214A9" w:rsidP="00F81FAF">
      <w:pPr>
        <w:pStyle w:val="2"/>
        <w:spacing w:after="0" w:line="240" w:lineRule="auto"/>
        <w:jc w:val="center"/>
        <w:rPr>
          <w:rFonts w:ascii="Times New Roman" w:hAnsi="Times New Roman"/>
          <w:i w:val="0"/>
        </w:rPr>
      </w:pPr>
      <w:bookmarkStart w:id="1" w:name="_Toc341190622"/>
      <w:bookmarkStart w:id="2" w:name="_Toc341190745"/>
      <w:r w:rsidRPr="001331C9">
        <w:rPr>
          <w:rFonts w:ascii="Times New Roman" w:hAnsi="Times New Roman"/>
          <w:i w:val="0"/>
          <w:iCs w:val="0"/>
        </w:rPr>
        <w:t>1</w:t>
      </w:r>
      <w:bookmarkStart w:id="3" w:name="bookmark5"/>
      <w:bookmarkEnd w:id="1"/>
      <w:bookmarkEnd w:id="2"/>
      <w:r w:rsidR="00F32EC3" w:rsidRPr="001331C9">
        <w:rPr>
          <w:rFonts w:ascii="Times New Roman" w:hAnsi="Times New Roman"/>
          <w:i w:val="0"/>
          <w:iCs w:val="0"/>
        </w:rPr>
        <w:t>.2.1.</w:t>
      </w:r>
      <w:r w:rsidR="004E31A0" w:rsidRPr="001331C9">
        <w:rPr>
          <w:rFonts w:ascii="Times New Roman" w:hAnsi="Times New Roman"/>
          <w:i w:val="0"/>
        </w:rPr>
        <w:t xml:space="preserve"> </w:t>
      </w:r>
      <w:r w:rsidR="00480DF7" w:rsidRPr="001331C9">
        <w:rPr>
          <w:rFonts w:ascii="Times New Roman" w:hAnsi="Times New Roman"/>
          <w:bCs w:val="0"/>
          <w:i w:val="0"/>
        </w:rPr>
        <w:t xml:space="preserve"> Формирование универсальных учебных</w:t>
      </w:r>
      <w:bookmarkEnd w:id="3"/>
      <w:r w:rsidR="00F81FAF">
        <w:rPr>
          <w:rFonts w:ascii="Times New Roman" w:hAnsi="Times New Roman"/>
          <w:bCs w:val="0"/>
          <w:i w:val="0"/>
        </w:rPr>
        <w:t xml:space="preserve"> действий</w:t>
      </w:r>
    </w:p>
    <w:p w:rsidR="00480DF7" w:rsidRPr="001331C9" w:rsidRDefault="00480DF7" w:rsidP="00F81FAF">
      <w:pPr>
        <w:pStyle w:val="a3"/>
        <w:spacing w:before="0" w:after="0"/>
        <w:ind w:firstLine="454"/>
        <w:jc w:val="center"/>
        <w:rPr>
          <w:b/>
          <w:iCs/>
          <w:sz w:val="28"/>
          <w:szCs w:val="28"/>
        </w:rPr>
      </w:pPr>
      <w:bookmarkStart w:id="4" w:name="bookmark6"/>
      <w:r w:rsidRPr="001331C9">
        <w:rPr>
          <w:b/>
          <w:iCs/>
          <w:sz w:val="28"/>
          <w:szCs w:val="28"/>
        </w:rPr>
        <w:t>(личностные и метапредметные результаты)</w:t>
      </w:r>
      <w:bookmarkEnd w:id="4"/>
    </w:p>
    <w:p w:rsidR="00664C00" w:rsidRPr="001331C9" w:rsidRDefault="00664C00"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00480DF7" w:rsidRPr="001331C9">
        <w:rPr>
          <w:rFonts w:ascii="Times New Roman" w:hAnsi="Times New Roman"/>
          <w:sz w:val="28"/>
          <w:szCs w:val="28"/>
        </w:rPr>
        <w:t>В результате изучения  предметов на ступени начального общего образования у выпускников будут сформированы </w:t>
      </w:r>
      <w:r w:rsidRPr="001331C9">
        <w:rPr>
          <w:rFonts w:ascii="Times New Roman" w:hAnsi="Times New Roman"/>
          <w:sz w:val="28"/>
          <w:szCs w:val="28"/>
        </w:rPr>
        <w:t xml:space="preserve">личностные, </w:t>
      </w:r>
      <w:r w:rsidR="00480DF7" w:rsidRPr="001331C9">
        <w:rPr>
          <w:rFonts w:ascii="Times New Roman" w:hAnsi="Times New Roman"/>
          <w:sz w:val="28"/>
          <w:szCs w:val="28"/>
        </w:rPr>
        <w:t>регулятивные,</w:t>
      </w:r>
      <w:r w:rsidRPr="001331C9">
        <w:rPr>
          <w:rFonts w:ascii="Times New Roman" w:hAnsi="Times New Roman"/>
          <w:sz w:val="28"/>
          <w:szCs w:val="28"/>
        </w:rPr>
        <w:t xml:space="preserve"> п</w:t>
      </w:r>
      <w:r w:rsidR="00480DF7" w:rsidRPr="001331C9">
        <w:rPr>
          <w:rFonts w:ascii="Times New Roman" w:hAnsi="Times New Roman"/>
          <w:sz w:val="28"/>
          <w:szCs w:val="28"/>
        </w:rPr>
        <w:t>ознавательные и коммуникативные уни</w:t>
      </w:r>
      <w:r w:rsidRPr="001331C9">
        <w:rPr>
          <w:rFonts w:ascii="Times New Roman" w:hAnsi="Times New Roman"/>
          <w:sz w:val="28"/>
          <w:szCs w:val="28"/>
        </w:rPr>
        <w:t>версальные учебные действия как основа умения учиться.</w:t>
      </w:r>
    </w:p>
    <w:p w:rsidR="00480DF7" w:rsidRPr="001331C9" w:rsidRDefault="00664C00"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00480DF7" w:rsidRPr="001331C9">
        <w:rPr>
          <w:rFonts w:ascii="Times New Roman" w:hAnsi="Times New Roman"/>
          <w:sz w:val="28"/>
          <w:szCs w:val="28"/>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мотивы, ориентация на моральные нормы и их выполнение, способность к моральной децентрации.</w:t>
      </w:r>
    </w:p>
    <w:p w:rsidR="00480DF7" w:rsidRPr="001331C9" w:rsidRDefault="00480DF7" w:rsidP="001D6A86">
      <w:pPr>
        <w:pStyle w:val="a3"/>
        <w:spacing w:before="0" w:after="0"/>
        <w:ind w:firstLine="454"/>
        <w:jc w:val="both"/>
        <w:rPr>
          <w:iCs/>
          <w:sz w:val="28"/>
          <w:szCs w:val="28"/>
        </w:rPr>
      </w:pPr>
      <w:r w:rsidRPr="001331C9">
        <w:rPr>
          <w:iCs/>
          <w:sz w:val="28"/>
          <w:szCs w:val="28"/>
        </w:rPr>
        <w:t>Личностные универсальные учебные действия.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У выпускника будут сформированы: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921BA" w:rsidRPr="001331C9" w:rsidRDefault="00E921BA" w:rsidP="001D6A86">
      <w:pPr>
        <w:pStyle w:val="a3"/>
        <w:spacing w:before="0" w:after="0"/>
        <w:ind w:firstLine="454"/>
        <w:jc w:val="both"/>
        <w:rPr>
          <w:color w:val="000000"/>
          <w:sz w:val="28"/>
          <w:szCs w:val="28"/>
        </w:rPr>
      </w:pPr>
      <w:r w:rsidRPr="001331C9">
        <w:rPr>
          <w:color w:val="000000"/>
          <w:sz w:val="28"/>
          <w:szCs w:val="28"/>
        </w:rPr>
        <w:t>•учебно-познавательный интерес к новому учебному материалу и способам решения новой задачи;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широкая мотивационная основа учебной деятельности, включающая социальные, учебно-познавательные и внешние мотивы;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921BA" w:rsidRPr="001331C9" w:rsidRDefault="00480DF7" w:rsidP="001D6A86">
      <w:pPr>
        <w:pStyle w:val="a3"/>
        <w:spacing w:before="0" w:after="0"/>
        <w:ind w:firstLine="454"/>
        <w:jc w:val="both"/>
        <w:rPr>
          <w:color w:val="000000"/>
          <w:sz w:val="28"/>
          <w:szCs w:val="28"/>
        </w:rPr>
      </w:pPr>
      <w:r w:rsidRPr="001331C9">
        <w:rPr>
          <w:color w:val="000000"/>
          <w:sz w:val="28"/>
          <w:szCs w:val="28"/>
        </w:rPr>
        <w:t>• способность к оценке своей учебной деятельности;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ориентация в нравственном содержании и смысле как собственных поступков, так и поступков окружающих людей;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знание основных моральных норм и ориентация на их выполнение;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развитие этических чувств — стыда, вины, совести как регуляторов морального поведения; понимание чувств других людей и сопереживание им;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установка на здоровый образ жизни;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чувство прекрасного и эстетические чувства на основе знакомства с мировой и отечественной художественной культурой.</w:t>
      </w:r>
    </w:p>
    <w:p w:rsidR="00E921BA" w:rsidRPr="001331C9" w:rsidRDefault="00E921BA" w:rsidP="001D6A86">
      <w:pPr>
        <w:pStyle w:val="a3"/>
        <w:spacing w:before="0" w:after="0"/>
        <w:ind w:firstLine="454"/>
        <w:jc w:val="both"/>
        <w:rPr>
          <w:b/>
          <w:iCs/>
          <w:color w:val="000000"/>
          <w:sz w:val="28"/>
          <w:szCs w:val="28"/>
        </w:rPr>
      </w:pP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для формирования: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выраженной устойчивой учебно-познавательной мотивации учения;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устойчивого учебно-познавательного интереса к новым общим способам решения задач;</w:t>
      </w:r>
    </w:p>
    <w:p w:rsidR="00480DF7" w:rsidRPr="001331C9" w:rsidRDefault="00480DF7" w:rsidP="001D6A86">
      <w:pPr>
        <w:pStyle w:val="a3"/>
        <w:spacing w:before="0" w:after="0"/>
        <w:ind w:firstLine="454"/>
        <w:jc w:val="both"/>
        <w:rPr>
          <w:sz w:val="28"/>
          <w:szCs w:val="28"/>
        </w:rPr>
      </w:pPr>
      <w:r w:rsidRPr="001331C9">
        <w:rPr>
          <w:iCs/>
          <w:color w:val="000000"/>
          <w:sz w:val="28"/>
          <w:szCs w:val="28"/>
        </w:rPr>
        <w:t>• адекватного понимания причин успешности/неуспешности учебной деятельности;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компетентности в реализации основ гражданской идентичности в поступках и деятельности;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xml:space="preserve">• морального сознания на конвенциональном уровне, способности к решению моральных дилемм на основе учёта позиций партнёров в общении, </w:t>
      </w:r>
      <w:r w:rsidRPr="001331C9">
        <w:rPr>
          <w:iCs/>
          <w:color w:val="000000"/>
          <w:sz w:val="28"/>
          <w:szCs w:val="28"/>
        </w:rPr>
        <w:lastRenderedPageBreak/>
        <w:t>ориентации на их мотивы и чувства, устойчивое следование в поведении моральным нормам и этическим требованиям;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установки на здоровый образ жизни и реализации её в реальном поведении и поступках;</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80DF7" w:rsidRPr="001331C9" w:rsidRDefault="00480DF7" w:rsidP="001D6A86">
      <w:pPr>
        <w:pStyle w:val="a3"/>
        <w:spacing w:before="0" w:after="0"/>
        <w:ind w:firstLine="454"/>
        <w:jc w:val="both"/>
        <w:rPr>
          <w:iCs/>
          <w:sz w:val="28"/>
          <w:szCs w:val="28"/>
        </w:rPr>
      </w:pPr>
      <w:r w:rsidRPr="001331C9">
        <w:rPr>
          <w:iCs/>
          <w:sz w:val="28"/>
          <w:szCs w:val="28"/>
        </w:rPr>
        <w:t>В сфере регулятивных универсальных учебных действий выпускники овладевают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480DF7" w:rsidRPr="001331C9" w:rsidRDefault="00480DF7" w:rsidP="001D6A86">
      <w:pPr>
        <w:pStyle w:val="a3"/>
        <w:spacing w:before="0" w:after="0"/>
        <w:ind w:firstLine="454"/>
        <w:jc w:val="both"/>
        <w:rPr>
          <w:sz w:val="28"/>
          <w:szCs w:val="28"/>
        </w:rPr>
      </w:pPr>
      <w:r w:rsidRPr="001331C9">
        <w:rPr>
          <w:iCs/>
          <w:sz w:val="28"/>
          <w:szCs w:val="28"/>
        </w:rPr>
        <w:t>Регулятивные универсальные учебные действия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принимать и сохранять учебную задачу;</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учитывать выделенные учителем ориентиры действия в новом учебном материале в сотрудничестве с учителем;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планировать свои действия в соответствии с поставленной задачей и условиями её реализации, в том числе во внутреннем плане;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учитывать установленные правила в планировании и контроле способа решения;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итоговый и пошаговый контроль по результату;</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адекватно воспринимать предложения и оценку учителей, товарищей, родителей и других людей;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способ и результат действия;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 сотрудничестве с учителем ставить новые учебные задачи;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преобразовывать практическую задачу в познавательную;</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проявлять познавательную инициативу в учебном сотрудничестве;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самостоятельно учитывать выделенные учителем ориентиры действия в новом учебном материале;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lastRenderedPageBreak/>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80DF7" w:rsidRPr="001331C9" w:rsidRDefault="00480DF7" w:rsidP="001D6A86">
      <w:pPr>
        <w:pStyle w:val="a3"/>
        <w:spacing w:before="0" w:after="0"/>
        <w:ind w:firstLine="454"/>
        <w:jc w:val="both"/>
        <w:rPr>
          <w:sz w:val="28"/>
          <w:szCs w:val="28"/>
        </w:rPr>
      </w:pPr>
      <w:bookmarkStart w:id="5" w:name="bookmark9"/>
      <w:r w:rsidRPr="001331C9">
        <w:rPr>
          <w:iCs/>
          <w:sz w:val="28"/>
          <w:szCs w:val="28"/>
        </w:rPr>
        <w:t xml:space="preserve">В сфере </w:t>
      </w:r>
      <w:bookmarkEnd w:id="5"/>
      <w:r w:rsidRPr="001331C9">
        <w:rPr>
          <w:iCs/>
          <w:sz w:val="28"/>
          <w:szCs w:val="28"/>
        </w:rPr>
        <w:t xml:space="preserve"> познавательных </w:t>
      </w:r>
      <w:r w:rsidRPr="001331C9">
        <w:rPr>
          <w:sz w:val="28"/>
          <w:szCs w:val="28"/>
        </w:rPr>
        <w:t>универсальных учебных действий  ученики научатся  воспринимать и анализировать сообщения и важнейшие их компоненты-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80DF7" w:rsidRPr="001331C9" w:rsidRDefault="00480DF7" w:rsidP="001D6A86">
      <w:pPr>
        <w:pStyle w:val="a3"/>
        <w:spacing w:before="0" w:after="0"/>
        <w:ind w:firstLine="454"/>
        <w:jc w:val="both"/>
        <w:rPr>
          <w:sz w:val="28"/>
          <w:szCs w:val="28"/>
        </w:rPr>
      </w:pPr>
      <w:r w:rsidRPr="001331C9">
        <w:rPr>
          <w:iCs/>
          <w:sz w:val="28"/>
          <w:szCs w:val="28"/>
        </w:rPr>
        <w:t>Познавательные универсальные учебные действия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строить сообщения в устной и письменной форме;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ориентироваться на разнообразие способов решения задач;</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анализ объектов с выделением существенных и несущественных признаков;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синтез как составление целого из частей;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проводить сравнение, и классификацию по заданным критериям;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устанавливать причинно-следственные связи в изучаемом круге явлений;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строить рассуждения в форме связи простых суждений об объекте, его строении, свойствах и связях;</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подведение под понятие на основе распознавания объектов, выделения существенных признаков и их синтеза;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устанавливать аналогии;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владеть рядом общих приёмов решения задач.</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осуществлять расширенный поиск информации с использованием ресурсов библиотек и Интернета;</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записывать, фиксировать информацию об окружающем мире с помощью инструментов ИКТ;</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создавать и преобразовывать модели и схемы для решения задач;</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осознанно и произвольно строить сообщения в устной и письменной форме;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осуществлять выбор наиболее эффективных способов решения задач в зависимости от конкретных условий;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осуществлять синтез как составление целого из частей, самостоятельно достраивая и восполняя недостающие компоненты;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осуществлять сравнение и классификацию, самостоятельно выбирая основания и критерии для указанных логических операций;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строить логическое рассуждение, включающее установление причинно-следственных связей;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произвольно и осознанно владеть общими приёмами решения задач.</w:t>
      </w:r>
    </w:p>
    <w:p w:rsidR="00480DF7" w:rsidRPr="001331C9" w:rsidRDefault="00480DF7" w:rsidP="001D6A86">
      <w:pPr>
        <w:pStyle w:val="a3"/>
        <w:spacing w:before="0" w:after="0"/>
        <w:ind w:firstLine="454"/>
        <w:jc w:val="both"/>
        <w:rPr>
          <w:sz w:val="28"/>
          <w:szCs w:val="28"/>
        </w:rPr>
      </w:pPr>
      <w:r w:rsidRPr="001331C9">
        <w:rPr>
          <w:sz w:val="28"/>
          <w:szCs w:val="28"/>
        </w:rPr>
        <w:t xml:space="preserve">  В сфере коммуникативных универсальных учебных действий  выпускники приобретут умения учитывать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является тексты.</w:t>
      </w:r>
    </w:p>
    <w:p w:rsidR="00480DF7" w:rsidRPr="001331C9" w:rsidRDefault="00480DF7" w:rsidP="001D6A86">
      <w:pPr>
        <w:pStyle w:val="a3"/>
        <w:spacing w:before="0" w:after="0"/>
        <w:ind w:firstLine="454"/>
        <w:jc w:val="both"/>
        <w:rPr>
          <w:sz w:val="28"/>
          <w:szCs w:val="28"/>
        </w:rPr>
      </w:pPr>
      <w:r w:rsidRPr="001331C9">
        <w:rPr>
          <w:iCs/>
          <w:sz w:val="28"/>
          <w:szCs w:val="28"/>
        </w:rPr>
        <w:t> Коммуникативные универсальные учебные действия</w:t>
      </w:r>
    </w:p>
    <w:p w:rsidR="00480DF7" w:rsidRPr="001331C9" w:rsidRDefault="00480DF7" w:rsidP="001D6A86">
      <w:pPr>
        <w:pStyle w:val="a3"/>
        <w:spacing w:before="0" w:after="0"/>
        <w:ind w:firstLine="454"/>
        <w:jc w:val="both"/>
        <w:rPr>
          <w:sz w:val="28"/>
          <w:szCs w:val="28"/>
        </w:rPr>
      </w:pPr>
      <w:r w:rsidRPr="001331C9">
        <w:rPr>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учитывать разные мнения и стремиться к координации различных позиций в сотрудничестве;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формулировать собственное мнение и позицию;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договариваться и приходить к общему решению в совместной деятельности, в том числе в ситуации столкновения интересов;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строить понятные для партнёра высказывания, учитывающие, что партнёр знает и видит, а что нет;</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задавать вопросы;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контролировать действия партнёра;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речь для регуляции своего действия;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80DF7" w:rsidRPr="001331C9" w:rsidRDefault="00480DF7" w:rsidP="001D6A86">
      <w:pPr>
        <w:pStyle w:val="a3"/>
        <w:spacing w:before="0" w:after="0"/>
        <w:ind w:firstLine="454"/>
        <w:jc w:val="both"/>
        <w:rPr>
          <w:sz w:val="28"/>
          <w:szCs w:val="28"/>
        </w:rPr>
      </w:pPr>
      <w:r w:rsidRPr="001331C9">
        <w:rPr>
          <w:b/>
          <w:iCs/>
          <w:color w:val="000000"/>
          <w:sz w:val="28"/>
          <w:szCs w:val="28"/>
        </w:rPr>
        <w:lastRenderedPageBreak/>
        <w:t>Выпускник получит возможность научиться</w:t>
      </w:r>
      <w:r w:rsidRPr="001331C9">
        <w:rPr>
          <w:iCs/>
          <w:color w:val="000000"/>
          <w:sz w:val="28"/>
          <w:szCs w:val="28"/>
        </w:rPr>
        <w:t>:</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учитывать и координировать в сотрудничестве позиции других людей, отличные от собственной;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учитывать разные мнения и интересы и обосновывать собственную позицию;</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понимать относительность мнений и подходов к решению проблемы;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продуктивно содействовать разрешению конфликтов на основе учёта интересов и позиций всех участников;</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задавать вопросы, необходимые для организации собственной деятельности и сотрудничества с партнёром;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осуществлять взаимный контроль и оказывать в сотрудничестве необходимую взаимопомощь;</w:t>
      </w:r>
    </w:p>
    <w:p w:rsidR="00480DF7" w:rsidRPr="001331C9" w:rsidRDefault="00480DF7" w:rsidP="001D6A86">
      <w:pPr>
        <w:pStyle w:val="a3"/>
        <w:spacing w:before="0" w:after="0"/>
        <w:ind w:firstLine="454"/>
        <w:jc w:val="both"/>
        <w:rPr>
          <w:sz w:val="28"/>
          <w:szCs w:val="28"/>
        </w:rPr>
      </w:pPr>
      <w:r w:rsidRPr="001331C9">
        <w:rPr>
          <w:iCs/>
          <w:color w:val="000000"/>
          <w:sz w:val="28"/>
          <w:szCs w:val="28"/>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F81FAF" w:rsidRDefault="00F81FAF" w:rsidP="001D6A86">
      <w:pPr>
        <w:pStyle w:val="a3"/>
        <w:spacing w:before="0" w:after="0"/>
        <w:ind w:firstLine="454"/>
        <w:jc w:val="both"/>
        <w:rPr>
          <w:b/>
          <w:bCs/>
          <w:color w:val="000000"/>
          <w:sz w:val="28"/>
          <w:szCs w:val="28"/>
        </w:rPr>
      </w:pPr>
    </w:p>
    <w:p w:rsidR="00480DF7" w:rsidRPr="001331C9" w:rsidRDefault="00717C92" w:rsidP="001D6A86">
      <w:pPr>
        <w:pStyle w:val="a3"/>
        <w:spacing w:before="0" w:after="0"/>
        <w:ind w:firstLine="454"/>
        <w:jc w:val="both"/>
        <w:rPr>
          <w:sz w:val="28"/>
          <w:szCs w:val="28"/>
        </w:rPr>
      </w:pPr>
      <w:r>
        <w:rPr>
          <w:b/>
          <w:bCs/>
          <w:color w:val="000000"/>
          <w:sz w:val="28"/>
          <w:szCs w:val="28"/>
        </w:rPr>
        <w:t>1</w:t>
      </w:r>
      <w:r w:rsidR="00F32EC3" w:rsidRPr="001331C9">
        <w:rPr>
          <w:b/>
          <w:bCs/>
          <w:color w:val="000000"/>
          <w:sz w:val="28"/>
          <w:szCs w:val="28"/>
        </w:rPr>
        <w:t xml:space="preserve">.2.1.1. </w:t>
      </w:r>
      <w:r w:rsidR="00480DF7" w:rsidRPr="001331C9">
        <w:rPr>
          <w:b/>
          <w:bCs/>
          <w:color w:val="000000"/>
          <w:sz w:val="28"/>
          <w:szCs w:val="28"/>
        </w:rPr>
        <w:t xml:space="preserve"> Чтение. Работа с текстом</w:t>
      </w:r>
    </w:p>
    <w:p w:rsidR="00480DF7" w:rsidRPr="001331C9" w:rsidRDefault="00480DF7" w:rsidP="001D6A86">
      <w:pPr>
        <w:pStyle w:val="a3"/>
        <w:spacing w:before="0" w:after="0"/>
        <w:ind w:firstLine="454"/>
        <w:jc w:val="both"/>
        <w:rPr>
          <w:sz w:val="28"/>
          <w:szCs w:val="28"/>
        </w:rPr>
      </w:pPr>
      <w:bookmarkStart w:id="6" w:name="bookmark12"/>
      <w:r w:rsidRPr="001331C9">
        <w:rPr>
          <w:iCs/>
          <w:color w:val="000000"/>
          <w:sz w:val="28"/>
          <w:szCs w:val="28"/>
        </w:rPr>
        <w:t>(метапредметные результаты)</w:t>
      </w:r>
      <w:bookmarkEnd w:id="6"/>
    </w:p>
    <w:p w:rsidR="00480DF7" w:rsidRPr="001331C9" w:rsidRDefault="00480DF7" w:rsidP="001D6A86">
      <w:pPr>
        <w:pStyle w:val="a3"/>
        <w:spacing w:before="0" w:after="0"/>
        <w:ind w:firstLine="454"/>
        <w:jc w:val="both"/>
        <w:rPr>
          <w:sz w:val="28"/>
          <w:szCs w:val="28"/>
        </w:rPr>
      </w:pPr>
      <w:r w:rsidRPr="001331C9">
        <w:rPr>
          <w:color w:val="000000"/>
          <w:sz w:val="28"/>
          <w:szCs w:val="28"/>
        </w:rPr>
        <w:t>В результате изучения</w:t>
      </w:r>
      <w:r w:rsidRPr="001331C9">
        <w:rPr>
          <w:rStyle w:val="apple-converted-space"/>
          <w:color w:val="000000"/>
          <w:sz w:val="28"/>
          <w:szCs w:val="28"/>
        </w:rPr>
        <w:t> </w:t>
      </w:r>
      <w:r w:rsidRPr="001331C9">
        <w:rPr>
          <w:b/>
          <w:bCs/>
          <w:color w:val="000000"/>
          <w:sz w:val="28"/>
          <w:szCs w:val="28"/>
        </w:rPr>
        <w:t>всех без исключения учебных предметов</w:t>
      </w:r>
      <w:r w:rsidRPr="001331C9">
        <w:rPr>
          <w:rStyle w:val="apple-converted-space"/>
          <w:color w:val="000000"/>
          <w:sz w:val="28"/>
          <w:szCs w:val="28"/>
        </w:rPr>
        <w:t> </w:t>
      </w:r>
      <w:r w:rsidRPr="001331C9">
        <w:rPr>
          <w:color w:val="000000"/>
          <w:sz w:val="28"/>
          <w:szCs w:val="28"/>
        </w:rPr>
        <w:t xml:space="preserve">на </w:t>
      </w:r>
      <w:r w:rsidR="00F81FAF">
        <w:rPr>
          <w:color w:val="000000"/>
          <w:sz w:val="28"/>
          <w:szCs w:val="28"/>
        </w:rPr>
        <w:t xml:space="preserve">уровне </w:t>
      </w:r>
      <w:r w:rsidRPr="001331C9">
        <w:rPr>
          <w:color w:val="000000"/>
          <w:sz w:val="28"/>
          <w:szCs w:val="28"/>
        </w:rPr>
        <w:t>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80DF7" w:rsidRPr="001331C9" w:rsidRDefault="00480DF7" w:rsidP="001D6A86">
      <w:pPr>
        <w:pStyle w:val="a3"/>
        <w:spacing w:before="0" w:after="0"/>
        <w:ind w:firstLine="454"/>
        <w:jc w:val="both"/>
        <w:rPr>
          <w:sz w:val="28"/>
          <w:szCs w:val="28"/>
        </w:rPr>
      </w:pPr>
      <w:bookmarkStart w:id="7" w:name="bookmark13"/>
      <w:r w:rsidRPr="001331C9">
        <w:rPr>
          <w:iCs/>
          <w:color w:val="000000"/>
          <w:sz w:val="28"/>
          <w:szCs w:val="28"/>
        </w:rPr>
        <w:t>Работа с текстом:</w:t>
      </w:r>
      <w:bookmarkEnd w:id="7"/>
    </w:p>
    <w:p w:rsidR="00480DF7" w:rsidRPr="001331C9" w:rsidRDefault="00480DF7" w:rsidP="001D6A86">
      <w:pPr>
        <w:pStyle w:val="a3"/>
        <w:spacing w:before="0" w:after="0"/>
        <w:ind w:firstLine="454"/>
        <w:jc w:val="both"/>
        <w:rPr>
          <w:sz w:val="28"/>
          <w:szCs w:val="28"/>
        </w:rPr>
      </w:pPr>
      <w:r w:rsidRPr="001331C9">
        <w:rPr>
          <w:iCs/>
          <w:color w:val="000000"/>
          <w:sz w:val="28"/>
          <w:szCs w:val="28"/>
        </w:rPr>
        <w:t>поиск информации и понимание прочитанного</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находить в тексте конкретные сведения, факты, заданные в явном виде;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тему и главную мысль текста;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делить тексты на смысловые части, составлять план текста;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сравнивать между собой объекты, описанные в тексте, выделяя 2—3 существенных признака;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понимать информацию, представленную разными способами: словесно, в виде таблицы, схемы, диаграммы;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понимать текст, опираясь не только на содержащуюся в нём информацию, но и на жанр, структуру, выразительные средства текста;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различные виды чтения: ознакомительное, изучающее, поисковое, выбирать нужный вид чтения в соответствии с целью чтения;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ориентироваться в соответствующих возрасту словарях и справочниках.</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использовать формальные элементы текста (например, подзаголовки, сноски) для поиска нужной информации;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работать с несколькими источниками информации;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сопоставлять информацию, полученную из нескольких источников.</w:t>
      </w:r>
    </w:p>
    <w:p w:rsidR="00480DF7" w:rsidRPr="001331C9" w:rsidRDefault="00480DF7" w:rsidP="001D6A86">
      <w:pPr>
        <w:pStyle w:val="a3"/>
        <w:spacing w:before="0" w:after="0"/>
        <w:ind w:firstLine="454"/>
        <w:jc w:val="both"/>
        <w:rPr>
          <w:sz w:val="28"/>
          <w:szCs w:val="28"/>
        </w:rPr>
      </w:pPr>
      <w:bookmarkStart w:id="8" w:name="bookmark14"/>
      <w:r w:rsidRPr="001331C9">
        <w:rPr>
          <w:iCs/>
          <w:color w:val="000000"/>
          <w:sz w:val="28"/>
          <w:szCs w:val="28"/>
        </w:rPr>
        <w:t>Работа с текстом: преобразование и интерпретация информации</w:t>
      </w:r>
      <w:bookmarkEnd w:id="8"/>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пересказывать текст подробно и сжато, устно и письменно;</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соотносить факты с общей идеей текста, устанавливать простые связи, не показанные в тексте напрямую;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формулировать несложные выводы, основываясь на тексте; находить аргументы, подтверждающие вывод;</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сопоставлять и обобщать содержащуюся в разных частях текста информацию;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составлять на основании текста небольшое монологическое высказывание, отвечая на поставленный вопрос.</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делать выписки из прочитанных текстов с учётом цели их дальнейшего использования;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составлять небольшие письменные аннотации к тексту, отзывы о прочитанном.</w:t>
      </w:r>
    </w:p>
    <w:p w:rsidR="00480DF7" w:rsidRPr="001331C9" w:rsidRDefault="00480DF7" w:rsidP="001D6A86">
      <w:pPr>
        <w:pStyle w:val="a3"/>
        <w:spacing w:before="0" w:after="0"/>
        <w:ind w:firstLine="454"/>
        <w:jc w:val="both"/>
        <w:rPr>
          <w:sz w:val="28"/>
          <w:szCs w:val="28"/>
        </w:rPr>
      </w:pPr>
      <w:bookmarkStart w:id="9" w:name="bookmark15"/>
      <w:r w:rsidRPr="001331C9">
        <w:rPr>
          <w:iCs/>
          <w:color w:val="000000"/>
          <w:sz w:val="28"/>
          <w:szCs w:val="28"/>
        </w:rPr>
        <w:t>Работа с текстом: оценка информации</w:t>
      </w:r>
      <w:bookmarkEnd w:id="9"/>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высказывать оценочные суждения и свою точку зрения о прочитанном тексте;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содержание, языковые особенности и структуру текста; определять место и роль иллюстративного ряда в тексте;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участвовать в учебном диалоге при обсуждении прочитанного или прослушанного текста.</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сопоставлять различные точки зрения;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соотносить позицию автора с собственной точкой зрения;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в процессе работы с одним или несколькими источниками выявлять достоверную (противоречивую) информацию.</w:t>
      </w:r>
    </w:p>
    <w:p w:rsidR="00871A8E" w:rsidRPr="001331C9" w:rsidRDefault="00480DF7" w:rsidP="001D6A86">
      <w:pPr>
        <w:pStyle w:val="a3"/>
        <w:spacing w:before="0" w:after="0"/>
        <w:jc w:val="both"/>
        <w:rPr>
          <w:b/>
          <w:bCs/>
          <w:iCs/>
          <w:color w:val="000000"/>
          <w:sz w:val="28"/>
          <w:szCs w:val="28"/>
        </w:rPr>
      </w:pPr>
      <w:bookmarkStart w:id="10" w:name="bookmark16"/>
      <w:r w:rsidRPr="001331C9">
        <w:rPr>
          <w:b/>
          <w:bCs/>
          <w:iCs/>
          <w:color w:val="000000"/>
          <w:sz w:val="28"/>
          <w:szCs w:val="28"/>
        </w:rPr>
        <w:t> </w:t>
      </w:r>
      <w:bookmarkEnd w:id="10"/>
      <w:r w:rsidR="008214A9" w:rsidRPr="001331C9">
        <w:rPr>
          <w:b/>
          <w:bCs/>
          <w:iCs/>
          <w:color w:val="000000"/>
          <w:sz w:val="28"/>
          <w:szCs w:val="28"/>
        </w:rPr>
        <w:t xml:space="preserve">                  </w:t>
      </w:r>
    </w:p>
    <w:p w:rsidR="00480DF7" w:rsidRPr="001331C9" w:rsidRDefault="00717C92" w:rsidP="001D6A86">
      <w:pPr>
        <w:pStyle w:val="a3"/>
        <w:spacing w:before="0" w:after="0"/>
        <w:jc w:val="both"/>
        <w:rPr>
          <w:sz w:val="28"/>
          <w:szCs w:val="28"/>
        </w:rPr>
      </w:pPr>
      <w:r>
        <w:rPr>
          <w:b/>
          <w:bCs/>
          <w:iCs/>
          <w:color w:val="000000"/>
          <w:sz w:val="28"/>
          <w:szCs w:val="28"/>
        </w:rPr>
        <w:t>1</w:t>
      </w:r>
      <w:r w:rsidR="00F32EC3" w:rsidRPr="001331C9">
        <w:rPr>
          <w:b/>
          <w:bCs/>
          <w:iCs/>
          <w:color w:val="000000"/>
          <w:sz w:val="28"/>
          <w:szCs w:val="28"/>
        </w:rPr>
        <w:t>.2.1.2.</w:t>
      </w:r>
      <w:r w:rsidR="00480DF7" w:rsidRPr="001331C9">
        <w:rPr>
          <w:b/>
          <w:bCs/>
          <w:iCs/>
          <w:color w:val="000000"/>
          <w:sz w:val="28"/>
          <w:szCs w:val="28"/>
        </w:rPr>
        <w:t xml:space="preserve"> Формирование ИКТ-компетентности обучающихся</w:t>
      </w:r>
    </w:p>
    <w:p w:rsidR="00480DF7" w:rsidRPr="001331C9" w:rsidRDefault="00480DF7" w:rsidP="001D6A86">
      <w:pPr>
        <w:pStyle w:val="a3"/>
        <w:spacing w:before="0" w:after="0"/>
        <w:ind w:firstLine="454"/>
        <w:jc w:val="both"/>
        <w:rPr>
          <w:sz w:val="28"/>
          <w:szCs w:val="28"/>
        </w:rPr>
      </w:pPr>
      <w:bookmarkStart w:id="11" w:name="bookmark17"/>
      <w:r w:rsidRPr="001331C9">
        <w:rPr>
          <w:iCs/>
          <w:color w:val="000000"/>
          <w:sz w:val="28"/>
          <w:szCs w:val="28"/>
        </w:rPr>
        <w:t>(метапредметные результаты)</w:t>
      </w:r>
      <w:bookmarkEnd w:id="11"/>
    </w:p>
    <w:p w:rsidR="00480DF7" w:rsidRPr="001331C9" w:rsidRDefault="00480DF7" w:rsidP="001D6A86">
      <w:pPr>
        <w:pStyle w:val="a3"/>
        <w:spacing w:before="0" w:after="0"/>
        <w:ind w:firstLine="454"/>
        <w:jc w:val="both"/>
        <w:rPr>
          <w:sz w:val="28"/>
          <w:szCs w:val="28"/>
        </w:rPr>
      </w:pPr>
      <w:r w:rsidRPr="001331C9">
        <w:rPr>
          <w:color w:val="000000"/>
          <w:sz w:val="28"/>
          <w:szCs w:val="28"/>
        </w:rPr>
        <w:t>В результате изучения</w:t>
      </w:r>
      <w:r w:rsidRPr="001331C9">
        <w:rPr>
          <w:rStyle w:val="apple-converted-space"/>
          <w:color w:val="000000"/>
          <w:sz w:val="28"/>
          <w:szCs w:val="28"/>
        </w:rPr>
        <w:t> </w:t>
      </w:r>
      <w:r w:rsidRPr="001331C9">
        <w:rPr>
          <w:b/>
          <w:bCs/>
          <w:color w:val="000000"/>
          <w:sz w:val="28"/>
          <w:szCs w:val="28"/>
        </w:rPr>
        <w:t>всех без исключения предметов</w:t>
      </w:r>
      <w:r w:rsidRPr="001331C9">
        <w:rPr>
          <w:rStyle w:val="apple-converted-space"/>
          <w:color w:val="000000"/>
          <w:sz w:val="28"/>
          <w:szCs w:val="28"/>
        </w:rPr>
        <w:t> </w:t>
      </w:r>
      <w:r w:rsidRPr="001331C9">
        <w:rPr>
          <w:color w:val="000000"/>
          <w:sz w:val="28"/>
          <w:szCs w:val="28"/>
        </w:rPr>
        <w:t xml:space="preserve">на </w:t>
      </w:r>
      <w:r w:rsidR="00F81FAF">
        <w:rPr>
          <w:color w:val="000000"/>
          <w:sz w:val="28"/>
          <w:szCs w:val="28"/>
        </w:rPr>
        <w:t xml:space="preserve">уровне </w:t>
      </w:r>
      <w:r w:rsidRPr="001331C9">
        <w:rPr>
          <w:color w:val="000000"/>
          <w:sz w:val="28"/>
          <w:szCs w:val="28"/>
        </w:rPr>
        <w:t>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80DF7" w:rsidRPr="001331C9" w:rsidRDefault="00480DF7" w:rsidP="001D6A86">
      <w:pPr>
        <w:pStyle w:val="a3"/>
        <w:spacing w:before="0" w:after="0"/>
        <w:ind w:firstLine="454"/>
        <w:jc w:val="both"/>
        <w:rPr>
          <w:sz w:val="28"/>
          <w:szCs w:val="28"/>
        </w:rPr>
      </w:pPr>
    </w:p>
    <w:p w:rsidR="00480DF7" w:rsidRPr="001331C9" w:rsidRDefault="00480DF7" w:rsidP="001D6A86">
      <w:pPr>
        <w:pStyle w:val="a3"/>
        <w:spacing w:before="0" w:after="0"/>
        <w:ind w:firstLine="454"/>
        <w:jc w:val="both"/>
        <w:rPr>
          <w:sz w:val="28"/>
          <w:szCs w:val="28"/>
        </w:rPr>
      </w:pPr>
      <w:r w:rsidRPr="001331C9">
        <w:rPr>
          <w:iCs/>
          <w:color w:val="000000"/>
          <w:sz w:val="28"/>
          <w:szCs w:val="28"/>
        </w:rPr>
        <w:t>Знакомство со средствами ИКТ, гигиена работы с компьютером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организовывать систему папок для хранения собственной информации в компьютере.</w:t>
      </w:r>
    </w:p>
    <w:p w:rsidR="00480DF7" w:rsidRPr="001331C9" w:rsidRDefault="00480DF7" w:rsidP="001D6A86">
      <w:pPr>
        <w:pStyle w:val="a3"/>
        <w:spacing w:before="0" w:after="0"/>
        <w:ind w:firstLine="454"/>
        <w:jc w:val="both"/>
        <w:rPr>
          <w:sz w:val="28"/>
          <w:szCs w:val="28"/>
        </w:rPr>
      </w:pPr>
      <w:bookmarkStart w:id="12" w:name="bookmark19"/>
      <w:r w:rsidRPr="001331C9">
        <w:rPr>
          <w:iCs/>
          <w:color w:val="000000"/>
          <w:sz w:val="28"/>
          <w:szCs w:val="28"/>
        </w:rPr>
        <w:t>Технология ввода информации в компьютер: ввод текста, запись звука, изображения, цифровых данных</w:t>
      </w:r>
      <w:bookmarkEnd w:id="12"/>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рисовать изображения на графическом планшете;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сканировать рисунки и тексты.</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 использовать программу распознавания сканированного текста на русском языке.</w:t>
      </w:r>
    </w:p>
    <w:p w:rsidR="00480DF7" w:rsidRPr="001331C9" w:rsidRDefault="00480DF7" w:rsidP="001D6A86">
      <w:pPr>
        <w:pStyle w:val="a3"/>
        <w:spacing w:before="0" w:after="0"/>
        <w:ind w:firstLine="454"/>
        <w:jc w:val="both"/>
        <w:rPr>
          <w:sz w:val="28"/>
          <w:szCs w:val="28"/>
        </w:rPr>
      </w:pPr>
      <w:bookmarkStart w:id="13" w:name="bookmark20"/>
      <w:r w:rsidRPr="001331C9">
        <w:rPr>
          <w:iCs/>
          <w:color w:val="000000"/>
          <w:sz w:val="28"/>
          <w:szCs w:val="28"/>
        </w:rPr>
        <w:t>Обработка и поиск информации</w:t>
      </w:r>
      <w:bookmarkEnd w:id="13"/>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подбирать оптимальный по содержанию, эстетическим параметрам и техническому качеству результат видеозаписи и фотографирования, использовать с</w:t>
      </w:r>
      <w:r w:rsidR="00664C00" w:rsidRPr="001331C9">
        <w:rPr>
          <w:color w:val="000000"/>
          <w:sz w:val="28"/>
          <w:szCs w:val="28"/>
        </w:rPr>
        <w:t>ъемные</w:t>
      </w:r>
      <w:r w:rsidRPr="001331C9">
        <w:rPr>
          <w:color w:val="000000"/>
          <w:sz w:val="28"/>
          <w:szCs w:val="28"/>
        </w:rPr>
        <w:t xml:space="preserve"> носители (фл</w:t>
      </w:r>
      <w:r w:rsidR="00664C00" w:rsidRPr="001331C9">
        <w:rPr>
          <w:color w:val="000000"/>
          <w:sz w:val="28"/>
          <w:szCs w:val="28"/>
        </w:rPr>
        <w:t>е</w:t>
      </w:r>
      <w:r w:rsidRPr="001331C9">
        <w:rPr>
          <w:color w:val="000000"/>
          <w:sz w:val="28"/>
          <w:szCs w:val="28"/>
        </w:rPr>
        <w:t>ш-карты);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заполнять учебные базы данных.</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80DF7" w:rsidRPr="001331C9" w:rsidRDefault="00480DF7" w:rsidP="001D6A86">
      <w:pPr>
        <w:pStyle w:val="a3"/>
        <w:spacing w:before="0" w:after="0"/>
        <w:ind w:firstLine="454"/>
        <w:jc w:val="both"/>
        <w:rPr>
          <w:sz w:val="28"/>
          <w:szCs w:val="28"/>
        </w:rPr>
      </w:pPr>
      <w:bookmarkStart w:id="14" w:name="bookmark21"/>
      <w:r w:rsidRPr="001331C9">
        <w:rPr>
          <w:iCs/>
          <w:color w:val="000000"/>
          <w:sz w:val="28"/>
          <w:szCs w:val="28"/>
        </w:rPr>
        <w:t>Создание, представление и передача сообщений</w:t>
      </w:r>
      <w:bookmarkEnd w:id="14"/>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текстовые сообщения с использованием средств ИКТ: редактировать, оформлять и сохранять их;</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сообщения в виде аудио- и видеофрагментов или цепочки экранов с использованием иллюстраций, видеоизображения, звука, текста;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диаграммы, планы территории и пр.;</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изображения, пользуясь графическими возможностями компьютера; составлять новое изображение из готовых фрагментов (аппликация);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размещать сообщение в информационной образовательной среде образовательного учреждения;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представлять данные;</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214A9" w:rsidRPr="001331C9" w:rsidRDefault="008214A9" w:rsidP="001D6A86">
      <w:pPr>
        <w:pStyle w:val="af4"/>
        <w:spacing w:line="240" w:lineRule="auto"/>
        <w:ind w:firstLine="0"/>
      </w:pPr>
      <w:bookmarkStart w:id="15" w:name="bookmark22"/>
      <w:r w:rsidRPr="001331C9">
        <w:lastRenderedPageBreak/>
        <w:t>Планирование деятельности, управление и организация</w:t>
      </w:r>
      <w:bookmarkEnd w:id="15"/>
    </w:p>
    <w:p w:rsidR="008214A9" w:rsidRPr="001331C9" w:rsidRDefault="008214A9" w:rsidP="001D6A86">
      <w:pPr>
        <w:pStyle w:val="af4"/>
        <w:spacing w:line="240" w:lineRule="auto"/>
      </w:pPr>
      <w:r w:rsidRPr="001331C9">
        <w:t>Выпускник научится:</w:t>
      </w:r>
    </w:p>
    <w:p w:rsidR="008214A9" w:rsidRPr="001331C9" w:rsidRDefault="008214A9" w:rsidP="001D6A86">
      <w:pPr>
        <w:pStyle w:val="af4"/>
        <w:spacing w:line="240" w:lineRule="auto"/>
      </w:pPr>
      <w:r w:rsidRPr="001331C9">
        <w:t>• создавать движущиеся модели и управлять ими в компьютерн</w:t>
      </w:r>
      <w:r w:rsidR="00664C00" w:rsidRPr="001331C9">
        <w:t xml:space="preserve">о- </w:t>
      </w:r>
      <w:r w:rsidRPr="001331C9">
        <w:t>управляемых средах;</w:t>
      </w:r>
    </w:p>
    <w:p w:rsidR="008214A9" w:rsidRPr="001331C9" w:rsidRDefault="008214A9" w:rsidP="001D6A86">
      <w:pPr>
        <w:pStyle w:val="af4"/>
        <w:spacing w:line="240" w:lineRule="auto"/>
      </w:pPr>
      <w:r w:rsidRPr="001331C9">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214A9" w:rsidRPr="001331C9" w:rsidRDefault="008214A9" w:rsidP="001D6A86">
      <w:pPr>
        <w:pStyle w:val="af4"/>
        <w:spacing w:line="240" w:lineRule="auto"/>
      </w:pPr>
      <w:r w:rsidRPr="001331C9">
        <w:t>• планировать несложные исследования объектов и процессов внешнего мира.</w:t>
      </w:r>
    </w:p>
    <w:p w:rsidR="008214A9" w:rsidRPr="001331C9" w:rsidRDefault="008214A9" w:rsidP="001D6A86">
      <w:pPr>
        <w:pStyle w:val="af4"/>
        <w:spacing w:line="240" w:lineRule="auto"/>
        <w:rPr>
          <w:b/>
        </w:rPr>
      </w:pPr>
      <w:r w:rsidRPr="001331C9">
        <w:rPr>
          <w:b/>
        </w:rPr>
        <w:t>Выпускник получит возможность научиться:</w:t>
      </w:r>
    </w:p>
    <w:p w:rsidR="008214A9" w:rsidRPr="001331C9" w:rsidRDefault="008214A9" w:rsidP="001D6A86">
      <w:pPr>
        <w:pStyle w:val="af4"/>
        <w:spacing w:line="240" w:lineRule="auto"/>
      </w:pPr>
      <w:r w:rsidRPr="001331C9">
        <w:t>• проектировать несложные объекты и процессы реального мира, своей собственной деятельности и деятельности группы;</w:t>
      </w:r>
    </w:p>
    <w:p w:rsidR="008214A9" w:rsidRPr="001331C9" w:rsidRDefault="008214A9" w:rsidP="001D6A86">
      <w:pPr>
        <w:pStyle w:val="af4"/>
        <w:spacing w:line="240" w:lineRule="auto"/>
      </w:pPr>
      <w:r w:rsidRPr="001331C9">
        <w:t>• моделировать объекты и процессы реального мира.</w:t>
      </w:r>
    </w:p>
    <w:p w:rsidR="00B67F46" w:rsidRPr="001331C9" w:rsidRDefault="008214A9" w:rsidP="001D6A86">
      <w:pPr>
        <w:pStyle w:val="a3"/>
        <w:spacing w:before="0" w:after="0"/>
        <w:ind w:firstLine="454"/>
        <w:jc w:val="both"/>
        <w:rPr>
          <w:b/>
          <w:color w:val="000000"/>
          <w:sz w:val="28"/>
          <w:szCs w:val="28"/>
        </w:rPr>
      </w:pPr>
      <w:r w:rsidRPr="001331C9">
        <w:rPr>
          <w:iCs/>
          <w:color w:val="000000"/>
          <w:sz w:val="28"/>
          <w:szCs w:val="28"/>
        </w:rPr>
        <w:t xml:space="preserve"> </w:t>
      </w:r>
      <w:r w:rsidRPr="001331C9">
        <w:rPr>
          <w:b/>
          <w:color w:val="000000"/>
          <w:sz w:val="28"/>
          <w:szCs w:val="28"/>
        </w:rPr>
        <w:t xml:space="preserve">                                 </w:t>
      </w:r>
    </w:p>
    <w:p w:rsidR="00480DF7" w:rsidRPr="001331C9" w:rsidRDefault="00F32EC3" w:rsidP="001D6A86">
      <w:pPr>
        <w:pStyle w:val="a3"/>
        <w:spacing w:before="0" w:after="0"/>
        <w:ind w:firstLine="454"/>
        <w:jc w:val="both"/>
        <w:rPr>
          <w:sz w:val="28"/>
          <w:szCs w:val="28"/>
        </w:rPr>
      </w:pPr>
      <w:r w:rsidRPr="001331C9">
        <w:rPr>
          <w:b/>
          <w:color w:val="000000"/>
          <w:sz w:val="28"/>
          <w:szCs w:val="28"/>
        </w:rPr>
        <w:t>1.2.2.</w:t>
      </w:r>
      <w:r w:rsidR="008214A9" w:rsidRPr="001331C9">
        <w:rPr>
          <w:b/>
          <w:color w:val="000000"/>
          <w:sz w:val="28"/>
          <w:szCs w:val="28"/>
        </w:rPr>
        <w:t xml:space="preserve">  </w:t>
      </w:r>
      <w:r w:rsidR="00480DF7" w:rsidRPr="001331C9">
        <w:rPr>
          <w:b/>
          <w:bCs/>
          <w:iCs/>
          <w:color w:val="000000"/>
          <w:sz w:val="28"/>
          <w:szCs w:val="28"/>
        </w:rPr>
        <w:t xml:space="preserve"> Русский язык</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курса русского языка,  обучающиеся на </w:t>
      </w:r>
      <w:r w:rsidR="00F81FAF">
        <w:rPr>
          <w:color w:val="000000"/>
          <w:sz w:val="28"/>
          <w:szCs w:val="28"/>
        </w:rPr>
        <w:t>уровне</w:t>
      </w:r>
      <w:r w:rsidRPr="001331C9">
        <w:rPr>
          <w:color w:val="000000"/>
          <w:sz w:val="28"/>
          <w:szCs w:val="28"/>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480DF7" w:rsidRPr="001331C9" w:rsidRDefault="00480DF7" w:rsidP="001D6A86">
      <w:pPr>
        <w:pStyle w:val="a3"/>
        <w:spacing w:before="0" w:after="0"/>
        <w:ind w:firstLine="454"/>
        <w:jc w:val="both"/>
        <w:rPr>
          <w:sz w:val="28"/>
          <w:szCs w:val="28"/>
        </w:rPr>
      </w:pPr>
      <w:bookmarkStart w:id="16" w:name="bookmark24"/>
      <w:r w:rsidRPr="001331C9">
        <w:rPr>
          <w:iCs/>
          <w:color w:val="000000"/>
          <w:sz w:val="28"/>
          <w:szCs w:val="28"/>
        </w:rPr>
        <w:t>Содержательная линия «Система языка»</w:t>
      </w:r>
      <w:bookmarkEnd w:id="16"/>
    </w:p>
    <w:p w:rsidR="00480DF7" w:rsidRPr="001331C9" w:rsidRDefault="00480DF7" w:rsidP="001D6A86">
      <w:pPr>
        <w:pStyle w:val="a3"/>
        <w:spacing w:before="0" w:after="0"/>
        <w:ind w:firstLine="454"/>
        <w:jc w:val="both"/>
        <w:rPr>
          <w:sz w:val="28"/>
          <w:szCs w:val="28"/>
        </w:rPr>
      </w:pPr>
      <w:bookmarkStart w:id="17" w:name="bookmark25"/>
      <w:r w:rsidRPr="001331C9">
        <w:rPr>
          <w:b/>
          <w:bCs/>
          <w:iCs/>
          <w:color w:val="000000"/>
          <w:sz w:val="28"/>
          <w:szCs w:val="28"/>
        </w:rPr>
        <w:t>Раздел «Фонетика и графика»</w:t>
      </w:r>
      <w:bookmarkEnd w:id="17"/>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звуки и буквы;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знать последовательность букв в русском алфавите, пользоваться алфавитом для упорядочивания слов и поиска нужной информации.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80DF7" w:rsidRPr="001331C9" w:rsidRDefault="00480DF7" w:rsidP="001D6A86">
      <w:pPr>
        <w:pStyle w:val="a3"/>
        <w:spacing w:before="0" w:after="0"/>
        <w:ind w:firstLine="454"/>
        <w:jc w:val="both"/>
        <w:rPr>
          <w:sz w:val="28"/>
          <w:szCs w:val="28"/>
        </w:rPr>
      </w:pPr>
      <w:bookmarkStart w:id="18" w:name="bookmark26"/>
      <w:r w:rsidRPr="001331C9">
        <w:rPr>
          <w:b/>
          <w:bCs/>
          <w:iCs/>
          <w:color w:val="000000"/>
          <w:sz w:val="28"/>
          <w:szCs w:val="28"/>
        </w:rPr>
        <w:lastRenderedPageBreak/>
        <w:t>Раздел «Орфоэпия»</w:t>
      </w:r>
      <w:bookmarkEnd w:id="18"/>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80DF7" w:rsidRPr="001331C9" w:rsidRDefault="00480DF7" w:rsidP="001D6A86">
      <w:pPr>
        <w:pStyle w:val="a3"/>
        <w:spacing w:before="0" w:after="0"/>
        <w:ind w:firstLine="454"/>
        <w:jc w:val="both"/>
        <w:rPr>
          <w:sz w:val="28"/>
          <w:szCs w:val="28"/>
        </w:rPr>
      </w:pPr>
      <w:bookmarkStart w:id="19" w:name="bookmark27"/>
      <w:r w:rsidRPr="001331C9">
        <w:rPr>
          <w:b/>
          <w:bCs/>
          <w:iCs/>
          <w:color w:val="000000"/>
          <w:sz w:val="28"/>
          <w:szCs w:val="28"/>
        </w:rPr>
        <w:t>Раздел «Состав слова (морфемика)»</w:t>
      </w:r>
      <w:bookmarkEnd w:id="19"/>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изменяемые и неизменяемые слова;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родственные (однокоренные) слова и формы слова;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находить в словах с однозначно выделяемыми морфемами окончание, корень, приставку, суффикс.</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80DF7" w:rsidRPr="001331C9" w:rsidRDefault="00480DF7" w:rsidP="001D6A86">
      <w:pPr>
        <w:pStyle w:val="a3"/>
        <w:spacing w:before="0" w:after="0"/>
        <w:ind w:firstLine="454"/>
        <w:jc w:val="both"/>
        <w:rPr>
          <w:sz w:val="28"/>
          <w:szCs w:val="28"/>
        </w:rPr>
      </w:pPr>
      <w:bookmarkStart w:id="20" w:name="bookmark28"/>
      <w:r w:rsidRPr="001331C9">
        <w:rPr>
          <w:b/>
          <w:bCs/>
          <w:iCs/>
          <w:color w:val="000000"/>
          <w:sz w:val="28"/>
          <w:szCs w:val="28"/>
        </w:rPr>
        <w:t>Раздел «Лексика»</w:t>
      </w:r>
      <w:bookmarkEnd w:id="20"/>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выявлять слова, значение которых требует уточнения;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значение слова по тексту или уточнять с помощью толкового словаря.</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подбирать синонимы для устранения повторов в тексте;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подбирать антонимы для точной характеристики предметов при их сравнении;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различать употребление в тексте слов в прямом и переносном значении (простые случаи);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оценивать уместность использования слов в тексте;</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выбирать слова из ряда предложенных для успешного решения коммуникативной задачи.</w:t>
      </w:r>
    </w:p>
    <w:p w:rsidR="00C26525" w:rsidRPr="001331C9" w:rsidRDefault="00C26525" w:rsidP="001D6A86">
      <w:pPr>
        <w:pStyle w:val="a3"/>
        <w:spacing w:before="0" w:after="0"/>
        <w:ind w:firstLine="454"/>
        <w:jc w:val="both"/>
        <w:rPr>
          <w:iCs/>
          <w:color w:val="000000"/>
          <w:sz w:val="28"/>
          <w:szCs w:val="28"/>
        </w:rPr>
      </w:pPr>
    </w:p>
    <w:p w:rsidR="00480DF7" w:rsidRPr="001331C9" w:rsidRDefault="00480DF7" w:rsidP="001D6A86">
      <w:pPr>
        <w:pStyle w:val="a3"/>
        <w:spacing w:before="0" w:after="0"/>
        <w:ind w:firstLine="454"/>
        <w:jc w:val="both"/>
        <w:rPr>
          <w:sz w:val="28"/>
          <w:szCs w:val="28"/>
        </w:rPr>
      </w:pPr>
      <w:bookmarkStart w:id="21" w:name="bookmark29"/>
      <w:r w:rsidRPr="001331C9">
        <w:rPr>
          <w:b/>
          <w:bCs/>
          <w:iCs/>
          <w:color w:val="000000"/>
          <w:sz w:val="28"/>
          <w:szCs w:val="28"/>
        </w:rPr>
        <w:t>Раздел «Морфология»</w:t>
      </w:r>
      <w:bookmarkEnd w:id="21"/>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грамматические признаки имён существительных — род, число, падеж, склонение;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грамматические признаки имён прилагательных — род, число, падеж;</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грамматические признаки глаголов — число, время, род (в прошедшем времени), лицо (в настоящем и будущем времени), спряжение.</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80DF7" w:rsidRPr="001331C9" w:rsidRDefault="00480DF7" w:rsidP="001D6A86">
      <w:pPr>
        <w:pStyle w:val="a3"/>
        <w:spacing w:before="0" w:after="0"/>
        <w:ind w:firstLine="454"/>
        <w:jc w:val="both"/>
        <w:rPr>
          <w:sz w:val="28"/>
          <w:szCs w:val="28"/>
        </w:rPr>
      </w:pPr>
      <w:bookmarkStart w:id="22" w:name="bookmark30"/>
      <w:r w:rsidRPr="001331C9">
        <w:rPr>
          <w:b/>
          <w:bCs/>
          <w:iCs/>
          <w:color w:val="000000"/>
          <w:sz w:val="28"/>
          <w:szCs w:val="28"/>
        </w:rPr>
        <w:t>Раздел «Синтаксис»</w:t>
      </w:r>
      <w:bookmarkEnd w:id="22"/>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предложение, словосочетание, слово;</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устанавливать при помощи смысловых вопросов связь между словами в словосочетании и предложении;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классифицировать предложения по цели высказывания, находить повествовательные/побудительные/вопросительные предложения;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восклицательную/невосклицательную интонацию предложения;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находить главные и второстепенные (без деления на виды) члены предложения;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выделять предложения с однородными членами.</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различать второстепенные члены предложения — определения, дополнения, обстоятельства;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различать простые и сложные предложения.</w:t>
      </w:r>
    </w:p>
    <w:p w:rsidR="00480DF7" w:rsidRPr="001331C9" w:rsidRDefault="00FE15D9" w:rsidP="001D6A86">
      <w:pPr>
        <w:pStyle w:val="a3"/>
        <w:spacing w:before="0" w:after="0"/>
        <w:ind w:firstLine="454"/>
        <w:jc w:val="both"/>
        <w:rPr>
          <w:sz w:val="28"/>
          <w:szCs w:val="28"/>
        </w:rPr>
      </w:pPr>
      <w:bookmarkStart w:id="23" w:name="bookmark31"/>
      <w:r w:rsidRPr="001331C9">
        <w:rPr>
          <w:iCs/>
          <w:color w:val="000000"/>
          <w:sz w:val="28"/>
          <w:szCs w:val="28"/>
        </w:rPr>
        <w:t xml:space="preserve"> </w:t>
      </w:r>
      <w:r w:rsidR="00480DF7" w:rsidRPr="001331C9">
        <w:rPr>
          <w:iCs/>
          <w:color w:val="000000"/>
          <w:sz w:val="28"/>
          <w:szCs w:val="28"/>
        </w:rPr>
        <w:t>Содержательная линия</w:t>
      </w:r>
      <w:bookmarkEnd w:id="23"/>
      <w:r w:rsidR="00480DF7" w:rsidRPr="001331C9">
        <w:rPr>
          <w:iCs/>
          <w:color w:val="000000"/>
          <w:sz w:val="28"/>
          <w:szCs w:val="28"/>
        </w:rPr>
        <w:t xml:space="preserve"> «Орфография и пунктуация»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применять правила правописания (в объёме содержания курса);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(уточнять) написание слова по орфографическому словарю учебника;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безошибочно списывать текст объёмом 80—90 слов;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писать под диктовку тексты объёмом 75—80 слов в соответствии с изученными правилами правописания;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проверять собственный и предложенный текст, находить и исправлять орфографические и пунктуационные ошибки.</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осознавать место возможного возникновения орфографической ошибки;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подбирать примеры с определённой орфограммой;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при составлении собственных текстов перефразировать записываемое, чтобы избежать орфографических и пунктуационных ошибок;</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80DF7" w:rsidRPr="001331C9" w:rsidRDefault="00480DF7" w:rsidP="001D6A86">
      <w:pPr>
        <w:pStyle w:val="a3"/>
        <w:spacing w:before="0" w:after="0"/>
        <w:ind w:firstLine="454"/>
        <w:jc w:val="both"/>
        <w:rPr>
          <w:sz w:val="28"/>
          <w:szCs w:val="28"/>
        </w:rPr>
      </w:pPr>
      <w:bookmarkStart w:id="24" w:name="bookmark32"/>
      <w:r w:rsidRPr="001331C9">
        <w:rPr>
          <w:iCs/>
          <w:color w:val="000000"/>
          <w:sz w:val="28"/>
          <w:szCs w:val="28"/>
        </w:rPr>
        <w:t xml:space="preserve"> </w:t>
      </w:r>
      <w:r w:rsidR="00FE15D9" w:rsidRPr="001331C9">
        <w:rPr>
          <w:iCs/>
          <w:color w:val="000000"/>
          <w:sz w:val="28"/>
          <w:szCs w:val="28"/>
        </w:rPr>
        <w:t xml:space="preserve"> </w:t>
      </w:r>
      <w:r w:rsidRPr="001331C9">
        <w:rPr>
          <w:iCs/>
          <w:color w:val="000000"/>
          <w:sz w:val="28"/>
          <w:szCs w:val="28"/>
        </w:rPr>
        <w:t>Содержательная линия «Развитие речи»</w:t>
      </w:r>
      <w:bookmarkEnd w:id="24"/>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выражать собственное мнение и аргументировать его;</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самостоятельно озаглавливать текст;</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составлять план текста;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сочинять письма, поздравительные открытки, записки и другие небольшие тексты для конкретных ситуаций общения.</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создавать тексты по предложенному заголовку;</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подробно или выборочно пересказывать текст;</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пересказывать текст от другого лица;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составлять устный рассказ на определённую тему с использованием разных типов речи: описание, повествование, рассуждение;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анализировать и корректировать тексты с нарушенным порядком предложений, находить в тексте смысловые пропуски;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корректировать тексты, в которых допущены нарушения культуры речи;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F81FAF" w:rsidRDefault="00F81FAF" w:rsidP="001D6A86">
      <w:pPr>
        <w:pStyle w:val="a3"/>
        <w:spacing w:before="0" w:after="0"/>
        <w:ind w:firstLine="454"/>
        <w:jc w:val="both"/>
        <w:rPr>
          <w:b/>
          <w:bCs/>
          <w:iCs/>
          <w:color w:val="000000"/>
          <w:sz w:val="28"/>
          <w:szCs w:val="28"/>
        </w:rPr>
      </w:pPr>
      <w:bookmarkStart w:id="25" w:name="bookmark33"/>
    </w:p>
    <w:p w:rsidR="00480DF7" w:rsidRPr="001331C9" w:rsidRDefault="00F32EC3" w:rsidP="001D6A86">
      <w:pPr>
        <w:pStyle w:val="a3"/>
        <w:spacing w:before="0" w:after="0"/>
        <w:ind w:firstLine="454"/>
        <w:jc w:val="both"/>
        <w:rPr>
          <w:sz w:val="28"/>
          <w:szCs w:val="28"/>
        </w:rPr>
      </w:pPr>
      <w:r w:rsidRPr="001331C9">
        <w:rPr>
          <w:b/>
          <w:bCs/>
          <w:iCs/>
          <w:color w:val="000000"/>
          <w:sz w:val="28"/>
          <w:szCs w:val="28"/>
        </w:rPr>
        <w:t>1</w:t>
      </w:r>
      <w:r w:rsidR="00480DF7" w:rsidRPr="001331C9">
        <w:rPr>
          <w:b/>
          <w:bCs/>
          <w:iCs/>
          <w:color w:val="000000"/>
          <w:sz w:val="28"/>
          <w:szCs w:val="28"/>
        </w:rPr>
        <w:t>.2.3. Литературное чтение</w:t>
      </w:r>
      <w:bookmarkEnd w:id="25"/>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Учащиеся получат возможность познакомиться с культурно- историческим наследием России и общечеловеческими ценностями.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w:t>
      </w:r>
      <w:r w:rsidRPr="001331C9">
        <w:rPr>
          <w:color w:val="000000"/>
          <w:sz w:val="28"/>
          <w:szCs w:val="28"/>
        </w:rPr>
        <w:lastRenderedPageBreak/>
        <w:t>некоторыми коммуникативными и эстетическими возможностями родного языка, используемыми в художественных произведениях.</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80DF7" w:rsidRPr="001331C9" w:rsidRDefault="00FE15D9" w:rsidP="001D6A86">
      <w:pPr>
        <w:pStyle w:val="a3"/>
        <w:spacing w:before="0" w:after="0"/>
        <w:ind w:firstLine="454"/>
        <w:jc w:val="both"/>
        <w:rPr>
          <w:sz w:val="28"/>
          <w:szCs w:val="28"/>
        </w:rPr>
      </w:pPr>
      <w:bookmarkStart w:id="26" w:name="bookmark34"/>
      <w:r w:rsidRPr="001331C9">
        <w:rPr>
          <w:iCs/>
          <w:color w:val="000000"/>
          <w:sz w:val="28"/>
          <w:szCs w:val="28"/>
        </w:rPr>
        <w:t xml:space="preserve"> </w:t>
      </w:r>
      <w:r w:rsidR="00F32EC3" w:rsidRPr="001331C9">
        <w:rPr>
          <w:iCs/>
          <w:color w:val="000000"/>
          <w:sz w:val="28"/>
          <w:szCs w:val="28"/>
        </w:rPr>
        <w:t xml:space="preserve"> </w:t>
      </w:r>
      <w:r w:rsidR="00480DF7" w:rsidRPr="001331C9">
        <w:rPr>
          <w:iCs/>
          <w:color w:val="000000"/>
          <w:sz w:val="28"/>
          <w:szCs w:val="28"/>
        </w:rPr>
        <w:t xml:space="preserve"> Виды речевой и читательской деятельности</w:t>
      </w:r>
      <w:bookmarkEnd w:id="26"/>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80DF7" w:rsidRPr="001331C9" w:rsidRDefault="00480DF7" w:rsidP="001D6A86">
      <w:pPr>
        <w:pStyle w:val="a3"/>
        <w:spacing w:before="0" w:after="0"/>
        <w:ind w:firstLine="454"/>
        <w:jc w:val="both"/>
        <w:rPr>
          <w:sz w:val="28"/>
          <w:szCs w:val="28"/>
        </w:rPr>
      </w:pPr>
      <w:r w:rsidRPr="001331C9">
        <w:rPr>
          <w:color w:val="000000"/>
          <w:sz w:val="28"/>
          <w:szCs w:val="28"/>
        </w:rPr>
        <w:t>• читать со скоростью, позволяющей понимать смысл прочитанного (</w:t>
      </w:r>
      <w:r w:rsidRPr="001331C9">
        <w:rPr>
          <w:iCs/>
          <w:color w:val="000000"/>
          <w:sz w:val="28"/>
          <w:szCs w:val="28"/>
        </w:rPr>
        <w:t>для всех видов текстов</w:t>
      </w:r>
      <w:r w:rsidRPr="001331C9">
        <w:rPr>
          <w:color w:val="000000"/>
          <w:sz w:val="28"/>
          <w:szCs w:val="28"/>
        </w:rPr>
        <w:t>);</w:t>
      </w:r>
    </w:p>
    <w:p w:rsidR="00480DF7" w:rsidRPr="001331C9" w:rsidRDefault="00480DF7" w:rsidP="001D6A86">
      <w:pPr>
        <w:pStyle w:val="a3"/>
        <w:spacing w:before="0" w:after="0"/>
        <w:ind w:firstLine="454"/>
        <w:jc w:val="both"/>
        <w:rPr>
          <w:sz w:val="28"/>
          <w:szCs w:val="28"/>
        </w:rPr>
      </w:pPr>
      <w:r w:rsidRPr="001331C9">
        <w:rPr>
          <w:color w:val="000000"/>
          <w:sz w:val="28"/>
          <w:szCs w:val="28"/>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1331C9">
        <w:rPr>
          <w:iCs/>
          <w:color w:val="000000"/>
          <w:sz w:val="28"/>
          <w:szCs w:val="28"/>
        </w:rPr>
        <w:t>только для художественных текстов</w:t>
      </w:r>
      <w:r w:rsidRPr="001331C9">
        <w:rPr>
          <w:color w:val="000000"/>
          <w:sz w:val="28"/>
          <w:szCs w:val="28"/>
        </w:rPr>
        <w:t>);</w:t>
      </w:r>
    </w:p>
    <w:p w:rsidR="00480DF7" w:rsidRPr="001331C9" w:rsidRDefault="00480DF7" w:rsidP="001D6A86">
      <w:pPr>
        <w:pStyle w:val="a3"/>
        <w:spacing w:before="0" w:after="0"/>
        <w:ind w:firstLine="454"/>
        <w:jc w:val="both"/>
        <w:rPr>
          <w:sz w:val="28"/>
          <w:szCs w:val="28"/>
        </w:rPr>
      </w:pPr>
      <w:r w:rsidRPr="001331C9">
        <w:rPr>
          <w:color w:val="000000"/>
          <w:sz w:val="28"/>
          <w:szCs w:val="28"/>
        </w:rPr>
        <w:t>• использовать различные виды чтения: ознакомительное, изучающее, просмотровое, поисковое/выборочное — в соответствии с целью чтения (</w:t>
      </w:r>
      <w:r w:rsidRPr="001331C9">
        <w:rPr>
          <w:iCs/>
          <w:color w:val="000000"/>
          <w:sz w:val="28"/>
          <w:szCs w:val="28"/>
        </w:rPr>
        <w:t>для всех видов текстов</w:t>
      </w:r>
      <w:r w:rsidRPr="001331C9">
        <w:rPr>
          <w:color w:val="000000"/>
          <w:sz w:val="28"/>
          <w:szCs w:val="28"/>
        </w:rPr>
        <w:t>);</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ориентироваться в содержании художественного и научно-популярного текстов, понимать их смысл (при чтении вслух и про себя, при прослушивании):</w:t>
      </w:r>
    </w:p>
    <w:p w:rsidR="00480DF7" w:rsidRPr="001331C9" w:rsidRDefault="00480DF7" w:rsidP="001D6A86">
      <w:pPr>
        <w:pStyle w:val="a3"/>
        <w:spacing w:before="0" w:after="0"/>
        <w:ind w:firstLine="454"/>
        <w:jc w:val="both"/>
        <w:rPr>
          <w:sz w:val="28"/>
          <w:szCs w:val="28"/>
        </w:rPr>
      </w:pPr>
      <w:r w:rsidRPr="001331C9">
        <w:rPr>
          <w:color w:val="000000"/>
          <w:sz w:val="28"/>
          <w:szCs w:val="28"/>
        </w:rPr>
        <w:t>— </w:t>
      </w:r>
      <w:r w:rsidRPr="001331C9">
        <w:rPr>
          <w:iCs/>
          <w:color w:val="000000"/>
          <w:sz w:val="28"/>
          <w:szCs w:val="28"/>
        </w:rPr>
        <w:t>для художественных текстов:</w:t>
      </w:r>
      <w:r w:rsidRPr="001331C9">
        <w:rPr>
          <w:rStyle w:val="apple-converted-space"/>
          <w:color w:val="000000"/>
          <w:sz w:val="28"/>
          <w:szCs w:val="28"/>
        </w:rPr>
        <w:t> </w:t>
      </w:r>
      <w:r w:rsidRPr="001331C9">
        <w:rPr>
          <w:color w:val="000000"/>
          <w:sz w:val="28"/>
          <w:szCs w:val="28"/>
        </w:rPr>
        <w:t>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0DF7" w:rsidRPr="001331C9" w:rsidRDefault="00480DF7" w:rsidP="001D6A86">
      <w:pPr>
        <w:pStyle w:val="a3"/>
        <w:spacing w:before="0" w:after="0"/>
        <w:ind w:firstLine="454"/>
        <w:jc w:val="both"/>
        <w:rPr>
          <w:sz w:val="28"/>
          <w:szCs w:val="28"/>
        </w:rPr>
      </w:pPr>
      <w:r w:rsidRPr="001331C9">
        <w:rPr>
          <w:color w:val="000000"/>
          <w:sz w:val="28"/>
          <w:szCs w:val="28"/>
        </w:rPr>
        <w:t>— </w:t>
      </w:r>
      <w:r w:rsidRPr="001331C9">
        <w:rPr>
          <w:iCs/>
          <w:color w:val="000000"/>
          <w:sz w:val="28"/>
          <w:szCs w:val="28"/>
        </w:rPr>
        <w:t>для научно-популярных текстов:</w:t>
      </w:r>
      <w:r w:rsidRPr="001331C9">
        <w:rPr>
          <w:rStyle w:val="apple-converted-space"/>
          <w:iCs/>
          <w:color w:val="000000"/>
          <w:sz w:val="28"/>
          <w:szCs w:val="28"/>
        </w:rPr>
        <w:t> </w:t>
      </w:r>
      <w:r w:rsidRPr="001331C9">
        <w:rPr>
          <w:color w:val="000000"/>
          <w:sz w:val="28"/>
          <w:szCs w:val="28"/>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простейшие приёмы анализа различных видов текстов:</w:t>
      </w:r>
    </w:p>
    <w:p w:rsidR="00480DF7" w:rsidRPr="001331C9" w:rsidRDefault="00480DF7" w:rsidP="001D6A86">
      <w:pPr>
        <w:pStyle w:val="a3"/>
        <w:spacing w:before="0" w:after="0"/>
        <w:ind w:firstLine="454"/>
        <w:jc w:val="both"/>
        <w:rPr>
          <w:sz w:val="28"/>
          <w:szCs w:val="28"/>
        </w:rPr>
      </w:pPr>
      <w:r w:rsidRPr="001331C9">
        <w:rPr>
          <w:color w:val="000000"/>
          <w:sz w:val="28"/>
          <w:szCs w:val="28"/>
        </w:rPr>
        <w:t>— </w:t>
      </w:r>
      <w:r w:rsidRPr="001331C9">
        <w:rPr>
          <w:iCs/>
          <w:color w:val="000000"/>
          <w:sz w:val="28"/>
          <w:szCs w:val="28"/>
        </w:rPr>
        <w:t>для художественных текстов:</w:t>
      </w:r>
      <w:r w:rsidRPr="001331C9">
        <w:rPr>
          <w:rStyle w:val="apple-converted-space"/>
          <w:color w:val="000000"/>
          <w:sz w:val="28"/>
          <w:szCs w:val="28"/>
        </w:rPr>
        <w:t> </w:t>
      </w:r>
      <w:r w:rsidRPr="001331C9">
        <w:rPr>
          <w:color w:val="000000"/>
          <w:sz w:val="28"/>
          <w:szCs w:val="28"/>
        </w:rPr>
        <w:t>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80DF7" w:rsidRPr="001331C9" w:rsidRDefault="00480DF7" w:rsidP="001D6A86">
      <w:pPr>
        <w:pStyle w:val="a3"/>
        <w:spacing w:before="0" w:after="0"/>
        <w:ind w:firstLine="454"/>
        <w:jc w:val="both"/>
        <w:rPr>
          <w:sz w:val="28"/>
          <w:szCs w:val="28"/>
        </w:rPr>
      </w:pPr>
      <w:r w:rsidRPr="001331C9">
        <w:rPr>
          <w:color w:val="000000"/>
          <w:sz w:val="28"/>
          <w:szCs w:val="28"/>
        </w:rPr>
        <w:t>• </w:t>
      </w:r>
      <w:r w:rsidRPr="001331C9">
        <w:rPr>
          <w:iCs/>
          <w:color w:val="000000"/>
          <w:sz w:val="28"/>
          <w:szCs w:val="28"/>
        </w:rPr>
        <w:t>для научно-популярных текстов:</w:t>
      </w:r>
      <w:r w:rsidRPr="001331C9">
        <w:rPr>
          <w:rStyle w:val="apple-converted-space"/>
          <w:color w:val="000000"/>
          <w:sz w:val="28"/>
          <w:szCs w:val="28"/>
        </w:rPr>
        <w:t> </w:t>
      </w:r>
      <w:r w:rsidRPr="001331C9">
        <w:rPr>
          <w:color w:val="000000"/>
          <w:sz w:val="28"/>
          <w:szCs w:val="28"/>
        </w:rPr>
        <w:t>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различные формы интерпретации содержания текстов:</w:t>
      </w:r>
    </w:p>
    <w:p w:rsidR="00480DF7" w:rsidRPr="001331C9" w:rsidRDefault="00480DF7" w:rsidP="001D6A86">
      <w:pPr>
        <w:pStyle w:val="a3"/>
        <w:spacing w:before="0" w:after="0"/>
        <w:ind w:firstLine="454"/>
        <w:jc w:val="both"/>
        <w:rPr>
          <w:sz w:val="28"/>
          <w:szCs w:val="28"/>
        </w:rPr>
      </w:pPr>
      <w:r w:rsidRPr="001331C9">
        <w:rPr>
          <w:color w:val="000000"/>
          <w:sz w:val="28"/>
          <w:szCs w:val="28"/>
        </w:rPr>
        <w:t>• </w:t>
      </w:r>
      <w:r w:rsidRPr="001331C9">
        <w:rPr>
          <w:iCs/>
          <w:color w:val="000000"/>
          <w:sz w:val="28"/>
          <w:szCs w:val="28"/>
        </w:rPr>
        <w:t>для художественных текстов:</w:t>
      </w:r>
      <w:r w:rsidRPr="001331C9">
        <w:rPr>
          <w:rStyle w:val="apple-converted-space"/>
          <w:color w:val="000000"/>
          <w:sz w:val="28"/>
          <w:szCs w:val="28"/>
        </w:rPr>
        <w:t> </w:t>
      </w:r>
      <w:r w:rsidRPr="001331C9">
        <w:rPr>
          <w:color w:val="000000"/>
          <w:sz w:val="28"/>
          <w:szCs w:val="28"/>
        </w:rPr>
        <w:t>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80DF7" w:rsidRPr="001331C9" w:rsidRDefault="00480DF7" w:rsidP="001D6A86">
      <w:pPr>
        <w:pStyle w:val="a3"/>
        <w:spacing w:before="0" w:after="0"/>
        <w:ind w:firstLine="454"/>
        <w:jc w:val="both"/>
        <w:rPr>
          <w:sz w:val="28"/>
          <w:szCs w:val="28"/>
        </w:rPr>
      </w:pPr>
      <w:r w:rsidRPr="001331C9">
        <w:rPr>
          <w:color w:val="000000"/>
          <w:sz w:val="28"/>
          <w:szCs w:val="28"/>
        </w:rPr>
        <w:t>—</w:t>
      </w:r>
      <w:r w:rsidRPr="001331C9">
        <w:rPr>
          <w:color w:val="000000"/>
          <w:sz w:val="28"/>
          <w:szCs w:val="28"/>
          <w:lang w:val="en-US"/>
        </w:rPr>
        <w:t> </w:t>
      </w:r>
      <w:r w:rsidRPr="001331C9">
        <w:rPr>
          <w:iCs/>
          <w:color w:val="000000"/>
          <w:sz w:val="28"/>
          <w:szCs w:val="28"/>
        </w:rPr>
        <w:t>для научно-популярных текстов:</w:t>
      </w:r>
      <w:r w:rsidRPr="001331C9">
        <w:rPr>
          <w:rStyle w:val="apple-converted-space"/>
          <w:color w:val="000000"/>
          <w:sz w:val="28"/>
          <w:szCs w:val="28"/>
        </w:rPr>
        <w:t> </w:t>
      </w:r>
      <w:r w:rsidRPr="001331C9">
        <w:rPr>
          <w:color w:val="000000"/>
          <w:sz w:val="28"/>
          <w:szCs w:val="28"/>
        </w:rPr>
        <w:t>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80DF7" w:rsidRPr="001331C9" w:rsidRDefault="00480DF7" w:rsidP="001D6A86">
      <w:pPr>
        <w:pStyle w:val="a3"/>
        <w:spacing w:before="0" w:after="0"/>
        <w:ind w:firstLine="454"/>
        <w:jc w:val="both"/>
        <w:rPr>
          <w:sz w:val="28"/>
          <w:szCs w:val="28"/>
        </w:rPr>
      </w:pPr>
      <w:r w:rsidRPr="001331C9">
        <w:rPr>
          <w:color w:val="000000"/>
          <w:sz w:val="28"/>
          <w:szCs w:val="28"/>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1331C9">
        <w:rPr>
          <w:iCs/>
          <w:color w:val="000000"/>
          <w:sz w:val="28"/>
          <w:szCs w:val="28"/>
        </w:rPr>
        <w:t>только для художественных текстов</w:t>
      </w:r>
      <w:r w:rsidRPr="001331C9">
        <w:rPr>
          <w:color w:val="000000"/>
          <w:sz w:val="28"/>
          <w:szCs w:val="28"/>
        </w:rPr>
        <w:t>);</w:t>
      </w:r>
    </w:p>
    <w:p w:rsidR="00480DF7" w:rsidRPr="001331C9" w:rsidRDefault="00480DF7" w:rsidP="001D6A86">
      <w:pPr>
        <w:pStyle w:val="a3"/>
        <w:spacing w:before="0" w:after="0"/>
        <w:ind w:firstLine="454"/>
        <w:jc w:val="both"/>
        <w:rPr>
          <w:sz w:val="28"/>
          <w:szCs w:val="28"/>
        </w:rPr>
      </w:pPr>
      <w:r w:rsidRPr="001331C9">
        <w:rPr>
          <w:color w:val="000000"/>
          <w:sz w:val="28"/>
          <w:szCs w:val="28"/>
        </w:rPr>
        <w:t>• передавать содержание прочитанного или прослушанного с учётом специфики текста в виде пересказа (полного или краткого) (</w:t>
      </w:r>
      <w:r w:rsidRPr="001331C9">
        <w:rPr>
          <w:iCs/>
          <w:color w:val="000000"/>
          <w:sz w:val="28"/>
          <w:szCs w:val="28"/>
        </w:rPr>
        <w:t>для всех видов текстов</w:t>
      </w:r>
      <w:r w:rsidRPr="001331C9">
        <w:rPr>
          <w:color w:val="000000"/>
          <w:sz w:val="28"/>
          <w:szCs w:val="28"/>
        </w:rPr>
        <w:t>);</w:t>
      </w:r>
    </w:p>
    <w:p w:rsidR="00480DF7" w:rsidRPr="001331C9" w:rsidRDefault="00480DF7" w:rsidP="001D6A86">
      <w:pPr>
        <w:pStyle w:val="a3"/>
        <w:spacing w:before="0" w:after="0"/>
        <w:ind w:firstLine="454"/>
        <w:jc w:val="both"/>
        <w:rPr>
          <w:sz w:val="28"/>
          <w:szCs w:val="28"/>
        </w:rPr>
      </w:pPr>
      <w:r w:rsidRPr="001331C9">
        <w:rPr>
          <w:color w:val="000000"/>
          <w:sz w:val="28"/>
          <w:szCs w:val="28"/>
        </w:rPr>
        <w:lastRenderedPageBreak/>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331C9">
        <w:rPr>
          <w:iCs/>
          <w:color w:val="000000"/>
          <w:sz w:val="28"/>
          <w:szCs w:val="28"/>
        </w:rPr>
        <w:t>для всех видов текстов</w:t>
      </w:r>
      <w:r w:rsidRPr="001331C9">
        <w:rPr>
          <w:color w:val="000000"/>
          <w:sz w:val="28"/>
          <w:szCs w:val="28"/>
        </w:rPr>
        <w:t>).</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удовлетворять читательский интерес и приобретать опыт чтения;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осознанно выбирать виды чтения (ознакомительное, изучающее, выборочное, поисковое) в зависимости от цели чтения;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различать на практическом уровне виды текстов (художественный и научно-популярный), опираясь на особенности каждого вида текста;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осмысливать эстетические и нравственные ценности художественного текста и высказывать собственное суждение;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высказывать собственное суждение о прочитанном (прослушанном) произведении, доказывать и подтверждать его фактами со ссылками на текст;</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составлять по аналогии устные рассказы (повествование, рассуждение, описание).</w:t>
      </w:r>
    </w:p>
    <w:p w:rsidR="00480DF7" w:rsidRPr="001331C9" w:rsidRDefault="00F32EC3" w:rsidP="001D6A86">
      <w:pPr>
        <w:pStyle w:val="a3"/>
        <w:spacing w:before="0" w:after="0"/>
        <w:ind w:firstLine="454"/>
        <w:jc w:val="both"/>
        <w:rPr>
          <w:sz w:val="28"/>
          <w:szCs w:val="28"/>
        </w:rPr>
      </w:pPr>
      <w:bookmarkStart w:id="27" w:name="bookmark35"/>
      <w:r w:rsidRPr="001331C9">
        <w:rPr>
          <w:iCs/>
          <w:color w:val="000000"/>
          <w:sz w:val="28"/>
          <w:szCs w:val="28"/>
        </w:rPr>
        <w:t xml:space="preserve">  </w:t>
      </w:r>
      <w:r w:rsidR="00480DF7" w:rsidRPr="001331C9">
        <w:rPr>
          <w:iCs/>
          <w:color w:val="000000"/>
          <w:sz w:val="28"/>
          <w:szCs w:val="28"/>
        </w:rPr>
        <w:t>Круг детского чтения (для всех видов текстов)</w:t>
      </w:r>
      <w:bookmarkEnd w:id="27"/>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осуществлять выбор книги в библиотеке по заданной тематике или по собственному желанию;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составлять аннотацию и краткий отзыв на прочитанное произведение по заданному образцу.</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работать с тематическим каталогом;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работать с детской периодикой;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самостоятельно писать отзыв о прочитанной книге (в свободной форме).</w:t>
      </w:r>
    </w:p>
    <w:p w:rsidR="00480DF7" w:rsidRPr="001331C9" w:rsidRDefault="00F32EC3" w:rsidP="001D6A86">
      <w:pPr>
        <w:pStyle w:val="a3"/>
        <w:spacing w:before="0" w:after="0"/>
        <w:ind w:firstLine="454"/>
        <w:jc w:val="both"/>
        <w:rPr>
          <w:sz w:val="28"/>
          <w:szCs w:val="28"/>
        </w:rPr>
      </w:pPr>
      <w:bookmarkStart w:id="28" w:name="bookmark36"/>
      <w:r w:rsidRPr="001331C9">
        <w:rPr>
          <w:iCs/>
          <w:color w:val="000000"/>
          <w:sz w:val="28"/>
          <w:szCs w:val="28"/>
        </w:rPr>
        <w:t xml:space="preserve"> </w:t>
      </w:r>
      <w:r w:rsidR="00480DF7" w:rsidRPr="001331C9">
        <w:rPr>
          <w:iCs/>
          <w:color w:val="000000"/>
          <w:sz w:val="28"/>
          <w:szCs w:val="28"/>
        </w:rPr>
        <w:t xml:space="preserve"> Литературоведческая пропедевтика</w:t>
      </w:r>
      <w:bookmarkEnd w:id="28"/>
    </w:p>
    <w:p w:rsidR="00480DF7" w:rsidRPr="001331C9" w:rsidRDefault="00480DF7" w:rsidP="001D6A86">
      <w:pPr>
        <w:pStyle w:val="a3"/>
        <w:spacing w:before="0" w:after="0"/>
        <w:ind w:firstLine="454"/>
        <w:jc w:val="both"/>
        <w:rPr>
          <w:sz w:val="28"/>
          <w:szCs w:val="28"/>
        </w:rPr>
      </w:pPr>
      <w:r w:rsidRPr="001331C9">
        <w:rPr>
          <w:color w:val="000000"/>
          <w:sz w:val="28"/>
          <w:szCs w:val="28"/>
        </w:rPr>
        <w:t>(</w:t>
      </w:r>
      <w:r w:rsidRPr="001331C9">
        <w:rPr>
          <w:iCs/>
          <w:color w:val="000000"/>
          <w:sz w:val="28"/>
          <w:szCs w:val="28"/>
        </w:rPr>
        <w:t>только для художественных текстов</w:t>
      </w:r>
      <w:r w:rsidRPr="001331C9">
        <w:rPr>
          <w:color w:val="000000"/>
          <w:sz w:val="28"/>
          <w:szCs w:val="28"/>
        </w:rPr>
        <w:t>)</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отличать на практическом уровне прозаический текст от стихотворного, приводить примеры прозаических и стихотворных текстов;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художественные произведения разных жанров (рассказ, басня, сказка, загадка, пословица), приводить примеры этих произведений.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воспринимать художественную литературу как вид искусства, приводить примеры проявления художественного вымысла в произведениях;</w:t>
      </w:r>
    </w:p>
    <w:p w:rsidR="00480DF7" w:rsidRPr="001331C9" w:rsidRDefault="00480DF7" w:rsidP="001D6A86">
      <w:pPr>
        <w:pStyle w:val="a3"/>
        <w:spacing w:before="0" w:after="0"/>
        <w:ind w:firstLine="454"/>
        <w:jc w:val="both"/>
        <w:rPr>
          <w:sz w:val="28"/>
          <w:szCs w:val="28"/>
        </w:rPr>
      </w:pPr>
      <w:r w:rsidRPr="001331C9">
        <w:rPr>
          <w:iCs/>
          <w:color w:val="000000"/>
          <w:sz w:val="28"/>
          <w:szCs w:val="28"/>
        </w:rPr>
        <w:t>• находить средства художественной выразительности (метафора, эпитет);</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определять позиции героев художественного текста, позицию автора художественного текста.</w:t>
      </w:r>
    </w:p>
    <w:p w:rsidR="00480DF7" w:rsidRPr="001331C9" w:rsidRDefault="00F32EC3" w:rsidP="001D6A86">
      <w:pPr>
        <w:pStyle w:val="a3"/>
        <w:spacing w:before="0" w:after="0"/>
        <w:ind w:firstLine="454"/>
        <w:jc w:val="both"/>
        <w:rPr>
          <w:sz w:val="28"/>
          <w:szCs w:val="28"/>
        </w:rPr>
      </w:pPr>
      <w:bookmarkStart w:id="29" w:name="bookmark37"/>
      <w:r w:rsidRPr="001331C9">
        <w:rPr>
          <w:iCs/>
          <w:color w:val="000000"/>
          <w:sz w:val="28"/>
          <w:szCs w:val="28"/>
        </w:rPr>
        <w:t xml:space="preserve"> </w:t>
      </w:r>
      <w:r w:rsidR="00480DF7" w:rsidRPr="001331C9">
        <w:rPr>
          <w:iCs/>
          <w:color w:val="000000"/>
          <w:sz w:val="28"/>
          <w:szCs w:val="28"/>
        </w:rPr>
        <w:t>Творческая деятельность</w:t>
      </w:r>
      <w:bookmarkEnd w:id="29"/>
    </w:p>
    <w:p w:rsidR="00480DF7" w:rsidRPr="001331C9" w:rsidRDefault="00480DF7" w:rsidP="001D6A86">
      <w:pPr>
        <w:pStyle w:val="a3"/>
        <w:tabs>
          <w:tab w:val="left" w:pos="3930"/>
        </w:tabs>
        <w:spacing w:before="0" w:after="0"/>
        <w:ind w:firstLine="454"/>
        <w:jc w:val="both"/>
        <w:rPr>
          <w:color w:val="000000"/>
          <w:sz w:val="28"/>
          <w:szCs w:val="28"/>
        </w:rPr>
      </w:pPr>
      <w:r w:rsidRPr="001331C9">
        <w:rPr>
          <w:color w:val="000000"/>
          <w:sz w:val="28"/>
          <w:szCs w:val="28"/>
        </w:rPr>
        <w:t>Выпускник научится:</w:t>
      </w:r>
      <w:r w:rsidRPr="001331C9">
        <w:rPr>
          <w:color w:val="000000"/>
          <w:sz w:val="28"/>
          <w:szCs w:val="28"/>
        </w:rPr>
        <w:tab/>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по аналогии собственный текст в жанре сказки и загадки;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восстанавливать текст, дополняя его начало или окончание или пополняя его событиями;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составлять устный рассказ по репродукциям картин художников и/или на основе личного опыта;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составлять устный рассказ на основе прочитанных произведений с учётом коммуникативной задачи (для разных адресатов).</w:t>
      </w:r>
    </w:p>
    <w:p w:rsidR="00480DF7" w:rsidRPr="001331C9" w:rsidRDefault="00480DF7" w:rsidP="001D6A86">
      <w:pPr>
        <w:pStyle w:val="a3"/>
        <w:spacing w:before="0" w:after="0"/>
        <w:ind w:firstLine="454"/>
        <w:jc w:val="both"/>
        <w:rPr>
          <w:sz w:val="28"/>
          <w:szCs w:val="28"/>
        </w:rPr>
      </w:pPr>
      <w:r w:rsidRPr="001331C9">
        <w:rPr>
          <w:b/>
          <w:iCs/>
          <w:color w:val="000000"/>
          <w:sz w:val="28"/>
          <w:szCs w:val="28"/>
        </w:rPr>
        <w:t>Выпускник получит возможность научиться</w:t>
      </w:r>
      <w:r w:rsidRPr="001331C9">
        <w:rPr>
          <w:iCs/>
          <w:color w:val="000000"/>
          <w:sz w:val="28"/>
          <w:szCs w:val="28"/>
        </w:rPr>
        <w:t>:</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создавать серии иллюстраций с короткими текстами по содержанию прочитанного (прослушанного) произведения;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работать в группе, создавая сценарии и инсценируя прочитанное (прослушанное, созданное самостоятельно) художественное произведение.</w:t>
      </w:r>
    </w:p>
    <w:p w:rsidR="00EA1BC6" w:rsidRDefault="00EA1BC6" w:rsidP="001D6A86">
      <w:pPr>
        <w:pStyle w:val="a3"/>
        <w:spacing w:before="0" w:after="0"/>
        <w:ind w:firstLine="454"/>
        <w:jc w:val="both"/>
        <w:rPr>
          <w:b/>
          <w:bCs/>
          <w:iCs/>
          <w:color w:val="000000"/>
          <w:sz w:val="28"/>
          <w:szCs w:val="28"/>
        </w:rPr>
      </w:pPr>
    </w:p>
    <w:p w:rsidR="00480DF7" w:rsidRPr="001331C9" w:rsidRDefault="00F32EC3" w:rsidP="001D6A86">
      <w:pPr>
        <w:pStyle w:val="a3"/>
        <w:spacing w:before="0" w:after="0"/>
        <w:ind w:firstLine="454"/>
        <w:jc w:val="both"/>
        <w:rPr>
          <w:sz w:val="28"/>
          <w:szCs w:val="28"/>
        </w:rPr>
      </w:pPr>
      <w:r w:rsidRPr="001331C9">
        <w:rPr>
          <w:b/>
          <w:bCs/>
          <w:iCs/>
          <w:color w:val="000000"/>
          <w:sz w:val="28"/>
          <w:szCs w:val="28"/>
        </w:rPr>
        <w:t>1.</w:t>
      </w:r>
      <w:r w:rsidR="00480DF7" w:rsidRPr="001331C9">
        <w:rPr>
          <w:b/>
          <w:bCs/>
          <w:iCs/>
          <w:color w:val="000000"/>
          <w:sz w:val="28"/>
          <w:szCs w:val="28"/>
        </w:rPr>
        <w:t>2.4. Иностранный язык (английский)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иностранного языка на </w:t>
      </w:r>
      <w:r w:rsidR="00F81FAF">
        <w:rPr>
          <w:color w:val="000000"/>
          <w:sz w:val="28"/>
          <w:szCs w:val="28"/>
        </w:rPr>
        <w:t xml:space="preserve">уровне </w:t>
      </w:r>
      <w:r w:rsidRPr="001331C9">
        <w:rPr>
          <w:color w:val="000000"/>
          <w:sz w:val="28"/>
          <w:szCs w:val="28"/>
        </w:rP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80DF7" w:rsidRPr="001331C9" w:rsidRDefault="00F32EC3" w:rsidP="001D6A86">
      <w:pPr>
        <w:pStyle w:val="a3"/>
        <w:spacing w:before="0" w:after="0"/>
        <w:ind w:firstLine="454"/>
        <w:jc w:val="both"/>
        <w:rPr>
          <w:sz w:val="28"/>
          <w:szCs w:val="28"/>
        </w:rPr>
      </w:pPr>
      <w:bookmarkStart w:id="30" w:name="bookmark39"/>
      <w:r w:rsidRPr="001331C9">
        <w:rPr>
          <w:iCs/>
          <w:color w:val="000000"/>
          <w:sz w:val="28"/>
          <w:szCs w:val="28"/>
        </w:rPr>
        <w:t xml:space="preserve"> </w:t>
      </w:r>
      <w:r w:rsidR="00480DF7" w:rsidRPr="001331C9">
        <w:rPr>
          <w:iCs/>
          <w:color w:val="000000"/>
          <w:sz w:val="28"/>
          <w:szCs w:val="28"/>
        </w:rPr>
        <w:t>Коммуникативные умения</w:t>
      </w:r>
      <w:bookmarkEnd w:id="30"/>
    </w:p>
    <w:p w:rsidR="00480DF7" w:rsidRPr="001331C9" w:rsidRDefault="00480DF7" w:rsidP="001D6A86">
      <w:pPr>
        <w:pStyle w:val="a3"/>
        <w:spacing w:before="0" w:after="0"/>
        <w:ind w:firstLine="454"/>
        <w:jc w:val="both"/>
        <w:rPr>
          <w:sz w:val="28"/>
          <w:szCs w:val="28"/>
        </w:rPr>
      </w:pPr>
      <w:bookmarkStart w:id="31" w:name="bookmark40"/>
      <w:r w:rsidRPr="001331C9">
        <w:rPr>
          <w:b/>
          <w:bCs/>
          <w:iCs/>
          <w:color w:val="000000"/>
          <w:sz w:val="28"/>
          <w:szCs w:val="28"/>
        </w:rPr>
        <w:t>Говорение</w:t>
      </w:r>
      <w:bookmarkEnd w:id="31"/>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участвовать в элементарных диалогах, соблюдая нормы речевого этикета, принятые в англоязычных странах;</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составлять небольшое описание предмета, картинки, персонажа;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рассказывать о себе, своей семье, друге.</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воспроизводить наизусть небольшие произведения детского фольклора;</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составлять краткую характеристику персонажа;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кратко излагать содержание прочитанного текста.</w:t>
      </w:r>
    </w:p>
    <w:p w:rsidR="00480DF7" w:rsidRPr="001331C9" w:rsidRDefault="00480DF7" w:rsidP="001D6A86">
      <w:pPr>
        <w:pStyle w:val="a3"/>
        <w:spacing w:before="0" w:after="0"/>
        <w:ind w:firstLine="454"/>
        <w:jc w:val="both"/>
        <w:rPr>
          <w:sz w:val="28"/>
          <w:szCs w:val="28"/>
        </w:rPr>
      </w:pPr>
      <w:bookmarkStart w:id="32" w:name="bookmark41"/>
      <w:r w:rsidRPr="001331C9">
        <w:rPr>
          <w:b/>
          <w:bCs/>
          <w:iCs/>
          <w:color w:val="000000"/>
          <w:sz w:val="28"/>
          <w:szCs w:val="28"/>
        </w:rPr>
        <w:t>Аудирование</w:t>
      </w:r>
      <w:bookmarkEnd w:id="32"/>
      <w:r w:rsidR="00F32EC3" w:rsidRPr="001331C9">
        <w:rPr>
          <w:b/>
          <w:bCs/>
          <w:iCs/>
          <w:color w:val="000000"/>
          <w:sz w:val="28"/>
          <w:szCs w:val="28"/>
        </w:rPr>
        <w:t>.</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понимать на слух речь учителя и одноклассников при непосредственном общении и вербально/невербально реагировать на услышанное;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 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воспринимать на слух аудиотекст и полностью понимать содержащуюся в нём информацию;</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использовать контекстуальную или языковую догадку при восприятии на слух текстов, содержащих некоторые незнакомые слова.</w:t>
      </w:r>
    </w:p>
    <w:p w:rsidR="00480DF7" w:rsidRPr="001331C9" w:rsidRDefault="00480DF7" w:rsidP="001D6A86">
      <w:pPr>
        <w:pStyle w:val="a3"/>
        <w:spacing w:before="0" w:after="0"/>
        <w:ind w:firstLine="454"/>
        <w:jc w:val="both"/>
        <w:rPr>
          <w:sz w:val="28"/>
          <w:szCs w:val="28"/>
        </w:rPr>
      </w:pPr>
      <w:bookmarkStart w:id="33" w:name="bookmark42"/>
      <w:r w:rsidRPr="001331C9">
        <w:rPr>
          <w:b/>
          <w:bCs/>
          <w:iCs/>
          <w:color w:val="000000"/>
          <w:sz w:val="28"/>
          <w:szCs w:val="28"/>
        </w:rPr>
        <w:t> </w:t>
      </w:r>
      <w:bookmarkEnd w:id="33"/>
      <w:r w:rsidRPr="001331C9">
        <w:rPr>
          <w:b/>
          <w:bCs/>
          <w:iCs/>
          <w:color w:val="000000"/>
          <w:sz w:val="28"/>
          <w:szCs w:val="28"/>
        </w:rPr>
        <w:t>Чтение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соотносить графический образ английского слова с его звуковым образом;</w:t>
      </w:r>
    </w:p>
    <w:p w:rsidR="001D6A86" w:rsidRPr="001331C9" w:rsidRDefault="00480DF7" w:rsidP="001D6A86">
      <w:pPr>
        <w:pStyle w:val="a3"/>
        <w:spacing w:before="0" w:after="0"/>
        <w:ind w:firstLine="454"/>
        <w:jc w:val="both"/>
        <w:rPr>
          <w:b/>
          <w:iCs/>
          <w:color w:val="000000"/>
          <w:sz w:val="28"/>
          <w:szCs w:val="28"/>
        </w:rPr>
      </w:pPr>
      <w:r w:rsidRPr="001331C9">
        <w:rPr>
          <w:color w:val="000000"/>
          <w:sz w:val="28"/>
          <w:szCs w:val="28"/>
        </w:rPr>
        <w:t xml:space="preserve">• читать вслух небольшой текст, построенный на изученном языковом материале, соблюдая </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догадываться о значении незнакомых слов по контексту;</w:t>
      </w:r>
    </w:p>
    <w:p w:rsidR="00480DF7" w:rsidRPr="001331C9" w:rsidRDefault="00480DF7" w:rsidP="001D6A86">
      <w:pPr>
        <w:pStyle w:val="a3"/>
        <w:spacing w:before="0" w:after="0"/>
        <w:ind w:firstLine="454"/>
        <w:jc w:val="both"/>
        <w:rPr>
          <w:sz w:val="28"/>
          <w:szCs w:val="28"/>
        </w:rPr>
      </w:pPr>
      <w:r w:rsidRPr="001331C9">
        <w:rPr>
          <w:iCs/>
          <w:color w:val="000000"/>
          <w:sz w:val="28"/>
          <w:szCs w:val="28"/>
        </w:rPr>
        <w:t>• не обращать внимания на незнакомые слова, не мешающие понимать основное содержание текста.</w:t>
      </w:r>
    </w:p>
    <w:p w:rsidR="00480DF7" w:rsidRPr="001331C9" w:rsidRDefault="00480DF7" w:rsidP="001D6A86">
      <w:pPr>
        <w:pStyle w:val="a3"/>
        <w:spacing w:before="0" w:after="0"/>
        <w:ind w:firstLine="454"/>
        <w:jc w:val="both"/>
        <w:rPr>
          <w:sz w:val="28"/>
          <w:szCs w:val="28"/>
        </w:rPr>
      </w:pPr>
      <w:bookmarkStart w:id="34" w:name="bookmark43"/>
      <w:r w:rsidRPr="001331C9">
        <w:rPr>
          <w:b/>
          <w:bCs/>
          <w:iCs/>
          <w:color w:val="000000"/>
          <w:sz w:val="28"/>
          <w:szCs w:val="28"/>
        </w:rPr>
        <w:t> </w:t>
      </w:r>
      <w:bookmarkEnd w:id="34"/>
      <w:r w:rsidRPr="001331C9">
        <w:rPr>
          <w:b/>
          <w:bCs/>
          <w:iCs/>
          <w:color w:val="000000"/>
          <w:sz w:val="28"/>
          <w:szCs w:val="28"/>
        </w:rPr>
        <w:t>Письмо</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выписывать из текста слова, словосочетания и предложения;</w:t>
      </w:r>
    </w:p>
    <w:p w:rsidR="001D6A86"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 писать поздравительную открытку </w:t>
      </w:r>
      <w:r w:rsidR="001D6A86" w:rsidRPr="001331C9">
        <w:rPr>
          <w:color w:val="000000"/>
          <w:sz w:val="28"/>
          <w:szCs w:val="28"/>
        </w:rPr>
        <w:t>правила произношения и соответствующую интонацию;</w:t>
      </w:r>
    </w:p>
    <w:p w:rsidR="001D6A86" w:rsidRPr="001331C9" w:rsidRDefault="001D6A86" w:rsidP="001D6A86">
      <w:pPr>
        <w:pStyle w:val="a3"/>
        <w:spacing w:before="0" w:after="0"/>
        <w:ind w:firstLine="454"/>
        <w:jc w:val="both"/>
        <w:rPr>
          <w:color w:val="000000"/>
          <w:sz w:val="28"/>
          <w:szCs w:val="28"/>
        </w:rPr>
      </w:pPr>
      <w:r w:rsidRPr="001331C9">
        <w:rPr>
          <w:color w:val="000000"/>
          <w:sz w:val="28"/>
          <w:szCs w:val="28"/>
        </w:rPr>
        <w:t>• читать про себя и понимать содержание небольшого текста, построенного в основном на изученном языковом материале;</w:t>
      </w:r>
    </w:p>
    <w:p w:rsidR="001D6A86" w:rsidRPr="001331C9" w:rsidRDefault="001D6A86" w:rsidP="001D6A86">
      <w:pPr>
        <w:pStyle w:val="a3"/>
        <w:spacing w:before="0" w:after="0"/>
        <w:ind w:firstLine="454"/>
        <w:jc w:val="both"/>
        <w:rPr>
          <w:color w:val="000000"/>
          <w:sz w:val="28"/>
          <w:szCs w:val="28"/>
        </w:rPr>
      </w:pPr>
      <w:r w:rsidRPr="001331C9">
        <w:rPr>
          <w:color w:val="000000"/>
          <w:sz w:val="28"/>
          <w:szCs w:val="28"/>
        </w:rPr>
        <w:t>• читать про себя и находить в тексте необходимую информацию.</w:t>
      </w:r>
    </w:p>
    <w:p w:rsidR="00480DF7" w:rsidRPr="001331C9" w:rsidRDefault="001D6A86" w:rsidP="001D6A86">
      <w:pPr>
        <w:pStyle w:val="a3"/>
        <w:spacing w:before="0" w:after="0"/>
        <w:ind w:firstLine="454"/>
        <w:jc w:val="both"/>
        <w:rPr>
          <w:color w:val="000000"/>
          <w:sz w:val="28"/>
          <w:szCs w:val="28"/>
        </w:rPr>
      </w:pPr>
      <w:r w:rsidRPr="001331C9">
        <w:rPr>
          <w:b/>
          <w:iCs/>
          <w:color w:val="000000"/>
          <w:sz w:val="28"/>
          <w:szCs w:val="28"/>
        </w:rPr>
        <w:t xml:space="preserve">Выпускник получит возможность </w:t>
      </w:r>
      <w:r w:rsidR="00480DF7" w:rsidRPr="001331C9">
        <w:rPr>
          <w:color w:val="000000"/>
          <w:sz w:val="28"/>
          <w:szCs w:val="28"/>
        </w:rPr>
        <w:t>с Новым годом, Рождеством, днём рождения (с опорой на образец);</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писать по образцу краткое письмо зарубежному другу.</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 письменной форме кратко отвечать на вопросы к тексту;</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составлять рассказ в письменной форме по плану/ ключевым словам;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заполнять простую анкету;</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правильно оформлять конверт, сервисные поля в системе электронной почты (адрес, тема сообщения).</w:t>
      </w:r>
    </w:p>
    <w:p w:rsidR="00480DF7" w:rsidRPr="001331C9" w:rsidRDefault="00F32EC3" w:rsidP="001D6A86">
      <w:pPr>
        <w:pStyle w:val="a3"/>
        <w:spacing w:before="0" w:after="0"/>
        <w:ind w:firstLine="454"/>
        <w:jc w:val="both"/>
        <w:rPr>
          <w:sz w:val="28"/>
          <w:szCs w:val="28"/>
        </w:rPr>
      </w:pPr>
      <w:bookmarkStart w:id="35" w:name="bookmark44"/>
      <w:r w:rsidRPr="001331C9">
        <w:rPr>
          <w:iCs/>
          <w:color w:val="000000"/>
          <w:sz w:val="28"/>
          <w:szCs w:val="28"/>
        </w:rPr>
        <w:t xml:space="preserve"> </w:t>
      </w:r>
      <w:r w:rsidR="00480DF7" w:rsidRPr="001331C9">
        <w:rPr>
          <w:iCs/>
          <w:color w:val="000000"/>
          <w:sz w:val="28"/>
          <w:szCs w:val="28"/>
        </w:rPr>
        <w:t xml:space="preserve"> Языковые средства</w:t>
      </w:r>
      <w:bookmarkEnd w:id="35"/>
      <w:r w:rsidR="00480DF7" w:rsidRPr="001331C9">
        <w:rPr>
          <w:iCs/>
          <w:color w:val="000000"/>
          <w:sz w:val="28"/>
          <w:szCs w:val="28"/>
        </w:rPr>
        <w:t xml:space="preserve"> и навыки оперирования ими</w:t>
      </w:r>
    </w:p>
    <w:p w:rsidR="00480DF7" w:rsidRPr="001331C9" w:rsidRDefault="00480DF7" w:rsidP="001D6A86">
      <w:pPr>
        <w:pStyle w:val="a3"/>
        <w:spacing w:before="0" w:after="0"/>
        <w:ind w:firstLine="454"/>
        <w:jc w:val="both"/>
        <w:rPr>
          <w:sz w:val="28"/>
          <w:szCs w:val="28"/>
        </w:rPr>
      </w:pPr>
      <w:bookmarkStart w:id="36" w:name="bookmark45"/>
      <w:r w:rsidRPr="001331C9">
        <w:rPr>
          <w:b/>
          <w:bCs/>
          <w:iCs/>
          <w:color w:val="000000"/>
          <w:sz w:val="28"/>
          <w:szCs w:val="28"/>
        </w:rPr>
        <w:t>Графика, каллиграфия, орфография</w:t>
      </w:r>
      <w:bookmarkEnd w:id="36"/>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воспроизводить графически и каллиграфически корректно все буквы английского алфавита (полупечатное написание букв, буквосочетаний, слов);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пользоваться английским алфавитом, знать последовательность букв в нём;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списывать текст;</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восстанавливать слово в соответствии с решаемой учебной задачей;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отличать буквы от знаков транскрипции.</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сравнивать и анализировать буквосочетания английского языка и их транскрипцию;</w:t>
      </w:r>
    </w:p>
    <w:p w:rsidR="00480DF7" w:rsidRPr="001331C9" w:rsidRDefault="00480DF7" w:rsidP="001D6A86">
      <w:pPr>
        <w:pStyle w:val="a3"/>
        <w:spacing w:before="0" w:after="0"/>
        <w:ind w:firstLine="454"/>
        <w:jc w:val="both"/>
        <w:rPr>
          <w:sz w:val="28"/>
          <w:szCs w:val="28"/>
        </w:rPr>
      </w:pPr>
      <w:r w:rsidRPr="001331C9">
        <w:rPr>
          <w:iCs/>
          <w:color w:val="000000"/>
          <w:sz w:val="28"/>
          <w:szCs w:val="28"/>
        </w:rPr>
        <w:t>• группировать слова в соответствии с изученными правилами чтения;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уточнять написание слова по словарю;</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использовать экранный перевод отдельных слов (с русского языка на иностранный и обратно).</w:t>
      </w:r>
    </w:p>
    <w:p w:rsidR="00480DF7" w:rsidRPr="001331C9" w:rsidRDefault="00480DF7" w:rsidP="001D6A86">
      <w:pPr>
        <w:pStyle w:val="a3"/>
        <w:spacing w:before="0" w:after="0"/>
        <w:ind w:firstLine="454"/>
        <w:jc w:val="both"/>
        <w:rPr>
          <w:sz w:val="28"/>
          <w:szCs w:val="28"/>
        </w:rPr>
      </w:pPr>
      <w:bookmarkStart w:id="37" w:name="bookmark46"/>
      <w:r w:rsidRPr="001331C9">
        <w:rPr>
          <w:b/>
          <w:bCs/>
          <w:iCs/>
          <w:color w:val="000000"/>
          <w:sz w:val="28"/>
          <w:szCs w:val="28"/>
        </w:rPr>
        <w:t>Фонетическая сторона речи</w:t>
      </w:r>
      <w:bookmarkEnd w:id="37"/>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на слух и адекватно произносить все звуки английского языка, соблюдая нормы произношения звуков;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соблюдать правильное ударение в изолированном слове, фразе;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коммуникативные типы предложений по интонации;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корректно произносить предложения с точки зрения их ритмико-интонационных особенностей.</w:t>
      </w:r>
    </w:p>
    <w:p w:rsidR="00480DF7" w:rsidRPr="001331C9" w:rsidRDefault="00480DF7" w:rsidP="001D6A86">
      <w:pPr>
        <w:pStyle w:val="a3"/>
        <w:spacing w:before="0" w:after="0"/>
        <w:ind w:firstLine="454"/>
        <w:jc w:val="both"/>
        <w:rPr>
          <w:b/>
          <w:sz w:val="28"/>
          <w:szCs w:val="28"/>
        </w:rPr>
      </w:pPr>
      <w:r w:rsidRPr="001331C9">
        <w:rPr>
          <w:b/>
          <w:color w:val="000000"/>
          <w:sz w:val="28"/>
          <w:szCs w:val="28"/>
        </w:rPr>
        <w:t>В</w:t>
      </w:r>
      <w:r w:rsidRPr="001331C9">
        <w:rPr>
          <w:b/>
          <w:iCs/>
          <w:color w:val="000000"/>
          <w:sz w:val="28"/>
          <w:szCs w:val="28"/>
        </w:rPr>
        <w:t>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распознавать связующее в речи и уметь его использовать;</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соблюдать интонацию перечисления;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соблюдать правило отсутствия ударения на служебных словах (артиклях, союзах, предлогах);</w:t>
      </w:r>
    </w:p>
    <w:p w:rsidR="00480DF7" w:rsidRPr="001331C9" w:rsidRDefault="00480DF7" w:rsidP="001D6A86">
      <w:pPr>
        <w:pStyle w:val="a3"/>
        <w:spacing w:before="0" w:after="0"/>
        <w:ind w:firstLine="454"/>
        <w:jc w:val="both"/>
        <w:rPr>
          <w:sz w:val="28"/>
          <w:szCs w:val="28"/>
        </w:rPr>
      </w:pPr>
      <w:r w:rsidRPr="001331C9">
        <w:rPr>
          <w:iCs/>
          <w:color w:val="000000"/>
          <w:sz w:val="28"/>
          <w:szCs w:val="28"/>
        </w:rPr>
        <w:t>• читать изучаемые слова по транскрипции.</w:t>
      </w:r>
    </w:p>
    <w:p w:rsidR="00480DF7" w:rsidRPr="001331C9" w:rsidRDefault="00480DF7" w:rsidP="001D6A86">
      <w:pPr>
        <w:pStyle w:val="a3"/>
        <w:spacing w:before="0" w:after="0"/>
        <w:ind w:firstLine="454"/>
        <w:jc w:val="both"/>
        <w:rPr>
          <w:sz w:val="28"/>
          <w:szCs w:val="28"/>
        </w:rPr>
      </w:pPr>
      <w:bookmarkStart w:id="38" w:name="bookmark47"/>
      <w:r w:rsidRPr="001331C9">
        <w:rPr>
          <w:b/>
          <w:bCs/>
          <w:iCs/>
          <w:color w:val="000000"/>
          <w:sz w:val="28"/>
          <w:szCs w:val="28"/>
        </w:rPr>
        <w:t>Лексическая сторона речи</w:t>
      </w:r>
      <w:bookmarkEnd w:id="38"/>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оперировать в процессе общения активной лексикой в соответствии с коммуникативной задачей;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восстанавливать текст в соответствии с решаемой учебной задачей.</w:t>
      </w:r>
    </w:p>
    <w:p w:rsidR="00480DF7" w:rsidRPr="001331C9" w:rsidRDefault="00480DF7" w:rsidP="001D6A86">
      <w:pPr>
        <w:pStyle w:val="a3"/>
        <w:spacing w:before="0" w:after="0"/>
        <w:ind w:firstLine="454"/>
        <w:jc w:val="both"/>
        <w:rPr>
          <w:b/>
          <w:sz w:val="28"/>
          <w:szCs w:val="28"/>
        </w:rPr>
      </w:pPr>
      <w:r w:rsidRPr="001331C9">
        <w:rPr>
          <w:b/>
          <w:color w:val="000000"/>
          <w:sz w:val="28"/>
          <w:szCs w:val="28"/>
        </w:rPr>
        <w:t>В</w:t>
      </w:r>
      <w:r w:rsidRPr="001331C9">
        <w:rPr>
          <w:b/>
          <w:iCs/>
          <w:color w:val="000000"/>
          <w:sz w:val="28"/>
          <w:szCs w:val="28"/>
        </w:rPr>
        <w:t>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узнавать простые словообразовательные элементы;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опираться на языковую догадку в процессе чтения и аудирования (интернациональные и сложные слова).</w:t>
      </w:r>
    </w:p>
    <w:p w:rsidR="00480DF7" w:rsidRPr="001331C9" w:rsidRDefault="00480DF7" w:rsidP="001D6A86">
      <w:pPr>
        <w:pStyle w:val="a3"/>
        <w:spacing w:before="0" w:after="0"/>
        <w:ind w:firstLine="454"/>
        <w:jc w:val="both"/>
        <w:rPr>
          <w:sz w:val="28"/>
          <w:szCs w:val="28"/>
        </w:rPr>
      </w:pPr>
      <w:bookmarkStart w:id="39" w:name="bookmark48"/>
      <w:r w:rsidRPr="001331C9">
        <w:rPr>
          <w:b/>
          <w:bCs/>
          <w:iCs/>
          <w:color w:val="000000"/>
          <w:sz w:val="28"/>
          <w:szCs w:val="28"/>
        </w:rPr>
        <w:t>Грамматическая сторона речи</w:t>
      </w:r>
      <w:bookmarkEnd w:id="39"/>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распознавать и употреблять в речи основные коммуникативные типы предложений;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узнавать сложносочинённые предложения с союзами and и but;</w:t>
      </w:r>
    </w:p>
    <w:p w:rsidR="00480DF7" w:rsidRPr="001331C9" w:rsidRDefault="00480DF7" w:rsidP="001D6A86">
      <w:pPr>
        <w:pStyle w:val="a3"/>
        <w:spacing w:before="0" w:after="0"/>
        <w:ind w:firstLine="454"/>
        <w:jc w:val="both"/>
        <w:rPr>
          <w:sz w:val="28"/>
          <w:szCs w:val="28"/>
          <w:lang w:val="en-US"/>
        </w:rPr>
      </w:pPr>
      <w:r w:rsidRPr="001331C9">
        <w:rPr>
          <w:iCs/>
          <w:color w:val="000000"/>
          <w:sz w:val="28"/>
          <w:szCs w:val="28"/>
        </w:rPr>
        <w:t>• использовать в речи безличные предложения (It's cold.</w:t>
      </w:r>
      <w:r w:rsidRPr="001331C9">
        <w:rPr>
          <w:rStyle w:val="apple-converted-space"/>
          <w:iCs/>
          <w:color w:val="000000"/>
          <w:sz w:val="28"/>
          <w:szCs w:val="28"/>
        </w:rPr>
        <w:t> </w:t>
      </w:r>
      <w:r w:rsidRPr="001331C9">
        <w:rPr>
          <w:iCs/>
          <w:color w:val="000000"/>
          <w:sz w:val="28"/>
          <w:szCs w:val="28"/>
          <w:lang w:val="en-US"/>
        </w:rPr>
        <w:t>It's 5 o'clock. It's interesting),</w:t>
      </w:r>
      <w:r w:rsidRPr="001331C9">
        <w:rPr>
          <w:iCs/>
          <w:color w:val="000000"/>
          <w:sz w:val="28"/>
          <w:szCs w:val="28"/>
        </w:rPr>
        <w:t>предложения</w:t>
      </w:r>
      <w:r w:rsidRPr="001331C9">
        <w:rPr>
          <w:iCs/>
          <w:color w:val="000000"/>
          <w:sz w:val="28"/>
          <w:szCs w:val="28"/>
          <w:lang w:val="en-US"/>
        </w:rPr>
        <w:t xml:space="preserve"> </w:t>
      </w:r>
      <w:r w:rsidRPr="001331C9">
        <w:rPr>
          <w:iCs/>
          <w:color w:val="000000"/>
          <w:sz w:val="28"/>
          <w:szCs w:val="28"/>
        </w:rPr>
        <w:t>с</w:t>
      </w:r>
      <w:r w:rsidRPr="001331C9">
        <w:rPr>
          <w:iCs/>
          <w:color w:val="000000"/>
          <w:sz w:val="28"/>
          <w:szCs w:val="28"/>
          <w:lang w:val="en-US"/>
        </w:rPr>
        <w:t xml:space="preserve"> </w:t>
      </w:r>
      <w:r w:rsidRPr="001331C9">
        <w:rPr>
          <w:iCs/>
          <w:color w:val="000000"/>
          <w:sz w:val="28"/>
          <w:szCs w:val="28"/>
        </w:rPr>
        <w:t>конструкцией</w:t>
      </w:r>
      <w:r w:rsidRPr="001331C9">
        <w:rPr>
          <w:rStyle w:val="apple-converted-space"/>
          <w:iCs/>
          <w:color w:val="000000"/>
          <w:sz w:val="28"/>
          <w:szCs w:val="28"/>
          <w:lang w:val="en-US"/>
        </w:rPr>
        <w:t> </w:t>
      </w:r>
      <w:r w:rsidRPr="001331C9">
        <w:rPr>
          <w:iCs/>
          <w:color w:val="000000"/>
          <w:sz w:val="28"/>
          <w:szCs w:val="28"/>
          <w:lang w:val="en-US"/>
        </w:rPr>
        <w:t>there is/there are;</w:t>
      </w:r>
    </w:p>
    <w:p w:rsidR="00480DF7" w:rsidRPr="001331C9" w:rsidRDefault="00480DF7" w:rsidP="001D6A86">
      <w:pPr>
        <w:pStyle w:val="a3"/>
        <w:spacing w:before="0" w:after="0"/>
        <w:ind w:firstLine="454"/>
        <w:jc w:val="both"/>
        <w:rPr>
          <w:sz w:val="28"/>
          <w:szCs w:val="28"/>
          <w:lang w:val="en-US"/>
        </w:rPr>
      </w:pPr>
      <w:r w:rsidRPr="001331C9">
        <w:rPr>
          <w:iCs/>
          <w:color w:val="000000"/>
          <w:sz w:val="28"/>
          <w:szCs w:val="28"/>
        </w:rPr>
        <w:t>• оперировать в речи неопределёнными местоимениями some, any (некоторые случаи употребления: Can I have some tea?</w:t>
      </w:r>
      <w:r w:rsidRPr="001331C9">
        <w:rPr>
          <w:rStyle w:val="apple-converted-space"/>
          <w:iCs/>
          <w:color w:val="000000"/>
          <w:sz w:val="28"/>
          <w:szCs w:val="28"/>
        </w:rPr>
        <w:t> </w:t>
      </w:r>
      <w:r w:rsidRPr="001331C9">
        <w:rPr>
          <w:iCs/>
          <w:color w:val="000000"/>
          <w:sz w:val="28"/>
          <w:szCs w:val="28"/>
          <w:lang w:val="en-US"/>
        </w:rPr>
        <w:t>Is there any milk in the fridge? — No, there isn't any);</w:t>
      </w:r>
    </w:p>
    <w:p w:rsidR="00480DF7" w:rsidRPr="001331C9" w:rsidRDefault="00480DF7" w:rsidP="001D6A86">
      <w:pPr>
        <w:pStyle w:val="a3"/>
        <w:spacing w:before="0" w:after="0"/>
        <w:ind w:firstLine="454"/>
        <w:jc w:val="both"/>
        <w:rPr>
          <w:sz w:val="28"/>
          <w:szCs w:val="28"/>
          <w:lang w:val="en-US"/>
        </w:rPr>
      </w:pPr>
      <w:r w:rsidRPr="001331C9">
        <w:rPr>
          <w:iCs/>
          <w:color w:val="000000"/>
          <w:sz w:val="28"/>
          <w:szCs w:val="28"/>
          <w:lang w:val="en-US"/>
        </w:rPr>
        <w:t>• </w:t>
      </w:r>
      <w:r w:rsidRPr="001331C9">
        <w:rPr>
          <w:iCs/>
          <w:color w:val="000000"/>
          <w:sz w:val="28"/>
          <w:szCs w:val="28"/>
        </w:rPr>
        <w:t>оперировать</w:t>
      </w:r>
      <w:r w:rsidRPr="001331C9">
        <w:rPr>
          <w:iCs/>
          <w:color w:val="000000"/>
          <w:sz w:val="28"/>
          <w:szCs w:val="28"/>
          <w:lang w:val="en-US"/>
        </w:rPr>
        <w:t xml:space="preserve"> </w:t>
      </w:r>
      <w:r w:rsidRPr="001331C9">
        <w:rPr>
          <w:iCs/>
          <w:color w:val="000000"/>
          <w:sz w:val="28"/>
          <w:szCs w:val="28"/>
        </w:rPr>
        <w:t>в</w:t>
      </w:r>
      <w:r w:rsidRPr="001331C9">
        <w:rPr>
          <w:iCs/>
          <w:color w:val="000000"/>
          <w:sz w:val="28"/>
          <w:szCs w:val="28"/>
          <w:lang w:val="en-US"/>
        </w:rPr>
        <w:t xml:space="preserve"> </w:t>
      </w:r>
      <w:r w:rsidRPr="001331C9">
        <w:rPr>
          <w:iCs/>
          <w:color w:val="000000"/>
          <w:sz w:val="28"/>
          <w:szCs w:val="28"/>
        </w:rPr>
        <w:t>речи</w:t>
      </w:r>
      <w:r w:rsidRPr="001331C9">
        <w:rPr>
          <w:iCs/>
          <w:color w:val="000000"/>
          <w:sz w:val="28"/>
          <w:szCs w:val="28"/>
          <w:lang w:val="en-US"/>
        </w:rPr>
        <w:t xml:space="preserve"> </w:t>
      </w:r>
      <w:r w:rsidRPr="001331C9">
        <w:rPr>
          <w:iCs/>
          <w:color w:val="000000"/>
          <w:sz w:val="28"/>
          <w:szCs w:val="28"/>
        </w:rPr>
        <w:t>наречиями</w:t>
      </w:r>
      <w:r w:rsidRPr="001331C9">
        <w:rPr>
          <w:iCs/>
          <w:color w:val="000000"/>
          <w:sz w:val="28"/>
          <w:szCs w:val="28"/>
          <w:lang w:val="en-US"/>
        </w:rPr>
        <w:t xml:space="preserve"> </w:t>
      </w:r>
      <w:r w:rsidRPr="001331C9">
        <w:rPr>
          <w:iCs/>
          <w:color w:val="000000"/>
          <w:sz w:val="28"/>
          <w:szCs w:val="28"/>
        </w:rPr>
        <w:t>времени</w:t>
      </w:r>
      <w:r w:rsidRPr="001331C9">
        <w:rPr>
          <w:rStyle w:val="apple-converted-space"/>
          <w:iCs/>
          <w:color w:val="000000"/>
          <w:sz w:val="28"/>
          <w:szCs w:val="28"/>
          <w:lang w:val="en-US"/>
        </w:rPr>
        <w:t> </w:t>
      </w:r>
      <w:r w:rsidRPr="001331C9">
        <w:rPr>
          <w:iCs/>
          <w:color w:val="000000"/>
          <w:sz w:val="28"/>
          <w:szCs w:val="28"/>
          <w:lang w:val="en-US"/>
        </w:rPr>
        <w:t>(yesterday, tomorrow, never, usually, often, sometimes);</w:t>
      </w:r>
      <w:r w:rsidRPr="001331C9">
        <w:rPr>
          <w:rStyle w:val="apple-converted-space"/>
          <w:iCs/>
          <w:color w:val="000000"/>
          <w:sz w:val="28"/>
          <w:szCs w:val="28"/>
          <w:lang w:val="en-US"/>
        </w:rPr>
        <w:t> </w:t>
      </w:r>
      <w:r w:rsidRPr="001331C9">
        <w:rPr>
          <w:iCs/>
          <w:color w:val="000000"/>
          <w:sz w:val="28"/>
          <w:szCs w:val="28"/>
        </w:rPr>
        <w:t>наречиями</w:t>
      </w:r>
      <w:r w:rsidRPr="001331C9">
        <w:rPr>
          <w:iCs/>
          <w:color w:val="000000"/>
          <w:sz w:val="28"/>
          <w:szCs w:val="28"/>
          <w:lang w:val="en-US"/>
        </w:rPr>
        <w:t xml:space="preserve"> </w:t>
      </w:r>
      <w:r w:rsidRPr="001331C9">
        <w:rPr>
          <w:iCs/>
          <w:color w:val="000000"/>
          <w:sz w:val="28"/>
          <w:szCs w:val="28"/>
        </w:rPr>
        <w:t>степени</w:t>
      </w:r>
      <w:r w:rsidRPr="001331C9">
        <w:rPr>
          <w:rStyle w:val="apple-converted-space"/>
          <w:iCs/>
          <w:color w:val="000000"/>
          <w:sz w:val="28"/>
          <w:szCs w:val="28"/>
          <w:lang w:val="en-US"/>
        </w:rPr>
        <w:t> </w:t>
      </w:r>
      <w:r w:rsidRPr="001331C9">
        <w:rPr>
          <w:iCs/>
          <w:color w:val="000000"/>
          <w:sz w:val="28"/>
          <w:szCs w:val="28"/>
          <w:lang w:val="en-US"/>
        </w:rPr>
        <w:t>(much, little, very);</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распознавать в тексте и дифференцировать слова по определённым признакам (существительные, прилагательные, модальные/смысловые глаголы).</w:t>
      </w:r>
    </w:p>
    <w:p w:rsidR="00F81FAF" w:rsidRDefault="00F81FAF" w:rsidP="001D6A86">
      <w:pPr>
        <w:pStyle w:val="a3"/>
        <w:spacing w:before="0" w:after="0"/>
        <w:ind w:firstLine="454"/>
        <w:jc w:val="both"/>
        <w:rPr>
          <w:b/>
          <w:bCs/>
          <w:iCs/>
          <w:color w:val="000000"/>
          <w:sz w:val="28"/>
          <w:szCs w:val="28"/>
        </w:rPr>
      </w:pPr>
      <w:bookmarkStart w:id="40" w:name="bookmark49"/>
    </w:p>
    <w:p w:rsidR="00480DF7" w:rsidRPr="001331C9" w:rsidRDefault="00F32EC3" w:rsidP="001D6A86">
      <w:pPr>
        <w:pStyle w:val="a3"/>
        <w:spacing w:before="0" w:after="0"/>
        <w:ind w:firstLine="454"/>
        <w:jc w:val="both"/>
        <w:rPr>
          <w:sz w:val="28"/>
          <w:szCs w:val="28"/>
        </w:rPr>
      </w:pPr>
      <w:r w:rsidRPr="001331C9">
        <w:rPr>
          <w:b/>
          <w:bCs/>
          <w:iCs/>
          <w:color w:val="000000"/>
          <w:sz w:val="28"/>
          <w:szCs w:val="28"/>
        </w:rPr>
        <w:t>1.2.</w:t>
      </w:r>
      <w:r w:rsidR="00480DF7" w:rsidRPr="001331C9">
        <w:rPr>
          <w:b/>
          <w:bCs/>
          <w:iCs/>
          <w:color w:val="000000"/>
          <w:sz w:val="28"/>
          <w:szCs w:val="28"/>
        </w:rPr>
        <w:t>5. Математика и информатика</w:t>
      </w:r>
      <w:bookmarkEnd w:id="40"/>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курса математики и информатики обучающиеся на </w:t>
      </w:r>
      <w:r w:rsidR="00F81FAF">
        <w:rPr>
          <w:color w:val="000000"/>
          <w:sz w:val="28"/>
          <w:szCs w:val="28"/>
        </w:rPr>
        <w:t xml:space="preserve">уровне </w:t>
      </w:r>
      <w:r w:rsidRPr="001331C9">
        <w:rPr>
          <w:color w:val="000000"/>
          <w:sz w:val="28"/>
          <w:szCs w:val="28"/>
        </w:rPr>
        <w:t>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80DF7" w:rsidRPr="001331C9" w:rsidRDefault="00F32EC3" w:rsidP="001D6A86">
      <w:pPr>
        <w:pStyle w:val="a3"/>
        <w:spacing w:before="0" w:after="0"/>
        <w:ind w:firstLine="454"/>
        <w:jc w:val="both"/>
        <w:rPr>
          <w:sz w:val="28"/>
          <w:szCs w:val="28"/>
        </w:rPr>
      </w:pPr>
      <w:bookmarkStart w:id="41" w:name="bookmark50"/>
      <w:r w:rsidRPr="001331C9">
        <w:rPr>
          <w:iCs/>
          <w:color w:val="000000"/>
          <w:sz w:val="28"/>
          <w:szCs w:val="28"/>
        </w:rPr>
        <w:t xml:space="preserve"> </w:t>
      </w:r>
      <w:r w:rsidR="00480DF7" w:rsidRPr="001331C9">
        <w:rPr>
          <w:iCs/>
          <w:color w:val="000000"/>
          <w:sz w:val="28"/>
          <w:szCs w:val="28"/>
        </w:rPr>
        <w:t xml:space="preserve"> Числа и величины</w:t>
      </w:r>
      <w:bookmarkEnd w:id="41"/>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читать, записывать, сравнивать, упорядочивать числа от нуля до миллиона;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группировать числа по заданному или самостоятельно установленному признаку;</w:t>
      </w:r>
    </w:p>
    <w:p w:rsidR="00480DF7" w:rsidRPr="001331C9" w:rsidRDefault="00480DF7" w:rsidP="001D6A86">
      <w:pPr>
        <w:pStyle w:val="a3"/>
        <w:spacing w:before="0" w:after="0"/>
        <w:ind w:firstLine="454"/>
        <w:jc w:val="both"/>
        <w:rPr>
          <w:sz w:val="28"/>
          <w:szCs w:val="28"/>
        </w:rPr>
      </w:pPr>
      <w:r w:rsidRPr="001331C9">
        <w:rPr>
          <w:color w:val="000000"/>
          <w:sz w:val="28"/>
          <w:szCs w:val="28"/>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w:t>
      </w:r>
      <w:r w:rsidRPr="001331C9">
        <w:rPr>
          <w:color w:val="000000"/>
          <w:sz w:val="28"/>
          <w:szCs w:val="28"/>
          <w:lang w:val="en-US"/>
        </w:rPr>
        <w:t> </w:t>
      </w:r>
      <w:r w:rsidRPr="001331C9">
        <w:rPr>
          <w:color w:val="000000"/>
          <w:sz w:val="28"/>
          <w:szCs w:val="28"/>
        </w:rPr>
        <w:t>— сантиметр, сантиметр — миллиметр).</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классифицировать числа по одному или нескольким основаниям, объяснять свои действия;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выбирать единицу для измерения данной величины (длины, массы, площади, времени), объяснять свои действия.</w:t>
      </w:r>
    </w:p>
    <w:p w:rsidR="00480DF7" w:rsidRPr="001331C9" w:rsidRDefault="00F32EC3" w:rsidP="001D6A86">
      <w:pPr>
        <w:pStyle w:val="a3"/>
        <w:spacing w:before="0" w:after="0"/>
        <w:ind w:firstLine="454"/>
        <w:jc w:val="both"/>
        <w:rPr>
          <w:sz w:val="28"/>
          <w:szCs w:val="28"/>
        </w:rPr>
      </w:pPr>
      <w:bookmarkStart w:id="42" w:name="bookmark51"/>
      <w:r w:rsidRPr="001331C9">
        <w:rPr>
          <w:iCs/>
          <w:color w:val="000000"/>
          <w:sz w:val="28"/>
          <w:szCs w:val="28"/>
        </w:rPr>
        <w:t xml:space="preserve"> </w:t>
      </w:r>
      <w:r w:rsidR="00480DF7" w:rsidRPr="001331C9">
        <w:rPr>
          <w:iCs/>
          <w:color w:val="000000"/>
          <w:sz w:val="28"/>
          <w:szCs w:val="28"/>
        </w:rPr>
        <w:t xml:space="preserve"> Арифметические действия</w:t>
      </w:r>
      <w:bookmarkEnd w:id="42"/>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выделять неизвестный компонент арифметического действия и находить его значение;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вычислять значение числового выражения (содержащего 2—3 арифметических действия, со скобками и без скобок).</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выполнять действия с величинами;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использовать свойства арифметических действий для удобства вычислений;</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проводить проверку правильности вычислений (с помощью обратного действия, прикидки и оценки результата действия и др.).</w:t>
      </w:r>
    </w:p>
    <w:p w:rsidR="00480DF7" w:rsidRPr="001331C9" w:rsidRDefault="00D4628A" w:rsidP="001D6A86">
      <w:pPr>
        <w:pStyle w:val="a3"/>
        <w:spacing w:before="0" w:after="0"/>
        <w:ind w:firstLine="454"/>
        <w:jc w:val="both"/>
        <w:rPr>
          <w:sz w:val="28"/>
          <w:szCs w:val="28"/>
        </w:rPr>
      </w:pPr>
      <w:bookmarkStart w:id="43" w:name="bookmark52"/>
      <w:r w:rsidRPr="001331C9">
        <w:rPr>
          <w:iCs/>
          <w:color w:val="000000"/>
          <w:sz w:val="28"/>
          <w:szCs w:val="28"/>
        </w:rPr>
        <w:t xml:space="preserve"> </w:t>
      </w:r>
      <w:r w:rsidR="00480DF7" w:rsidRPr="001331C9">
        <w:rPr>
          <w:iCs/>
          <w:color w:val="000000"/>
          <w:sz w:val="28"/>
          <w:szCs w:val="28"/>
        </w:rPr>
        <w:t>Работа с текстовыми задачами</w:t>
      </w:r>
      <w:bookmarkEnd w:id="43"/>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решать арифметическим способом (в 1—2 действия) учебные задачи и задачи, связанные с повседневной жизнью;</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правильность хода решения и реальность ответа на вопрос задачи.</w:t>
      </w:r>
    </w:p>
    <w:p w:rsidR="00480DF7" w:rsidRPr="001331C9" w:rsidRDefault="00480DF7" w:rsidP="001D6A86">
      <w:pPr>
        <w:pStyle w:val="a3"/>
        <w:spacing w:before="0" w:after="0"/>
        <w:ind w:firstLine="454"/>
        <w:jc w:val="both"/>
        <w:rPr>
          <w:b/>
          <w:sz w:val="28"/>
          <w:szCs w:val="28"/>
        </w:rPr>
      </w:pPr>
      <w:r w:rsidRPr="001331C9">
        <w:rPr>
          <w:b/>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решать задачи на нахождение доли величины и величины по значению её доли (половина, треть, четверть, пятая, десятая часть);</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решать задачи в 3—4 действия;</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находить разные способы решения задачи.</w:t>
      </w:r>
    </w:p>
    <w:p w:rsidR="00480DF7" w:rsidRPr="001331C9" w:rsidRDefault="00F32EC3" w:rsidP="001D6A86">
      <w:pPr>
        <w:pStyle w:val="a3"/>
        <w:spacing w:before="0" w:after="0"/>
        <w:ind w:firstLine="454"/>
        <w:jc w:val="both"/>
        <w:rPr>
          <w:sz w:val="28"/>
          <w:szCs w:val="28"/>
        </w:rPr>
      </w:pPr>
      <w:bookmarkStart w:id="44" w:name="bookmark53"/>
      <w:r w:rsidRPr="001331C9">
        <w:rPr>
          <w:iCs/>
          <w:color w:val="000000"/>
          <w:sz w:val="28"/>
          <w:szCs w:val="28"/>
        </w:rPr>
        <w:t xml:space="preserve"> </w:t>
      </w:r>
      <w:r w:rsidR="00480DF7" w:rsidRPr="001331C9">
        <w:rPr>
          <w:iCs/>
          <w:color w:val="000000"/>
          <w:sz w:val="28"/>
          <w:szCs w:val="28"/>
        </w:rPr>
        <w:t>Пространственные отношения.</w:t>
      </w:r>
      <w:bookmarkEnd w:id="44"/>
      <w:r w:rsidR="00480DF7" w:rsidRPr="001331C9">
        <w:rPr>
          <w:iCs/>
          <w:color w:val="000000"/>
          <w:sz w:val="28"/>
          <w:szCs w:val="28"/>
        </w:rPr>
        <w:t xml:space="preserve"> Геометрические фигуры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описывать взаимное расположение предметов в пространстве и на плоскости;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выполнять построение геометрических фигур с заданными измерениями (отрезок, квадрат, прямоугольник) с помощью линейки, угольника;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свойства прямоугольника и квадрата для решения задач;</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распознавать и называть геометрические тела (куб, шар);</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соотносить реальные объекты с моделями геометрических фигур.</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 распознавать, различать и называть геометрические тела: параллелепипед, пирамиду, цилиндр, конус.</w:t>
      </w:r>
    </w:p>
    <w:p w:rsidR="00480DF7" w:rsidRPr="001331C9" w:rsidRDefault="00F32EC3" w:rsidP="001D6A86">
      <w:pPr>
        <w:pStyle w:val="a3"/>
        <w:spacing w:before="0" w:after="0"/>
        <w:ind w:firstLine="454"/>
        <w:jc w:val="both"/>
        <w:rPr>
          <w:sz w:val="28"/>
          <w:szCs w:val="28"/>
        </w:rPr>
      </w:pPr>
      <w:r w:rsidRPr="001331C9">
        <w:rPr>
          <w:iCs/>
          <w:color w:val="000000"/>
          <w:sz w:val="28"/>
          <w:szCs w:val="28"/>
        </w:rPr>
        <w:t xml:space="preserve"> </w:t>
      </w:r>
      <w:r w:rsidR="00480DF7" w:rsidRPr="001331C9">
        <w:rPr>
          <w:iCs/>
          <w:color w:val="000000"/>
          <w:sz w:val="28"/>
          <w:szCs w:val="28"/>
        </w:rPr>
        <w:t xml:space="preserve"> Геометрические величины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измерять длину отрезка;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вычислять периметр треугольника, прямоугольника и квадрата, площадь прямоугольника и квадрата;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размеры геометрических объектов, расстояния приближённо (на глаз).</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Выпускник получит возможность научиться вычислять периметр многоугольника, площадь фигуры, составленной из прямоугольников.</w:t>
      </w:r>
    </w:p>
    <w:p w:rsidR="00480DF7" w:rsidRPr="001331C9" w:rsidRDefault="00F32EC3" w:rsidP="001D6A86">
      <w:pPr>
        <w:pStyle w:val="a3"/>
        <w:spacing w:before="0" w:after="0"/>
        <w:ind w:firstLine="454"/>
        <w:jc w:val="both"/>
        <w:rPr>
          <w:sz w:val="28"/>
          <w:szCs w:val="28"/>
        </w:rPr>
      </w:pPr>
      <w:bookmarkStart w:id="45" w:name="bookmark55"/>
      <w:r w:rsidRPr="001331C9">
        <w:rPr>
          <w:iCs/>
          <w:color w:val="000000"/>
          <w:sz w:val="28"/>
          <w:szCs w:val="28"/>
        </w:rPr>
        <w:t xml:space="preserve"> </w:t>
      </w:r>
      <w:r w:rsidR="00480DF7" w:rsidRPr="001331C9">
        <w:rPr>
          <w:iCs/>
          <w:color w:val="000000"/>
          <w:sz w:val="28"/>
          <w:szCs w:val="28"/>
        </w:rPr>
        <w:t xml:space="preserve"> Работа с информацией</w:t>
      </w:r>
      <w:bookmarkEnd w:id="45"/>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читать несложные готовые таблицы;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заполнять несложные готовые таблицы;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читать несложные готовые столбчатые диаграммы.</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читать несложные готовые круговые диаграммы;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достраивать несложную готовую столбчатую диаграмму;</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сравнивать и обобщать информацию, представленную в строках и столбцах несложных таблиц и диаграмм;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понимать простейшие выражения, содержащие логические связки и слова («...и...», «если... то...», «верно/неверно, что...», «каждый», «все», «некоторые», «не»);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составлять, записывать и выполнять инструкцию (простой алгоритм), план поиска информации;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распознавать одну и ту же информацию, представленную в разной форме (таблицы и диаграммы);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планировать несложные исследования, собирать и представлять полученную информацию с помощью таблиц и диаграмм;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D7A3F" w:rsidRDefault="008D7A3F" w:rsidP="001D6A86">
      <w:pPr>
        <w:pStyle w:val="a3"/>
        <w:spacing w:before="0" w:after="0"/>
        <w:ind w:firstLine="454"/>
        <w:jc w:val="both"/>
        <w:rPr>
          <w:b/>
          <w:bCs/>
          <w:iCs/>
          <w:color w:val="000000"/>
          <w:sz w:val="28"/>
          <w:szCs w:val="28"/>
        </w:rPr>
      </w:pPr>
      <w:bookmarkStart w:id="46" w:name="bookmark56"/>
    </w:p>
    <w:p w:rsidR="00480DF7" w:rsidRPr="001331C9" w:rsidRDefault="00F32EC3" w:rsidP="001D6A86">
      <w:pPr>
        <w:pStyle w:val="a3"/>
        <w:spacing w:before="0" w:after="0"/>
        <w:ind w:firstLine="454"/>
        <w:jc w:val="both"/>
        <w:rPr>
          <w:sz w:val="28"/>
          <w:szCs w:val="28"/>
        </w:rPr>
      </w:pPr>
      <w:r w:rsidRPr="001331C9">
        <w:rPr>
          <w:b/>
          <w:bCs/>
          <w:iCs/>
          <w:color w:val="000000"/>
          <w:sz w:val="28"/>
          <w:szCs w:val="28"/>
        </w:rPr>
        <w:t>1.</w:t>
      </w:r>
      <w:r w:rsidR="00480DF7" w:rsidRPr="001331C9">
        <w:rPr>
          <w:b/>
          <w:bCs/>
          <w:iCs/>
          <w:color w:val="000000"/>
          <w:sz w:val="28"/>
          <w:szCs w:val="28"/>
        </w:rPr>
        <w:t>2.6. Окружающий мир</w:t>
      </w:r>
      <w:bookmarkEnd w:id="46"/>
      <w:r w:rsidRPr="001331C9">
        <w:rPr>
          <w:b/>
          <w:bCs/>
          <w:iCs/>
          <w:color w:val="000000"/>
          <w:sz w:val="28"/>
          <w:szCs w:val="28"/>
        </w:rPr>
        <w:t>.</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курса «Окружающий мир» обучающиеся на </w:t>
      </w:r>
      <w:r w:rsidR="00F81FAF">
        <w:rPr>
          <w:color w:val="000000"/>
          <w:sz w:val="28"/>
          <w:szCs w:val="28"/>
        </w:rPr>
        <w:t xml:space="preserve">уровне </w:t>
      </w:r>
      <w:r w:rsidRPr="001331C9">
        <w:rPr>
          <w:color w:val="000000"/>
          <w:sz w:val="28"/>
          <w:szCs w:val="28"/>
        </w:rPr>
        <w:t xml:space="preserve">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w:t>
      </w:r>
      <w:r w:rsidRPr="001331C9">
        <w:rPr>
          <w:color w:val="000000"/>
          <w:sz w:val="28"/>
          <w:szCs w:val="28"/>
        </w:rPr>
        <w:lastRenderedPageBreak/>
        <w:t>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80DF7" w:rsidRPr="001331C9" w:rsidRDefault="00F32EC3" w:rsidP="001D6A86">
      <w:pPr>
        <w:pStyle w:val="a3"/>
        <w:spacing w:before="0" w:after="0"/>
        <w:ind w:firstLine="454"/>
        <w:jc w:val="both"/>
        <w:rPr>
          <w:sz w:val="28"/>
          <w:szCs w:val="28"/>
        </w:rPr>
      </w:pPr>
      <w:bookmarkStart w:id="47" w:name="bookmark57"/>
      <w:r w:rsidRPr="001331C9">
        <w:rPr>
          <w:iCs/>
          <w:color w:val="000000"/>
          <w:sz w:val="28"/>
          <w:szCs w:val="28"/>
        </w:rPr>
        <w:t xml:space="preserve"> </w:t>
      </w:r>
      <w:r w:rsidR="00480DF7" w:rsidRPr="001331C9">
        <w:rPr>
          <w:iCs/>
          <w:color w:val="000000"/>
          <w:sz w:val="28"/>
          <w:szCs w:val="28"/>
        </w:rPr>
        <w:t xml:space="preserve"> Человек и природа</w:t>
      </w:r>
      <w:bookmarkEnd w:id="47"/>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узнавать изученные объекты и явления живой и неживой природы;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описывать на основе предложенного плана изученные объекты и явления живой и неживой природы, выделять их существенные признаки;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готовые модели (глобус, карту, план) для объяснения явлений или описания свойств объектов;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80DF7" w:rsidRPr="001331C9" w:rsidRDefault="00480DF7" w:rsidP="001D6A86">
      <w:pPr>
        <w:pStyle w:val="a3"/>
        <w:spacing w:before="0" w:after="0"/>
        <w:ind w:firstLine="454"/>
        <w:jc w:val="both"/>
        <w:rPr>
          <w:sz w:val="28"/>
          <w:szCs w:val="28"/>
        </w:rPr>
      </w:pPr>
      <w:r w:rsidRPr="001331C9">
        <w:rPr>
          <w:iCs/>
          <w:color w:val="000000"/>
          <w:sz w:val="28"/>
          <w:szCs w:val="28"/>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выполнять правила безопасного поведения в доме, на улице, природной среде, оказывать первую помощь при несложных несчастных случаях;</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80DF7" w:rsidRPr="001331C9" w:rsidRDefault="00F32EC3" w:rsidP="001D6A86">
      <w:pPr>
        <w:pStyle w:val="a3"/>
        <w:spacing w:before="0" w:after="0"/>
        <w:ind w:firstLine="454"/>
        <w:jc w:val="both"/>
        <w:rPr>
          <w:sz w:val="28"/>
          <w:szCs w:val="28"/>
        </w:rPr>
      </w:pPr>
      <w:bookmarkStart w:id="48" w:name="bookmark58"/>
      <w:r w:rsidRPr="001331C9">
        <w:rPr>
          <w:iCs/>
          <w:color w:val="000000"/>
          <w:sz w:val="28"/>
          <w:szCs w:val="28"/>
        </w:rPr>
        <w:t xml:space="preserve"> </w:t>
      </w:r>
      <w:r w:rsidR="00480DF7" w:rsidRPr="001331C9">
        <w:rPr>
          <w:iCs/>
          <w:color w:val="000000"/>
          <w:sz w:val="28"/>
          <w:szCs w:val="28"/>
        </w:rPr>
        <w:t>Человек и общество</w:t>
      </w:r>
      <w:bookmarkEnd w:id="48"/>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осознавать свою неразрывную связь с разнообразными окружающими социальными группами;</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E15D9" w:rsidRPr="001331C9" w:rsidRDefault="00FE15D9" w:rsidP="001D6A86">
      <w:pPr>
        <w:tabs>
          <w:tab w:val="left" w:pos="1080"/>
        </w:tabs>
        <w:autoSpaceDE w:val="0"/>
        <w:adjustRightInd w:val="0"/>
        <w:spacing w:after="0" w:line="240" w:lineRule="auto"/>
        <w:ind w:firstLine="720"/>
        <w:jc w:val="both"/>
        <w:rPr>
          <w:rFonts w:ascii="Times New Roman" w:hAnsi="Times New Roman"/>
          <w:sz w:val="28"/>
          <w:szCs w:val="28"/>
        </w:rPr>
      </w:pPr>
      <w:r w:rsidRPr="001331C9">
        <w:rPr>
          <w:rFonts w:ascii="Times New Roman" w:hAnsi="Times New Roman"/>
          <w:sz w:val="28"/>
          <w:szCs w:val="28"/>
        </w:rPr>
        <w:t>Основы духовно-нравственной  культуры народов России:</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 xml:space="preserve"> готовность к нравственному самосовершенствованию, духовному саморазв</w:t>
      </w:r>
      <w:r w:rsidRPr="001331C9">
        <w:rPr>
          <w:rFonts w:ascii="Times New Roman" w:hAnsi="Times New Roman"/>
          <w:kern w:val="2"/>
          <w:sz w:val="28"/>
          <w:szCs w:val="28"/>
        </w:rPr>
        <w:t>и</w:t>
      </w:r>
      <w:r w:rsidRPr="001331C9">
        <w:rPr>
          <w:rFonts w:ascii="Times New Roman" w:hAnsi="Times New Roman"/>
          <w:kern w:val="2"/>
          <w:sz w:val="28"/>
          <w:szCs w:val="28"/>
        </w:rPr>
        <w:t xml:space="preserve">тию; </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понимание значения нравственности, веры и религии в жизни человека и общ</w:t>
      </w:r>
      <w:r w:rsidRPr="001331C9">
        <w:rPr>
          <w:rFonts w:ascii="Times New Roman" w:hAnsi="Times New Roman"/>
          <w:kern w:val="2"/>
          <w:sz w:val="28"/>
          <w:szCs w:val="28"/>
        </w:rPr>
        <w:t>е</w:t>
      </w:r>
      <w:r w:rsidRPr="001331C9">
        <w:rPr>
          <w:rFonts w:ascii="Times New Roman" w:hAnsi="Times New Roman"/>
          <w:kern w:val="2"/>
          <w:sz w:val="28"/>
          <w:szCs w:val="28"/>
        </w:rPr>
        <w:t>ства;</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w:t>
      </w:r>
      <w:r w:rsidRPr="001331C9">
        <w:rPr>
          <w:rFonts w:ascii="Times New Roman" w:hAnsi="Times New Roman"/>
          <w:kern w:val="2"/>
          <w:sz w:val="28"/>
          <w:szCs w:val="28"/>
        </w:rPr>
        <w:t>с</w:t>
      </w:r>
      <w:r w:rsidRPr="001331C9">
        <w:rPr>
          <w:rFonts w:ascii="Times New Roman" w:hAnsi="Times New Roman"/>
          <w:kern w:val="2"/>
          <w:sz w:val="28"/>
          <w:szCs w:val="28"/>
        </w:rPr>
        <w:t>сии;</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FE15D9" w:rsidRPr="001331C9" w:rsidRDefault="00FE15D9" w:rsidP="001D6A86">
      <w:pPr>
        <w:numPr>
          <w:ilvl w:val="0"/>
          <w:numId w:val="11"/>
        </w:numPr>
        <w:tabs>
          <w:tab w:val="left" w:pos="1080"/>
        </w:tabs>
        <w:suppressAutoHyphens w:val="0"/>
        <w:autoSpaceDE w:val="0"/>
        <w:adjustRightInd w:val="0"/>
        <w:spacing w:after="0" w:line="240" w:lineRule="auto"/>
        <w:ind w:left="0" w:firstLine="720"/>
        <w:jc w:val="both"/>
        <w:textAlignment w:val="auto"/>
        <w:rPr>
          <w:rFonts w:ascii="Times New Roman" w:hAnsi="Times New Roman"/>
          <w:kern w:val="2"/>
          <w:sz w:val="28"/>
          <w:szCs w:val="28"/>
        </w:rPr>
      </w:pPr>
      <w:r w:rsidRPr="001331C9">
        <w:rPr>
          <w:rFonts w:ascii="Times New Roman" w:hAnsi="Times New Roman"/>
          <w:kern w:val="2"/>
          <w:sz w:val="28"/>
          <w:szCs w:val="28"/>
        </w:rPr>
        <w:t>осознание ценности человеческой жизни.</w:t>
      </w:r>
    </w:p>
    <w:p w:rsidR="00FE15D9" w:rsidRPr="001331C9" w:rsidRDefault="00FE15D9" w:rsidP="001D6A86">
      <w:pPr>
        <w:pStyle w:val="a3"/>
        <w:spacing w:before="0" w:after="0"/>
        <w:ind w:firstLine="454"/>
        <w:jc w:val="both"/>
        <w:rPr>
          <w:sz w:val="28"/>
          <w:szCs w:val="28"/>
        </w:rPr>
      </w:pPr>
    </w:p>
    <w:p w:rsidR="00480DF7" w:rsidRPr="001331C9" w:rsidRDefault="00F32EC3" w:rsidP="001D6A86">
      <w:pPr>
        <w:pStyle w:val="a3"/>
        <w:spacing w:before="0" w:after="0"/>
        <w:ind w:firstLine="454"/>
        <w:jc w:val="both"/>
        <w:rPr>
          <w:sz w:val="28"/>
          <w:szCs w:val="28"/>
        </w:rPr>
      </w:pPr>
      <w:bookmarkStart w:id="49" w:name="bookmark59"/>
      <w:r w:rsidRPr="001331C9">
        <w:rPr>
          <w:b/>
          <w:bCs/>
          <w:iCs/>
          <w:color w:val="000000"/>
          <w:sz w:val="28"/>
          <w:szCs w:val="28"/>
        </w:rPr>
        <w:t>1</w:t>
      </w:r>
      <w:r w:rsidR="00480DF7" w:rsidRPr="001331C9">
        <w:rPr>
          <w:b/>
          <w:bCs/>
          <w:iCs/>
          <w:color w:val="000000"/>
          <w:sz w:val="28"/>
          <w:szCs w:val="28"/>
        </w:rPr>
        <w:t>.2.7. Изобразительное искусство</w:t>
      </w:r>
      <w:bookmarkEnd w:id="49"/>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изобразительного искусства на </w:t>
      </w:r>
      <w:r w:rsidR="00F81FAF">
        <w:rPr>
          <w:color w:val="000000"/>
          <w:sz w:val="28"/>
          <w:szCs w:val="28"/>
        </w:rPr>
        <w:t xml:space="preserve">уровне </w:t>
      </w:r>
      <w:r w:rsidRPr="001331C9">
        <w:rPr>
          <w:color w:val="000000"/>
          <w:sz w:val="28"/>
          <w:szCs w:val="28"/>
        </w:rPr>
        <w:t>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80DF7" w:rsidRPr="001331C9" w:rsidRDefault="00F32EC3" w:rsidP="001D6A86">
      <w:pPr>
        <w:pStyle w:val="a3"/>
        <w:spacing w:before="0" w:after="0"/>
        <w:ind w:firstLine="454"/>
        <w:jc w:val="both"/>
        <w:rPr>
          <w:sz w:val="28"/>
          <w:szCs w:val="28"/>
        </w:rPr>
      </w:pPr>
      <w:bookmarkStart w:id="50" w:name="bookmark60"/>
      <w:r w:rsidRPr="001331C9">
        <w:rPr>
          <w:iCs/>
          <w:color w:val="000000"/>
          <w:sz w:val="28"/>
          <w:szCs w:val="28"/>
        </w:rPr>
        <w:t xml:space="preserve"> </w:t>
      </w:r>
      <w:r w:rsidR="00480DF7" w:rsidRPr="001331C9">
        <w:rPr>
          <w:iCs/>
          <w:color w:val="000000"/>
          <w:sz w:val="28"/>
          <w:szCs w:val="28"/>
        </w:rPr>
        <w:t xml:space="preserve"> Восприятие искусства и виды художественной деятельности</w:t>
      </w:r>
      <w:bookmarkEnd w:id="50"/>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w:t>
      </w:r>
      <w:r w:rsidRPr="001331C9">
        <w:rPr>
          <w:color w:val="000000"/>
          <w:sz w:val="28"/>
          <w:szCs w:val="28"/>
        </w:rPr>
        <w:lastRenderedPageBreak/>
        <w:t>творческой деятельности, используя различные художественные материалы и приёмы работы с ними для передачи собственного замысла;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основные виды и жанры пластических искусств, понимать их специфику;</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видеть проявления прекрасного в произведениях искусства (картины, архитектура, скульптура и т. д.), в природе, на улице, в быту;</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80DF7" w:rsidRPr="001331C9" w:rsidRDefault="00F32EC3" w:rsidP="001D6A86">
      <w:pPr>
        <w:pStyle w:val="a3"/>
        <w:spacing w:before="0" w:after="0"/>
        <w:ind w:firstLine="454"/>
        <w:jc w:val="both"/>
        <w:rPr>
          <w:sz w:val="28"/>
          <w:szCs w:val="28"/>
        </w:rPr>
      </w:pPr>
      <w:bookmarkStart w:id="51" w:name="bookmark61"/>
      <w:r w:rsidRPr="001331C9">
        <w:rPr>
          <w:iCs/>
          <w:color w:val="000000"/>
          <w:sz w:val="28"/>
          <w:szCs w:val="28"/>
        </w:rPr>
        <w:t xml:space="preserve"> </w:t>
      </w:r>
      <w:r w:rsidR="00480DF7" w:rsidRPr="001331C9">
        <w:rPr>
          <w:iCs/>
          <w:color w:val="000000"/>
          <w:sz w:val="28"/>
          <w:szCs w:val="28"/>
        </w:rPr>
        <w:t xml:space="preserve">  Азбука искусства. Как говорит искусство?</w:t>
      </w:r>
      <w:bookmarkEnd w:id="51"/>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простые композиции на заданную тему на плоскости и в пространстве;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480DF7" w:rsidRPr="001331C9" w:rsidRDefault="00480DF7" w:rsidP="001D6A86">
      <w:pPr>
        <w:pStyle w:val="a3"/>
        <w:spacing w:before="0" w:after="0"/>
        <w:ind w:firstLine="454"/>
        <w:jc w:val="both"/>
        <w:rPr>
          <w:sz w:val="28"/>
          <w:szCs w:val="28"/>
        </w:rPr>
      </w:pPr>
      <w:r w:rsidRPr="001331C9">
        <w:rPr>
          <w:iCs/>
          <w:color w:val="000000"/>
          <w:sz w:val="28"/>
          <w:szCs w:val="28"/>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выполнять простые рисунки и орнаментальные композиции, используя язык компьютерной графики в программе Paint.</w:t>
      </w:r>
    </w:p>
    <w:p w:rsidR="00480DF7" w:rsidRPr="001331C9" w:rsidRDefault="00F32EC3" w:rsidP="001D6A86">
      <w:pPr>
        <w:pStyle w:val="a3"/>
        <w:spacing w:before="0" w:after="0"/>
        <w:ind w:firstLine="454"/>
        <w:jc w:val="both"/>
        <w:rPr>
          <w:sz w:val="28"/>
          <w:szCs w:val="28"/>
        </w:rPr>
      </w:pPr>
      <w:bookmarkStart w:id="52" w:name="bookmark62"/>
      <w:r w:rsidRPr="001331C9">
        <w:rPr>
          <w:iCs/>
          <w:color w:val="000000"/>
          <w:sz w:val="28"/>
          <w:szCs w:val="28"/>
        </w:rPr>
        <w:t xml:space="preserve"> </w:t>
      </w:r>
      <w:r w:rsidR="00480DF7" w:rsidRPr="001331C9">
        <w:rPr>
          <w:iCs/>
          <w:color w:val="000000"/>
          <w:sz w:val="28"/>
          <w:szCs w:val="28"/>
        </w:rPr>
        <w:t>Значимые темы искусства.</w:t>
      </w:r>
      <w:bookmarkEnd w:id="52"/>
      <w:r w:rsidR="00480DF7" w:rsidRPr="001331C9">
        <w:rPr>
          <w:iCs/>
          <w:color w:val="000000"/>
          <w:sz w:val="28"/>
          <w:szCs w:val="28"/>
        </w:rPr>
        <w:t xml:space="preserve"> О чём говорит искусство?</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осознавать значимые темы искусства и отражать их в собственной художественно-творческой деятельности;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видеть, чувствовать и изображать красоту и разнообразие природы, человека, зданий, предметов;</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изображать пейзажи, натюрморты, портреты, выражая своё отношение к ним;</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изображать многофигурные композиции на значимые жизненные темы и участвовать в коллективных работах на эти темы.</w:t>
      </w:r>
    </w:p>
    <w:p w:rsidR="008D7A3F" w:rsidRDefault="008D7A3F" w:rsidP="001D6A86">
      <w:pPr>
        <w:pStyle w:val="a3"/>
        <w:spacing w:before="0" w:after="0"/>
        <w:ind w:firstLine="454"/>
        <w:jc w:val="both"/>
        <w:rPr>
          <w:b/>
          <w:bCs/>
          <w:iCs/>
          <w:color w:val="000000"/>
          <w:sz w:val="28"/>
          <w:szCs w:val="28"/>
        </w:rPr>
      </w:pPr>
      <w:bookmarkStart w:id="53" w:name="bookmark63"/>
    </w:p>
    <w:p w:rsidR="00480DF7" w:rsidRPr="001331C9" w:rsidRDefault="00F32EC3" w:rsidP="001D6A86">
      <w:pPr>
        <w:pStyle w:val="a3"/>
        <w:spacing w:before="0" w:after="0"/>
        <w:ind w:firstLine="454"/>
        <w:jc w:val="both"/>
        <w:rPr>
          <w:sz w:val="28"/>
          <w:szCs w:val="28"/>
        </w:rPr>
      </w:pPr>
      <w:r w:rsidRPr="001331C9">
        <w:rPr>
          <w:b/>
          <w:bCs/>
          <w:iCs/>
          <w:color w:val="000000"/>
          <w:sz w:val="28"/>
          <w:szCs w:val="28"/>
        </w:rPr>
        <w:t>1.</w:t>
      </w:r>
      <w:r w:rsidR="00480DF7" w:rsidRPr="001331C9">
        <w:rPr>
          <w:b/>
          <w:bCs/>
          <w:iCs/>
          <w:color w:val="000000"/>
          <w:sz w:val="28"/>
          <w:szCs w:val="28"/>
        </w:rPr>
        <w:t>2.8. Музыка</w:t>
      </w:r>
      <w:bookmarkEnd w:id="53"/>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музыки на </w:t>
      </w:r>
      <w:r w:rsidR="00F81FAF">
        <w:rPr>
          <w:color w:val="000000"/>
          <w:sz w:val="28"/>
          <w:szCs w:val="28"/>
        </w:rPr>
        <w:t xml:space="preserve">уровне </w:t>
      </w:r>
      <w:r w:rsidRPr="001331C9">
        <w:rPr>
          <w:color w:val="000000"/>
          <w:sz w:val="28"/>
          <w:szCs w:val="28"/>
        </w:rPr>
        <w:t xml:space="preserve">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w:t>
      </w:r>
      <w:r w:rsidRPr="001331C9">
        <w:rPr>
          <w:color w:val="000000"/>
          <w:sz w:val="28"/>
          <w:szCs w:val="28"/>
        </w:rPr>
        <w:lastRenderedPageBreak/>
        <w:t>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80DF7" w:rsidRPr="001331C9" w:rsidRDefault="00AC6F4E" w:rsidP="001D6A86">
      <w:pPr>
        <w:pStyle w:val="a3"/>
        <w:spacing w:before="0" w:after="0"/>
        <w:ind w:firstLine="454"/>
        <w:jc w:val="both"/>
        <w:rPr>
          <w:sz w:val="28"/>
          <w:szCs w:val="28"/>
        </w:rPr>
      </w:pPr>
      <w:bookmarkStart w:id="54" w:name="bookmark64"/>
      <w:r w:rsidRPr="001331C9">
        <w:rPr>
          <w:iCs/>
          <w:color w:val="000000"/>
          <w:sz w:val="28"/>
          <w:szCs w:val="28"/>
        </w:rPr>
        <w:t xml:space="preserve"> </w:t>
      </w:r>
      <w:r w:rsidR="00480DF7" w:rsidRPr="001331C9">
        <w:rPr>
          <w:iCs/>
          <w:color w:val="000000"/>
          <w:sz w:val="28"/>
          <w:szCs w:val="28"/>
        </w:rPr>
        <w:t xml:space="preserve"> Музыка в жизни человека</w:t>
      </w:r>
      <w:bookmarkEnd w:id="54"/>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организовывать культурный досуг, самостоятельную музыкально-творческую деятельность; музицировать.</w:t>
      </w:r>
    </w:p>
    <w:p w:rsidR="00480DF7" w:rsidRPr="001331C9" w:rsidRDefault="00AC6F4E" w:rsidP="001D6A86">
      <w:pPr>
        <w:pStyle w:val="a3"/>
        <w:spacing w:before="0" w:after="0"/>
        <w:ind w:firstLine="454"/>
        <w:jc w:val="both"/>
        <w:rPr>
          <w:sz w:val="28"/>
          <w:szCs w:val="28"/>
        </w:rPr>
      </w:pPr>
      <w:bookmarkStart w:id="55" w:name="bookmark65"/>
      <w:r w:rsidRPr="001331C9">
        <w:rPr>
          <w:iCs/>
          <w:color w:val="000000"/>
          <w:sz w:val="28"/>
          <w:szCs w:val="28"/>
        </w:rPr>
        <w:t xml:space="preserve"> </w:t>
      </w:r>
      <w:r w:rsidR="00480DF7" w:rsidRPr="001331C9">
        <w:rPr>
          <w:iCs/>
          <w:color w:val="000000"/>
          <w:sz w:val="28"/>
          <w:szCs w:val="28"/>
        </w:rPr>
        <w:t>Основные закономерности</w:t>
      </w:r>
      <w:bookmarkEnd w:id="55"/>
      <w:r w:rsidR="00480DF7" w:rsidRPr="001331C9">
        <w:rPr>
          <w:iCs/>
          <w:color w:val="000000"/>
          <w:sz w:val="28"/>
          <w:szCs w:val="28"/>
        </w:rPr>
        <w:t xml:space="preserve"> музыкального искусства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использовать систему графических знаков для ориентации в нотном письме при пении простейших мелодий;</w:t>
      </w:r>
    </w:p>
    <w:p w:rsidR="00480DF7" w:rsidRPr="001331C9" w:rsidRDefault="00480DF7" w:rsidP="001D6A86">
      <w:pPr>
        <w:pStyle w:val="a3"/>
        <w:spacing w:before="0" w:after="0"/>
        <w:ind w:firstLine="454"/>
        <w:jc w:val="both"/>
        <w:rPr>
          <w:sz w:val="28"/>
          <w:szCs w:val="28"/>
        </w:rPr>
      </w:pPr>
      <w:r w:rsidRPr="001331C9">
        <w:rPr>
          <w:iCs/>
          <w:color w:val="000000"/>
          <w:sz w:val="28"/>
          <w:szCs w:val="28"/>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80DF7" w:rsidRPr="001331C9" w:rsidRDefault="00AC6F4E" w:rsidP="001D6A86">
      <w:pPr>
        <w:pStyle w:val="a3"/>
        <w:spacing w:before="0" w:after="0"/>
        <w:ind w:firstLine="454"/>
        <w:jc w:val="both"/>
        <w:rPr>
          <w:sz w:val="28"/>
          <w:szCs w:val="28"/>
        </w:rPr>
      </w:pPr>
      <w:bookmarkStart w:id="56" w:name="bookmark66"/>
      <w:r w:rsidRPr="001331C9">
        <w:rPr>
          <w:iCs/>
          <w:color w:val="000000"/>
          <w:sz w:val="28"/>
          <w:szCs w:val="28"/>
        </w:rPr>
        <w:t xml:space="preserve"> </w:t>
      </w:r>
      <w:r w:rsidR="00480DF7" w:rsidRPr="001331C9">
        <w:rPr>
          <w:iCs/>
          <w:color w:val="000000"/>
          <w:sz w:val="28"/>
          <w:szCs w:val="28"/>
        </w:rPr>
        <w:t xml:space="preserve"> Музыкальная картина мира</w:t>
      </w:r>
      <w:bookmarkEnd w:id="56"/>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оценивать и соотносить музыкальный язык народного и профессионального музыкального творчества разных стран мира.</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D7A3F" w:rsidRDefault="008D7A3F" w:rsidP="001D6A86">
      <w:pPr>
        <w:pStyle w:val="a3"/>
        <w:spacing w:before="0" w:after="0"/>
        <w:ind w:firstLine="454"/>
        <w:jc w:val="both"/>
        <w:rPr>
          <w:b/>
          <w:bCs/>
          <w:iCs/>
          <w:color w:val="000000"/>
          <w:sz w:val="28"/>
          <w:szCs w:val="28"/>
        </w:rPr>
      </w:pPr>
      <w:bookmarkStart w:id="57" w:name="bookmark67"/>
    </w:p>
    <w:p w:rsidR="00480DF7" w:rsidRPr="001331C9" w:rsidRDefault="00AC6F4E" w:rsidP="001D6A86">
      <w:pPr>
        <w:pStyle w:val="a3"/>
        <w:spacing w:before="0" w:after="0"/>
        <w:ind w:firstLine="454"/>
        <w:jc w:val="both"/>
        <w:rPr>
          <w:sz w:val="28"/>
          <w:szCs w:val="28"/>
        </w:rPr>
      </w:pPr>
      <w:r w:rsidRPr="001331C9">
        <w:rPr>
          <w:b/>
          <w:bCs/>
          <w:iCs/>
          <w:color w:val="000000"/>
          <w:sz w:val="28"/>
          <w:szCs w:val="28"/>
        </w:rPr>
        <w:t>1</w:t>
      </w:r>
      <w:r w:rsidR="00480DF7" w:rsidRPr="001331C9">
        <w:rPr>
          <w:b/>
          <w:bCs/>
          <w:iCs/>
          <w:color w:val="000000"/>
          <w:sz w:val="28"/>
          <w:szCs w:val="28"/>
        </w:rPr>
        <w:t>.2.9. Технология</w:t>
      </w:r>
      <w:bookmarkEnd w:id="57"/>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изучения курса «Технология» обучающиеся на </w:t>
      </w:r>
      <w:r w:rsidR="00F81FAF">
        <w:rPr>
          <w:color w:val="000000"/>
          <w:sz w:val="28"/>
          <w:szCs w:val="28"/>
        </w:rPr>
        <w:t xml:space="preserve">уровне </w:t>
      </w:r>
      <w:r w:rsidRPr="001331C9">
        <w:rPr>
          <w:color w:val="000000"/>
          <w:sz w:val="28"/>
          <w:szCs w:val="28"/>
        </w:rPr>
        <w:t>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80DF7" w:rsidRPr="001331C9" w:rsidRDefault="00AC6F4E" w:rsidP="001D6A86">
      <w:pPr>
        <w:pStyle w:val="a3"/>
        <w:spacing w:before="0" w:after="0"/>
        <w:ind w:firstLine="454"/>
        <w:jc w:val="both"/>
        <w:rPr>
          <w:sz w:val="28"/>
          <w:szCs w:val="28"/>
        </w:rPr>
      </w:pPr>
      <w:bookmarkStart w:id="58" w:name="bookmark68"/>
      <w:r w:rsidRPr="001331C9">
        <w:rPr>
          <w:iCs/>
          <w:color w:val="000000"/>
          <w:sz w:val="28"/>
          <w:szCs w:val="28"/>
        </w:rPr>
        <w:t xml:space="preserve"> </w:t>
      </w:r>
      <w:r w:rsidR="00480DF7" w:rsidRPr="001331C9">
        <w:rPr>
          <w:iCs/>
          <w:color w:val="000000"/>
          <w:sz w:val="28"/>
          <w:szCs w:val="28"/>
        </w:rPr>
        <w:t>Общекультурные</w:t>
      </w:r>
      <w:bookmarkEnd w:id="58"/>
      <w:r w:rsidR="00480DF7" w:rsidRPr="001331C9">
        <w:rPr>
          <w:iCs/>
          <w:color w:val="000000"/>
          <w:sz w:val="28"/>
          <w:szCs w:val="28"/>
        </w:rPr>
        <w:t xml:space="preserve"> и общетрудовые компетенции.</w:t>
      </w:r>
    </w:p>
    <w:p w:rsidR="00480DF7" w:rsidRPr="001331C9" w:rsidRDefault="00480DF7" w:rsidP="001D6A86">
      <w:pPr>
        <w:pStyle w:val="a3"/>
        <w:spacing w:before="0" w:after="0"/>
        <w:ind w:firstLine="454"/>
        <w:jc w:val="both"/>
        <w:rPr>
          <w:sz w:val="28"/>
          <w:szCs w:val="28"/>
        </w:rPr>
      </w:pPr>
      <w:r w:rsidRPr="001331C9">
        <w:rPr>
          <w:iCs/>
          <w:color w:val="000000"/>
          <w:sz w:val="28"/>
          <w:szCs w:val="28"/>
        </w:rPr>
        <w:t>Основы культуры труда, самообслуживание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 понимать общие правила создания предметов рукотворного мира: соответствие изделия обстановке, удобство (функциональность), прочность, </w:t>
      </w:r>
      <w:r w:rsidRPr="001331C9">
        <w:rPr>
          <w:color w:val="000000"/>
          <w:sz w:val="28"/>
          <w:szCs w:val="28"/>
        </w:rPr>
        <w:lastRenderedPageBreak/>
        <w:t>эстетическую выразительность — и руководствоваться ими в практической деятельности;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выполнять доступные действия по самообслуживанию и доступные виды домашнего труда.</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уважительно относиться к труду людей;</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80DF7" w:rsidRPr="001331C9" w:rsidRDefault="00AC6F4E" w:rsidP="001D6A86">
      <w:pPr>
        <w:pStyle w:val="a3"/>
        <w:spacing w:before="0" w:after="0"/>
        <w:ind w:firstLine="454"/>
        <w:jc w:val="both"/>
        <w:rPr>
          <w:sz w:val="28"/>
          <w:szCs w:val="28"/>
        </w:rPr>
      </w:pPr>
      <w:bookmarkStart w:id="59" w:name="bookmark69"/>
      <w:r w:rsidRPr="001331C9">
        <w:rPr>
          <w:iCs/>
          <w:color w:val="000000"/>
          <w:sz w:val="28"/>
          <w:szCs w:val="28"/>
        </w:rPr>
        <w:t xml:space="preserve"> </w:t>
      </w:r>
      <w:r w:rsidR="00480DF7" w:rsidRPr="001331C9">
        <w:rPr>
          <w:iCs/>
          <w:color w:val="000000"/>
          <w:sz w:val="28"/>
          <w:szCs w:val="28"/>
        </w:rPr>
        <w:t>Технология ручной обработки материалов.</w:t>
      </w:r>
      <w:bookmarkEnd w:id="59"/>
    </w:p>
    <w:p w:rsidR="00480DF7" w:rsidRPr="001331C9" w:rsidRDefault="00480DF7" w:rsidP="001D6A86">
      <w:pPr>
        <w:pStyle w:val="a3"/>
        <w:spacing w:before="0" w:after="0"/>
        <w:ind w:firstLine="454"/>
        <w:jc w:val="both"/>
        <w:rPr>
          <w:sz w:val="28"/>
          <w:szCs w:val="28"/>
        </w:rPr>
      </w:pPr>
      <w:bookmarkStart w:id="60" w:name="bookmark70"/>
      <w:r w:rsidRPr="001331C9">
        <w:rPr>
          <w:iCs/>
          <w:color w:val="000000"/>
          <w:sz w:val="28"/>
          <w:szCs w:val="28"/>
        </w:rPr>
        <w:t>Элементы графической грамоты</w:t>
      </w:r>
      <w:bookmarkEnd w:id="60"/>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480DF7" w:rsidRPr="001331C9" w:rsidRDefault="00480DF7" w:rsidP="001D6A86">
      <w:pPr>
        <w:pStyle w:val="a3"/>
        <w:spacing w:before="0" w:after="0"/>
        <w:ind w:firstLine="454"/>
        <w:jc w:val="both"/>
        <w:rPr>
          <w:sz w:val="28"/>
          <w:szCs w:val="28"/>
        </w:rPr>
      </w:pPr>
      <w:r w:rsidRPr="001331C9">
        <w:rPr>
          <w:iCs/>
          <w:color w:val="000000"/>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80DF7" w:rsidRPr="001331C9" w:rsidRDefault="00AC6F4E" w:rsidP="001D6A86">
      <w:pPr>
        <w:pStyle w:val="a3"/>
        <w:spacing w:before="0" w:after="0"/>
        <w:ind w:firstLine="454"/>
        <w:jc w:val="both"/>
        <w:rPr>
          <w:sz w:val="28"/>
          <w:szCs w:val="28"/>
        </w:rPr>
      </w:pPr>
      <w:bookmarkStart w:id="61" w:name="bookmark71"/>
      <w:r w:rsidRPr="001331C9">
        <w:rPr>
          <w:iCs/>
          <w:color w:val="000000"/>
          <w:sz w:val="28"/>
          <w:szCs w:val="28"/>
        </w:rPr>
        <w:lastRenderedPageBreak/>
        <w:t xml:space="preserve"> </w:t>
      </w:r>
      <w:r w:rsidR="00480DF7" w:rsidRPr="001331C9">
        <w:rPr>
          <w:iCs/>
          <w:color w:val="000000"/>
          <w:sz w:val="28"/>
          <w:szCs w:val="28"/>
        </w:rPr>
        <w:t xml:space="preserve"> Конструирование и моделирование</w:t>
      </w:r>
      <w:bookmarkEnd w:id="61"/>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анализировать устройство изделия: выделять детали, их форму, определять взаимное расположение, виды соединения деталей;</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соотносить объёмную конструкцию, основанную на правильных геометрических формах, с изображениями их развёрток;</w:t>
      </w:r>
    </w:p>
    <w:p w:rsidR="00480DF7" w:rsidRPr="001331C9" w:rsidRDefault="00480DF7" w:rsidP="001D6A86">
      <w:pPr>
        <w:pStyle w:val="a3"/>
        <w:spacing w:before="0" w:after="0"/>
        <w:ind w:firstLine="454"/>
        <w:jc w:val="both"/>
        <w:rPr>
          <w:sz w:val="28"/>
          <w:szCs w:val="28"/>
        </w:rPr>
      </w:pPr>
      <w:r w:rsidRPr="001331C9">
        <w:rPr>
          <w:iCs/>
          <w:color w:val="000000"/>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80DF7" w:rsidRPr="001331C9" w:rsidRDefault="00AC6F4E" w:rsidP="001D6A86">
      <w:pPr>
        <w:pStyle w:val="a3"/>
        <w:spacing w:before="0" w:after="0"/>
        <w:ind w:firstLine="454"/>
        <w:jc w:val="both"/>
        <w:rPr>
          <w:sz w:val="28"/>
          <w:szCs w:val="28"/>
        </w:rPr>
      </w:pPr>
      <w:bookmarkStart w:id="62" w:name="bookmark72"/>
      <w:r w:rsidRPr="001331C9">
        <w:rPr>
          <w:iCs/>
          <w:color w:val="000000"/>
          <w:sz w:val="28"/>
          <w:szCs w:val="28"/>
        </w:rPr>
        <w:t xml:space="preserve"> </w:t>
      </w:r>
      <w:r w:rsidR="00480DF7" w:rsidRPr="001331C9">
        <w:rPr>
          <w:iCs/>
          <w:color w:val="000000"/>
          <w:sz w:val="28"/>
          <w:szCs w:val="28"/>
        </w:rPr>
        <w:t xml:space="preserve">  </w:t>
      </w:r>
      <w:bookmarkEnd w:id="62"/>
      <w:r w:rsidR="00480DF7" w:rsidRPr="001331C9">
        <w:rPr>
          <w:iCs/>
          <w:color w:val="000000"/>
          <w:sz w:val="28"/>
          <w:szCs w:val="28"/>
        </w:rPr>
        <w:t>Практика работы на компьютере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пользоваться компьютером для поиска и воспроизведения необходимой информации;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D7A3F" w:rsidRDefault="008D7A3F" w:rsidP="001D6A86">
      <w:pPr>
        <w:pStyle w:val="a3"/>
        <w:spacing w:before="0" w:after="0"/>
        <w:ind w:firstLine="454"/>
        <w:jc w:val="both"/>
        <w:rPr>
          <w:b/>
          <w:bCs/>
          <w:iCs/>
          <w:color w:val="000000"/>
          <w:sz w:val="28"/>
          <w:szCs w:val="28"/>
        </w:rPr>
      </w:pPr>
      <w:bookmarkStart w:id="63" w:name="bookmark73"/>
    </w:p>
    <w:p w:rsidR="00480DF7" w:rsidRPr="001331C9" w:rsidRDefault="00AC6F4E" w:rsidP="001D6A86">
      <w:pPr>
        <w:pStyle w:val="a3"/>
        <w:spacing w:before="0" w:after="0"/>
        <w:ind w:firstLine="454"/>
        <w:jc w:val="both"/>
        <w:rPr>
          <w:sz w:val="28"/>
          <w:szCs w:val="28"/>
        </w:rPr>
      </w:pPr>
      <w:r w:rsidRPr="001331C9">
        <w:rPr>
          <w:b/>
          <w:bCs/>
          <w:iCs/>
          <w:color w:val="000000"/>
          <w:sz w:val="28"/>
          <w:szCs w:val="28"/>
        </w:rPr>
        <w:t>1</w:t>
      </w:r>
      <w:r w:rsidR="00480DF7" w:rsidRPr="001331C9">
        <w:rPr>
          <w:b/>
          <w:bCs/>
          <w:iCs/>
          <w:color w:val="000000"/>
          <w:sz w:val="28"/>
          <w:szCs w:val="28"/>
        </w:rPr>
        <w:t>.2.10. Физическая культура</w:t>
      </w:r>
      <w:bookmarkEnd w:id="63"/>
    </w:p>
    <w:p w:rsidR="00480DF7" w:rsidRPr="001331C9" w:rsidRDefault="00480DF7" w:rsidP="001D6A86">
      <w:pPr>
        <w:pStyle w:val="a3"/>
        <w:spacing w:before="0" w:after="0"/>
        <w:ind w:firstLine="454"/>
        <w:jc w:val="both"/>
        <w:rPr>
          <w:sz w:val="28"/>
          <w:szCs w:val="28"/>
        </w:rPr>
      </w:pPr>
      <w:r w:rsidRPr="001331C9">
        <w:rPr>
          <w:iCs/>
          <w:color w:val="000000"/>
          <w:sz w:val="28"/>
          <w:szCs w:val="28"/>
        </w:rPr>
        <w:t>(для обучающихся, не имеющих противопоказаний для занятий физической культурой или существенных ограничений по нагрузке)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xml:space="preserve">В результате обучения обучающиеся на </w:t>
      </w:r>
      <w:r w:rsidR="00F81FAF">
        <w:rPr>
          <w:color w:val="000000"/>
          <w:sz w:val="28"/>
          <w:szCs w:val="28"/>
        </w:rPr>
        <w:t xml:space="preserve">уровне </w:t>
      </w:r>
      <w:r w:rsidRPr="001331C9">
        <w:rPr>
          <w:color w:val="000000"/>
          <w:sz w:val="28"/>
          <w:szCs w:val="28"/>
        </w:rPr>
        <w:t>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80DF7" w:rsidRPr="001331C9" w:rsidRDefault="00AC6F4E" w:rsidP="001D6A86">
      <w:pPr>
        <w:pStyle w:val="a3"/>
        <w:spacing w:before="0" w:after="0"/>
        <w:ind w:firstLine="454"/>
        <w:jc w:val="both"/>
        <w:rPr>
          <w:sz w:val="28"/>
          <w:szCs w:val="28"/>
        </w:rPr>
      </w:pPr>
      <w:r w:rsidRPr="001331C9">
        <w:rPr>
          <w:iCs/>
          <w:color w:val="000000"/>
          <w:sz w:val="28"/>
          <w:szCs w:val="28"/>
        </w:rPr>
        <w:t xml:space="preserve"> </w:t>
      </w:r>
      <w:r w:rsidR="00480DF7" w:rsidRPr="001331C9">
        <w:rPr>
          <w:iCs/>
          <w:color w:val="000000"/>
          <w:sz w:val="28"/>
          <w:szCs w:val="28"/>
        </w:rPr>
        <w:t xml:space="preserve"> Знания о физической культуре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lastRenderedPageBreak/>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выявлять связь занятий физической культурой с трудовой и оборонной деятельностью;</w:t>
      </w:r>
    </w:p>
    <w:p w:rsidR="00480DF7" w:rsidRPr="001331C9" w:rsidRDefault="00480DF7" w:rsidP="001D6A86">
      <w:pPr>
        <w:pStyle w:val="a3"/>
        <w:spacing w:before="0" w:after="0"/>
        <w:ind w:firstLine="454"/>
        <w:jc w:val="both"/>
        <w:rPr>
          <w:iCs/>
          <w:color w:val="000000"/>
          <w:sz w:val="28"/>
          <w:szCs w:val="28"/>
        </w:rPr>
      </w:pPr>
      <w:r w:rsidRPr="001331C9">
        <w:rPr>
          <w:iCs/>
          <w:color w:val="000000"/>
          <w:sz w:val="28"/>
          <w:szCs w:val="28"/>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80DF7" w:rsidRPr="001331C9" w:rsidRDefault="00AC6F4E" w:rsidP="001D6A86">
      <w:pPr>
        <w:pStyle w:val="a3"/>
        <w:spacing w:before="0" w:after="0"/>
        <w:ind w:firstLine="454"/>
        <w:jc w:val="both"/>
        <w:rPr>
          <w:sz w:val="28"/>
          <w:szCs w:val="28"/>
        </w:rPr>
      </w:pPr>
      <w:bookmarkStart w:id="64" w:name="bookmark75"/>
      <w:r w:rsidRPr="001331C9">
        <w:rPr>
          <w:iCs/>
          <w:color w:val="000000"/>
          <w:sz w:val="28"/>
          <w:szCs w:val="28"/>
        </w:rPr>
        <w:t xml:space="preserve"> </w:t>
      </w:r>
      <w:r w:rsidR="00480DF7" w:rsidRPr="001331C9">
        <w:rPr>
          <w:iCs/>
          <w:color w:val="000000"/>
          <w:sz w:val="28"/>
          <w:szCs w:val="28"/>
        </w:rPr>
        <w:t>Способы физкультурной деятельности</w:t>
      </w:r>
      <w:bookmarkEnd w:id="64"/>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Выпускник научится:</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отбирать упражнения для комплексов утренней зарядки и физкультминуток и выполнять их в соответствии с изученными правилами;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80DF7" w:rsidRPr="001331C9" w:rsidRDefault="00480DF7" w:rsidP="001D6A86">
      <w:pPr>
        <w:pStyle w:val="a3"/>
        <w:spacing w:before="0" w:after="0"/>
        <w:ind w:firstLine="454"/>
        <w:jc w:val="both"/>
        <w:rPr>
          <w:color w:val="000000"/>
          <w:sz w:val="28"/>
          <w:szCs w:val="28"/>
        </w:rPr>
      </w:pPr>
      <w:r w:rsidRPr="001331C9">
        <w:rPr>
          <w:color w:val="000000"/>
          <w:sz w:val="28"/>
          <w:szCs w:val="28"/>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80DF7" w:rsidRPr="001331C9" w:rsidRDefault="00480DF7" w:rsidP="001D6A86">
      <w:pPr>
        <w:pStyle w:val="a3"/>
        <w:spacing w:before="0" w:after="0"/>
        <w:ind w:firstLine="454"/>
        <w:jc w:val="both"/>
        <w:rPr>
          <w:sz w:val="28"/>
          <w:szCs w:val="28"/>
        </w:rPr>
      </w:pPr>
      <w:r w:rsidRPr="001331C9">
        <w:rPr>
          <w:iCs/>
          <w:color w:val="000000"/>
          <w:sz w:val="28"/>
          <w:szCs w:val="28"/>
        </w:rPr>
        <w:t>Выпускник получит возможность научиться:</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80DF7" w:rsidRPr="001331C9" w:rsidRDefault="00480DF7" w:rsidP="001D6A86">
      <w:pPr>
        <w:pStyle w:val="a3"/>
        <w:spacing w:before="0" w:after="0"/>
        <w:ind w:firstLine="454"/>
        <w:jc w:val="both"/>
        <w:rPr>
          <w:sz w:val="28"/>
          <w:szCs w:val="28"/>
        </w:rPr>
      </w:pPr>
      <w:r w:rsidRPr="001331C9">
        <w:rPr>
          <w:iCs/>
          <w:color w:val="000000"/>
          <w:sz w:val="28"/>
          <w:szCs w:val="28"/>
        </w:rPr>
        <w:t>• целенаправленно отбирать физические упражнения для индивидуальных занятий по развитию физических качеств;</w:t>
      </w:r>
    </w:p>
    <w:p w:rsidR="00480DF7" w:rsidRPr="001331C9" w:rsidRDefault="00480DF7" w:rsidP="001D6A86">
      <w:pPr>
        <w:pStyle w:val="a3"/>
        <w:spacing w:before="0" w:after="0"/>
        <w:ind w:firstLine="454"/>
        <w:jc w:val="both"/>
        <w:rPr>
          <w:sz w:val="28"/>
          <w:szCs w:val="28"/>
        </w:rPr>
      </w:pPr>
      <w:r w:rsidRPr="001331C9">
        <w:rPr>
          <w:iCs/>
          <w:color w:val="000000"/>
          <w:sz w:val="28"/>
          <w:szCs w:val="28"/>
        </w:rPr>
        <w:t>• выполнять простейшие приёмы оказания доврачебной помощи при травмах и ушибах.</w:t>
      </w:r>
    </w:p>
    <w:p w:rsidR="00480DF7" w:rsidRPr="001331C9" w:rsidRDefault="00AC6F4E" w:rsidP="001D6A86">
      <w:pPr>
        <w:pStyle w:val="a6"/>
        <w:spacing w:before="0" w:after="0"/>
        <w:ind w:firstLine="454"/>
        <w:jc w:val="both"/>
        <w:rPr>
          <w:iCs/>
          <w:color w:val="000000"/>
          <w:sz w:val="28"/>
          <w:szCs w:val="28"/>
        </w:rPr>
      </w:pPr>
      <w:bookmarkStart w:id="65" w:name="bookmark76"/>
      <w:r w:rsidRPr="001331C9">
        <w:rPr>
          <w:iCs/>
          <w:color w:val="000000"/>
          <w:sz w:val="28"/>
          <w:szCs w:val="28"/>
        </w:rPr>
        <w:lastRenderedPageBreak/>
        <w:t xml:space="preserve"> </w:t>
      </w:r>
      <w:r w:rsidR="00480DF7" w:rsidRPr="001331C9">
        <w:rPr>
          <w:iCs/>
          <w:color w:val="000000"/>
          <w:sz w:val="28"/>
          <w:szCs w:val="28"/>
        </w:rPr>
        <w:t>Физическое совершенствование</w:t>
      </w:r>
      <w:bookmarkEnd w:id="65"/>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Выпускник научится:</w:t>
      </w:r>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выполнять организующие строевые команды и приёмы;</w:t>
      </w:r>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выполнять акробатические упражнения (кувырки, стойки, перекаты);</w:t>
      </w:r>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выполнять гимнастические упражнения на спортивных снарядах (перекладина, гимнастическое бревно);</w:t>
      </w:r>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выполнять легкоатлетические упражнения (бег, прыжки, метания и броски мячей разного веса и объёма);</w:t>
      </w:r>
    </w:p>
    <w:p w:rsidR="00480DF7" w:rsidRPr="001331C9" w:rsidRDefault="00480DF7"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 выполнять игровые действия и упражнения из подвижных игр разной функциональной направленности.</w:t>
      </w:r>
    </w:p>
    <w:p w:rsidR="00480DF7" w:rsidRPr="001331C9" w:rsidRDefault="00480DF7" w:rsidP="001D6A86">
      <w:pPr>
        <w:spacing w:after="0" w:line="240" w:lineRule="auto"/>
        <w:ind w:firstLine="454"/>
        <w:jc w:val="both"/>
        <w:rPr>
          <w:rFonts w:ascii="Times New Roman" w:hAnsi="Times New Roman"/>
          <w:sz w:val="28"/>
          <w:szCs w:val="28"/>
        </w:rPr>
      </w:pPr>
      <w:r w:rsidRPr="001331C9">
        <w:rPr>
          <w:rFonts w:ascii="Times New Roman" w:eastAsia="Times New Roman" w:hAnsi="Times New Roman"/>
          <w:iCs/>
          <w:color w:val="000000"/>
          <w:sz w:val="28"/>
          <w:szCs w:val="28"/>
          <w:lang w:eastAsia="ru-RU"/>
        </w:rPr>
        <w:t>Выпускник получит возможность научиться:</w:t>
      </w:r>
    </w:p>
    <w:p w:rsidR="00480DF7" w:rsidRPr="001331C9" w:rsidRDefault="00480DF7" w:rsidP="001D6A86">
      <w:pPr>
        <w:spacing w:after="0" w:line="240" w:lineRule="auto"/>
        <w:ind w:firstLine="454"/>
        <w:jc w:val="both"/>
        <w:rPr>
          <w:rFonts w:ascii="Times New Roman" w:hAnsi="Times New Roman"/>
          <w:sz w:val="28"/>
          <w:szCs w:val="28"/>
        </w:rPr>
      </w:pPr>
      <w:r w:rsidRPr="001331C9">
        <w:rPr>
          <w:rFonts w:ascii="Times New Roman" w:eastAsia="Times New Roman" w:hAnsi="Times New Roman"/>
          <w:iCs/>
          <w:color w:val="000000"/>
          <w:sz w:val="28"/>
          <w:szCs w:val="28"/>
          <w:lang w:eastAsia="ru-RU"/>
        </w:rPr>
        <w:t>• сохранять правильную осанку, оптимальное телосложение;</w:t>
      </w:r>
    </w:p>
    <w:p w:rsidR="00480DF7" w:rsidRPr="001331C9" w:rsidRDefault="00480DF7" w:rsidP="001D6A86">
      <w:pPr>
        <w:spacing w:after="0" w:line="240" w:lineRule="auto"/>
        <w:ind w:firstLine="454"/>
        <w:jc w:val="both"/>
        <w:rPr>
          <w:rFonts w:ascii="Times New Roman" w:hAnsi="Times New Roman"/>
          <w:sz w:val="28"/>
          <w:szCs w:val="28"/>
        </w:rPr>
      </w:pPr>
      <w:r w:rsidRPr="001331C9">
        <w:rPr>
          <w:rFonts w:ascii="Times New Roman" w:eastAsia="Times New Roman" w:hAnsi="Times New Roman"/>
          <w:iCs/>
          <w:color w:val="000000"/>
          <w:sz w:val="28"/>
          <w:szCs w:val="28"/>
          <w:lang w:eastAsia="ru-RU"/>
        </w:rPr>
        <w:t>• выполнять эстетически красиво гимнастические и акробатические комбинации;</w:t>
      </w:r>
    </w:p>
    <w:p w:rsidR="00480DF7" w:rsidRPr="001331C9" w:rsidRDefault="00480DF7" w:rsidP="001D6A86">
      <w:pPr>
        <w:spacing w:after="0" w:line="240" w:lineRule="auto"/>
        <w:ind w:firstLine="454"/>
        <w:jc w:val="both"/>
        <w:rPr>
          <w:rFonts w:ascii="Times New Roman" w:hAnsi="Times New Roman"/>
          <w:sz w:val="28"/>
          <w:szCs w:val="28"/>
        </w:rPr>
      </w:pPr>
      <w:r w:rsidRPr="001331C9">
        <w:rPr>
          <w:rFonts w:ascii="Times New Roman" w:eastAsia="Times New Roman" w:hAnsi="Times New Roman"/>
          <w:iCs/>
          <w:color w:val="000000"/>
          <w:sz w:val="28"/>
          <w:szCs w:val="28"/>
          <w:lang w:eastAsia="ru-RU"/>
        </w:rPr>
        <w:t>• играть в баскетбол, футбол и волейбол по упрощённым правилам;</w:t>
      </w:r>
    </w:p>
    <w:p w:rsidR="00480DF7" w:rsidRPr="001331C9" w:rsidRDefault="00480DF7" w:rsidP="001D6A86">
      <w:pPr>
        <w:spacing w:after="0" w:line="240" w:lineRule="auto"/>
        <w:ind w:firstLine="454"/>
        <w:jc w:val="both"/>
        <w:rPr>
          <w:rFonts w:ascii="Times New Roman" w:eastAsia="Times New Roman" w:hAnsi="Times New Roman"/>
          <w:color w:val="548DD4"/>
          <w:sz w:val="28"/>
          <w:szCs w:val="28"/>
          <w:lang w:eastAsia="ru-RU"/>
        </w:rPr>
      </w:pPr>
      <w:r w:rsidRPr="001331C9">
        <w:rPr>
          <w:rFonts w:ascii="Times New Roman" w:eastAsia="Times New Roman" w:hAnsi="Times New Roman"/>
          <w:iCs/>
          <w:color w:val="000000"/>
          <w:sz w:val="28"/>
          <w:szCs w:val="28"/>
          <w:lang w:eastAsia="ru-RU"/>
        </w:rPr>
        <w:t>• выполнять тестовые нормативы по физической подготовке</w:t>
      </w:r>
    </w:p>
    <w:p w:rsidR="00FE15D9" w:rsidRPr="001331C9" w:rsidRDefault="00FE15D9" w:rsidP="001D6A86">
      <w:pPr>
        <w:pStyle w:val="4"/>
        <w:numPr>
          <w:ilvl w:val="3"/>
          <w:numId w:val="12"/>
        </w:numPr>
        <w:tabs>
          <w:tab w:val="clear" w:pos="864"/>
          <w:tab w:val="num" w:pos="0"/>
          <w:tab w:val="left" w:pos="709"/>
        </w:tabs>
        <w:spacing w:before="0" w:after="0"/>
        <w:ind w:left="0" w:firstLine="567"/>
        <w:rPr>
          <w:rFonts w:ascii="Times New Roman" w:hAnsi="Times New Roman"/>
          <w:b w:val="0"/>
        </w:rPr>
      </w:pPr>
      <w:r w:rsidRPr="001331C9">
        <w:rPr>
          <w:rFonts w:ascii="Times New Roman" w:hAnsi="Times New Roman"/>
          <w:b w:val="0"/>
        </w:rPr>
        <w:t xml:space="preserve">Особое значение имеют </w:t>
      </w:r>
      <w:r w:rsidRPr="001331C9">
        <w:rPr>
          <w:rFonts w:ascii="Times New Roman" w:hAnsi="Times New Roman"/>
        </w:rPr>
        <w:t>следующие ключевые компетентности</w:t>
      </w:r>
      <w:r w:rsidRPr="001331C9">
        <w:rPr>
          <w:rFonts w:ascii="Times New Roman" w:hAnsi="Times New Roman"/>
          <w:b w:val="0"/>
        </w:rPr>
        <w:t>, которые должны быть сформированы к концу обучения в н</w:t>
      </w:r>
      <w:r w:rsidRPr="001331C9">
        <w:rPr>
          <w:rFonts w:ascii="Times New Roman" w:hAnsi="Times New Roman"/>
          <w:b w:val="0"/>
        </w:rPr>
        <w:t>а</w:t>
      </w:r>
      <w:r w:rsidRPr="001331C9">
        <w:rPr>
          <w:rFonts w:ascii="Times New Roman" w:hAnsi="Times New Roman"/>
          <w:b w:val="0"/>
        </w:rPr>
        <w:t>чальной школе:</w:t>
      </w:r>
    </w:p>
    <w:p w:rsidR="00FE15D9" w:rsidRPr="001331C9" w:rsidRDefault="00FE15D9" w:rsidP="001D6A86">
      <w:pPr>
        <w:pStyle w:val="4"/>
        <w:numPr>
          <w:ilvl w:val="3"/>
          <w:numId w:val="12"/>
        </w:numPr>
        <w:tabs>
          <w:tab w:val="clear" w:pos="864"/>
          <w:tab w:val="num" w:pos="0"/>
          <w:tab w:val="left" w:pos="709"/>
        </w:tabs>
        <w:spacing w:before="0" w:after="0"/>
        <w:ind w:left="0" w:firstLine="567"/>
        <w:rPr>
          <w:rFonts w:ascii="Times New Roman" w:hAnsi="Times New Roman"/>
          <w:iCs/>
        </w:rPr>
      </w:pPr>
      <w:r w:rsidRPr="001331C9">
        <w:rPr>
          <w:rFonts w:ascii="Times New Roman" w:hAnsi="Times New Roman"/>
          <w:iCs/>
        </w:rPr>
        <w:t>1. В отношении предметного мышления (решения задач, проблем):</w:t>
      </w:r>
    </w:p>
    <w:p w:rsidR="00FE15D9" w:rsidRPr="001331C9" w:rsidRDefault="00FE15D9" w:rsidP="001D6A86">
      <w:pPr>
        <w:pStyle w:val="4"/>
        <w:keepNext w:val="0"/>
        <w:numPr>
          <w:ilvl w:val="0"/>
          <w:numId w:val="13"/>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умение отличать известное от неизвестного;</w:t>
      </w:r>
    </w:p>
    <w:p w:rsidR="00FE15D9" w:rsidRPr="001331C9" w:rsidRDefault="00FE15D9" w:rsidP="001D6A86">
      <w:pPr>
        <w:pStyle w:val="4"/>
        <w:keepNext w:val="0"/>
        <w:numPr>
          <w:ilvl w:val="0"/>
          <w:numId w:val="13"/>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умение в недоопределенной ситуации указать, каких знаний и умений не хватает для успешного де</w:t>
      </w:r>
      <w:r w:rsidRPr="001331C9">
        <w:rPr>
          <w:rFonts w:ascii="Times New Roman" w:hAnsi="Times New Roman"/>
          <w:b w:val="0"/>
        </w:rPr>
        <w:t>й</w:t>
      </w:r>
      <w:r w:rsidRPr="001331C9">
        <w:rPr>
          <w:rFonts w:ascii="Times New Roman" w:hAnsi="Times New Roman"/>
          <w:b w:val="0"/>
        </w:rPr>
        <w:t>ствия;</w:t>
      </w:r>
    </w:p>
    <w:p w:rsidR="00FE15D9" w:rsidRPr="001331C9" w:rsidRDefault="00FE15D9" w:rsidP="001D6A86">
      <w:pPr>
        <w:pStyle w:val="4"/>
        <w:keepNext w:val="0"/>
        <w:numPr>
          <w:ilvl w:val="0"/>
          <w:numId w:val="13"/>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умение формулировать предположения о том, как искать недостающий способ действия (недоста</w:t>
      </w:r>
      <w:r w:rsidRPr="001331C9">
        <w:rPr>
          <w:rFonts w:ascii="Times New Roman" w:hAnsi="Times New Roman"/>
          <w:b w:val="0"/>
        </w:rPr>
        <w:t>ю</w:t>
      </w:r>
      <w:r w:rsidRPr="001331C9">
        <w:rPr>
          <w:rFonts w:ascii="Times New Roman" w:hAnsi="Times New Roman"/>
          <w:b w:val="0"/>
        </w:rPr>
        <w:t>щее знание);</w:t>
      </w:r>
    </w:p>
    <w:p w:rsidR="00FE15D9" w:rsidRPr="001331C9" w:rsidRDefault="00FE15D9" w:rsidP="001D6A86">
      <w:pPr>
        <w:pStyle w:val="4"/>
        <w:keepNext w:val="0"/>
        <w:numPr>
          <w:ilvl w:val="0"/>
          <w:numId w:val="13"/>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 xml:space="preserve">находить информацию, недостающую для решения задачи, </w:t>
      </w:r>
      <w:r w:rsidRPr="001331C9">
        <w:rPr>
          <w:rFonts w:ascii="Times New Roman" w:hAnsi="Times New Roman"/>
          <w:b w:val="0"/>
        </w:rPr>
        <w:br/>
        <w:t>в литературе, у взрослых, в других источниках информации (в том числе, в поисковых компьютерных системах, сл</w:t>
      </w:r>
      <w:r w:rsidRPr="001331C9">
        <w:rPr>
          <w:rFonts w:ascii="Times New Roman" w:hAnsi="Times New Roman"/>
          <w:b w:val="0"/>
        </w:rPr>
        <w:t>о</w:t>
      </w:r>
      <w:r w:rsidRPr="001331C9">
        <w:rPr>
          <w:rFonts w:ascii="Times New Roman" w:hAnsi="Times New Roman"/>
          <w:b w:val="0"/>
        </w:rPr>
        <w:t>варях, справочниках и пр.).</w:t>
      </w:r>
    </w:p>
    <w:p w:rsidR="00FE15D9" w:rsidRPr="001331C9" w:rsidRDefault="00FE15D9" w:rsidP="001D6A86">
      <w:pPr>
        <w:pStyle w:val="4"/>
        <w:numPr>
          <w:ilvl w:val="3"/>
          <w:numId w:val="12"/>
        </w:numPr>
        <w:tabs>
          <w:tab w:val="clear" w:pos="864"/>
          <w:tab w:val="num" w:pos="0"/>
          <w:tab w:val="left" w:pos="709"/>
        </w:tabs>
        <w:spacing w:before="0" w:after="0"/>
        <w:ind w:left="0" w:firstLine="567"/>
        <w:rPr>
          <w:rFonts w:ascii="Times New Roman" w:hAnsi="Times New Roman"/>
          <w:iCs/>
        </w:rPr>
      </w:pPr>
      <w:r w:rsidRPr="001331C9">
        <w:rPr>
          <w:rFonts w:ascii="Times New Roman" w:hAnsi="Times New Roman"/>
          <w:iCs/>
        </w:rPr>
        <w:t>2. В отношении содержательной коммуникации:</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владение способами внутригруппового и межгруппового взаимодействия при решении учебных з</w:t>
      </w:r>
      <w:r w:rsidRPr="001331C9">
        <w:rPr>
          <w:rFonts w:ascii="Times New Roman" w:hAnsi="Times New Roman"/>
          <w:b w:val="0"/>
        </w:rPr>
        <w:t>а</w:t>
      </w:r>
      <w:r w:rsidRPr="001331C9">
        <w:rPr>
          <w:rFonts w:ascii="Times New Roman" w:hAnsi="Times New Roman"/>
          <w:b w:val="0"/>
        </w:rPr>
        <w:t>дач;</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умение презентировать свои достижения (превращать результат своей работы в продукт, предназн</w:t>
      </w:r>
      <w:r w:rsidRPr="001331C9">
        <w:rPr>
          <w:rFonts w:ascii="Times New Roman" w:hAnsi="Times New Roman"/>
          <w:b w:val="0"/>
        </w:rPr>
        <w:t>а</w:t>
      </w:r>
      <w:r w:rsidRPr="001331C9">
        <w:rPr>
          <w:rFonts w:ascii="Times New Roman" w:hAnsi="Times New Roman"/>
          <w:b w:val="0"/>
        </w:rPr>
        <w:t>ченный для других);</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умение осуществлять продуктивное взаимодействие с другими участниками совместного исследов</w:t>
      </w:r>
      <w:r w:rsidRPr="001331C9">
        <w:rPr>
          <w:rFonts w:ascii="Times New Roman" w:hAnsi="Times New Roman"/>
          <w:b w:val="0"/>
        </w:rPr>
        <w:t>а</w:t>
      </w:r>
      <w:r w:rsidRPr="001331C9">
        <w:rPr>
          <w:rFonts w:ascii="Times New Roman" w:hAnsi="Times New Roman"/>
          <w:b w:val="0"/>
        </w:rPr>
        <w:t>ния или учения (в том числе, пробы общения в сети Интернет);</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умение понимать несложные научно-популярные тексты, выделяя в них с</w:t>
      </w:r>
      <w:r w:rsidRPr="001331C9">
        <w:rPr>
          <w:rFonts w:ascii="Times New Roman" w:hAnsi="Times New Roman"/>
          <w:b w:val="0"/>
        </w:rPr>
        <w:t>у</w:t>
      </w:r>
      <w:r w:rsidRPr="001331C9">
        <w:rPr>
          <w:rFonts w:ascii="Times New Roman" w:hAnsi="Times New Roman"/>
          <w:b w:val="0"/>
        </w:rPr>
        <w:t>щественное по отношению к предстоящей задаче;</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способность воспринимать художественные произведения (литературные, музыкальные, изобразительного искусства), выступая в разных позициях (автора, зрителя, кр</w:t>
      </w:r>
      <w:r w:rsidRPr="001331C9">
        <w:rPr>
          <w:rFonts w:ascii="Times New Roman" w:hAnsi="Times New Roman"/>
          <w:b w:val="0"/>
        </w:rPr>
        <w:t>и</w:t>
      </w:r>
      <w:r w:rsidRPr="001331C9">
        <w:rPr>
          <w:rFonts w:ascii="Times New Roman" w:hAnsi="Times New Roman"/>
          <w:b w:val="0"/>
        </w:rPr>
        <w:t>тика);</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lastRenderedPageBreak/>
        <w:t>способность понимать позиции разных участников коммуникации и продолжать их лог</w:t>
      </w:r>
      <w:r w:rsidRPr="001331C9">
        <w:rPr>
          <w:rFonts w:ascii="Times New Roman" w:hAnsi="Times New Roman"/>
          <w:b w:val="0"/>
        </w:rPr>
        <w:t>и</w:t>
      </w:r>
      <w:r w:rsidRPr="001331C9">
        <w:rPr>
          <w:rFonts w:ascii="Times New Roman" w:hAnsi="Times New Roman"/>
          <w:b w:val="0"/>
        </w:rPr>
        <w:t>ку мышления.</w:t>
      </w:r>
    </w:p>
    <w:p w:rsidR="00FE15D9" w:rsidRPr="001331C9" w:rsidRDefault="00FE15D9" w:rsidP="001D6A86">
      <w:pPr>
        <w:pStyle w:val="4"/>
        <w:numPr>
          <w:ilvl w:val="4"/>
          <w:numId w:val="12"/>
        </w:numPr>
        <w:tabs>
          <w:tab w:val="num" w:pos="0"/>
          <w:tab w:val="left" w:pos="709"/>
        </w:tabs>
        <w:spacing w:before="0" w:after="0"/>
        <w:ind w:left="0" w:firstLine="567"/>
        <w:rPr>
          <w:rFonts w:ascii="Times New Roman" w:hAnsi="Times New Roman"/>
          <w:iCs/>
        </w:rPr>
      </w:pPr>
      <w:r w:rsidRPr="001331C9">
        <w:rPr>
          <w:rFonts w:ascii="Times New Roman" w:hAnsi="Times New Roman"/>
          <w:iCs/>
        </w:rPr>
        <w:t>3. В отношении владения информацией:</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правильно, осознанно читать (про себя) простой научно-популярный текст (независимо от скорости); определять главную мысль текста; находить в тексте незнак</w:t>
      </w:r>
      <w:r w:rsidRPr="001331C9">
        <w:rPr>
          <w:rFonts w:ascii="Times New Roman" w:hAnsi="Times New Roman"/>
          <w:b w:val="0"/>
        </w:rPr>
        <w:t>о</w:t>
      </w:r>
      <w:r w:rsidRPr="001331C9">
        <w:rPr>
          <w:rFonts w:ascii="Times New Roman" w:hAnsi="Times New Roman"/>
          <w:b w:val="0"/>
        </w:rPr>
        <w:t>мые слова, определять их значение разными способами, составлять простейший план н</w:t>
      </w:r>
      <w:r w:rsidRPr="001331C9">
        <w:rPr>
          <w:rFonts w:ascii="Times New Roman" w:hAnsi="Times New Roman"/>
          <w:b w:val="0"/>
        </w:rPr>
        <w:t>е</w:t>
      </w:r>
      <w:r w:rsidRPr="001331C9">
        <w:rPr>
          <w:rFonts w:ascii="Times New Roman" w:hAnsi="Times New Roman"/>
          <w:b w:val="0"/>
        </w:rPr>
        <w:t>сложного текста для пересказа; рассказывать несложный текст по плану, описывать устно объект наблюд</w:t>
      </w:r>
      <w:r w:rsidRPr="001331C9">
        <w:rPr>
          <w:rFonts w:ascii="Times New Roman" w:hAnsi="Times New Roman"/>
          <w:b w:val="0"/>
        </w:rPr>
        <w:t>е</w:t>
      </w:r>
      <w:r w:rsidRPr="001331C9">
        <w:rPr>
          <w:rFonts w:ascii="Times New Roman" w:hAnsi="Times New Roman"/>
          <w:b w:val="0"/>
        </w:rPr>
        <w:t>ния;</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классифицировать объекты; использовать сравнение для установления общих и специфических свойств объектов; высказывать суждения по результатам сравн</w:t>
      </w:r>
      <w:r w:rsidRPr="001331C9">
        <w:rPr>
          <w:rFonts w:ascii="Times New Roman" w:hAnsi="Times New Roman"/>
          <w:b w:val="0"/>
        </w:rPr>
        <w:t>е</w:t>
      </w:r>
      <w:r w:rsidRPr="001331C9">
        <w:rPr>
          <w:rFonts w:ascii="Times New Roman" w:hAnsi="Times New Roman"/>
          <w:b w:val="0"/>
        </w:rPr>
        <w:t>ния;</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представлять результаты данных в виде простейших таблиц и ди</w:t>
      </w:r>
      <w:r w:rsidRPr="001331C9">
        <w:rPr>
          <w:rFonts w:ascii="Times New Roman" w:hAnsi="Times New Roman"/>
          <w:b w:val="0"/>
        </w:rPr>
        <w:t>а</w:t>
      </w:r>
      <w:r w:rsidRPr="001331C9">
        <w:rPr>
          <w:rFonts w:ascii="Times New Roman" w:hAnsi="Times New Roman"/>
          <w:b w:val="0"/>
        </w:rPr>
        <w:t>грамм;</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читать простейшие картосхемы с внесенной туда информацией о природных и с</w:t>
      </w:r>
      <w:r w:rsidRPr="001331C9">
        <w:rPr>
          <w:rFonts w:ascii="Times New Roman" w:hAnsi="Times New Roman"/>
          <w:b w:val="0"/>
        </w:rPr>
        <w:t>о</w:t>
      </w:r>
      <w:r w:rsidRPr="001331C9">
        <w:rPr>
          <w:rFonts w:ascii="Times New Roman" w:hAnsi="Times New Roman"/>
          <w:b w:val="0"/>
        </w:rPr>
        <w:t>циальных объектах;</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читать простейшие графики, диаграммы и таблицы, содержащие информацию об объектах и проце</w:t>
      </w:r>
      <w:r w:rsidRPr="001331C9">
        <w:rPr>
          <w:rFonts w:ascii="Times New Roman" w:hAnsi="Times New Roman"/>
          <w:b w:val="0"/>
        </w:rPr>
        <w:t>с</w:t>
      </w:r>
      <w:r w:rsidRPr="001331C9">
        <w:rPr>
          <w:rFonts w:ascii="Times New Roman" w:hAnsi="Times New Roman"/>
          <w:b w:val="0"/>
        </w:rPr>
        <w:t>сах;</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находить в справочниках, словарях и поисковых компьютерных системах ответ на интересующий в</w:t>
      </w:r>
      <w:r w:rsidRPr="001331C9">
        <w:rPr>
          <w:rFonts w:ascii="Times New Roman" w:hAnsi="Times New Roman"/>
          <w:b w:val="0"/>
        </w:rPr>
        <w:t>о</w:t>
      </w:r>
      <w:r w:rsidRPr="001331C9">
        <w:rPr>
          <w:rFonts w:ascii="Times New Roman" w:hAnsi="Times New Roman"/>
          <w:b w:val="0"/>
        </w:rPr>
        <w:t>прос;</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следовать инструкции по правильному применению приборов, инструме</w:t>
      </w:r>
      <w:r w:rsidRPr="001331C9">
        <w:rPr>
          <w:rFonts w:ascii="Times New Roman" w:hAnsi="Times New Roman"/>
          <w:b w:val="0"/>
        </w:rPr>
        <w:t>н</w:t>
      </w:r>
      <w:r w:rsidRPr="001331C9">
        <w:rPr>
          <w:rFonts w:ascii="Times New Roman" w:hAnsi="Times New Roman"/>
          <w:b w:val="0"/>
        </w:rPr>
        <w:t>тов и технических устройств в соответствии с их назначением и правилами техники безопасн</w:t>
      </w:r>
      <w:r w:rsidRPr="001331C9">
        <w:rPr>
          <w:rFonts w:ascii="Times New Roman" w:hAnsi="Times New Roman"/>
          <w:b w:val="0"/>
        </w:rPr>
        <w:t>о</w:t>
      </w:r>
      <w:r w:rsidRPr="001331C9">
        <w:rPr>
          <w:rFonts w:ascii="Times New Roman" w:hAnsi="Times New Roman"/>
          <w:b w:val="0"/>
        </w:rPr>
        <w:t>сти;</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работать с модельными средствами (знаковыми, графическими, словесн</w:t>
      </w:r>
      <w:r w:rsidRPr="001331C9">
        <w:rPr>
          <w:rFonts w:ascii="Times New Roman" w:hAnsi="Times New Roman"/>
          <w:b w:val="0"/>
        </w:rPr>
        <w:t>ы</w:t>
      </w:r>
      <w:r w:rsidRPr="001331C9">
        <w:rPr>
          <w:rFonts w:ascii="Times New Roman" w:hAnsi="Times New Roman"/>
          <w:b w:val="0"/>
        </w:rPr>
        <w:t>ми) в рамках изученного материала.</w:t>
      </w:r>
    </w:p>
    <w:p w:rsidR="00FE15D9" w:rsidRPr="001331C9" w:rsidRDefault="00FE15D9" w:rsidP="001D6A86">
      <w:pPr>
        <w:pStyle w:val="4"/>
        <w:numPr>
          <w:ilvl w:val="3"/>
          <w:numId w:val="12"/>
        </w:numPr>
        <w:tabs>
          <w:tab w:val="clear" w:pos="864"/>
          <w:tab w:val="num" w:pos="0"/>
          <w:tab w:val="left" w:pos="709"/>
        </w:tabs>
        <w:spacing w:before="0" w:after="0"/>
        <w:ind w:left="0" w:firstLine="567"/>
        <w:rPr>
          <w:rFonts w:ascii="Times New Roman" w:hAnsi="Times New Roman"/>
          <w:iCs/>
        </w:rPr>
      </w:pPr>
      <w:r w:rsidRPr="001331C9">
        <w:rPr>
          <w:rFonts w:ascii="Times New Roman" w:hAnsi="Times New Roman"/>
          <w:iCs/>
        </w:rPr>
        <w:t>4. В отношении саморазвития:</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способность осуществлять сознательный выбор заданий разного уровня трудности, материала для тренировки и подготовки творч</w:t>
      </w:r>
      <w:r w:rsidRPr="001331C9">
        <w:rPr>
          <w:rFonts w:ascii="Times New Roman" w:hAnsi="Times New Roman"/>
          <w:b w:val="0"/>
        </w:rPr>
        <w:t>е</w:t>
      </w:r>
      <w:r w:rsidRPr="001331C9">
        <w:rPr>
          <w:rFonts w:ascii="Times New Roman" w:hAnsi="Times New Roman"/>
          <w:b w:val="0"/>
        </w:rPr>
        <w:t>ских работ;</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способность критично и содержательно оценивать ход своей предметной работы и полученный результат, сознательно контролировать свои уче</w:t>
      </w:r>
      <w:r w:rsidRPr="001331C9">
        <w:rPr>
          <w:rFonts w:ascii="Times New Roman" w:hAnsi="Times New Roman"/>
          <w:b w:val="0"/>
        </w:rPr>
        <w:t>б</w:t>
      </w:r>
      <w:r w:rsidRPr="001331C9">
        <w:rPr>
          <w:rFonts w:ascii="Times New Roman" w:hAnsi="Times New Roman"/>
          <w:b w:val="0"/>
        </w:rPr>
        <w:t>ные действия;</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 xml:space="preserve">самостоятельность суждений, критичность по отношению </w:t>
      </w:r>
      <w:r w:rsidRPr="001331C9">
        <w:rPr>
          <w:rFonts w:ascii="Times New Roman" w:hAnsi="Times New Roman"/>
          <w:b w:val="0"/>
        </w:rPr>
        <w:br/>
        <w:t>к своим и чужим действиям и высказываниям, инициативность, спосо</w:t>
      </w:r>
      <w:r w:rsidRPr="001331C9">
        <w:rPr>
          <w:rFonts w:ascii="Times New Roman" w:hAnsi="Times New Roman"/>
          <w:b w:val="0"/>
        </w:rPr>
        <w:t>б</w:t>
      </w:r>
      <w:r w:rsidRPr="001331C9">
        <w:rPr>
          <w:rFonts w:ascii="Times New Roman" w:hAnsi="Times New Roman"/>
          <w:b w:val="0"/>
        </w:rPr>
        <w:t>ность и склонность к преобразованию сложившихся способов действия, если эти способы действий входят в противоречие с н</w:t>
      </w:r>
      <w:r w:rsidRPr="001331C9">
        <w:rPr>
          <w:rFonts w:ascii="Times New Roman" w:hAnsi="Times New Roman"/>
          <w:b w:val="0"/>
        </w:rPr>
        <w:t>о</w:t>
      </w:r>
      <w:r w:rsidRPr="001331C9">
        <w:rPr>
          <w:rFonts w:ascii="Times New Roman" w:hAnsi="Times New Roman"/>
          <w:b w:val="0"/>
        </w:rPr>
        <w:t>выми условиями действования;</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определять последовательность действий для решения предметной задачи, осуществлять просте</w:t>
      </w:r>
      <w:r w:rsidRPr="001331C9">
        <w:rPr>
          <w:rFonts w:ascii="Times New Roman" w:hAnsi="Times New Roman"/>
          <w:b w:val="0"/>
        </w:rPr>
        <w:t>й</w:t>
      </w:r>
      <w:r w:rsidRPr="001331C9">
        <w:rPr>
          <w:rFonts w:ascii="Times New Roman" w:hAnsi="Times New Roman"/>
          <w:b w:val="0"/>
        </w:rPr>
        <w:t>шее планирование своей работы;</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обнаруживать свои трудности в выполнении действия тем или иным спос</w:t>
      </w:r>
      <w:r w:rsidRPr="001331C9">
        <w:rPr>
          <w:rFonts w:ascii="Times New Roman" w:hAnsi="Times New Roman"/>
          <w:b w:val="0"/>
        </w:rPr>
        <w:t>о</w:t>
      </w:r>
      <w:r w:rsidRPr="001331C9">
        <w:rPr>
          <w:rFonts w:ascii="Times New Roman" w:hAnsi="Times New Roman"/>
          <w:b w:val="0"/>
        </w:rPr>
        <w:t xml:space="preserve">бом; </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уметь на основе установленных ими причин ошибок подбирать задания, позволяющие самостоятельно корректировать выполнение действия известным им способом, определять объем таких заданий, способы их выпо</w:t>
      </w:r>
      <w:r w:rsidRPr="001331C9">
        <w:rPr>
          <w:rFonts w:ascii="Times New Roman" w:hAnsi="Times New Roman"/>
          <w:b w:val="0"/>
        </w:rPr>
        <w:t>л</w:t>
      </w:r>
      <w:r w:rsidRPr="001331C9">
        <w:rPr>
          <w:rFonts w:ascii="Times New Roman" w:hAnsi="Times New Roman"/>
          <w:b w:val="0"/>
        </w:rPr>
        <w:t>нения;</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lastRenderedPageBreak/>
        <w:t>предполагать, какие ошибки можно допустить при решении того или иного задания в рамках дейс</w:t>
      </w:r>
      <w:r w:rsidRPr="001331C9">
        <w:rPr>
          <w:rFonts w:ascii="Times New Roman" w:hAnsi="Times New Roman"/>
          <w:b w:val="0"/>
        </w:rPr>
        <w:t>т</w:t>
      </w:r>
      <w:r w:rsidRPr="001331C9">
        <w:rPr>
          <w:rFonts w:ascii="Times New Roman" w:hAnsi="Times New Roman"/>
          <w:b w:val="0"/>
        </w:rPr>
        <w:t xml:space="preserve">вия освоенными способами; </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определять степень сложности заданий; находить образцы для проверки р</w:t>
      </w:r>
      <w:r w:rsidRPr="001331C9">
        <w:rPr>
          <w:rFonts w:ascii="Times New Roman" w:hAnsi="Times New Roman"/>
          <w:b w:val="0"/>
        </w:rPr>
        <w:t>а</w:t>
      </w:r>
      <w:r w:rsidRPr="001331C9">
        <w:rPr>
          <w:rFonts w:ascii="Times New Roman" w:hAnsi="Times New Roman"/>
          <w:b w:val="0"/>
        </w:rPr>
        <w:t xml:space="preserve">боты; </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сопоставлять свою работу с образцом; оценивать свою работу по критериям, выработанным в кла</w:t>
      </w:r>
      <w:r w:rsidRPr="001331C9">
        <w:rPr>
          <w:rFonts w:ascii="Times New Roman" w:hAnsi="Times New Roman"/>
          <w:b w:val="0"/>
        </w:rPr>
        <w:t>с</w:t>
      </w:r>
      <w:r w:rsidRPr="001331C9">
        <w:rPr>
          <w:rFonts w:ascii="Times New Roman" w:hAnsi="Times New Roman"/>
          <w:b w:val="0"/>
        </w:rPr>
        <w:t>се;</w:t>
      </w:r>
    </w:p>
    <w:p w:rsidR="00FE15D9" w:rsidRPr="001331C9" w:rsidRDefault="00FE15D9" w:rsidP="001D6A86">
      <w:pPr>
        <w:pStyle w:val="4"/>
        <w:keepNext w:val="0"/>
        <w:numPr>
          <w:ilvl w:val="0"/>
          <w:numId w:val="14"/>
        </w:numPr>
        <w:tabs>
          <w:tab w:val="num" w:pos="0"/>
          <w:tab w:val="left" w:pos="709"/>
        </w:tabs>
        <w:spacing w:before="0" w:after="0"/>
        <w:ind w:left="0" w:firstLine="567"/>
        <w:rPr>
          <w:rFonts w:ascii="Times New Roman" w:hAnsi="Times New Roman"/>
          <w:b w:val="0"/>
        </w:rPr>
      </w:pPr>
      <w:r w:rsidRPr="001331C9">
        <w:rPr>
          <w:rFonts w:ascii="Times New Roman" w:hAnsi="Times New Roman"/>
          <w:b w:val="0"/>
        </w:rPr>
        <w:t>сопоставлять свою оценку с оценкой другого человека (учителя, одноклас</w:t>
      </w:r>
      <w:r w:rsidRPr="001331C9">
        <w:rPr>
          <w:rFonts w:ascii="Times New Roman" w:hAnsi="Times New Roman"/>
          <w:b w:val="0"/>
        </w:rPr>
        <w:t>с</w:t>
      </w:r>
      <w:r w:rsidRPr="001331C9">
        <w:rPr>
          <w:rFonts w:ascii="Times New Roman" w:hAnsi="Times New Roman"/>
          <w:b w:val="0"/>
        </w:rPr>
        <w:t>ника, родителей); осуществлять свободный выбор продукта, предъявляемого «на оценку» учителю и классу, назначая самостоятел</w:t>
      </w:r>
      <w:r w:rsidRPr="001331C9">
        <w:rPr>
          <w:rFonts w:ascii="Times New Roman" w:hAnsi="Times New Roman"/>
          <w:b w:val="0"/>
        </w:rPr>
        <w:t>ь</w:t>
      </w:r>
      <w:r w:rsidRPr="001331C9">
        <w:rPr>
          <w:rFonts w:ascii="Times New Roman" w:hAnsi="Times New Roman"/>
          <w:b w:val="0"/>
        </w:rPr>
        <w:t>но критерии оценивания.</w:t>
      </w:r>
    </w:p>
    <w:p w:rsidR="004E31A0" w:rsidRDefault="004E31A0" w:rsidP="001D6A86">
      <w:pPr>
        <w:spacing w:after="0" w:line="240" w:lineRule="auto"/>
        <w:jc w:val="both"/>
      </w:pPr>
    </w:p>
    <w:p w:rsidR="00784587" w:rsidRPr="001331C9" w:rsidRDefault="00784587" w:rsidP="001D6A86">
      <w:pPr>
        <w:spacing w:after="0" w:line="240" w:lineRule="auto"/>
        <w:jc w:val="both"/>
      </w:pPr>
    </w:p>
    <w:p w:rsidR="00543D7B" w:rsidRPr="001331C9" w:rsidRDefault="00543D7B" w:rsidP="00784587">
      <w:pPr>
        <w:spacing w:after="0" w:line="240" w:lineRule="auto"/>
        <w:ind w:firstLine="454"/>
        <w:jc w:val="center"/>
      </w:pPr>
      <w:bookmarkStart w:id="66" w:name="bookmark77"/>
      <w:r w:rsidRPr="001331C9">
        <w:rPr>
          <w:rFonts w:ascii="Times New Roman" w:eastAsia="Times New Roman" w:hAnsi="Times New Roman"/>
          <w:b/>
          <w:bCs/>
          <w:iCs/>
          <w:sz w:val="28"/>
          <w:szCs w:val="28"/>
          <w:lang w:eastAsia="ru-RU"/>
        </w:rPr>
        <w:t>1.3. Система оценки достижения планируемых результатов освоения основной образовательной программы</w:t>
      </w:r>
      <w:bookmarkEnd w:id="66"/>
    </w:p>
    <w:p w:rsidR="00B75F52" w:rsidRPr="001331C9" w:rsidRDefault="00B75F52" w:rsidP="001D6A86">
      <w:pPr>
        <w:spacing w:after="0" w:line="240" w:lineRule="auto"/>
        <w:ind w:firstLine="454"/>
        <w:jc w:val="both"/>
      </w:pPr>
      <w:r w:rsidRPr="001331C9">
        <w:rPr>
          <w:rFonts w:ascii="Times New Roman" w:eastAsia="Times New Roman" w:hAnsi="Times New Roman"/>
          <w:b/>
          <w:bCs/>
          <w:iCs/>
          <w:color w:val="000000"/>
          <w:sz w:val="28"/>
          <w:szCs w:val="28"/>
          <w:lang w:eastAsia="ru-RU"/>
        </w:rPr>
        <w:t xml:space="preserve">                                  </w:t>
      </w:r>
      <w:r w:rsidRPr="001331C9">
        <w:rPr>
          <w:rFonts w:ascii="Times New Roman" w:hAnsi="Times New Roman"/>
          <w:b/>
          <w:bCs/>
          <w:iCs/>
          <w:color w:val="000000"/>
          <w:sz w:val="28"/>
          <w:szCs w:val="28"/>
        </w:rPr>
        <w:t>1.3.1. Общие положения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В соответствии со Стандартом основным</w:t>
      </w:r>
      <w:r w:rsidRPr="001331C9">
        <w:rPr>
          <w:rFonts w:ascii="Times New Roman" w:hAnsi="Times New Roman"/>
          <w:color w:val="000000"/>
          <w:sz w:val="28"/>
        </w:rPr>
        <w:t> </w:t>
      </w:r>
      <w:r w:rsidRPr="001331C9">
        <w:rPr>
          <w:rFonts w:ascii="Times New Roman" w:hAnsi="Times New Roman"/>
          <w:b/>
          <w:bCs/>
          <w:color w:val="000000"/>
          <w:sz w:val="28"/>
          <w:szCs w:val="28"/>
        </w:rPr>
        <w:t>объектом</w:t>
      </w:r>
      <w:r w:rsidRPr="001331C9">
        <w:rPr>
          <w:rFonts w:ascii="Times New Roman" w:hAnsi="Times New Roman"/>
          <w:color w:val="000000"/>
          <w:sz w:val="28"/>
        </w:rPr>
        <w:t> </w:t>
      </w:r>
      <w:r w:rsidRPr="001331C9">
        <w:rPr>
          <w:rFonts w:ascii="Times New Roman" w:hAnsi="Times New Roman"/>
          <w:color w:val="000000"/>
          <w:sz w:val="28"/>
          <w:szCs w:val="28"/>
        </w:rPr>
        <w:t>системы оценки, её</w:t>
      </w:r>
      <w:r w:rsidRPr="001331C9">
        <w:rPr>
          <w:rFonts w:ascii="Times New Roman" w:hAnsi="Times New Roman"/>
          <w:color w:val="000000"/>
          <w:sz w:val="28"/>
        </w:rPr>
        <w:t> </w:t>
      </w:r>
      <w:r w:rsidRPr="001331C9">
        <w:rPr>
          <w:rFonts w:ascii="Times New Roman" w:hAnsi="Times New Roman"/>
          <w:b/>
          <w:bCs/>
          <w:color w:val="000000"/>
          <w:sz w:val="28"/>
          <w:szCs w:val="28"/>
        </w:rPr>
        <w:t>содержательной и критериальной базой выступают планируемые результаты</w:t>
      </w:r>
      <w:r w:rsidRPr="001331C9">
        <w:rPr>
          <w:rFonts w:ascii="Times New Roman" w:hAnsi="Times New Roman"/>
          <w:color w:val="000000"/>
          <w:sz w:val="28"/>
        </w:rPr>
        <w:t> </w:t>
      </w:r>
      <w:r w:rsidRPr="001331C9">
        <w:rPr>
          <w:rFonts w:ascii="Times New Roman" w:hAnsi="Times New Roman"/>
          <w:color w:val="000000"/>
          <w:sz w:val="28"/>
          <w:szCs w:val="28"/>
        </w:rPr>
        <w:t>освоения обучающимися основной образовательной программы начального общего образования.</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Система оценки призвана способствовать поддержанию един</w:t>
      </w:r>
      <w:r w:rsidR="002C312B" w:rsidRPr="001331C9">
        <w:rPr>
          <w:rFonts w:ascii="Times New Roman" w:hAnsi="Times New Roman"/>
          <w:color w:val="000000"/>
          <w:sz w:val="28"/>
          <w:szCs w:val="28"/>
        </w:rPr>
        <w:t xml:space="preserve">ства всей системы образования, </w:t>
      </w:r>
      <w:r w:rsidRPr="001331C9">
        <w:rPr>
          <w:rFonts w:ascii="Times New Roman" w:hAnsi="Times New Roman"/>
          <w:color w:val="000000"/>
          <w:sz w:val="28"/>
          <w:szCs w:val="28"/>
        </w:rPr>
        <w:t xml:space="preserve"> обеспеч</w:t>
      </w:r>
      <w:r w:rsidR="002C312B" w:rsidRPr="001331C9">
        <w:rPr>
          <w:rFonts w:ascii="Times New Roman" w:hAnsi="Times New Roman"/>
          <w:color w:val="000000"/>
          <w:sz w:val="28"/>
          <w:szCs w:val="28"/>
        </w:rPr>
        <w:t>ить</w:t>
      </w:r>
      <w:r w:rsidRPr="001331C9">
        <w:rPr>
          <w:rFonts w:ascii="Times New Roman" w:hAnsi="Times New Roman"/>
          <w:color w:val="000000"/>
          <w:sz w:val="28"/>
          <w:szCs w:val="28"/>
        </w:rPr>
        <w:t xml:space="preserve"> преемственност</w:t>
      </w:r>
      <w:r w:rsidR="002C312B" w:rsidRPr="001331C9">
        <w:rPr>
          <w:rFonts w:ascii="Times New Roman" w:hAnsi="Times New Roman"/>
          <w:color w:val="000000"/>
          <w:sz w:val="28"/>
          <w:szCs w:val="28"/>
        </w:rPr>
        <w:t>ь</w:t>
      </w:r>
      <w:r w:rsidRPr="001331C9">
        <w:rPr>
          <w:rFonts w:ascii="Times New Roman" w:hAnsi="Times New Roman"/>
          <w:color w:val="000000"/>
          <w:sz w:val="28"/>
          <w:szCs w:val="28"/>
        </w:rPr>
        <w:t xml:space="preserve"> в системе непрерывного образования. Её основными</w:t>
      </w:r>
      <w:r w:rsidR="002C312B" w:rsidRPr="001331C9">
        <w:rPr>
          <w:rFonts w:ascii="Times New Roman" w:hAnsi="Times New Roman"/>
          <w:color w:val="000000"/>
          <w:sz w:val="28"/>
          <w:szCs w:val="28"/>
        </w:rPr>
        <w:t xml:space="preserve"> </w:t>
      </w:r>
      <w:r w:rsidRPr="001331C9">
        <w:rPr>
          <w:rFonts w:ascii="Times New Roman" w:hAnsi="Times New Roman"/>
          <w:color w:val="000000"/>
          <w:sz w:val="28"/>
        </w:rPr>
        <w:t> </w:t>
      </w:r>
      <w:r w:rsidRPr="001331C9">
        <w:rPr>
          <w:rFonts w:ascii="Times New Roman" w:hAnsi="Times New Roman"/>
          <w:b/>
          <w:bCs/>
          <w:color w:val="000000"/>
          <w:sz w:val="28"/>
          <w:szCs w:val="28"/>
        </w:rPr>
        <w:t>функциями</w:t>
      </w:r>
      <w:r w:rsidR="002C312B" w:rsidRPr="001331C9">
        <w:rPr>
          <w:rFonts w:ascii="Times New Roman" w:hAnsi="Times New Roman"/>
          <w:b/>
          <w:bCs/>
          <w:color w:val="000000"/>
          <w:sz w:val="28"/>
          <w:szCs w:val="28"/>
        </w:rPr>
        <w:t xml:space="preserve"> </w:t>
      </w:r>
      <w:r w:rsidRPr="001331C9">
        <w:rPr>
          <w:rFonts w:ascii="Times New Roman" w:hAnsi="Times New Roman"/>
          <w:color w:val="000000"/>
          <w:sz w:val="28"/>
        </w:rPr>
        <w:t> </w:t>
      </w:r>
      <w:r w:rsidRPr="001331C9">
        <w:rPr>
          <w:rFonts w:ascii="Times New Roman" w:hAnsi="Times New Roman"/>
          <w:color w:val="000000"/>
          <w:sz w:val="28"/>
          <w:szCs w:val="28"/>
        </w:rPr>
        <w:t>являются</w:t>
      </w:r>
      <w:r w:rsidR="002C312B" w:rsidRPr="001331C9">
        <w:rPr>
          <w:rFonts w:ascii="Times New Roman" w:hAnsi="Times New Roman"/>
          <w:color w:val="000000"/>
          <w:sz w:val="28"/>
          <w:szCs w:val="28"/>
        </w:rPr>
        <w:t xml:space="preserve"> </w:t>
      </w:r>
      <w:r w:rsidRPr="001331C9">
        <w:rPr>
          <w:rFonts w:ascii="Times New Roman" w:hAnsi="Times New Roman"/>
          <w:color w:val="000000"/>
          <w:sz w:val="28"/>
        </w:rPr>
        <w:t> </w:t>
      </w:r>
      <w:r w:rsidRPr="001331C9">
        <w:rPr>
          <w:rFonts w:ascii="Times New Roman" w:hAnsi="Times New Roman"/>
          <w:b/>
          <w:bCs/>
          <w:iCs/>
          <w:color w:val="000000"/>
          <w:sz w:val="28"/>
          <w:szCs w:val="28"/>
        </w:rPr>
        <w:t>ориентация образовательного процесса</w:t>
      </w:r>
      <w:r w:rsidRPr="001331C9">
        <w:rPr>
          <w:rFonts w:ascii="Times New Roman" w:hAnsi="Times New Roman"/>
          <w:color w:val="000000"/>
          <w:sz w:val="28"/>
        </w:rPr>
        <w:t> </w:t>
      </w:r>
      <w:r w:rsidRPr="001331C9">
        <w:rPr>
          <w:rFonts w:ascii="Times New Roman" w:hAnsi="Times New Roman"/>
          <w:color w:val="000000"/>
          <w:sz w:val="28"/>
          <w:szCs w:val="28"/>
        </w:rPr>
        <w:t>на достижение планируемых результатов освоения основной образовательной программы начального общего образования и обеспечение эффективной</w:t>
      </w:r>
      <w:r w:rsidRPr="001331C9">
        <w:rPr>
          <w:rFonts w:ascii="Times New Roman" w:hAnsi="Times New Roman"/>
          <w:color w:val="000000"/>
          <w:sz w:val="28"/>
        </w:rPr>
        <w:t> </w:t>
      </w:r>
      <w:r w:rsidRPr="001331C9">
        <w:rPr>
          <w:rFonts w:ascii="Times New Roman" w:hAnsi="Times New Roman"/>
          <w:b/>
          <w:bCs/>
          <w:iCs/>
          <w:color w:val="000000"/>
          <w:sz w:val="28"/>
          <w:szCs w:val="28"/>
        </w:rPr>
        <w:t>обратной связи</w:t>
      </w:r>
      <w:r w:rsidRPr="001331C9">
        <w:rPr>
          <w:rFonts w:ascii="Times New Roman" w:hAnsi="Times New Roman"/>
          <w:color w:val="000000"/>
          <w:sz w:val="28"/>
          <w:szCs w:val="28"/>
        </w:rPr>
        <w:t>, позволяющей осуществлять</w:t>
      </w:r>
      <w:r w:rsidRPr="001331C9">
        <w:rPr>
          <w:rFonts w:ascii="Times New Roman" w:hAnsi="Times New Roman"/>
          <w:color w:val="000000"/>
          <w:sz w:val="28"/>
        </w:rPr>
        <w:t> </w:t>
      </w:r>
      <w:r w:rsidRPr="001331C9">
        <w:rPr>
          <w:rFonts w:ascii="Times New Roman" w:hAnsi="Times New Roman"/>
          <w:b/>
          <w:bCs/>
          <w:iCs/>
          <w:color w:val="000000"/>
          <w:sz w:val="28"/>
          <w:szCs w:val="28"/>
        </w:rPr>
        <w:t>управление образовательным процессом</w:t>
      </w:r>
      <w:r w:rsidRPr="001331C9">
        <w:rPr>
          <w:rFonts w:ascii="Times New Roman" w:hAnsi="Times New Roman"/>
          <w:color w:val="000000"/>
          <w:sz w:val="28"/>
          <w:szCs w:val="28"/>
        </w:rPr>
        <w:t>.</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w:t>
      </w:r>
      <w:r w:rsidRPr="001331C9">
        <w:rPr>
          <w:rFonts w:ascii="Times New Roman" w:hAnsi="Times New Roman"/>
          <w:color w:val="000000"/>
          <w:sz w:val="28"/>
          <w:szCs w:val="28"/>
        </w:rPr>
        <w:lastRenderedPageBreak/>
        <w:t>используются для оценки состояния и тенденций развития системы образования разного уровня.</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w:t>
      </w:r>
      <w:r w:rsidRPr="001331C9">
        <w:rPr>
          <w:rFonts w:ascii="Times New Roman" w:hAnsi="Times New Roman"/>
          <w:color w:val="000000"/>
          <w:sz w:val="28"/>
        </w:rPr>
        <w:t> </w:t>
      </w:r>
      <w:r w:rsidRPr="001331C9">
        <w:rPr>
          <w:rFonts w:ascii="Times New Roman" w:hAnsi="Times New Roman"/>
          <w:color w:val="000000"/>
          <w:sz w:val="28"/>
          <w:szCs w:val="28"/>
          <w:u w:val="single"/>
        </w:rPr>
        <w:t>«Выпускник научится»</w:t>
      </w:r>
      <w:r w:rsidRPr="001331C9">
        <w:rPr>
          <w:rFonts w:ascii="Times New Roman" w:hAnsi="Times New Roman"/>
          <w:color w:val="000000"/>
          <w:sz w:val="28"/>
        </w:rPr>
        <w:t> </w:t>
      </w:r>
      <w:r w:rsidRPr="001331C9">
        <w:rPr>
          <w:rFonts w:ascii="Times New Roman" w:hAnsi="Times New Roman"/>
          <w:color w:val="000000"/>
          <w:sz w:val="28"/>
          <w:szCs w:val="28"/>
        </w:rPr>
        <w:t>для каждой программы, предмета, курса.</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1331C9">
        <w:rPr>
          <w:rFonts w:ascii="Times New Roman" w:hAnsi="Times New Roman"/>
          <w:color w:val="000000"/>
          <w:sz w:val="28"/>
        </w:rPr>
        <w:t> </w:t>
      </w:r>
      <w:r w:rsidRPr="001331C9">
        <w:rPr>
          <w:rFonts w:ascii="Times New Roman" w:hAnsi="Times New Roman"/>
          <w:color w:val="000000"/>
          <w:sz w:val="28"/>
          <w:szCs w:val="28"/>
          <w:u w:val="single"/>
        </w:rPr>
        <w:t>«Выпускник научится»</w:t>
      </w:r>
      <w:r w:rsidRPr="001331C9">
        <w:rPr>
          <w:rFonts w:ascii="Times New Roman" w:hAnsi="Times New Roman"/>
          <w:color w:val="000000"/>
          <w:sz w:val="28"/>
        </w:rPr>
        <w:t> </w:t>
      </w:r>
      <w:r w:rsidR="002C312B" w:rsidRPr="001331C9">
        <w:rPr>
          <w:rFonts w:ascii="Times New Roman" w:hAnsi="Times New Roman"/>
          <w:color w:val="000000"/>
          <w:sz w:val="28"/>
        </w:rPr>
        <w:t xml:space="preserve"> и </w:t>
      </w:r>
      <w:r w:rsidRPr="001331C9">
        <w:rPr>
          <w:rFonts w:ascii="Times New Roman" w:hAnsi="Times New Roman"/>
          <w:color w:val="000000"/>
          <w:sz w:val="28"/>
        </w:rPr>
        <w:t> </w:t>
      </w:r>
      <w:r w:rsidRPr="001331C9">
        <w:rPr>
          <w:rFonts w:ascii="Times New Roman" w:hAnsi="Times New Roman"/>
          <w:iCs/>
          <w:color w:val="000000"/>
          <w:sz w:val="28"/>
          <w:szCs w:val="28"/>
        </w:rPr>
        <w:t>«Выпускник получит возможность научиться»</w:t>
      </w:r>
      <w:r w:rsidRPr="001331C9">
        <w:rPr>
          <w:rFonts w:ascii="Times New Roman" w:hAnsi="Times New Roman"/>
          <w:color w:val="000000"/>
          <w:sz w:val="28"/>
        </w:rPr>
        <w:t> </w:t>
      </w:r>
      <w:r w:rsidRPr="001331C9">
        <w:rPr>
          <w:rFonts w:ascii="Times New Roman" w:hAnsi="Times New Roman"/>
          <w:color w:val="000000"/>
          <w:sz w:val="28"/>
          <w:szCs w:val="28"/>
        </w:rPr>
        <w:t>для каждой учебной программы.</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1331C9">
        <w:rPr>
          <w:rFonts w:ascii="Times New Roman" w:hAnsi="Times New Roman"/>
          <w:color w:val="000000"/>
          <w:sz w:val="28"/>
        </w:rPr>
        <w:t> </w:t>
      </w:r>
      <w:r w:rsidRPr="001331C9">
        <w:rPr>
          <w:rFonts w:ascii="Times New Roman" w:hAnsi="Times New Roman"/>
          <w:b/>
          <w:bCs/>
          <w:iCs/>
          <w:color w:val="000000"/>
          <w:sz w:val="28"/>
          <w:szCs w:val="28"/>
        </w:rPr>
        <w:t>комплексный подход к оценке результатов</w:t>
      </w:r>
      <w:r w:rsidRPr="001331C9">
        <w:rPr>
          <w:rFonts w:ascii="Times New Roman" w:hAnsi="Times New Roman"/>
          <w:color w:val="000000"/>
          <w:sz w:val="28"/>
        </w:rPr>
        <w:t> </w:t>
      </w:r>
      <w:r w:rsidRPr="001331C9">
        <w:rPr>
          <w:rFonts w:ascii="Times New Roman" w:hAnsi="Times New Roman"/>
          <w:color w:val="000000"/>
          <w:sz w:val="28"/>
          <w:szCs w:val="28"/>
        </w:rPr>
        <w:t>образования, позволяющий вести оценку достижения обучающимися всех трёх групп результатов образования:</w:t>
      </w:r>
      <w:r w:rsidRPr="001331C9">
        <w:rPr>
          <w:rFonts w:ascii="Times New Roman" w:hAnsi="Times New Roman"/>
          <w:b/>
          <w:bCs/>
          <w:iCs/>
          <w:color w:val="000000"/>
          <w:sz w:val="28"/>
        </w:rPr>
        <w:t> </w:t>
      </w:r>
      <w:r w:rsidRPr="001331C9">
        <w:rPr>
          <w:rFonts w:ascii="Times New Roman" w:hAnsi="Times New Roman"/>
          <w:b/>
          <w:bCs/>
          <w:iCs/>
          <w:color w:val="000000"/>
          <w:sz w:val="28"/>
          <w:szCs w:val="28"/>
        </w:rPr>
        <w:t xml:space="preserve">личностных, </w:t>
      </w:r>
      <w:r w:rsidR="00A07EFF" w:rsidRPr="001331C9">
        <w:rPr>
          <w:rFonts w:ascii="Times New Roman" w:hAnsi="Times New Roman"/>
          <w:b/>
          <w:bCs/>
          <w:iCs/>
          <w:color w:val="000000"/>
          <w:sz w:val="28"/>
          <w:szCs w:val="28"/>
        </w:rPr>
        <w:t xml:space="preserve"> </w:t>
      </w:r>
      <w:r w:rsidRPr="001331C9">
        <w:rPr>
          <w:rFonts w:ascii="Times New Roman" w:hAnsi="Times New Roman"/>
          <w:b/>
          <w:bCs/>
          <w:iCs/>
          <w:color w:val="000000"/>
          <w:sz w:val="28"/>
          <w:szCs w:val="28"/>
        </w:rPr>
        <w:t>метапредметных и предметных.</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xml:space="preserve">В соответствии с требованиями Стандарта предоставление и использование </w:t>
      </w:r>
      <w:r w:rsidRPr="001331C9">
        <w:rPr>
          <w:rFonts w:ascii="Times New Roman" w:hAnsi="Times New Roman"/>
          <w:b/>
          <w:bCs/>
          <w:iCs/>
          <w:color w:val="000000"/>
          <w:sz w:val="28"/>
          <w:szCs w:val="28"/>
        </w:rPr>
        <w:t>персонифицированной информации</w:t>
      </w:r>
      <w:r w:rsidRPr="001331C9">
        <w:rPr>
          <w:rFonts w:ascii="Times New Roman" w:hAnsi="Times New Roman"/>
          <w:color w:val="000000"/>
          <w:sz w:val="28"/>
        </w:rPr>
        <w:t> </w:t>
      </w:r>
      <w:r w:rsidRPr="001331C9">
        <w:rPr>
          <w:rFonts w:ascii="Times New Roman" w:hAnsi="Times New Roman"/>
          <w:color w:val="000000"/>
          <w:sz w:val="28"/>
          <w:szCs w:val="28"/>
        </w:rPr>
        <w:t>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1331C9">
        <w:rPr>
          <w:rFonts w:ascii="Times New Roman" w:hAnsi="Times New Roman"/>
          <w:color w:val="000000"/>
          <w:sz w:val="28"/>
        </w:rPr>
        <w:t> </w:t>
      </w:r>
      <w:r w:rsidRPr="001331C9">
        <w:rPr>
          <w:rFonts w:ascii="Times New Roman" w:hAnsi="Times New Roman"/>
          <w:b/>
          <w:bCs/>
          <w:iCs/>
          <w:color w:val="000000"/>
          <w:sz w:val="28"/>
          <w:szCs w:val="28"/>
        </w:rPr>
        <w:t>неперсонифицированной (анонимной) информации</w:t>
      </w:r>
      <w:r w:rsidRPr="001331C9">
        <w:rPr>
          <w:rFonts w:ascii="Times New Roman" w:hAnsi="Times New Roman"/>
          <w:color w:val="000000"/>
          <w:sz w:val="28"/>
        </w:rPr>
        <w:t> </w:t>
      </w:r>
      <w:r w:rsidRPr="001331C9">
        <w:rPr>
          <w:rFonts w:ascii="Times New Roman" w:hAnsi="Times New Roman"/>
          <w:color w:val="000000"/>
          <w:sz w:val="28"/>
          <w:szCs w:val="28"/>
        </w:rPr>
        <w:t>о достигаемых обучающимися образовательных результатах.</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Интерпретация результатов оценки ведётся на основе</w:t>
      </w:r>
      <w:r w:rsidRPr="001331C9">
        <w:rPr>
          <w:rFonts w:ascii="Times New Roman" w:hAnsi="Times New Roman"/>
          <w:color w:val="000000"/>
          <w:sz w:val="28"/>
        </w:rPr>
        <w:t> </w:t>
      </w:r>
      <w:r w:rsidRPr="001331C9">
        <w:rPr>
          <w:rFonts w:ascii="Times New Roman" w:hAnsi="Times New Roman"/>
          <w:b/>
          <w:bCs/>
          <w:iCs/>
          <w:color w:val="000000"/>
          <w:sz w:val="28"/>
          <w:szCs w:val="28"/>
        </w:rPr>
        <w:t>контекстной информации</w:t>
      </w:r>
      <w:r w:rsidRPr="001331C9">
        <w:rPr>
          <w:rFonts w:ascii="Times New Roman" w:hAnsi="Times New Roman"/>
          <w:color w:val="000000"/>
          <w:sz w:val="28"/>
        </w:rPr>
        <w:t> </w:t>
      </w:r>
      <w:r w:rsidRPr="001331C9">
        <w:rPr>
          <w:rFonts w:ascii="Times New Roman" w:hAnsi="Times New Roman"/>
          <w:color w:val="000000"/>
          <w:sz w:val="28"/>
          <w:szCs w:val="28"/>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Система оценки предусматривает</w:t>
      </w:r>
      <w:r w:rsidRPr="001331C9">
        <w:rPr>
          <w:rFonts w:ascii="Times New Roman" w:hAnsi="Times New Roman"/>
          <w:color w:val="000000"/>
          <w:sz w:val="28"/>
        </w:rPr>
        <w:t> </w:t>
      </w:r>
      <w:r w:rsidRPr="001331C9">
        <w:rPr>
          <w:rFonts w:ascii="Times New Roman" w:hAnsi="Times New Roman"/>
          <w:b/>
          <w:bCs/>
          <w:iCs/>
          <w:color w:val="000000"/>
          <w:sz w:val="28"/>
          <w:szCs w:val="28"/>
        </w:rPr>
        <w:t>уровневый подход</w:t>
      </w:r>
      <w:r w:rsidRPr="001331C9">
        <w:rPr>
          <w:rFonts w:ascii="Times New Roman" w:hAnsi="Times New Roman"/>
          <w:color w:val="000000"/>
          <w:sz w:val="28"/>
        </w:rPr>
        <w:t> </w:t>
      </w:r>
      <w:r w:rsidRPr="001331C9">
        <w:rPr>
          <w:rFonts w:ascii="Times New Roman" w:hAnsi="Times New Roman"/>
          <w:color w:val="000000"/>
          <w:sz w:val="28"/>
          <w:szCs w:val="28"/>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w:t>
      </w:r>
      <w:r w:rsidRPr="001331C9">
        <w:rPr>
          <w:rFonts w:ascii="Times New Roman" w:hAnsi="Times New Roman"/>
          <w:color w:val="000000"/>
          <w:sz w:val="28"/>
          <w:szCs w:val="28"/>
        </w:rPr>
        <w:lastRenderedPageBreak/>
        <w:t>Это позволяет поощрять продвижения обучающихся, выстраивать индивидуальные траектории движения с учётом зоны ближайшего развития.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75F52" w:rsidRPr="001331C9" w:rsidRDefault="00B75F52" w:rsidP="001D6A86">
      <w:pPr>
        <w:spacing w:after="0" w:line="240" w:lineRule="auto"/>
        <w:ind w:firstLine="454"/>
        <w:jc w:val="both"/>
      </w:pPr>
      <w:r w:rsidRPr="001331C9">
        <w:rPr>
          <w:rFonts w:ascii="Times New Roman" w:hAnsi="Times New Roman"/>
          <w:b/>
          <w:bCs/>
          <w:iCs/>
          <w:color w:val="000000"/>
          <w:sz w:val="28"/>
          <w:szCs w:val="28"/>
        </w:rPr>
        <w:t> </w:t>
      </w:r>
    </w:p>
    <w:p w:rsidR="00B75F52" w:rsidRPr="001331C9" w:rsidRDefault="00B75F52" w:rsidP="00F81FAF">
      <w:pPr>
        <w:spacing w:after="0" w:line="240" w:lineRule="auto"/>
        <w:ind w:firstLine="454"/>
        <w:jc w:val="center"/>
      </w:pPr>
      <w:r w:rsidRPr="001331C9">
        <w:rPr>
          <w:rFonts w:ascii="Times New Roman" w:hAnsi="Times New Roman"/>
          <w:b/>
          <w:bCs/>
          <w:iCs/>
          <w:color w:val="000000"/>
          <w:sz w:val="28"/>
          <w:szCs w:val="28"/>
        </w:rPr>
        <w:t>1.3.2. Особенности оценки личностных, метапредметных и предметных результатов</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w:t>
      </w:r>
      <w:r w:rsidRPr="001331C9">
        <w:rPr>
          <w:rFonts w:ascii="Times New Roman" w:hAnsi="Times New Roman"/>
          <w:iCs/>
          <w:color w:val="000000"/>
          <w:sz w:val="28"/>
          <w:szCs w:val="28"/>
        </w:rPr>
        <w:t>самоопределение</w:t>
      </w:r>
      <w:r w:rsidRPr="001331C9">
        <w:rPr>
          <w:rFonts w:ascii="Times New Roman" w:hAnsi="Times New Roman"/>
          <w:color w:val="000000"/>
          <w:sz w:val="28"/>
        </w:rPr>
        <w:t> </w:t>
      </w:r>
      <w:r w:rsidRPr="001331C9">
        <w:rPr>
          <w:rFonts w:ascii="Times New Roman" w:hAnsi="Times New Roman"/>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lastRenderedPageBreak/>
        <w:t>• </w:t>
      </w:r>
      <w:r w:rsidRPr="001331C9">
        <w:rPr>
          <w:rFonts w:ascii="Times New Roman" w:hAnsi="Times New Roman"/>
          <w:iCs/>
          <w:color w:val="000000"/>
          <w:sz w:val="28"/>
          <w:szCs w:val="28"/>
        </w:rPr>
        <w:t>смыслообразование</w:t>
      </w:r>
      <w:r w:rsidRPr="001331C9">
        <w:rPr>
          <w:rFonts w:ascii="Times New Roman" w:hAnsi="Times New Roman"/>
          <w:color w:val="000000"/>
          <w:sz w:val="28"/>
        </w:rPr>
        <w:t> </w:t>
      </w:r>
      <w:r w:rsidRPr="001331C9">
        <w:rPr>
          <w:rFonts w:ascii="Times New Roman" w:hAnsi="Times New Roman"/>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w:t>
      </w:r>
      <w:r w:rsidRPr="001331C9">
        <w:rPr>
          <w:rFonts w:ascii="Times New Roman" w:hAnsi="Times New Roman"/>
          <w:iCs/>
          <w:color w:val="000000"/>
          <w:sz w:val="28"/>
          <w:szCs w:val="28"/>
        </w:rPr>
        <w:t>морально-этическая ориентация</w:t>
      </w:r>
      <w:r w:rsidRPr="001331C9">
        <w:rPr>
          <w:rFonts w:ascii="Times New Roman" w:hAnsi="Times New Roman"/>
          <w:color w:val="000000"/>
          <w:sz w:val="28"/>
        </w:rPr>
        <w:t> </w:t>
      </w:r>
      <w:r w:rsidRPr="001331C9">
        <w:rPr>
          <w:rFonts w:ascii="Times New Roman" w:hAnsi="Times New Roman"/>
          <w:color w:val="000000"/>
          <w:sz w:val="28"/>
          <w:szCs w:val="28"/>
        </w:rPr>
        <w:t>— знание основных моральных норм и ориентация на их выполнение на основе понимания их социальной необходимости; способность к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Основное содержание оценки личностных результатов на ступени начального общего образования строится вокруг оценки:</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В планируемых результатах, описывающих эту группу, отсутствует блок</w:t>
      </w:r>
      <w:r w:rsidRPr="001331C9">
        <w:rPr>
          <w:rFonts w:ascii="Times New Roman" w:hAnsi="Times New Roman"/>
          <w:color w:val="000000"/>
          <w:sz w:val="28"/>
        </w:rPr>
        <w:t> </w:t>
      </w:r>
      <w:r w:rsidRPr="001331C9">
        <w:rPr>
          <w:rFonts w:ascii="Times New Roman" w:hAnsi="Times New Roman"/>
          <w:color w:val="000000"/>
          <w:sz w:val="28"/>
          <w:szCs w:val="28"/>
          <w:u w:val="single"/>
        </w:rPr>
        <w:t>«Выпускник научится»</w:t>
      </w:r>
      <w:r w:rsidRPr="001331C9">
        <w:rPr>
          <w:rFonts w:ascii="Times New Roman" w:hAnsi="Times New Roman"/>
          <w:color w:val="000000"/>
          <w:sz w:val="28"/>
          <w:szCs w:val="28"/>
        </w:rPr>
        <w:t>. Это означает, что</w:t>
      </w:r>
      <w:r w:rsidRPr="001331C9">
        <w:rPr>
          <w:rFonts w:ascii="Times New Roman" w:hAnsi="Times New Roman"/>
          <w:color w:val="000000"/>
          <w:sz w:val="28"/>
        </w:rPr>
        <w:t> </w:t>
      </w:r>
      <w:r w:rsidRPr="001331C9">
        <w:rPr>
          <w:rFonts w:ascii="Times New Roman" w:hAnsi="Times New Roman"/>
          <w:b/>
          <w:bCs/>
          <w:iCs/>
          <w:color w:val="000000"/>
          <w:sz w:val="28"/>
          <w:szCs w:val="28"/>
        </w:rPr>
        <w:t>личностные результаты выпускников на ступени начального общего образования</w:t>
      </w:r>
      <w:r w:rsidRPr="001331C9">
        <w:rPr>
          <w:rFonts w:ascii="Times New Roman" w:hAnsi="Times New Roman"/>
          <w:color w:val="000000"/>
          <w:sz w:val="28"/>
        </w:rPr>
        <w:t> </w:t>
      </w:r>
      <w:r w:rsidRPr="001331C9">
        <w:rPr>
          <w:rFonts w:ascii="Times New Roman" w:hAnsi="Times New Roman"/>
          <w:color w:val="000000"/>
          <w:sz w:val="28"/>
          <w:szCs w:val="28"/>
        </w:rPr>
        <w:t>в полном соответствии с требованиями Стандарта</w:t>
      </w:r>
      <w:r w:rsidRPr="001331C9">
        <w:rPr>
          <w:rFonts w:ascii="Times New Roman" w:hAnsi="Times New Roman"/>
          <w:color w:val="000000"/>
          <w:sz w:val="28"/>
        </w:rPr>
        <w:t> </w:t>
      </w:r>
      <w:r w:rsidRPr="001331C9">
        <w:rPr>
          <w:rFonts w:ascii="Times New Roman" w:hAnsi="Times New Roman"/>
          <w:b/>
          <w:bCs/>
          <w:iCs/>
          <w:color w:val="000000"/>
          <w:sz w:val="28"/>
          <w:szCs w:val="28"/>
        </w:rPr>
        <w:t>не подлежат итоговой оценке</w:t>
      </w:r>
      <w:r w:rsidRPr="001331C9">
        <w:rPr>
          <w:rFonts w:ascii="Times New Roman" w:hAnsi="Times New Roman"/>
          <w:color w:val="000000"/>
          <w:sz w:val="28"/>
          <w:szCs w:val="28"/>
        </w:rPr>
        <w:t>.</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Формирование и достижение указанных выше личностных результатов — задача и ответственность системы образования и </w:t>
      </w:r>
      <w:r w:rsidRPr="001331C9">
        <w:rPr>
          <w:rFonts w:ascii="Times New Roman" w:hAnsi="Times New Roman"/>
          <w:color w:val="000000"/>
          <w:sz w:val="28"/>
          <w:szCs w:val="28"/>
        </w:rPr>
        <w:lastRenderedPageBreak/>
        <w:t>образовательного учреждения. Поэтому оценка этих результатов образовательной деятельности осуществляется в ходе внешних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1331C9">
        <w:rPr>
          <w:rFonts w:ascii="Times New Roman" w:hAnsi="Times New Roman"/>
          <w:color w:val="000000"/>
          <w:sz w:val="28"/>
        </w:rPr>
        <w:t> </w:t>
      </w:r>
      <w:r w:rsidRPr="001331C9">
        <w:rPr>
          <w:rFonts w:ascii="Times New Roman" w:hAnsi="Times New Roman"/>
          <w:b/>
          <w:bCs/>
          <w:color w:val="000000"/>
          <w:sz w:val="28"/>
          <w:szCs w:val="28"/>
        </w:rPr>
        <w:t>в форме, не представляющей угрозы личности, психологической безопасности и эмоциональному статусу обучающегося.</w:t>
      </w:r>
      <w:r w:rsidRPr="001331C9">
        <w:rPr>
          <w:rFonts w:ascii="Times New Roman" w:hAnsi="Times New Roman"/>
          <w:color w:val="000000"/>
          <w:sz w:val="28"/>
        </w:rPr>
        <w:t> </w:t>
      </w:r>
      <w:r w:rsidRPr="001331C9">
        <w:rPr>
          <w:rFonts w:ascii="Times New Roman" w:hAnsi="Times New Roman"/>
          <w:color w:val="000000"/>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характеристику достижений и положительных качеств обучающегося;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систему психолого-педагогических рекомендаций, призванных обеспечить успешную реализацию задач начального общего образования.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75F52" w:rsidRPr="001331C9" w:rsidRDefault="00B75F52" w:rsidP="001D6A86">
      <w:pPr>
        <w:shd w:val="clear" w:color="auto" w:fill="FFFFFF"/>
        <w:autoSpaceDE w:val="0"/>
        <w:adjustRightInd w:val="0"/>
        <w:spacing w:after="0" w:line="240" w:lineRule="auto"/>
        <w:ind w:firstLine="720"/>
        <w:jc w:val="both"/>
        <w:rPr>
          <w:rFonts w:ascii="Times New Roman" w:hAnsi="Times New Roman"/>
          <w:color w:val="000000"/>
          <w:sz w:val="28"/>
          <w:szCs w:val="28"/>
        </w:rPr>
      </w:pPr>
      <w:r w:rsidRPr="001331C9">
        <w:rPr>
          <w:rFonts w:ascii="Times New Roman" w:hAnsi="Times New Roman"/>
          <w:color w:val="000000"/>
          <w:sz w:val="28"/>
          <w:szCs w:val="28"/>
        </w:rPr>
        <w:t>Методом оценки личностных результатов учащихся используемым в образовательной программе являются диагностики:</w:t>
      </w:r>
    </w:p>
    <w:p w:rsidR="00784587" w:rsidRDefault="00784587" w:rsidP="001D6A86">
      <w:pPr>
        <w:spacing w:after="0" w:line="240" w:lineRule="auto"/>
        <w:jc w:val="both"/>
        <w:rPr>
          <w:rFonts w:ascii="Times New Roman" w:hAnsi="Times New Roman"/>
          <w:b/>
          <w:bCs/>
          <w:sz w:val="28"/>
          <w:szCs w:val="28"/>
        </w:rPr>
      </w:pPr>
    </w:p>
    <w:p w:rsidR="00784587" w:rsidRDefault="00784587" w:rsidP="001D6A86">
      <w:pPr>
        <w:spacing w:after="0" w:line="240" w:lineRule="auto"/>
        <w:jc w:val="both"/>
        <w:rPr>
          <w:rFonts w:ascii="Times New Roman" w:hAnsi="Times New Roman"/>
          <w:b/>
          <w:bCs/>
          <w:sz w:val="28"/>
          <w:szCs w:val="28"/>
        </w:rPr>
      </w:pPr>
    </w:p>
    <w:p w:rsidR="00784587" w:rsidRDefault="00784587" w:rsidP="001D6A86">
      <w:pPr>
        <w:spacing w:after="0" w:line="240" w:lineRule="auto"/>
        <w:jc w:val="both"/>
        <w:rPr>
          <w:rFonts w:ascii="Times New Roman" w:hAnsi="Times New Roman"/>
          <w:b/>
          <w:bCs/>
          <w:sz w:val="28"/>
          <w:szCs w:val="28"/>
        </w:rPr>
      </w:pPr>
    </w:p>
    <w:p w:rsidR="00784587" w:rsidRDefault="00784587" w:rsidP="001D6A86">
      <w:pPr>
        <w:spacing w:after="0" w:line="240" w:lineRule="auto"/>
        <w:jc w:val="both"/>
        <w:rPr>
          <w:rFonts w:ascii="Times New Roman" w:hAnsi="Times New Roman"/>
          <w:b/>
          <w:bCs/>
          <w:sz w:val="28"/>
          <w:szCs w:val="28"/>
        </w:rPr>
      </w:pP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lastRenderedPageBreak/>
        <w:t>Диагностика сформированности целеполагания учащихся</w:t>
      </w:r>
    </w:p>
    <w:tbl>
      <w:tblPr>
        <w:tblW w:w="0" w:type="auto"/>
        <w:tblCellMar>
          <w:left w:w="0" w:type="dxa"/>
          <w:right w:w="0" w:type="dxa"/>
        </w:tblCellMar>
        <w:tblLook w:val="04A0"/>
      </w:tblPr>
      <w:tblGrid>
        <w:gridCol w:w="2618"/>
        <w:gridCol w:w="3765"/>
        <w:gridCol w:w="3187"/>
      </w:tblGrid>
      <w:tr w:rsidR="00B75F52" w:rsidRPr="001331C9">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w:t>
            </w:r>
            <w:r w:rsidRPr="001331C9">
              <w:rPr>
                <w:rFonts w:ascii="Times New Roman" w:hAnsi="Times New Roman"/>
                <w:b/>
                <w:bCs/>
                <w:sz w:val="28"/>
                <w:szCs w:val="28"/>
              </w:rPr>
              <w:t>Уровень</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Показатель сформированности</w:t>
            </w:r>
          </w:p>
        </w:tc>
        <w:tc>
          <w:tcPr>
            <w:tcW w:w="3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Поведенческие индикаторы с сформированности</w:t>
            </w:r>
          </w:p>
        </w:tc>
      </w:tr>
      <w:tr w:rsidR="00B75F52" w:rsidRPr="001331C9">
        <w:tc>
          <w:tcPr>
            <w:tcW w:w="2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Отсутствие цели</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187"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B75F52" w:rsidRPr="001331C9">
        <w:tc>
          <w:tcPr>
            <w:tcW w:w="2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Принятие практической задачи</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Принимает и выполняет только практические задачи (но не теоретические), в теоретических задачах не ориентируется </w:t>
            </w:r>
          </w:p>
        </w:tc>
        <w:tc>
          <w:tcPr>
            <w:tcW w:w="3187"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B75F52" w:rsidRPr="001331C9">
        <w:tc>
          <w:tcPr>
            <w:tcW w:w="2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Переопределение познавательной задачи в практическую</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Принимает и выполняет только практические задачи, в теоретических задачах не ориентируется</w:t>
            </w:r>
          </w:p>
        </w:tc>
        <w:tc>
          <w:tcPr>
            <w:tcW w:w="3187"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B75F52" w:rsidRPr="001331C9">
        <w:tc>
          <w:tcPr>
            <w:tcW w:w="2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Принятие познавательной цели</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187"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w:t>
            </w:r>
            <w:r w:rsidRPr="001331C9">
              <w:rPr>
                <w:rFonts w:ascii="Times New Roman" w:hAnsi="Times New Roman"/>
                <w:sz w:val="28"/>
                <w:szCs w:val="28"/>
              </w:rPr>
              <w:lastRenderedPageBreak/>
              <w:t>принятого решения</w:t>
            </w:r>
          </w:p>
        </w:tc>
      </w:tr>
      <w:tr w:rsidR="00B75F52" w:rsidRPr="001331C9">
        <w:tc>
          <w:tcPr>
            <w:tcW w:w="2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 xml:space="preserve">Переопределение практической задачи в теоретическую </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Столкнувшись с новой практической задачей, самостоятельно формулирует познавательную цель и строит действие в соответствии с ней</w:t>
            </w:r>
          </w:p>
        </w:tc>
        <w:tc>
          <w:tcPr>
            <w:tcW w:w="3187"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B75F52" w:rsidRPr="001331C9">
        <w:tc>
          <w:tcPr>
            <w:tcW w:w="26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Самостоятельная постановка учебных целей</w:t>
            </w:r>
          </w:p>
        </w:tc>
        <w:tc>
          <w:tcPr>
            <w:tcW w:w="3765"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Самостоятельно формулирует познавательные цели, выходя за пределы требований программы</w:t>
            </w:r>
          </w:p>
        </w:tc>
        <w:tc>
          <w:tcPr>
            <w:tcW w:w="3187"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Выдвигает содержательные гипотезы, учебная деятельность приобретает форму активного исследования способов действия</w:t>
            </w:r>
          </w:p>
        </w:tc>
      </w:tr>
    </w:tbl>
    <w:p w:rsidR="00B75F52" w:rsidRPr="001331C9" w:rsidRDefault="00B75F52" w:rsidP="001D6A86">
      <w:pPr>
        <w:spacing w:after="0" w:line="240" w:lineRule="auto"/>
        <w:jc w:val="both"/>
        <w:rPr>
          <w:rFonts w:ascii="Times New Roman" w:hAnsi="Times New Roman"/>
          <w:b/>
          <w:bCs/>
          <w:sz w:val="28"/>
          <w:szCs w:val="28"/>
        </w:rPr>
      </w:pP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Уровни развития контроля</w:t>
      </w:r>
    </w:p>
    <w:tbl>
      <w:tblPr>
        <w:tblW w:w="9648" w:type="dxa"/>
        <w:tblCellMar>
          <w:left w:w="0" w:type="dxa"/>
          <w:right w:w="0" w:type="dxa"/>
        </w:tblCellMar>
        <w:tblLook w:val="04A0"/>
      </w:tblPr>
      <w:tblGrid>
        <w:gridCol w:w="2329"/>
        <w:gridCol w:w="3960"/>
        <w:gridCol w:w="3359"/>
      </w:tblGrid>
      <w:tr w:rsidR="00B75F52" w:rsidRPr="001331C9">
        <w:tc>
          <w:tcPr>
            <w:tcW w:w="2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Показатель сформированности</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Дополнительный диагностический признак</w:t>
            </w:r>
          </w:p>
        </w:tc>
      </w:tr>
      <w:tr w:rsidR="00B75F52" w:rsidRPr="001331C9">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Ученик не контролирует учебные действия, не замечает допущенных ошибок</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B75F52" w:rsidRPr="001331C9">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Контроль носит случайный непроизвольный характер, заметив ошибку, ученик не может обосновать своих действий</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B75F52" w:rsidRPr="001331C9">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Ученик осознает правило контроля, но одновременное выполнение учебных действий и контроля затруднено; ошибки ученик исправляет и </w:t>
            </w:r>
            <w:r w:rsidRPr="001331C9">
              <w:rPr>
                <w:rFonts w:ascii="Times New Roman" w:hAnsi="Times New Roman"/>
                <w:sz w:val="28"/>
                <w:szCs w:val="28"/>
              </w:rPr>
              <w:lastRenderedPageBreak/>
              <w:t>объясняет</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 xml:space="preserve">В процессе решения задачи контроль затруднен, после решения ученик может найти и исправить ошибки, в </w:t>
            </w:r>
            <w:r w:rsidRPr="001331C9">
              <w:rPr>
                <w:rFonts w:ascii="Times New Roman" w:hAnsi="Times New Roman"/>
                <w:sz w:val="28"/>
                <w:szCs w:val="28"/>
              </w:rPr>
              <w:lastRenderedPageBreak/>
              <w:t>многократно повторенных действиях ошибок не допускает</w:t>
            </w:r>
          </w:p>
        </w:tc>
      </w:tr>
      <w:tr w:rsidR="00B75F52" w:rsidRPr="001331C9">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 Актуальный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75F52" w:rsidRPr="001331C9">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B75F52" w:rsidRPr="001331C9">
        <w:tc>
          <w:tcPr>
            <w:tcW w:w="2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Самостоятельно обнаруживает ошибки, вызванные несоответствием усвоенного способа действия и условий задачи, и вносит коррективы</w:t>
            </w:r>
          </w:p>
        </w:tc>
        <w:tc>
          <w:tcPr>
            <w:tcW w:w="3359"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75F52" w:rsidRPr="001331C9" w:rsidRDefault="00B75F52" w:rsidP="001D6A86">
      <w:pPr>
        <w:shd w:val="clear" w:color="auto" w:fill="FFFFFF"/>
        <w:spacing w:after="0" w:line="240" w:lineRule="auto"/>
        <w:jc w:val="both"/>
        <w:rPr>
          <w:rFonts w:ascii="Times New Roman" w:hAnsi="Times New Roman"/>
          <w:sz w:val="28"/>
          <w:szCs w:val="28"/>
        </w:rPr>
      </w:pPr>
      <w:r w:rsidRPr="001331C9">
        <w:rPr>
          <w:rFonts w:ascii="Times New Roman" w:hAnsi="Times New Roman"/>
          <w:b/>
          <w:bCs/>
          <w:sz w:val="28"/>
          <w:szCs w:val="28"/>
        </w:rPr>
        <w:t>Уровни развития оценки</w:t>
      </w:r>
    </w:p>
    <w:tbl>
      <w:tblPr>
        <w:tblW w:w="0" w:type="auto"/>
        <w:tblCellMar>
          <w:left w:w="0" w:type="dxa"/>
          <w:right w:w="0" w:type="dxa"/>
        </w:tblCellMar>
        <w:tblLook w:val="04A0"/>
      </w:tblPr>
      <w:tblGrid>
        <w:gridCol w:w="3145"/>
        <w:gridCol w:w="3276"/>
        <w:gridCol w:w="3150"/>
      </w:tblGrid>
      <w:tr w:rsidR="00B75F52" w:rsidRPr="001331C9">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Уровень</w:t>
            </w:r>
          </w:p>
        </w:tc>
        <w:tc>
          <w:tcPr>
            <w:tcW w:w="3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Показатель</w:t>
            </w:r>
          </w:p>
        </w:tc>
        <w:tc>
          <w:tcPr>
            <w:tcW w:w="3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Поведенческий индикатор</w:t>
            </w:r>
          </w:p>
        </w:tc>
      </w:tr>
      <w:tr w:rsidR="00B75F52" w:rsidRPr="001331C9">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Отсутствие оценки</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Ученик не умеет, не пытается и не испытывает потребности в оценке своих действий – ни самостоятельной, ни по просьбе учителя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B75F52" w:rsidRPr="001331C9">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Адекватная ретроспективная оценка</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75F52" w:rsidRPr="001331C9">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Неадекватная прогностическая оценка</w:t>
            </w:r>
          </w:p>
        </w:tc>
        <w:tc>
          <w:tcPr>
            <w:tcW w:w="3453"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311" w:type="dxa"/>
            <w:tcBorders>
              <w:top w:val="nil"/>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Свободно и аргументировано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B75F52" w:rsidRPr="001331C9">
        <w:tc>
          <w:tcPr>
            <w:tcW w:w="331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Потенциально адекватная прогностическая оценка</w:t>
            </w:r>
          </w:p>
        </w:tc>
        <w:tc>
          <w:tcPr>
            <w:tcW w:w="345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31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способов действия; делает это неуверенно, с трудом</w:t>
            </w:r>
          </w:p>
        </w:tc>
      </w:tr>
      <w:tr w:rsidR="00B75F52" w:rsidRPr="001331C9">
        <w:tc>
          <w:tcPr>
            <w:tcW w:w="33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Актуально адекватная прогностическая оценка</w:t>
            </w:r>
          </w:p>
        </w:tc>
        <w:tc>
          <w:tcPr>
            <w:tcW w:w="34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3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1672B1" w:rsidRPr="001331C9" w:rsidRDefault="001672B1" w:rsidP="001D6A86">
      <w:pPr>
        <w:spacing w:after="0" w:line="240" w:lineRule="auto"/>
        <w:ind w:firstLine="454"/>
        <w:jc w:val="both"/>
        <w:rPr>
          <w:rFonts w:ascii="Times New Roman" w:hAnsi="Times New Roman"/>
          <w:b/>
          <w:bCs/>
          <w:color w:val="000000"/>
          <w:sz w:val="28"/>
          <w:szCs w:val="28"/>
        </w:rPr>
      </w:pPr>
    </w:p>
    <w:p w:rsidR="00B75F52" w:rsidRPr="001331C9" w:rsidRDefault="00B75F52" w:rsidP="001D6A86">
      <w:pPr>
        <w:spacing w:after="0" w:line="240" w:lineRule="auto"/>
        <w:ind w:firstLine="454"/>
        <w:jc w:val="both"/>
      </w:pPr>
      <w:r w:rsidRPr="001331C9">
        <w:rPr>
          <w:rFonts w:ascii="Times New Roman" w:hAnsi="Times New Roman"/>
          <w:b/>
          <w:bCs/>
          <w:color w:val="000000"/>
          <w:sz w:val="28"/>
          <w:szCs w:val="28"/>
        </w:rPr>
        <w:t>Оценка метапредметных результатов</w:t>
      </w:r>
      <w:r w:rsidRPr="001331C9">
        <w:rPr>
          <w:rFonts w:ascii="Times New Roman" w:hAnsi="Times New Roman"/>
          <w:color w:val="000000"/>
          <w:sz w:val="28"/>
        </w:rPr>
        <w:t> </w:t>
      </w:r>
      <w:r w:rsidRPr="001331C9">
        <w:rPr>
          <w:rFonts w:ascii="Times New Roman" w:hAnsi="Times New Roman"/>
          <w:color w:val="000000"/>
          <w:sz w:val="28"/>
          <w:szCs w:val="28"/>
        </w:rPr>
        <w:t xml:space="preserve">представляет собой оценку достижения планируемых результатов освоения основной образовательной </w:t>
      </w:r>
      <w:r w:rsidRPr="001331C9">
        <w:rPr>
          <w:rFonts w:ascii="Times New Roman" w:hAnsi="Times New Roman"/>
          <w:color w:val="000000"/>
          <w:sz w:val="28"/>
          <w:szCs w:val="28"/>
        </w:rPr>
        <w:lastRenderedPageBreak/>
        <w:t>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B75F52" w:rsidRPr="001331C9" w:rsidRDefault="00B75F52" w:rsidP="001D6A86">
      <w:pPr>
        <w:spacing w:after="0" w:line="240" w:lineRule="auto"/>
        <w:ind w:firstLine="454"/>
        <w:jc w:val="both"/>
      </w:pPr>
      <w:r w:rsidRPr="001331C9">
        <w:rPr>
          <w:rFonts w:ascii="Times New Roman" w:hAnsi="Times New Roman"/>
          <w:b/>
          <w:bCs/>
          <w:iCs/>
          <w:color w:val="000000"/>
          <w:sz w:val="28"/>
          <w:szCs w:val="28"/>
        </w:rPr>
        <w:t>Основным объектом оценки метапредметных результатов</w:t>
      </w:r>
      <w:r w:rsidRPr="001331C9">
        <w:rPr>
          <w:rFonts w:ascii="Times New Roman" w:hAnsi="Times New Roman"/>
          <w:color w:val="000000"/>
          <w:sz w:val="28"/>
        </w:rPr>
        <w:t> </w:t>
      </w:r>
      <w:r w:rsidRPr="001331C9">
        <w:rPr>
          <w:rFonts w:ascii="Times New Roman" w:hAnsi="Times New Roman"/>
          <w:color w:val="000000"/>
          <w:sz w:val="28"/>
          <w:szCs w:val="28"/>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75F52" w:rsidRPr="001331C9" w:rsidRDefault="00B75F52" w:rsidP="001D6A86">
      <w:pPr>
        <w:spacing w:after="0" w:line="240" w:lineRule="auto"/>
        <w:ind w:firstLine="454"/>
        <w:jc w:val="both"/>
      </w:pPr>
      <w:r w:rsidRPr="001331C9">
        <w:rPr>
          <w:rFonts w:ascii="Times New Roman" w:hAnsi="Times New Roman"/>
          <w:b/>
          <w:bCs/>
          <w:iCs/>
          <w:color w:val="000000"/>
          <w:sz w:val="28"/>
          <w:szCs w:val="28"/>
        </w:rPr>
        <w:t>Основное содержание оценки метапредметных результатов</w:t>
      </w:r>
      <w:r w:rsidRPr="001331C9">
        <w:rPr>
          <w:rFonts w:ascii="Times New Roman" w:hAnsi="Times New Roman"/>
          <w:color w:val="000000"/>
          <w:sz w:val="28"/>
        </w:rPr>
        <w:t> </w:t>
      </w:r>
      <w:r w:rsidRPr="001331C9">
        <w:rPr>
          <w:rFonts w:ascii="Times New Roman" w:hAnsi="Times New Roman"/>
          <w:color w:val="000000"/>
          <w:sz w:val="28"/>
          <w:szCs w:val="28"/>
        </w:rPr>
        <w:t xml:space="preserve">на </w:t>
      </w:r>
      <w:r w:rsidR="0047604A">
        <w:rPr>
          <w:rFonts w:ascii="Times New Roman" w:hAnsi="Times New Roman"/>
          <w:color w:val="000000"/>
          <w:sz w:val="28"/>
          <w:szCs w:val="28"/>
        </w:rPr>
        <w:t xml:space="preserve">уровне </w:t>
      </w:r>
      <w:r w:rsidRPr="001331C9">
        <w:rPr>
          <w:rFonts w:ascii="Times New Roman" w:hAnsi="Times New Roman"/>
          <w:color w:val="000000"/>
          <w:sz w:val="28"/>
          <w:szCs w:val="28"/>
        </w:rPr>
        <w:t>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Уровень сформированности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Во-вторых, достижение метапредметных результатов может рассматриваться как инструментальная основа (или как средство решения) и </w:t>
      </w:r>
      <w:r w:rsidRPr="001331C9">
        <w:rPr>
          <w:rFonts w:ascii="Times New Roman" w:hAnsi="Times New Roman"/>
          <w:color w:val="000000"/>
          <w:sz w:val="28"/>
          <w:szCs w:val="28"/>
        </w:rPr>
        <w:lastRenderedPageBreak/>
        <w:t>как условие успешности выполнения учебных и учебно-практических задач средствами учебных предметов.</w:t>
      </w:r>
    </w:p>
    <w:p w:rsidR="00B75F52" w:rsidRPr="001331C9" w:rsidRDefault="001672B1"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Данный</w:t>
      </w:r>
      <w:r w:rsidR="00B75F52" w:rsidRPr="001331C9">
        <w:rPr>
          <w:rFonts w:ascii="Times New Roman" w:hAnsi="Times New Roman"/>
          <w:color w:val="000000"/>
          <w:sz w:val="28"/>
          <w:szCs w:val="28"/>
        </w:rPr>
        <w:t xml:space="preserve">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B75F52" w:rsidRPr="001331C9" w:rsidRDefault="001672B1"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Д</w:t>
      </w:r>
      <w:r w:rsidR="00B75F52" w:rsidRPr="001331C9">
        <w:rPr>
          <w:rFonts w:ascii="Times New Roman" w:hAnsi="Times New Roman"/>
          <w:color w:val="000000"/>
          <w:sz w:val="28"/>
          <w:szCs w:val="28"/>
        </w:rPr>
        <w:t>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xml:space="preserve">Таким образом, </w:t>
      </w:r>
      <w:r w:rsidRPr="001331C9">
        <w:rPr>
          <w:rFonts w:ascii="Times New Roman" w:hAnsi="Times New Roman"/>
          <w:b/>
          <w:color w:val="000000"/>
          <w:sz w:val="28"/>
          <w:szCs w:val="28"/>
        </w:rPr>
        <w:t>о</w:t>
      </w:r>
      <w:r w:rsidRPr="001331C9">
        <w:rPr>
          <w:rFonts w:ascii="Times New Roman" w:hAnsi="Times New Roman"/>
          <w:b/>
          <w:bCs/>
          <w:iCs/>
          <w:color w:val="000000"/>
          <w:sz w:val="28"/>
          <w:szCs w:val="28"/>
        </w:rPr>
        <w:t>ценка метапредметных результатов может проводиться в ходе различных процедур.</w:t>
      </w:r>
      <w:r w:rsidRPr="001331C9">
        <w:rPr>
          <w:rFonts w:ascii="Times New Roman" w:hAnsi="Times New Roman"/>
          <w:color w:val="000000"/>
          <w:sz w:val="28"/>
        </w:rPr>
        <w:t> </w:t>
      </w:r>
      <w:r w:rsidRPr="001331C9">
        <w:rPr>
          <w:rFonts w:ascii="Times New Roman" w:hAnsi="Times New Roman"/>
          <w:color w:val="000000"/>
          <w:sz w:val="28"/>
          <w:szCs w:val="28"/>
        </w:rPr>
        <w:t>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7213EB"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B75F52" w:rsidRPr="001331C9" w:rsidRDefault="00B75F52" w:rsidP="001D6A86">
      <w:pPr>
        <w:spacing w:after="0" w:line="240" w:lineRule="auto"/>
        <w:ind w:firstLine="454"/>
        <w:jc w:val="both"/>
      </w:pPr>
      <w:r w:rsidRPr="001331C9">
        <w:rPr>
          <w:rFonts w:ascii="Times New Roman" w:hAnsi="Times New Roman"/>
          <w:b/>
          <w:bCs/>
          <w:color w:val="000000"/>
          <w:sz w:val="28"/>
          <w:szCs w:val="28"/>
        </w:rPr>
        <w:lastRenderedPageBreak/>
        <w:t>Оценка предметных результато</w:t>
      </w:r>
      <w:r w:rsidRPr="001331C9">
        <w:rPr>
          <w:rFonts w:ascii="Times New Roman" w:hAnsi="Times New Roman"/>
          <w:b/>
          <w:color w:val="000000"/>
          <w:sz w:val="28"/>
          <w:szCs w:val="28"/>
        </w:rPr>
        <w:t>в</w:t>
      </w:r>
      <w:r w:rsidRPr="001331C9">
        <w:rPr>
          <w:rFonts w:ascii="Times New Roman" w:hAnsi="Times New Roman"/>
          <w:color w:val="000000"/>
          <w:sz w:val="28"/>
          <w:szCs w:val="28"/>
        </w:rPr>
        <w:t xml:space="preserve"> представляет собой оценку достижения обучающимся планируемых результатов по отдельным предметам.</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В соответствии с пониманием сущности образовательных результатов, заложенным в Стандарте, предметные результаты содержат в себе, во-первых,</w:t>
      </w:r>
      <w:r w:rsidRPr="001331C9">
        <w:rPr>
          <w:rFonts w:ascii="Times New Roman" w:hAnsi="Times New Roman"/>
          <w:color w:val="000000"/>
          <w:sz w:val="28"/>
        </w:rPr>
        <w:t> </w:t>
      </w:r>
      <w:r w:rsidRPr="001331C9">
        <w:rPr>
          <w:rFonts w:ascii="Times New Roman" w:hAnsi="Times New Roman"/>
          <w:iCs/>
          <w:color w:val="000000"/>
          <w:sz w:val="28"/>
          <w:szCs w:val="28"/>
        </w:rPr>
        <w:t>систему основополагающих элементов научного знания,</w:t>
      </w:r>
      <w:r w:rsidRPr="001331C9">
        <w:rPr>
          <w:rFonts w:ascii="Times New Roman" w:hAnsi="Times New Roman"/>
          <w:color w:val="000000"/>
          <w:sz w:val="28"/>
          <w:szCs w:val="28"/>
        </w:rPr>
        <w:t> которая выражается через учебный материал различных курсов (далее — </w:t>
      </w:r>
      <w:r w:rsidRPr="001331C9">
        <w:rPr>
          <w:rFonts w:ascii="Times New Roman" w:hAnsi="Times New Roman"/>
          <w:iCs/>
          <w:color w:val="000000"/>
          <w:sz w:val="28"/>
          <w:szCs w:val="28"/>
        </w:rPr>
        <w:t>систему предметных знаний</w:t>
      </w:r>
      <w:r w:rsidRPr="001331C9">
        <w:rPr>
          <w:rFonts w:ascii="Times New Roman" w:hAnsi="Times New Roman"/>
          <w:color w:val="000000"/>
          <w:sz w:val="28"/>
          <w:szCs w:val="28"/>
        </w:rPr>
        <w:t>), и, во-вторых, </w:t>
      </w:r>
      <w:r w:rsidRPr="001331C9">
        <w:rPr>
          <w:rFonts w:ascii="Times New Roman" w:hAnsi="Times New Roman"/>
          <w:iCs/>
          <w:color w:val="000000"/>
          <w:sz w:val="28"/>
          <w:szCs w:val="28"/>
        </w:rPr>
        <w:t>систему формируемых действий с учебным материалом</w:t>
      </w:r>
      <w:r w:rsidRPr="001331C9">
        <w:rPr>
          <w:rFonts w:ascii="Times New Roman" w:hAnsi="Times New Roman"/>
          <w:color w:val="000000"/>
          <w:sz w:val="28"/>
          <w:szCs w:val="28"/>
        </w:rPr>
        <w:t> (далее — </w:t>
      </w:r>
      <w:r w:rsidRPr="001331C9">
        <w:rPr>
          <w:rFonts w:ascii="Times New Roman" w:hAnsi="Times New Roman"/>
          <w:iCs/>
          <w:color w:val="000000"/>
          <w:sz w:val="28"/>
          <w:szCs w:val="28"/>
        </w:rPr>
        <w:t>систему предметных действий</w:t>
      </w:r>
      <w:r w:rsidRPr="001331C9">
        <w:rPr>
          <w:rFonts w:ascii="Times New Roman" w:hAnsi="Times New Roman"/>
          <w:color w:val="000000"/>
          <w:sz w:val="28"/>
          <w:szCs w:val="28"/>
        </w:rPr>
        <w:t>), которые направлены на применение знаний, их преобразование и получение нового знания.</w:t>
      </w:r>
    </w:p>
    <w:p w:rsidR="00B75F52" w:rsidRPr="001331C9" w:rsidRDefault="00B75F52" w:rsidP="001D6A86">
      <w:pPr>
        <w:spacing w:after="0" w:line="240" w:lineRule="auto"/>
        <w:ind w:firstLine="454"/>
        <w:jc w:val="both"/>
      </w:pPr>
      <w:r w:rsidRPr="001331C9">
        <w:rPr>
          <w:rFonts w:ascii="Times New Roman" w:hAnsi="Times New Roman"/>
          <w:b/>
          <w:bCs/>
          <w:iCs/>
          <w:color w:val="000000"/>
          <w:sz w:val="28"/>
          <w:szCs w:val="28"/>
        </w:rPr>
        <w:t>Система предметных знаний</w:t>
      </w:r>
      <w:r w:rsidRPr="001331C9">
        <w:rPr>
          <w:rFonts w:ascii="Times New Roman" w:hAnsi="Times New Roman"/>
          <w:color w:val="000000"/>
          <w:sz w:val="28"/>
        </w:rPr>
        <w:t> </w:t>
      </w:r>
      <w:r w:rsidRPr="001331C9">
        <w:rPr>
          <w:rFonts w:ascii="Times New Roman" w:hAnsi="Times New Roman"/>
          <w:color w:val="000000"/>
          <w:sz w:val="28"/>
          <w:szCs w:val="28"/>
        </w:rPr>
        <w:t>— важнейшая составляющая предметных результатов. В ней можно выделить</w:t>
      </w:r>
      <w:r w:rsidRPr="001331C9">
        <w:rPr>
          <w:rFonts w:ascii="Times New Roman" w:hAnsi="Times New Roman"/>
          <w:color w:val="000000"/>
          <w:sz w:val="28"/>
        </w:rPr>
        <w:t> </w:t>
      </w:r>
      <w:r w:rsidRPr="001331C9">
        <w:rPr>
          <w:rFonts w:ascii="Times New Roman" w:hAnsi="Times New Roman"/>
          <w:iCs/>
          <w:color w:val="000000"/>
          <w:sz w:val="28"/>
          <w:szCs w:val="28"/>
        </w:rPr>
        <w:t>опорные знания</w:t>
      </w:r>
      <w:r w:rsidRPr="001331C9">
        <w:rPr>
          <w:rFonts w:ascii="Times New Roman" w:hAnsi="Times New Roman"/>
          <w:color w:val="000000"/>
          <w:sz w:val="28"/>
        </w:rPr>
        <w:t> </w:t>
      </w:r>
      <w:r w:rsidRPr="001331C9">
        <w:rPr>
          <w:rFonts w:ascii="Times New Roman" w:hAnsi="Times New Roman"/>
          <w:color w:val="000000"/>
          <w:sz w:val="28"/>
          <w:szCs w:val="28"/>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На ступени начального общего образования особое значение для продолжения образования имеет усвоение учащимися</w:t>
      </w:r>
      <w:r w:rsidRPr="001331C9">
        <w:rPr>
          <w:rFonts w:ascii="Times New Roman" w:hAnsi="Times New Roman"/>
          <w:color w:val="000000"/>
          <w:sz w:val="28"/>
        </w:rPr>
        <w:t> </w:t>
      </w:r>
      <w:r w:rsidRPr="001331C9">
        <w:rPr>
          <w:rFonts w:ascii="Times New Roman" w:hAnsi="Times New Roman"/>
          <w:iCs/>
          <w:color w:val="000000"/>
          <w:sz w:val="28"/>
          <w:szCs w:val="28"/>
        </w:rPr>
        <w:t>опорной системы знаний по русскому языку, родному языку и математике.</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w:t>
      </w:r>
      <w:r w:rsidRPr="001331C9">
        <w:rPr>
          <w:rFonts w:ascii="Times New Roman" w:hAnsi="Times New Roman"/>
          <w:color w:val="000000"/>
          <w:sz w:val="28"/>
          <w:szCs w:val="28"/>
        </w:rPr>
        <w:lastRenderedPageBreak/>
        <w:t>результатов являются действия, выполняемые обучающимися, с предметным содержанием.</w:t>
      </w:r>
    </w:p>
    <w:p w:rsidR="00B75F52" w:rsidRPr="001331C9" w:rsidRDefault="00B75F52" w:rsidP="001D6A86">
      <w:pPr>
        <w:spacing w:after="0" w:line="240" w:lineRule="auto"/>
        <w:ind w:firstLine="454"/>
        <w:jc w:val="both"/>
      </w:pPr>
      <w:r w:rsidRPr="001331C9">
        <w:rPr>
          <w:rFonts w:ascii="Times New Roman" w:hAnsi="Times New Roman"/>
          <w:b/>
          <w:bCs/>
          <w:iCs/>
          <w:color w:val="000000"/>
          <w:sz w:val="28"/>
          <w:szCs w:val="28"/>
        </w:rPr>
        <w:t>Действия с предметным содержанием (или предметные действия)</w:t>
      </w:r>
      <w:r w:rsidRPr="001331C9">
        <w:rPr>
          <w:rFonts w:ascii="Times New Roman" w:hAnsi="Times New Roman"/>
          <w:color w:val="000000"/>
          <w:sz w:val="28"/>
        </w:rPr>
        <w:t> </w:t>
      </w:r>
      <w:r w:rsidRPr="001331C9">
        <w:rPr>
          <w:rFonts w:ascii="Times New Roman" w:hAnsi="Times New Roman"/>
          <w:color w:val="000000"/>
          <w:sz w:val="28"/>
          <w:szCs w:val="28"/>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w:t>
      </w:r>
      <w:r w:rsidRPr="001331C9">
        <w:rPr>
          <w:rFonts w:ascii="Times New Roman" w:hAnsi="Times New Roman"/>
          <w:color w:val="000000"/>
          <w:sz w:val="28"/>
        </w:rPr>
        <w:t> </w:t>
      </w:r>
      <w:r w:rsidRPr="001331C9">
        <w:rPr>
          <w:rFonts w:ascii="Times New Roman" w:hAnsi="Times New Roman"/>
          <w:iCs/>
          <w:color w:val="000000"/>
          <w:sz w:val="28"/>
          <w:szCs w:val="28"/>
        </w:rPr>
        <w:t>осознанному и произвольному их выполнению,</w:t>
      </w:r>
      <w:r w:rsidRPr="001331C9">
        <w:rPr>
          <w:rFonts w:ascii="Times New Roman" w:hAnsi="Times New Roman"/>
          <w:color w:val="000000"/>
          <w:sz w:val="28"/>
        </w:rPr>
        <w:t> </w:t>
      </w:r>
      <w:r w:rsidRPr="001331C9">
        <w:rPr>
          <w:rFonts w:ascii="Times New Roman" w:hAnsi="Times New Roman"/>
          <w:color w:val="000000"/>
          <w:sz w:val="28"/>
          <w:szCs w:val="28"/>
        </w:rP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Поэтому</w:t>
      </w:r>
      <w:r w:rsidRPr="001331C9">
        <w:rPr>
          <w:rFonts w:ascii="Times New Roman" w:hAnsi="Times New Roman"/>
          <w:color w:val="000000"/>
          <w:sz w:val="28"/>
        </w:rPr>
        <w:t> </w:t>
      </w:r>
      <w:r w:rsidRPr="001331C9">
        <w:rPr>
          <w:rFonts w:ascii="Times New Roman" w:hAnsi="Times New Roman"/>
          <w:b/>
          <w:bCs/>
          <w:color w:val="000000"/>
          <w:sz w:val="28"/>
          <w:szCs w:val="28"/>
        </w:rPr>
        <w:t>объектом оценки предметных результатов</w:t>
      </w:r>
      <w:r w:rsidRPr="001331C9">
        <w:rPr>
          <w:rFonts w:ascii="Times New Roman" w:hAnsi="Times New Roman"/>
          <w:color w:val="000000"/>
          <w:sz w:val="28"/>
        </w:rPr>
        <w:t> </w:t>
      </w:r>
      <w:r w:rsidRPr="001331C9">
        <w:rPr>
          <w:rFonts w:ascii="Times New Roman" w:hAnsi="Times New Roman"/>
          <w:color w:val="000000"/>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w:t>
      </w:r>
      <w:r w:rsidRPr="001331C9">
        <w:rPr>
          <w:rFonts w:ascii="Times New Roman" w:hAnsi="Times New Roman"/>
          <w:color w:val="000000"/>
          <w:sz w:val="28"/>
          <w:szCs w:val="28"/>
        </w:rPr>
        <w:lastRenderedPageBreak/>
        <w:t>содержанием, отражающим опорную систему знаний данного учебного курса.</w:t>
      </w:r>
    </w:p>
    <w:p w:rsidR="00B75F52" w:rsidRPr="001331C9" w:rsidRDefault="00B75F52" w:rsidP="001D6A86">
      <w:pPr>
        <w:spacing w:after="0" w:line="240" w:lineRule="auto"/>
        <w:ind w:firstLine="454"/>
        <w:jc w:val="both"/>
        <w:rPr>
          <w:rFonts w:ascii="Times New Roman" w:hAnsi="Times New Roman"/>
          <w:color w:val="000000"/>
          <w:sz w:val="28"/>
          <w:szCs w:val="28"/>
        </w:rPr>
      </w:pPr>
    </w:p>
    <w:p w:rsidR="00B75F52" w:rsidRPr="001331C9" w:rsidRDefault="00B75F52" w:rsidP="0047604A">
      <w:pPr>
        <w:spacing w:after="0" w:line="240" w:lineRule="auto"/>
        <w:ind w:firstLine="454"/>
        <w:jc w:val="center"/>
      </w:pPr>
      <w:bookmarkStart w:id="67" w:name="bookmark80"/>
      <w:r w:rsidRPr="001331C9">
        <w:rPr>
          <w:rFonts w:ascii="Times New Roman" w:eastAsia="Times New Roman" w:hAnsi="Times New Roman"/>
          <w:b/>
          <w:bCs/>
          <w:iCs/>
          <w:sz w:val="28"/>
          <w:szCs w:val="28"/>
          <w:lang w:eastAsia="ru-RU"/>
        </w:rPr>
        <w:t>1.3.3. Портфель достижений как инструмент оценки динамики индивидуальных образовательных достижений</w:t>
      </w:r>
      <w:bookmarkEnd w:id="67"/>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765FF2" w:rsidRPr="001331C9" w:rsidRDefault="00B75F52" w:rsidP="001D6A86">
      <w:pPr>
        <w:spacing w:after="0" w:line="240" w:lineRule="auto"/>
        <w:ind w:firstLine="454"/>
        <w:jc w:val="both"/>
        <w:rPr>
          <w:rFonts w:ascii="Times New Roman" w:eastAsia="Times New Roman" w:hAnsi="Times New Roman"/>
          <w:b/>
          <w:bCs/>
          <w:color w:val="000000"/>
          <w:sz w:val="28"/>
          <w:szCs w:val="28"/>
          <w:lang w:eastAsia="ru-RU"/>
        </w:rPr>
      </w:pPr>
      <w:r w:rsidRPr="001331C9">
        <w:rPr>
          <w:rFonts w:ascii="Times New Roman" w:eastAsia="Times New Roman" w:hAnsi="Times New Roman"/>
          <w:color w:val="000000"/>
          <w:sz w:val="28"/>
          <w:szCs w:val="28"/>
          <w:lang w:eastAsia="ru-RU"/>
        </w:rPr>
        <w:t>Одним из наиболее адекватных инструментов для оценки динамики образовательных достижений служит</w:t>
      </w:r>
      <w:r w:rsidRPr="001331C9">
        <w:rPr>
          <w:rFonts w:ascii="Times New Roman" w:eastAsia="Times New Roman" w:hAnsi="Times New Roman"/>
          <w:color w:val="000000"/>
          <w:sz w:val="28"/>
          <w:lang w:eastAsia="ru-RU"/>
        </w:rPr>
        <w:t> </w:t>
      </w:r>
      <w:r w:rsidRPr="001331C9">
        <w:rPr>
          <w:rFonts w:ascii="Times New Roman" w:eastAsia="Times New Roman" w:hAnsi="Times New Roman"/>
          <w:b/>
          <w:bCs/>
          <w:color w:val="000000"/>
          <w:sz w:val="28"/>
          <w:szCs w:val="28"/>
          <w:lang w:eastAsia="ru-RU"/>
        </w:rPr>
        <w:t xml:space="preserve">портфель </w:t>
      </w:r>
      <w:r w:rsidR="00765FF2" w:rsidRPr="001331C9">
        <w:rPr>
          <w:rFonts w:ascii="Times New Roman" w:eastAsia="Times New Roman" w:hAnsi="Times New Roman"/>
          <w:b/>
          <w:bCs/>
          <w:color w:val="000000"/>
          <w:sz w:val="28"/>
          <w:szCs w:val="28"/>
          <w:lang w:eastAsia="ru-RU"/>
        </w:rPr>
        <w:t xml:space="preserve"> личных </w:t>
      </w:r>
      <w:r w:rsidRPr="001331C9">
        <w:rPr>
          <w:rFonts w:ascii="Times New Roman" w:eastAsia="Times New Roman" w:hAnsi="Times New Roman"/>
          <w:b/>
          <w:bCs/>
          <w:color w:val="000000"/>
          <w:sz w:val="28"/>
          <w:szCs w:val="28"/>
          <w:lang w:eastAsia="ru-RU"/>
        </w:rPr>
        <w:t>достижений</w:t>
      </w:r>
      <w:r w:rsidR="00765FF2" w:rsidRPr="001331C9">
        <w:rPr>
          <w:rFonts w:ascii="Times New Roman" w:eastAsia="Times New Roman" w:hAnsi="Times New Roman"/>
          <w:b/>
          <w:bCs/>
          <w:color w:val="000000"/>
          <w:sz w:val="28"/>
          <w:szCs w:val="28"/>
          <w:lang w:eastAsia="ru-RU"/>
        </w:rPr>
        <w:t xml:space="preserve"> </w:t>
      </w:r>
    </w:p>
    <w:p w:rsidR="00B75F52" w:rsidRPr="001331C9" w:rsidRDefault="00765FF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b/>
          <w:bCs/>
          <w:color w:val="000000"/>
          <w:sz w:val="28"/>
          <w:szCs w:val="28"/>
          <w:lang w:eastAsia="ru-RU"/>
        </w:rPr>
        <w:t>(далее</w:t>
      </w:r>
      <w:r w:rsidR="00712340" w:rsidRPr="001331C9">
        <w:rPr>
          <w:rFonts w:ascii="Times New Roman" w:eastAsia="Times New Roman" w:hAnsi="Times New Roman"/>
          <w:b/>
          <w:bCs/>
          <w:color w:val="000000"/>
          <w:sz w:val="28"/>
          <w:szCs w:val="28"/>
          <w:lang w:eastAsia="ru-RU"/>
        </w:rPr>
        <w:t xml:space="preserve"> </w:t>
      </w:r>
      <w:r w:rsidRPr="001331C9">
        <w:rPr>
          <w:rFonts w:ascii="Times New Roman" w:eastAsia="Times New Roman" w:hAnsi="Times New Roman"/>
          <w:b/>
          <w:bCs/>
          <w:color w:val="000000"/>
          <w:sz w:val="28"/>
          <w:szCs w:val="28"/>
          <w:lang w:eastAsia="ru-RU"/>
        </w:rPr>
        <w:t>- портфель)</w:t>
      </w:r>
      <w:r w:rsidR="00B75F52" w:rsidRPr="001331C9">
        <w:rPr>
          <w:rFonts w:ascii="Times New Roman" w:eastAsia="Times New Roman" w:hAnsi="Times New Roman"/>
          <w:color w:val="000000"/>
          <w:sz w:val="28"/>
          <w:lang w:eastAsia="ru-RU"/>
        </w:rPr>
        <w:t> </w:t>
      </w:r>
      <w:r w:rsidR="00B75F52" w:rsidRPr="001331C9">
        <w:rPr>
          <w:rFonts w:ascii="Times New Roman" w:eastAsia="Times New Roman" w:hAnsi="Times New Roman"/>
          <w:color w:val="000000"/>
          <w:sz w:val="28"/>
          <w:szCs w:val="28"/>
          <w:lang w:eastAsia="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75F52" w:rsidRPr="001331C9" w:rsidRDefault="00B75F52" w:rsidP="001D6A86">
      <w:pPr>
        <w:pStyle w:val="af0"/>
        <w:spacing w:after="0"/>
        <w:ind w:left="-57" w:right="-57" w:firstLine="454"/>
        <w:jc w:val="both"/>
        <w:rPr>
          <w:spacing w:val="4"/>
          <w:sz w:val="28"/>
          <w:szCs w:val="28"/>
        </w:rPr>
      </w:pPr>
      <w:r w:rsidRPr="001331C9">
        <w:rPr>
          <w:b/>
          <w:spacing w:val="4"/>
          <w:sz w:val="28"/>
          <w:szCs w:val="28"/>
        </w:rPr>
        <w:t>«Портфель личных достижений обучающегося</w:t>
      </w:r>
      <w:r w:rsidRPr="001331C9">
        <w:rPr>
          <w:spacing w:val="4"/>
          <w:sz w:val="28"/>
          <w:szCs w:val="28"/>
        </w:rPr>
        <w:t>»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75F52" w:rsidRPr="001331C9" w:rsidRDefault="00B75F52" w:rsidP="001D6A86">
      <w:pPr>
        <w:pStyle w:val="af4"/>
        <w:spacing w:line="240" w:lineRule="auto"/>
        <w:ind w:left="-57" w:right="-57"/>
        <w:rPr>
          <w:spacing w:val="4"/>
        </w:rPr>
      </w:pPr>
      <w:r w:rsidRPr="001331C9">
        <w:rPr>
          <w:spacing w:val="4"/>
        </w:rPr>
        <w:t>• поддерживать высокую учебную мотивацию обучающихся;</w:t>
      </w:r>
    </w:p>
    <w:p w:rsidR="00B75F52" w:rsidRPr="001331C9" w:rsidRDefault="00B75F52" w:rsidP="001D6A86">
      <w:pPr>
        <w:pStyle w:val="af4"/>
        <w:spacing w:line="240" w:lineRule="auto"/>
        <w:ind w:left="-57" w:right="-57"/>
        <w:rPr>
          <w:spacing w:val="4"/>
        </w:rPr>
      </w:pPr>
      <w:r w:rsidRPr="001331C9">
        <w:rPr>
          <w:spacing w:val="4"/>
        </w:rPr>
        <w:t>• поощрять их активность и самостоятельность, расширять возможности обучения и самообучения;</w:t>
      </w:r>
    </w:p>
    <w:p w:rsidR="00B75F52" w:rsidRPr="001331C9" w:rsidRDefault="00B75F52" w:rsidP="001D6A86">
      <w:pPr>
        <w:pStyle w:val="af4"/>
        <w:spacing w:line="240" w:lineRule="auto"/>
        <w:ind w:left="-57" w:right="-57"/>
        <w:rPr>
          <w:spacing w:val="4"/>
        </w:rPr>
      </w:pPr>
      <w:r w:rsidRPr="001331C9">
        <w:rPr>
          <w:spacing w:val="4"/>
        </w:rPr>
        <w:t>• развивать навыки рефлексивной и оценочной (в том числе самооценочной) деятельности обучающихся;</w:t>
      </w:r>
    </w:p>
    <w:p w:rsidR="00B75F52" w:rsidRPr="001331C9" w:rsidRDefault="00B75F52" w:rsidP="001D6A86">
      <w:pPr>
        <w:pStyle w:val="af4"/>
        <w:spacing w:line="240" w:lineRule="auto"/>
        <w:ind w:left="-57" w:right="-57"/>
        <w:rPr>
          <w:spacing w:val="4"/>
        </w:rPr>
      </w:pPr>
      <w:r w:rsidRPr="001331C9">
        <w:rPr>
          <w:spacing w:val="4"/>
        </w:rPr>
        <w:t>• формировать умение учиться — ставить цели, планировать и организовывать собственную учебную деятельность.</w:t>
      </w:r>
    </w:p>
    <w:p w:rsidR="00B75F52" w:rsidRPr="001331C9" w:rsidRDefault="00B75F52" w:rsidP="001D6A86">
      <w:pPr>
        <w:pStyle w:val="af0"/>
        <w:spacing w:after="0"/>
        <w:ind w:left="-57" w:right="-57" w:firstLine="454"/>
        <w:jc w:val="both"/>
        <w:rPr>
          <w:spacing w:val="4"/>
          <w:sz w:val="28"/>
          <w:szCs w:val="28"/>
        </w:rPr>
      </w:pPr>
      <w:r w:rsidRPr="001331C9">
        <w:rPr>
          <w:rStyle w:val="8"/>
          <w:i w:val="0"/>
          <w:spacing w:val="4"/>
          <w:sz w:val="28"/>
          <w:szCs w:val="28"/>
        </w:rPr>
        <w:t xml:space="preserve">  Портфель достижений</w:t>
      </w:r>
      <w:r w:rsidRPr="001331C9">
        <w:rPr>
          <w:spacing w:val="4"/>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B75F52" w:rsidRPr="001331C9" w:rsidRDefault="00B75F52" w:rsidP="001D6A86">
      <w:pPr>
        <w:pStyle w:val="af0"/>
        <w:spacing w:after="0"/>
        <w:ind w:left="-57" w:right="-57" w:firstLine="454"/>
        <w:jc w:val="both"/>
        <w:rPr>
          <w:spacing w:val="4"/>
          <w:sz w:val="28"/>
          <w:szCs w:val="28"/>
        </w:rPr>
      </w:pPr>
      <w:r w:rsidRPr="001331C9">
        <w:rPr>
          <w:spacing w:val="4"/>
          <w:sz w:val="28"/>
          <w:szCs w:val="28"/>
        </w:rPr>
        <w:lastRenderedPageBreak/>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75F52" w:rsidRPr="001331C9" w:rsidRDefault="00B75F52" w:rsidP="001D6A86">
      <w:pPr>
        <w:pStyle w:val="21"/>
        <w:shd w:val="clear" w:color="auto" w:fill="auto"/>
        <w:spacing w:before="0" w:line="240" w:lineRule="auto"/>
        <w:ind w:left="20" w:right="20" w:firstLine="680"/>
        <w:rPr>
          <w:b/>
          <w:spacing w:val="4"/>
        </w:rPr>
      </w:pPr>
    </w:p>
    <w:p w:rsidR="00B75F52" w:rsidRPr="001331C9" w:rsidRDefault="00B75F52" w:rsidP="001D6A86">
      <w:pPr>
        <w:pStyle w:val="14"/>
        <w:keepNext/>
        <w:keepLines/>
        <w:shd w:val="clear" w:color="auto" w:fill="auto"/>
        <w:spacing w:after="0" w:line="240" w:lineRule="auto"/>
        <w:ind w:left="20" w:firstLine="700"/>
        <w:jc w:val="both"/>
        <w:rPr>
          <w:b/>
          <w:spacing w:val="4"/>
          <w:sz w:val="28"/>
          <w:szCs w:val="28"/>
        </w:rPr>
      </w:pPr>
      <w:r w:rsidRPr="001331C9">
        <w:rPr>
          <w:b/>
          <w:spacing w:val="4"/>
          <w:sz w:val="28"/>
          <w:szCs w:val="28"/>
        </w:rPr>
        <w:t>Структура Портфель личных достижений.</w:t>
      </w:r>
    </w:p>
    <w:p w:rsidR="00B75F52" w:rsidRPr="001331C9" w:rsidRDefault="00B75F52" w:rsidP="001D6A86">
      <w:pPr>
        <w:pStyle w:val="af0"/>
        <w:spacing w:after="0"/>
        <w:ind w:left="-57" w:right="-57" w:firstLine="454"/>
        <w:jc w:val="both"/>
        <w:rPr>
          <w:spacing w:val="4"/>
          <w:sz w:val="28"/>
          <w:szCs w:val="28"/>
        </w:rPr>
      </w:pPr>
      <w:r w:rsidRPr="001331C9">
        <w:rPr>
          <w:spacing w:val="4"/>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331C9" w:rsidRPr="001331C9" w:rsidRDefault="001331C9" w:rsidP="001D6A86">
      <w:pPr>
        <w:pStyle w:val="af0"/>
        <w:spacing w:after="0"/>
        <w:jc w:val="both"/>
        <w:rPr>
          <w:sz w:val="28"/>
          <w:szCs w:val="28"/>
        </w:rPr>
      </w:pPr>
      <w:r w:rsidRPr="001331C9">
        <w:rPr>
          <w:rStyle w:val="8"/>
          <w:b w:val="0"/>
          <w:sz w:val="28"/>
          <w:szCs w:val="28"/>
        </w:rPr>
        <w:t>1. Выборки детских работ — формальных и творческих,</w:t>
      </w:r>
      <w:r w:rsidRPr="001331C9">
        <w:rPr>
          <w:sz w:val="28"/>
          <w:szCs w:val="28"/>
        </w:rPr>
        <w:t xml:space="preserve"> выполненных в ходе обязательных учебных занятий по всем изучаемым предметам, а также в ходе посещаемых обучающимися занятий, реализуемых в рамках образовательной программы образовательного учреждения.</w:t>
      </w:r>
    </w:p>
    <w:p w:rsidR="001331C9" w:rsidRPr="001331C9" w:rsidRDefault="001331C9" w:rsidP="001D6A86">
      <w:pPr>
        <w:pStyle w:val="af0"/>
        <w:spacing w:after="0"/>
        <w:jc w:val="both"/>
        <w:rPr>
          <w:sz w:val="28"/>
          <w:szCs w:val="28"/>
        </w:rPr>
      </w:pPr>
      <w:r w:rsidRPr="001331C9">
        <w:rPr>
          <w:sz w:val="28"/>
          <w:szCs w:val="28"/>
        </w:rPr>
        <w:t>Обязательной составляющей портфеля достижений являются:</w:t>
      </w:r>
    </w:p>
    <w:p w:rsidR="001331C9" w:rsidRPr="001331C9" w:rsidRDefault="001331C9" w:rsidP="001D6A86">
      <w:pPr>
        <w:pStyle w:val="af0"/>
        <w:spacing w:after="0"/>
        <w:jc w:val="both"/>
        <w:rPr>
          <w:sz w:val="28"/>
          <w:szCs w:val="28"/>
        </w:rPr>
      </w:pPr>
      <w:r w:rsidRPr="001331C9">
        <w:rPr>
          <w:sz w:val="28"/>
          <w:szCs w:val="28"/>
        </w:rPr>
        <w:t>1-4 класс материалы</w:t>
      </w:r>
      <w:r w:rsidRPr="001331C9">
        <w:rPr>
          <w:rStyle w:val="51"/>
          <w:sz w:val="28"/>
          <w:szCs w:val="28"/>
        </w:rPr>
        <w:t xml:space="preserve"> стартовой диагностики, промежуточных и итоговых стандартизированных работ</w:t>
      </w:r>
      <w:r w:rsidRPr="001331C9">
        <w:rPr>
          <w:sz w:val="28"/>
          <w:szCs w:val="28"/>
        </w:rPr>
        <w:t xml:space="preserve"> по отдельным предметам.</w:t>
      </w:r>
    </w:p>
    <w:p w:rsidR="001331C9" w:rsidRPr="001331C9" w:rsidRDefault="001331C9" w:rsidP="001D6A86">
      <w:pPr>
        <w:pStyle w:val="af0"/>
        <w:spacing w:after="0"/>
        <w:jc w:val="both"/>
        <w:rPr>
          <w:sz w:val="28"/>
          <w:szCs w:val="28"/>
        </w:rPr>
      </w:pPr>
      <w:r w:rsidRPr="001331C9">
        <w:rPr>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331C9" w:rsidRPr="001331C9" w:rsidRDefault="001331C9" w:rsidP="001D6A86">
      <w:pPr>
        <w:pStyle w:val="af4"/>
        <w:spacing w:line="240" w:lineRule="auto"/>
        <w:ind w:firstLine="0"/>
        <w:rPr>
          <w:color w:val="auto"/>
        </w:rPr>
      </w:pPr>
      <w:r w:rsidRPr="001331C9">
        <w:rPr>
          <w:b/>
          <w:color w:val="auto"/>
        </w:rPr>
        <w:t>• </w:t>
      </w:r>
      <w:r w:rsidRPr="001331C9">
        <w:rPr>
          <w:rStyle w:val="51"/>
          <w:color w:val="auto"/>
          <w:sz w:val="28"/>
          <w:szCs w:val="28"/>
        </w:rPr>
        <w:t xml:space="preserve">по русскому языку, </w:t>
      </w:r>
      <w:r w:rsidRPr="001331C9">
        <w:rPr>
          <w:color w:val="auto"/>
        </w:rPr>
        <w:t xml:space="preserve"> </w:t>
      </w:r>
      <w:r w:rsidRPr="001331C9">
        <w:rPr>
          <w:rStyle w:val="51"/>
          <w:color w:val="auto"/>
          <w:sz w:val="28"/>
          <w:szCs w:val="28"/>
        </w:rPr>
        <w:t>литературному чтению</w:t>
      </w:r>
      <w:r w:rsidRPr="001331C9">
        <w:rPr>
          <w:rStyle w:val="51"/>
          <w:b/>
          <w:color w:val="auto"/>
          <w:sz w:val="28"/>
          <w:szCs w:val="28"/>
        </w:rPr>
        <w:t xml:space="preserve">, </w:t>
      </w:r>
      <w:r w:rsidRPr="001331C9">
        <w:rPr>
          <w:rStyle w:val="51"/>
          <w:color w:val="auto"/>
          <w:sz w:val="28"/>
          <w:szCs w:val="28"/>
        </w:rPr>
        <w:t>иностранному языку</w:t>
      </w:r>
    </w:p>
    <w:p w:rsidR="001331C9" w:rsidRPr="001331C9" w:rsidRDefault="001331C9" w:rsidP="001D6A86">
      <w:pPr>
        <w:pStyle w:val="af4"/>
        <w:spacing w:line="240" w:lineRule="auto"/>
        <w:ind w:firstLine="0"/>
        <w:rPr>
          <w:color w:val="auto"/>
        </w:rPr>
      </w:pPr>
      <w:r w:rsidRPr="001331C9">
        <w:rPr>
          <w:color w:val="auto"/>
        </w:rPr>
        <w:t>- итоговые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1331C9" w:rsidRPr="001331C9" w:rsidRDefault="001331C9" w:rsidP="001D6A86">
      <w:pPr>
        <w:pStyle w:val="af4"/>
        <w:spacing w:line="240" w:lineRule="auto"/>
        <w:ind w:firstLine="0"/>
        <w:rPr>
          <w:color w:val="auto"/>
        </w:rPr>
      </w:pPr>
      <w:r w:rsidRPr="001331C9">
        <w:rPr>
          <w:color w:val="auto"/>
        </w:rPr>
        <w:t>• </w:t>
      </w:r>
      <w:r w:rsidRPr="001331C9">
        <w:rPr>
          <w:rStyle w:val="51"/>
          <w:color w:val="auto"/>
          <w:sz w:val="28"/>
          <w:szCs w:val="28"/>
        </w:rPr>
        <w:t>по математике</w:t>
      </w:r>
      <w:r w:rsidRPr="001331C9">
        <w:rPr>
          <w:color w:val="auto"/>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1331C9" w:rsidRPr="001331C9" w:rsidRDefault="001331C9" w:rsidP="001D6A86">
      <w:pPr>
        <w:pStyle w:val="af4"/>
        <w:spacing w:line="240" w:lineRule="auto"/>
        <w:ind w:firstLine="0"/>
        <w:rPr>
          <w:color w:val="auto"/>
        </w:rPr>
      </w:pPr>
      <w:r w:rsidRPr="001331C9">
        <w:rPr>
          <w:color w:val="auto"/>
        </w:rPr>
        <w:t>• </w:t>
      </w:r>
      <w:r w:rsidRPr="001331C9">
        <w:rPr>
          <w:rStyle w:val="51"/>
          <w:color w:val="auto"/>
          <w:sz w:val="28"/>
          <w:szCs w:val="28"/>
        </w:rPr>
        <w:t>по окружающему миру</w:t>
      </w:r>
      <w:r w:rsidRPr="001331C9">
        <w:rPr>
          <w:color w:val="auto"/>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1331C9" w:rsidRPr="001331C9" w:rsidRDefault="001331C9" w:rsidP="001D6A86">
      <w:pPr>
        <w:pStyle w:val="af4"/>
        <w:spacing w:line="240" w:lineRule="auto"/>
        <w:ind w:firstLine="0"/>
        <w:rPr>
          <w:color w:val="auto"/>
        </w:rPr>
      </w:pPr>
      <w:r w:rsidRPr="001331C9">
        <w:rPr>
          <w:color w:val="auto"/>
        </w:rPr>
        <w:t>• </w:t>
      </w:r>
      <w:r w:rsidRPr="001331C9">
        <w:rPr>
          <w:rStyle w:val="51"/>
          <w:color w:val="auto"/>
          <w:sz w:val="28"/>
          <w:szCs w:val="28"/>
        </w:rPr>
        <w:t>по предметам эстетического цикла</w:t>
      </w:r>
      <w:r w:rsidRPr="001331C9">
        <w:rPr>
          <w:color w:val="auto"/>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331C9" w:rsidRPr="001331C9" w:rsidRDefault="001331C9" w:rsidP="001D6A86">
      <w:pPr>
        <w:pStyle w:val="af4"/>
        <w:spacing w:line="240" w:lineRule="auto"/>
        <w:ind w:firstLine="0"/>
      </w:pPr>
      <w:r w:rsidRPr="001331C9">
        <w:t>• </w:t>
      </w:r>
      <w:r w:rsidRPr="001331C9">
        <w:rPr>
          <w:rStyle w:val="51"/>
          <w:color w:val="auto"/>
          <w:sz w:val="28"/>
          <w:szCs w:val="28"/>
        </w:rPr>
        <w:t>по технологии</w:t>
      </w:r>
      <w:r w:rsidRPr="001331C9">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331C9" w:rsidRPr="001331C9" w:rsidRDefault="001331C9" w:rsidP="001D6A86">
      <w:pPr>
        <w:pStyle w:val="af4"/>
        <w:spacing w:line="240" w:lineRule="auto"/>
        <w:ind w:firstLine="0"/>
      </w:pPr>
      <w:r w:rsidRPr="001331C9">
        <w:lastRenderedPageBreak/>
        <w:t>• </w:t>
      </w:r>
      <w:r w:rsidRPr="001331C9">
        <w:rPr>
          <w:rStyle w:val="51"/>
          <w:color w:val="auto"/>
          <w:sz w:val="28"/>
          <w:szCs w:val="28"/>
        </w:rPr>
        <w:t>по физической культуре</w:t>
      </w:r>
      <w:r w:rsidRPr="001331C9">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1331C9" w:rsidRPr="001331C9" w:rsidRDefault="001331C9" w:rsidP="001D6A86">
      <w:pPr>
        <w:pStyle w:val="af0"/>
        <w:spacing w:after="0"/>
        <w:jc w:val="both"/>
        <w:rPr>
          <w:sz w:val="28"/>
          <w:szCs w:val="28"/>
        </w:rPr>
      </w:pPr>
      <w:r w:rsidRPr="001331C9">
        <w:rPr>
          <w:rStyle w:val="71"/>
          <w:b w:val="0"/>
          <w:sz w:val="28"/>
          <w:szCs w:val="28"/>
        </w:rPr>
        <w:t>2. Систематизированные материалы наблюдений</w:t>
      </w:r>
      <w:r w:rsidRPr="001331C9">
        <w:rPr>
          <w:rStyle w:val="51"/>
          <w:sz w:val="28"/>
          <w:szCs w:val="28"/>
        </w:rPr>
        <w:t xml:space="preserve"> (оценочные листы, материалы и листы наблюдений и т. п.) </w:t>
      </w:r>
      <w:r w:rsidRPr="001331C9">
        <w:rPr>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331C9" w:rsidRPr="00784587" w:rsidRDefault="001331C9" w:rsidP="001D6A86">
      <w:pPr>
        <w:pStyle w:val="121"/>
        <w:shd w:val="clear" w:color="auto" w:fill="auto"/>
        <w:spacing w:after="0" w:line="240" w:lineRule="auto"/>
        <w:jc w:val="both"/>
        <w:rPr>
          <w:rFonts w:ascii="Times New Roman" w:hAnsi="Times New Roman"/>
          <w:b w:val="0"/>
        </w:rPr>
      </w:pPr>
      <w:bookmarkStart w:id="68" w:name="bookmark81"/>
      <w:r w:rsidRPr="00784587">
        <w:rPr>
          <w:rStyle w:val="123"/>
          <w:b w:val="0"/>
          <w:sz w:val="28"/>
          <w:szCs w:val="28"/>
        </w:rPr>
        <w:t>3. Материалы, характеризующие достижения обучающихся в рамках внеурочной и досуговой деятельности</w:t>
      </w:r>
      <w:bookmarkEnd w:id="68"/>
      <w:r w:rsidRPr="00784587">
        <w:rPr>
          <w:rStyle w:val="123"/>
          <w:b w:val="0"/>
          <w:sz w:val="28"/>
          <w:szCs w:val="28"/>
        </w:rPr>
        <w:t xml:space="preserve">: </w:t>
      </w:r>
    </w:p>
    <w:p w:rsidR="001331C9" w:rsidRPr="001331C9" w:rsidRDefault="001331C9" w:rsidP="001D6A86">
      <w:pPr>
        <w:pStyle w:val="af0"/>
        <w:spacing w:after="0"/>
        <w:jc w:val="both"/>
        <w:rPr>
          <w:sz w:val="28"/>
          <w:szCs w:val="28"/>
        </w:rPr>
      </w:pPr>
      <w:r w:rsidRPr="001331C9">
        <w:rPr>
          <w:sz w:val="28"/>
          <w:szCs w:val="28"/>
        </w:rPr>
        <w:t>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331C9" w:rsidRPr="001331C9" w:rsidRDefault="001331C9" w:rsidP="001D6A86">
      <w:pPr>
        <w:pStyle w:val="14"/>
        <w:keepNext/>
        <w:keepLines/>
        <w:shd w:val="clear" w:color="auto" w:fill="auto"/>
        <w:spacing w:after="0" w:line="240" w:lineRule="auto"/>
        <w:jc w:val="both"/>
        <w:rPr>
          <w:b/>
          <w:sz w:val="28"/>
          <w:szCs w:val="28"/>
        </w:rPr>
      </w:pPr>
      <w:bookmarkStart w:id="69" w:name="bookmark4"/>
      <w:r w:rsidRPr="001331C9">
        <w:rPr>
          <w:b/>
          <w:sz w:val="28"/>
          <w:szCs w:val="28"/>
        </w:rPr>
        <w:t>Участники работы над портфелем достижений  и их функциональные обязанности</w:t>
      </w:r>
      <w:bookmarkEnd w:id="69"/>
    </w:p>
    <w:p w:rsidR="001331C9" w:rsidRPr="001331C9" w:rsidRDefault="001331C9" w:rsidP="001D6A86">
      <w:pPr>
        <w:pStyle w:val="21"/>
        <w:shd w:val="clear" w:color="auto" w:fill="auto"/>
        <w:spacing w:before="0" w:line="240" w:lineRule="auto"/>
        <w:ind w:firstLine="0"/>
      </w:pPr>
      <w:r w:rsidRPr="001331C9">
        <w:t>Участниками работы над портфолио являются обучающиеся, их родители, классный руководитель, учителя-предметники, педагоги дополнительного образования и администрация школы.</w:t>
      </w:r>
    </w:p>
    <w:p w:rsidR="001331C9" w:rsidRPr="001331C9" w:rsidRDefault="001331C9" w:rsidP="001D6A86">
      <w:pPr>
        <w:pStyle w:val="23"/>
        <w:shd w:val="clear" w:color="auto" w:fill="auto"/>
        <w:spacing w:line="240" w:lineRule="auto"/>
        <w:rPr>
          <w:b/>
        </w:rPr>
      </w:pPr>
      <w:r w:rsidRPr="001331C9">
        <w:rPr>
          <w:b/>
        </w:rPr>
        <w:t>Обязанности обучающегося:</w:t>
      </w:r>
    </w:p>
    <w:p w:rsidR="001331C9" w:rsidRPr="001331C9" w:rsidRDefault="001331C9" w:rsidP="001D6A86">
      <w:pPr>
        <w:pStyle w:val="21"/>
        <w:shd w:val="clear" w:color="auto" w:fill="auto"/>
        <w:spacing w:before="0" w:line="240" w:lineRule="auto"/>
        <w:ind w:firstLine="0"/>
      </w:pPr>
      <w:r w:rsidRPr="001331C9">
        <w:t>Оформляет портфолио в соответствии с принятой в школе структурой. Все записи ведет аккуратно, самостоятельно и систематически. Обучающийся имеет право включать в накопительную папку дополнительные разделы, материалы, элементы оформления, отражающие его индивидуальность.</w:t>
      </w:r>
    </w:p>
    <w:p w:rsidR="001331C9" w:rsidRPr="001331C9" w:rsidRDefault="001331C9" w:rsidP="001D6A86">
      <w:pPr>
        <w:pStyle w:val="23"/>
        <w:shd w:val="clear" w:color="auto" w:fill="auto"/>
        <w:spacing w:line="240" w:lineRule="auto"/>
        <w:rPr>
          <w:b/>
        </w:rPr>
      </w:pPr>
      <w:r w:rsidRPr="001331C9">
        <w:rPr>
          <w:b/>
        </w:rPr>
        <w:t>Обязанности родителей:</w:t>
      </w:r>
    </w:p>
    <w:p w:rsidR="001331C9" w:rsidRPr="001331C9" w:rsidRDefault="001331C9" w:rsidP="001D6A86">
      <w:pPr>
        <w:pStyle w:val="21"/>
        <w:shd w:val="clear" w:color="auto" w:fill="auto"/>
        <w:spacing w:before="0" w:line="240" w:lineRule="auto"/>
        <w:ind w:firstLine="0"/>
      </w:pPr>
      <w:r w:rsidRPr="001331C9">
        <w:t>Помогают в оформлении портфолио и осуществляют контроль за пополнением портфолио.</w:t>
      </w:r>
    </w:p>
    <w:p w:rsidR="001331C9" w:rsidRPr="001331C9" w:rsidRDefault="001331C9" w:rsidP="001D6A86">
      <w:pPr>
        <w:pStyle w:val="23"/>
        <w:shd w:val="clear" w:color="auto" w:fill="auto"/>
        <w:spacing w:line="240" w:lineRule="auto"/>
      </w:pPr>
      <w:r w:rsidRPr="001331C9">
        <w:rPr>
          <w:b/>
        </w:rPr>
        <w:t>Обязанности классного руководителя</w:t>
      </w:r>
      <w:r w:rsidRPr="001331C9">
        <w:t>:</w:t>
      </w:r>
    </w:p>
    <w:p w:rsidR="001331C9" w:rsidRPr="001331C9" w:rsidRDefault="001331C9" w:rsidP="001D6A86">
      <w:pPr>
        <w:pStyle w:val="21"/>
        <w:shd w:val="clear" w:color="auto" w:fill="auto"/>
        <w:spacing w:before="0" w:line="240" w:lineRule="auto"/>
        <w:ind w:firstLine="0"/>
      </w:pPr>
      <w:r w:rsidRPr="001331C9">
        <w:tab/>
        <w:t>Является консультантом и помощником, в основе деятельности которого - сотрудничество, определение направленного поиска, обучение основам ведения портфеля достижений; организует воспитательную работу с учащимися, направленную на их личностное и профессиональное самоопределение.</w:t>
      </w:r>
    </w:p>
    <w:p w:rsidR="001331C9" w:rsidRPr="001331C9" w:rsidRDefault="001331C9" w:rsidP="001D6A86">
      <w:pPr>
        <w:pStyle w:val="21"/>
        <w:shd w:val="clear" w:color="auto" w:fill="auto"/>
        <w:spacing w:before="0" w:line="240" w:lineRule="auto"/>
        <w:ind w:firstLine="0"/>
      </w:pPr>
      <w:r w:rsidRPr="001331C9">
        <w:tab/>
        <w:t xml:space="preserve">Осуществляет посредническую деятельность между обучающимися, учителями-предметниками и педагогами дополнительного образования. </w:t>
      </w:r>
    </w:p>
    <w:p w:rsidR="001331C9" w:rsidRPr="001331C9" w:rsidRDefault="001331C9" w:rsidP="001D6A86">
      <w:pPr>
        <w:pStyle w:val="21"/>
        <w:shd w:val="clear" w:color="auto" w:fill="auto"/>
        <w:spacing w:before="0" w:line="240" w:lineRule="auto"/>
        <w:ind w:firstLine="0"/>
      </w:pPr>
      <w:r w:rsidRPr="001331C9">
        <w:tab/>
        <w:t>Осуществляет контроль пополнения обучающимися портфеля достижений. Классный руководитель оформляет итоговые документы на основании сертифицированных материалов, представленных в портфели достижений, и несёт ответственность за достоверность информации, представленной в итоговом документе.</w:t>
      </w:r>
    </w:p>
    <w:p w:rsidR="001331C9" w:rsidRPr="001331C9" w:rsidRDefault="001331C9" w:rsidP="001D6A86">
      <w:pPr>
        <w:pStyle w:val="23"/>
        <w:shd w:val="clear" w:color="auto" w:fill="auto"/>
        <w:spacing w:line="240" w:lineRule="auto"/>
        <w:rPr>
          <w:b/>
        </w:rPr>
      </w:pPr>
      <w:r w:rsidRPr="001331C9">
        <w:rPr>
          <w:b/>
        </w:rPr>
        <w:lastRenderedPageBreak/>
        <w:t>Обязанности учителей-предметников, педагогов дополнительного образования:</w:t>
      </w:r>
    </w:p>
    <w:p w:rsidR="001331C9" w:rsidRPr="001331C9" w:rsidRDefault="001331C9" w:rsidP="001D6A86">
      <w:pPr>
        <w:pStyle w:val="21"/>
        <w:shd w:val="clear" w:color="auto" w:fill="auto"/>
        <w:spacing w:before="0" w:line="240" w:lineRule="auto"/>
        <w:ind w:firstLine="0"/>
      </w:pPr>
      <w:r w:rsidRPr="001331C9">
        <w:tab/>
        <w:t xml:space="preserve">Проводят информационную работу с обучающимися и их родителями по формированию портфолио. </w:t>
      </w:r>
    </w:p>
    <w:p w:rsidR="001331C9" w:rsidRPr="001331C9" w:rsidRDefault="001331C9" w:rsidP="001D6A86">
      <w:pPr>
        <w:pStyle w:val="21"/>
        <w:shd w:val="clear" w:color="auto" w:fill="auto"/>
        <w:spacing w:before="0" w:line="240" w:lineRule="auto"/>
        <w:ind w:firstLine="0"/>
      </w:pPr>
      <w:r w:rsidRPr="001331C9">
        <w:tab/>
        <w:t xml:space="preserve">Предоставляют обучающимся места деятельности для накопления материалов. </w:t>
      </w:r>
      <w:r w:rsidRPr="001331C9">
        <w:tab/>
        <w:t xml:space="preserve">Организуют проведение олимпиад, конкурсов, конференций по предмету или образовательной области. </w:t>
      </w:r>
    </w:p>
    <w:p w:rsidR="001331C9" w:rsidRPr="001331C9" w:rsidRDefault="001331C9" w:rsidP="001D6A86">
      <w:pPr>
        <w:pStyle w:val="21"/>
        <w:shd w:val="clear" w:color="auto" w:fill="auto"/>
        <w:spacing w:before="0" w:line="240" w:lineRule="auto"/>
        <w:ind w:firstLine="0"/>
      </w:pPr>
      <w:r w:rsidRPr="001331C9">
        <w:tab/>
        <w:t xml:space="preserve">Разрабатывают и внедряют систему поощрений за урочную и внеурочную деятельность по предмету. </w:t>
      </w:r>
    </w:p>
    <w:p w:rsidR="001331C9" w:rsidRPr="001331C9" w:rsidRDefault="001331C9" w:rsidP="001D6A86">
      <w:pPr>
        <w:pStyle w:val="21"/>
        <w:shd w:val="clear" w:color="auto" w:fill="auto"/>
        <w:spacing w:before="0" w:line="240" w:lineRule="auto"/>
        <w:ind w:firstLine="0"/>
      </w:pPr>
      <w:r w:rsidRPr="001331C9">
        <w:tab/>
        <w:t>Проводят экспертизу представленных работ по предмету и пишут рецензии, отзывы на учебные работы.</w:t>
      </w:r>
    </w:p>
    <w:p w:rsidR="001331C9" w:rsidRPr="001331C9" w:rsidRDefault="001331C9" w:rsidP="001D6A86">
      <w:pPr>
        <w:pStyle w:val="23"/>
        <w:shd w:val="clear" w:color="auto" w:fill="auto"/>
        <w:spacing w:line="240" w:lineRule="auto"/>
        <w:rPr>
          <w:b/>
        </w:rPr>
      </w:pPr>
      <w:r w:rsidRPr="001331C9">
        <w:rPr>
          <w:b/>
        </w:rPr>
        <w:t>Обязанности администрации учебного заведения:</w:t>
      </w:r>
    </w:p>
    <w:p w:rsidR="001331C9" w:rsidRPr="001331C9" w:rsidRDefault="001331C9" w:rsidP="001D6A86">
      <w:pPr>
        <w:pStyle w:val="21"/>
        <w:shd w:val="clear" w:color="auto" w:fill="auto"/>
        <w:spacing w:before="0" w:line="240" w:lineRule="auto"/>
        <w:ind w:firstLine="0"/>
      </w:pPr>
      <w:r w:rsidRPr="001331C9">
        <w:rPr>
          <w:rStyle w:val="af7"/>
          <w:rFonts w:eastAsia="Arial Unicode MS"/>
          <w:b/>
        </w:rPr>
        <w:t>Заместитель директора по учебно-воспитательной работе</w:t>
      </w:r>
      <w:r w:rsidRPr="001331C9">
        <w:t xml:space="preserve"> организует работу и осуществляет контроль за деятельностью педагогического коллектива по реализации технологии портфеля в образовательном процессе школы и несёт ответственность за достоверность сведений, входящих в портфель.</w:t>
      </w:r>
    </w:p>
    <w:p w:rsidR="001331C9" w:rsidRPr="001331C9" w:rsidRDefault="001331C9" w:rsidP="001D6A86">
      <w:pPr>
        <w:pStyle w:val="21"/>
        <w:shd w:val="clear" w:color="auto" w:fill="auto"/>
        <w:spacing w:before="0" w:line="240" w:lineRule="auto"/>
        <w:ind w:firstLine="0"/>
      </w:pPr>
      <w:r w:rsidRPr="001331C9">
        <w:rPr>
          <w:rStyle w:val="af7"/>
          <w:rFonts w:eastAsia="Arial Unicode MS"/>
          <w:b/>
        </w:rPr>
        <w:t>Директор учебного заведения</w:t>
      </w:r>
      <w:r w:rsidRPr="001331C9">
        <w:t xml:space="preserve"> разрабатывает и утверждает нормативно-правовую базу, обеспечивающую ведение портфеля, а также распределяет обязанности участников образовательного процесса по данному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портфеля достижений в практике работы школы.</w:t>
      </w:r>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b/>
          <w:color w:val="000000"/>
          <w:sz w:val="28"/>
          <w:szCs w:val="28"/>
          <w:lang w:eastAsia="ru-RU"/>
        </w:rPr>
        <w:t>Анализ, интерпретация и оценка</w:t>
      </w:r>
      <w:r w:rsidRPr="001331C9">
        <w:rPr>
          <w:rFonts w:ascii="Times New Roman" w:eastAsia="Times New Roman" w:hAnsi="Times New Roman"/>
          <w:color w:val="000000"/>
          <w:sz w:val="28"/>
          <w:szCs w:val="28"/>
          <w:lang w:eastAsia="ru-RU"/>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75F52" w:rsidRPr="001331C9" w:rsidRDefault="00B75F52" w:rsidP="001D6A86">
      <w:pPr>
        <w:spacing w:after="0" w:line="240" w:lineRule="auto"/>
        <w:ind w:firstLine="454"/>
        <w:jc w:val="both"/>
      </w:pPr>
      <w:r w:rsidRPr="001331C9">
        <w:rPr>
          <w:rFonts w:ascii="Times New Roman" w:eastAsia="Times New Roman" w:hAnsi="Times New Roman"/>
          <w:color w:val="000000"/>
          <w:sz w:val="28"/>
          <w:szCs w:val="28"/>
          <w:lang w:eastAsia="ru-RU"/>
        </w:rPr>
        <w:t xml:space="preserve">Оценка как отдельных составляющих, так и портфеля достижений в целом ведётся на </w:t>
      </w:r>
      <w:r w:rsidRPr="001331C9">
        <w:rPr>
          <w:rFonts w:ascii="Times New Roman" w:eastAsia="Times New Roman" w:hAnsi="Times New Roman"/>
          <w:iCs/>
          <w:color w:val="000000"/>
          <w:sz w:val="28"/>
          <w:szCs w:val="28"/>
          <w:lang w:eastAsia="ru-RU"/>
        </w:rPr>
        <w:t>критериальной основе</w:t>
      </w:r>
      <w:r w:rsidRPr="001331C9">
        <w:rPr>
          <w:rFonts w:ascii="Times New Roman" w:eastAsia="Times New Roman" w:hAnsi="Times New Roman"/>
          <w:color w:val="000000"/>
          <w:sz w:val="28"/>
          <w:szCs w:val="28"/>
          <w:lang w:eastAsia="ru-RU"/>
        </w:rPr>
        <w:t xml:space="preserve">,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r w:rsidRPr="001331C9">
        <w:rPr>
          <w:rFonts w:ascii="Times New Roman" w:eastAsia="Times New Roman" w:hAnsi="Times New Roman"/>
          <w:sz w:val="28"/>
          <w:szCs w:val="28"/>
          <w:lang w:eastAsia="ru-RU"/>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По результатам оценки, которая формируется на основе материалов портфеля достижений, делаются выводы:</w:t>
      </w:r>
    </w:p>
    <w:p w:rsidR="00B75F52" w:rsidRPr="001331C9" w:rsidRDefault="00B75F52" w:rsidP="001D6A86">
      <w:pPr>
        <w:spacing w:after="0" w:line="240" w:lineRule="auto"/>
        <w:ind w:firstLine="454"/>
        <w:jc w:val="both"/>
      </w:pPr>
      <w:r w:rsidRPr="001331C9">
        <w:rPr>
          <w:rFonts w:ascii="Times New Roman" w:eastAsia="Times New Roman" w:hAnsi="Times New Roman"/>
          <w:color w:val="000000"/>
          <w:sz w:val="28"/>
          <w:szCs w:val="28"/>
          <w:lang w:eastAsia="ru-RU"/>
        </w:rPr>
        <w:lastRenderedPageBreak/>
        <w:t>1) о сформированности у обучающегося</w:t>
      </w:r>
      <w:r w:rsidRPr="001331C9">
        <w:rPr>
          <w:rFonts w:ascii="Times New Roman" w:eastAsia="Times New Roman" w:hAnsi="Times New Roman"/>
          <w:color w:val="000000"/>
          <w:sz w:val="28"/>
          <w:lang w:eastAsia="ru-RU"/>
        </w:rPr>
        <w:t> </w:t>
      </w:r>
      <w:r w:rsidRPr="001331C9">
        <w:rPr>
          <w:rFonts w:ascii="Times New Roman" w:eastAsia="Times New Roman" w:hAnsi="Times New Roman"/>
          <w:iCs/>
          <w:color w:val="000000"/>
          <w:sz w:val="28"/>
          <w:szCs w:val="28"/>
          <w:lang w:eastAsia="ru-RU"/>
        </w:rPr>
        <w:t>универсальных и предметных способов действий</w:t>
      </w:r>
      <w:r w:rsidRPr="001331C9">
        <w:rPr>
          <w:rFonts w:ascii="Times New Roman" w:eastAsia="Times New Roman" w:hAnsi="Times New Roman"/>
          <w:color w:val="000000"/>
          <w:sz w:val="28"/>
          <w:szCs w:val="28"/>
          <w:lang w:eastAsia="ru-RU"/>
        </w:rPr>
        <w:t>, а также</w:t>
      </w:r>
      <w:r w:rsidRPr="001331C9">
        <w:rPr>
          <w:rFonts w:ascii="Times New Roman" w:eastAsia="Times New Roman" w:hAnsi="Times New Roman"/>
          <w:color w:val="000000"/>
          <w:sz w:val="28"/>
          <w:lang w:eastAsia="ru-RU"/>
        </w:rPr>
        <w:t> </w:t>
      </w:r>
      <w:r w:rsidRPr="001331C9">
        <w:rPr>
          <w:rFonts w:ascii="Times New Roman" w:eastAsia="Times New Roman" w:hAnsi="Times New Roman"/>
          <w:iCs/>
          <w:color w:val="000000"/>
          <w:sz w:val="28"/>
          <w:szCs w:val="28"/>
          <w:lang w:eastAsia="ru-RU"/>
        </w:rPr>
        <w:t>опорной системы знаний</w:t>
      </w:r>
      <w:r w:rsidRPr="001331C9">
        <w:rPr>
          <w:rFonts w:ascii="Times New Roman" w:eastAsia="Times New Roman" w:hAnsi="Times New Roman"/>
          <w:color w:val="000000"/>
          <w:sz w:val="28"/>
          <w:szCs w:val="28"/>
          <w:lang w:eastAsia="ru-RU"/>
        </w:rPr>
        <w:t>, обеспечивающих ему возможность продолжения образования в основной школе;</w:t>
      </w:r>
    </w:p>
    <w:p w:rsidR="00B75F52" w:rsidRPr="001331C9" w:rsidRDefault="00B75F52" w:rsidP="001D6A86">
      <w:pPr>
        <w:spacing w:after="0" w:line="240" w:lineRule="auto"/>
        <w:ind w:firstLine="454"/>
        <w:jc w:val="both"/>
      </w:pPr>
      <w:r w:rsidRPr="001331C9">
        <w:rPr>
          <w:rFonts w:ascii="Times New Roman" w:eastAsia="Times New Roman" w:hAnsi="Times New Roman"/>
          <w:color w:val="000000"/>
          <w:sz w:val="28"/>
          <w:szCs w:val="28"/>
          <w:lang w:eastAsia="ru-RU"/>
        </w:rPr>
        <w:t>2) о сформированности основ</w:t>
      </w:r>
      <w:r w:rsidRPr="001331C9">
        <w:rPr>
          <w:rFonts w:ascii="Times New Roman" w:eastAsia="Times New Roman" w:hAnsi="Times New Roman"/>
          <w:color w:val="000000"/>
          <w:sz w:val="28"/>
          <w:lang w:eastAsia="ru-RU"/>
        </w:rPr>
        <w:t> </w:t>
      </w:r>
      <w:r w:rsidRPr="001331C9">
        <w:rPr>
          <w:rFonts w:ascii="Times New Roman" w:eastAsia="Times New Roman" w:hAnsi="Times New Roman"/>
          <w:iCs/>
          <w:color w:val="000000"/>
          <w:sz w:val="28"/>
          <w:szCs w:val="28"/>
          <w:lang w:eastAsia="ru-RU"/>
        </w:rPr>
        <w:t>умения учиться</w:t>
      </w:r>
      <w:r w:rsidRPr="001331C9">
        <w:rPr>
          <w:rFonts w:ascii="Times New Roman" w:eastAsia="Times New Roman" w:hAnsi="Times New Roman"/>
          <w:color w:val="000000"/>
          <w:sz w:val="28"/>
          <w:szCs w:val="28"/>
          <w:lang w:eastAsia="ru-RU"/>
        </w:rPr>
        <w:t>, понимаемой как способность к самоорганизации с целью постановки и решения учебно-познавательных и учебно-практических задач;</w:t>
      </w:r>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r w:rsidRPr="001331C9">
        <w:rPr>
          <w:rFonts w:ascii="Times New Roman" w:eastAsia="Times New Roman" w:hAnsi="Times New Roman"/>
          <w:color w:val="000000"/>
          <w:sz w:val="28"/>
          <w:szCs w:val="28"/>
          <w:lang w:eastAsia="ru-RU"/>
        </w:rPr>
        <w:t>3) об</w:t>
      </w:r>
      <w:r w:rsidRPr="001331C9">
        <w:rPr>
          <w:rFonts w:ascii="Times New Roman" w:eastAsia="Times New Roman" w:hAnsi="Times New Roman"/>
          <w:color w:val="000000"/>
          <w:sz w:val="28"/>
          <w:lang w:eastAsia="ru-RU"/>
        </w:rPr>
        <w:t> </w:t>
      </w:r>
      <w:r w:rsidRPr="001331C9">
        <w:rPr>
          <w:rFonts w:ascii="Times New Roman" w:eastAsia="Times New Roman" w:hAnsi="Times New Roman"/>
          <w:iCs/>
          <w:color w:val="000000"/>
          <w:sz w:val="28"/>
          <w:szCs w:val="28"/>
          <w:lang w:eastAsia="ru-RU"/>
        </w:rPr>
        <w:t>индивидуальном прогрессе</w:t>
      </w:r>
      <w:r w:rsidRPr="001331C9">
        <w:rPr>
          <w:rFonts w:ascii="Times New Roman" w:eastAsia="Times New Roman" w:hAnsi="Times New Roman"/>
          <w:color w:val="000000"/>
          <w:sz w:val="28"/>
          <w:lang w:eastAsia="ru-RU"/>
        </w:rPr>
        <w:t> </w:t>
      </w:r>
      <w:r w:rsidRPr="001331C9">
        <w:rPr>
          <w:rFonts w:ascii="Times New Roman" w:eastAsia="Times New Roman" w:hAnsi="Times New Roman"/>
          <w:color w:val="000000"/>
          <w:sz w:val="28"/>
          <w:szCs w:val="28"/>
          <w:lang w:eastAsia="ru-RU"/>
        </w:rPr>
        <w:t>в основных сферах развития личности — мотивационно-смысловой, познавательной, эмоциональной, волевой и саморегуляции.</w:t>
      </w:r>
    </w:p>
    <w:p w:rsidR="00B75F52" w:rsidRPr="001331C9" w:rsidRDefault="00B75F52" w:rsidP="001D6A86">
      <w:pPr>
        <w:spacing w:after="0" w:line="240" w:lineRule="auto"/>
        <w:ind w:firstLine="454"/>
        <w:jc w:val="both"/>
        <w:rPr>
          <w:rFonts w:ascii="Times New Roman" w:eastAsia="Times New Roman" w:hAnsi="Times New Roman"/>
          <w:color w:val="000000"/>
          <w:sz w:val="28"/>
          <w:szCs w:val="28"/>
          <w:lang w:eastAsia="ru-RU"/>
        </w:rPr>
      </w:pPr>
    </w:p>
    <w:p w:rsidR="00B75F52" w:rsidRPr="001331C9" w:rsidRDefault="00B75F52" w:rsidP="001D6A86">
      <w:pPr>
        <w:spacing w:after="0" w:line="240" w:lineRule="auto"/>
        <w:ind w:firstLine="426"/>
        <w:jc w:val="both"/>
        <w:rPr>
          <w:rFonts w:ascii="Times New Roman" w:hAnsi="Times New Roman"/>
          <w:sz w:val="28"/>
          <w:szCs w:val="28"/>
        </w:rPr>
      </w:pPr>
      <w:r w:rsidRPr="001331C9">
        <w:rPr>
          <w:rFonts w:ascii="Times New Roman" w:hAnsi="Times New Roman"/>
          <w:b/>
          <w:sz w:val="28"/>
          <w:szCs w:val="28"/>
        </w:rPr>
        <w:t>Критериями оценивания</w:t>
      </w:r>
      <w:r w:rsidRPr="001331C9">
        <w:rPr>
          <w:rFonts w:ascii="Times New Roman" w:hAnsi="Times New Roman"/>
          <w:sz w:val="28"/>
          <w:szCs w:val="28"/>
        </w:rPr>
        <w:t xml:space="preserve"> являются: </w:t>
      </w:r>
    </w:p>
    <w:p w:rsidR="00B75F52" w:rsidRPr="001331C9" w:rsidRDefault="00B75F52" w:rsidP="001D6A86">
      <w:pPr>
        <w:numPr>
          <w:ilvl w:val="0"/>
          <w:numId w:val="7"/>
        </w:numPr>
        <w:tabs>
          <w:tab w:val="clear" w:pos="1080"/>
          <w:tab w:val="num" w:pos="709"/>
        </w:tabs>
        <w:suppressAutoHyphens w:val="0"/>
        <w:autoSpaceDN/>
        <w:spacing w:after="0" w:line="240" w:lineRule="auto"/>
        <w:ind w:left="0" w:firstLine="426"/>
        <w:jc w:val="both"/>
        <w:textAlignment w:val="auto"/>
        <w:rPr>
          <w:rFonts w:ascii="Times New Roman" w:hAnsi="Times New Roman"/>
          <w:sz w:val="28"/>
          <w:szCs w:val="28"/>
        </w:rPr>
      </w:pPr>
      <w:r w:rsidRPr="001331C9">
        <w:rPr>
          <w:rFonts w:ascii="Times New Roman" w:hAnsi="Times New Roman"/>
          <w:sz w:val="28"/>
          <w:szCs w:val="28"/>
        </w:rPr>
        <w:t>соответствие достигнутых предметных, метапредметных и личностных р</w:t>
      </w:r>
      <w:r w:rsidRPr="001331C9">
        <w:rPr>
          <w:rFonts w:ascii="Times New Roman" w:hAnsi="Times New Roman"/>
          <w:sz w:val="28"/>
          <w:szCs w:val="28"/>
        </w:rPr>
        <w:t>е</w:t>
      </w:r>
      <w:r w:rsidRPr="001331C9">
        <w:rPr>
          <w:rFonts w:ascii="Times New Roman" w:hAnsi="Times New Roman"/>
          <w:sz w:val="28"/>
          <w:szCs w:val="28"/>
        </w:rPr>
        <w:t xml:space="preserve">зультатов обучающихся требованиям к результатам освоения образовательной программы начального общего образования ФГОС; </w:t>
      </w:r>
    </w:p>
    <w:p w:rsidR="00B75F52" w:rsidRPr="001331C9" w:rsidRDefault="00B75F52" w:rsidP="001D6A86">
      <w:pPr>
        <w:numPr>
          <w:ilvl w:val="0"/>
          <w:numId w:val="7"/>
        </w:numPr>
        <w:tabs>
          <w:tab w:val="clear" w:pos="1080"/>
          <w:tab w:val="num" w:pos="709"/>
        </w:tabs>
        <w:suppressAutoHyphens w:val="0"/>
        <w:autoSpaceDN/>
        <w:spacing w:after="0" w:line="240" w:lineRule="auto"/>
        <w:ind w:left="0" w:firstLine="426"/>
        <w:jc w:val="both"/>
        <w:textAlignment w:val="auto"/>
        <w:rPr>
          <w:rFonts w:ascii="Times New Roman" w:hAnsi="Times New Roman"/>
          <w:sz w:val="28"/>
          <w:szCs w:val="28"/>
        </w:rPr>
      </w:pPr>
      <w:r w:rsidRPr="001331C9">
        <w:rPr>
          <w:rFonts w:ascii="Times New Roman" w:hAnsi="Times New Roman"/>
          <w:sz w:val="28"/>
          <w:szCs w:val="28"/>
        </w:rPr>
        <w:t>динамика результатов предметной обученности, формирования УУД.</w:t>
      </w:r>
    </w:p>
    <w:p w:rsidR="00B75F52" w:rsidRPr="001331C9" w:rsidRDefault="00B75F52" w:rsidP="001D6A86">
      <w:pPr>
        <w:spacing w:after="0" w:line="240" w:lineRule="auto"/>
        <w:jc w:val="both"/>
        <w:rPr>
          <w:rFonts w:ascii="Times New Roman" w:hAnsi="Times New Roman"/>
          <w:sz w:val="28"/>
          <w:szCs w:val="28"/>
        </w:rPr>
      </w:pPr>
    </w:p>
    <w:p w:rsidR="00B75F52" w:rsidRPr="001331C9" w:rsidRDefault="00B75F52" w:rsidP="0047604A">
      <w:pPr>
        <w:spacing w:after="0" w:line="240" w:lineRule="auto"/>
        <w:ind w:firstLine="454"/>
        <w:jc w:val="center"/>
      </w:pPr>
      <w:r w:rsidRPr="001331C9">
        <w:rPr>
          <w:rFonts w:ascii="Times New Roman" w:hAnsi="Times New Roman"/>
          <w:b/>
          <w:bCs/>
          <w:iCs/>
          <w:color w:val="000000"/>
          <w:sz w:val="28"/>
          <w:szCs w:val="28"/>
        </w:rPr>
        <w:t>1.3.4. Итоговая оценка выпускника</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xml:space="preserve">На итоговую оценку на </w:t>
      </w:r>
      <w:r w:rsidR="00030A52">
        <w:rPr>
          <w:rFonts w:ascii="Times New Roman" w:hAnsi="Times New Roman"/>
          <w:color w:val="000000"/>
          <w:sz w:val="28"/>
          <w:szCs w:val="28"/>
        </w:rPr>
        <w:t xml:space="preserve">уровне </w:t>
      </w:r>
      <w:r w:rsidRPr="001331C9">
        <w:rPr>
          <w:rFonts w:ascii="Times New Roman" w:hAnsi="Times New Roman"/>
          <w:color w:val="000000"/>
          <w:sz w:val="28"/>
          <w:szCs w:val="28"/>
        </w:rPr>
        <w:t>начального общего образования, результаты которой используются при принятии решения о возможности (или невозможности) продолжения обучения на следующе</w:t>
      </w:r>
      <w:r w:rsidR="00030A52">
        <w:rPr>
          <w:rFonts w:ascii="Times New Roman" w:hAnsi="Times New Roman"/>
          <w:color w:val="000000"/>
          <w:sz w:val="28"/>
          <w:szCs w:val="28"/>
        </w:rPr>
        <w:t>м</w:t>
      </w:r>
      <w:r w:rsidRPr="001331C9">
        <w:rPr>
          <w:rFonts w:ascii="Times New Roman" w:hAnsi="Times New Roman"/>
          <w:color w:val="000000"/>
          <w:sz w:val="28"/>
          <w:szCs w:val="28"/>
        </w:rPr>
        <w:t xml:space="preserve"> </w:t>
      </w:r>
      <w:r w:rsidR="00030A52">
        <w:rPr>
          <w:rFonts w:ascii="Times New Roman" w:hAnsi="Times New Roman"/>
          <w:color w:val="000000"/>
          <w:sz w:val="28"/>
          <w:szCs w:val="28"/>
        </w:rPr>
        <w:t>уровне образования</w:t>
      </w:r>
      <w:r w:rsidRPr="001331C9">
        <w:rPr>
          <w:rFonts w:ascii="Times New Roman" w:hAnsi="Times New Roman"/>
          <w:color w:val="000000"/>
          <w:sz w:val="28"/>
          <w:szCs w:val="28"/>
        </w:rPr>
        <w:t>, выносятся</w:t>
      </w:r>
      <w:r w:rsidRPr="001331C9">
        <w:rPr>
          <w:rFonts w:ascii="Times New Roman" w:hAnsi="Times New Roman"/>
          <w:color w:val="000000"/>
          <w:sz w:val="28"/>
        </w:rPr>
        <w:t> </w:t>
      </w:r>
      <w:r w:rsidRPr="001331C9">
        <w:rPr>
          <w:rFonts w:ascii="Times New Roman" w:hAnsi="Times New Roman"/>
          <w:iCs/>
          <w:color w:val="000000"/>
          <w:sz w:val="28"/>
          <w:szCs w:val="28"/>
        </w:rPr>
        <w:t>только предметные и метапредметные результаты,</w:t>
      </w:r>
      <w:r w:rsidRPr="001331C9">
        <w:rPr>
          <w:rFonts w:ascii="Times New Roman" w:hAnsi="Times New Roman"/>
          <w:color w:val="000000"/>
          <w:sz w:val="28"/>
        </w:rPr>
        <w:t> </w:t>
      </w:r>
      <w:r w:rsidRPr="001331C9">
        <w:rPr>
          <w:rFonts w:ascii="Times New Roman" w:hAnsi="Times New Roman"/>
          <w:color w:val="000000"/>
          <w:sz w:val="28"/>
          <w:szCs w:val="28"/>
        </w:rPr>
        <w:t>описанные в разделе «Выпускник научится» планируемых результатов начального образования.</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Предметом итоговой оценки является</w:t>
      </w:r>
      <w:r w:rsidRPr="001331C9">
        <w:rPr>
          <w:rFonts w:ascii="Times New Roman" w:hAnsi="Times New Roman"/>
          <w:color w:val="000000"/>
          <w:sz w:val="28"/>
        </w:rPr>
        <w:t> </w:t>
      </w:r>
      <w:r w:rsidRPr="001331C9">
        <w:rPr>
          <w:rFonts w:ascii="Times New Roman" w:hAnsi="Times New Roman"/>
          <w:iCs/>
          <w:color w:val="000000"/>
          <w:sz w:val="28"/>
          <w:szCs w:val="28"/>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1331C9">
        <w:rPr>
          <w:rFonts w:ascii="Times New Roman" w:hAnsi="Times New Roman"/>
          <w:color w:val="000000"/>
          <w:sz w:val="28"/>
        </w:rPr>
        <w:t> </w:t>
      </w:r>
      <w:r w:rsidRPr="001331C9">
        <w:rPr>
          <w:rFonts w:ascii="Times New Roman" w:hAnsi="Times New Roman"/>
          <w:color w:val="000000"/>
          <w:sz w:val="28"/>
          <w:szCs w:val="28"/>
        </w:rPr>
        <w:t>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xml:space="preserve">На </w:t>
      </w:r>
      <w:r w:rsidR="00030A52">
        <w:rPr>
          <w:rFonts w:ascii="Times New Roman" w:hAnsi="Times New Roman"/>
          <w:color w:val="000000"/>
          <w:sz w:val="28"/>
          <w:szCs w:val="28"/>
        </w:rPr>
        <w:t xml:space="preserve">уровне </w:t>
      </w:r>
      <w:r w:rsidRPr="001331C9">
        <w:rPr>
          <w:rFonts w:ascii="Times New Roman" w:hAnsi="Times New Roman"/>
          <w:color w:val="000000"/>
          <w:sz w:val="28"/>
          <w:szCs w:val="28"/>
        </w:rPr>
        <w:t>начального общего образования особое значение для продолжения образования имеет усвоение обучающимися</w:t>
      </w:r>
      <w:r w:rsidRPr="001331C9">
        <w:rPr>
          <w:rFonts w:ascii="Times New Roman" w:hAnsi="Times New Roman"/>
          <w:color w:val="000000"/>
          <w:sz w:val="28"/>
        </w:rPr>
        <w:t> </w:t>
      </w:r>
      <w:r w:rsidRPr="001331C9">
        <w:rPr>
          <w:rFonts w:ascii="Times New Roman" w:hAnsi="Times New Roman"/>
          <w:iCs/>
          <w:color w:val="000000"/>
          <w:sz w:val="28"/>
          <w:szCs w:val="28"/>
        </w:rPr>
        <w:t>опорной системы знаний по русскому языку, родному языку и математике</w:t>
      </w:r>
      <w:r w:rsidRPr="001331C9">
        <w:rPr>
          <w:rFonts w:ascii="Times New Roman" w:hAnsi="Times New Roman"/>
          <w:color w:val="000000"/>
          <w:sz w:val="28"/>
        </w:rPr>
        <w:t> </w:t>
      </w:r>
      <w:r w:rsidR="00765FF2" w:rsidRPr="001331C9">
        <w:rPr>
          <w:rFonts w:ascii="Times New Roman" w:hAnsi="Times New Roman"/>
          <w:color w:val="000000"/>
          <w:sz w:val="28"/>
          <w:szCs w:val="28"/>
        </w:rPr>
        <w:t>и овладение следующими ме</w:t>
      </w:r>
      <w:r w:rsidRPr="001331C9">
        <w:rPr>
          <w:rFonts w:ascii="Times New Roman" w:hAnsi="Times New Roman"/>
          <w:color w:val="000000"/>
          <w:sz w:val="28"/>
          <w:szCs w:val="28"/>
        </w:rPr>
        <w:t>тапредметными действиями:</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w:t>
      </w:r>
      <w:r w:rsidRPr="001331C9">
        <w:rPr>
          <w:rFonts w:ascii="Times New Roman" w:hAnsi="Times New Roman"/>
          <w:iCs/>
          <w:color w:val="000000"/>
          <w:sz w:val="28"/>
          <w:szCs w:val="28"/>
        </w:rPr>
        <w:t>речевыми,</w:t>
      </w:r>
      <w:r w:rsidRPr="001331C9">
        <w:rPr>
          <w:rFonts w:ascii="Times New Roman" w:hAnsi="Times New Roman"/>
          <w:color w:val="000000"/>
          <w:sz w:val="28"/>
        </w:rPr>
        <w:t> </w:t>
      </w:r>
      <w:r w:rsidRPr="001331C9">
        <w:rPr>
          <w:rFonts w:ascii="Times New Roman" w:hAnsi="Times New Roman"/>
          <w:color w:val="000000"/>
          <w:sz w:val="28"/>
          <w:szCs w:val="28"/>
        </w:rPr>
        <w:t>среди которых следует выделить</w:t>
      </w:r>
      <w:r w:rsidRPr="001331C9">
        <w:rPr>
          <w:rFonts w:ascii="Times New Roman" w:hAnsi="Times New Roman"/>
          <w:color w:val="000000"/>
          <w:sz w:val="28"/>
        </w:rPr>
        <w:t> </w:t>
      </w:r>
      <w:r w:rsidRPr="001331C9">
        <w:rPr>
          <w:rFonts w:ascii="Times New Roman" w:hAnsi="Times New Roman"/>
          <w:iCs/>
          <w:color w:val="000000"/>
          <w:sz w:val="28"/>
          <w:szCs w:val="28"/>
        </w:rPr>
        <w:t>навыки осознанного чтения и работы с информацией</w:t>
      </w:r>
      <w:r w:rsidRPr="001331C9">
        <w:rPr>
          <w:rFonts w:ascii="Times New Roman" w:hAnsi="Times New Roman"/>
          <w:color w:val="000000"/>
          <w:sz w:val="28"/>
          <w:szCs w:val="28"/>
        </w:rPr>
        <w:t>;</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 </w:t>
      </w:r>
      <w:r w:rsidRPr="001331C9">
        <w:rPr>
          <w:rFonts w:ascii="Times New Roman" w:hAnsi="Times New Roman"/>
          <w:iCs/>
          <w:color w:val="000000"/>
          <w:sz w:val="28"/>
          <w:szCs w:val="28"/>
        </w:rPr>
        <w:t>коммуникативными,</w:t>
      </w:r>
      <w:r w:rsidRPr="001331C9">
        <w:rPr>
          <w:rFonts w:ascii="Times New Roman" w:hAnsi="Times New Roman"/>
          <w:color w:val="000000"/>
          <w:sz w:val="28"/>
        </w:rPr>
        <w:t> </w:t>
      </w:r>
      <w:r w:rsidRPr="001331C9">
        <w:rPr>
          <w:rFonts w:ascii="Times New Roman" w:hAnsi="Times New Roman"/>
          <w:color w:val="000000"/>
          <w:sz w:val="28"/>
          <w:szCs w:val="28"/>
        </w:rPr>
        <w:t>необходимыми для учебного сотрудничества с учителем и сверстниками.</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w:t>
      </w:r>
      <w:r w:rsidRPr="001331C9">
        <w:rPr>
          <w:rFonts w:ascii="Times New Roman" w:hAnsi="Times New Roman"/>
          <w:color w:val="000000"/>
          <w:sz w:val="28"/>
          <w:szCs w:val="28"/>
        </w:rPr>
        <w:lastRenderedPageBreak/>
        <w:t>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b/>
          <w:color w:val="000000"/>
          <w:sz w:val="28"/>
          <w:szCs w:val="28"/>
        </w:rPr>
        <w:t>1) Выпускник овладел опорной системой знаний и учебными действиями</w:t>
      </w:r>
      <w:r w:rsidRPr="001331C9">
        <w:rPr>
          <w:rFonts w:ascii="Times New Roman" w:hAnsi="Times New Roman"/>
          <w:color w:val="000000"/>
          <w:sz w:val="28"/>
          <w:szCs w:val="28"/>
        </w:rPr>
        <w:t>,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2) </w:t>
      </w:r>
      <w:r w:rsidRPr="001331C9">
        <w:rPr>
          <w:rFonts w:ascii="Times New Roman" w:hAnsi="Times New Roman"/>
          <w:b/>
          <w:color w:val="000000"/>
          <w:sz w:val="28"/>
          <w:szCs w:val="28"/>
        </w:rPr>
        <w:t>Выпускник овладел опорной системой знаний,</w:t>
      </w:r>
      <w:r w:rsidRPr="001331C9">
        <w:rPr>
          <w:rFonts w:ascii="Times New Roman" w:hAnsi="Times New Roman"/>
          <w:color w:val="000000"/>
          <w:sz w:val="28"/>
          <w:szCs w:val="28"/>
        </w:rPr>
        <w:t xml:space="preserve"> необходимой для продолжения образования на следующей ступени, на уровне осознанного произвольного овладения учебными действиями.</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3) </w:t>
      </w:r>
      <w:r w:rsidRPr="001331C9">
        <w:rPr>
          <w:rFonts w:ascii="Times New Roman" w:hAnsi="Times New Roman"/>
          <w:b/>
          <w:color w:val="000000"/>
          <w:sz w:val="28"/>
          <w:szCs w:val="28"/>
        </w:rPr>
        <w:t xml:space="preserve">Выпускник не овладел опорной системой знаний </w:t>
      </w:r>
      <w:r w:rsidRPr="001331C9">
        <w:rPr>
          <w:rFonts w:ascii="Times New Roman" w:hAnsi="Times New Roman"/>
          <w:color w:val="000000"/>
          <w:sz w:val="28"/>
          <w:szCs w:val="28"/>
        </w:rPr>
        <w:t>и учебными действиями, необходимыми для продолжения образования на следующей ступени.</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Педагогический совет образовательного учреждения на основе выводов, сделанных по каждому обучающемуся, рассматривает вопрос</w:t>
      </w:r>
      <w:r w:rsidRPr="001331C9">
        <w:rPr>
          <w:rFonts w:ascii="Times New Roman" w:hAnsi="Times New Roman"/>
          <w:color w:val="000000"/>
          <w:sz w:val="28"/>
        </w:rPr>
        <w:t> </w:t>
      </w:r>
      <w:r w:rsidRPr="001331C9">
        <w:rPr>
          <w:rFonts w:ascii="Times New Roman" w:hAnsi="Times New Roman"/>
          <w:b/>
          <w:bCs/>
          <w:color w:val="000000"/>
          <w:sz w:val="28"/>
          <w:szCs w:val="28"/>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w:t>
      </w:r>
      <w:r w:rsidRPr="001331C9">
        <w:rPr>
          <w:rFonts w:ascii="Times New Roman" w:hAnsi="Times New Roman"/>
          <w:color w:val="000000"/>
          <w:sz w:val="28"/>
          <w:szCs w:val="28"/>
        </w:rPr>
        <w:lastRenderedPageBreak/>
        <w:t>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Решение</w:t>
      </w:r>
      <w:r w:rsidRPr="001331C9">
        <w:rPr>
          <w:rFonts w:ascii="Times New Roman" w:hAnsi="Times New Roman"/>
          <w:color w:val="000000"/>
          <w:sz w:val="28"/>
        </w:rPr>
        <w:t> </w:t>
      </w:r>
      <w:r w:rsidRPr="001331C9">
        <w:rPr>
          <w:rFonts w:ascii="Times New Roman" w:hAnsi="Times New Roman"/>
          <w:b/>
          <w:bCs/>
          <w:color w:val="000000"/>
          <w:sz w:val="28"/>
          <w:szCs w:val="28"/>
        </w:rPr>
        <w:t>о переводе</w:t>
      </w:r>
      <w:r w:rsidRPr="001331C9">
        <w:rPr>
          <w:rFonts w:ascii="Times New Roman" w:hAnsi="Times New Roman"/>
          <w:color w:val="000000"/>
          <w:sz w:val="28"/>
        </w:rPr>
        <w:t> </w:t>
      </w:r>
      <w:r w:rsidRPr="001331C9">
        <w:rPr>
          <w:rFonts w:ascii="Times New Roman" w:hAnsi="Times New Roman"/>
          <w:color w:val="000000"/>
          <w:sz w:val="28"/>
          <w:szCs w:val="28"/>
        </w:rPr>
        <w:t>обучающегося на следующую ступень общего образования принимается одновременно с рассмотрением и утверждением</w:t>
      </w:r>
      <w:r w:rsidRPr="001331C9">
        <w:rPr>
          <w:rFonts w:ascii="Times New Roman" w:hAnsi="Times New Roman"/>
          <w:color w:val="000000"/>
          <w:sz w:val="28"/>
        </w:rPr>
        <w:t> </w:t>
      </w:r>
      <w:r w:rsidRPr="001331C9">
        <w:rPr>
          <w:rFonts w:ascii="Times New Roman" w:hAnsi="Times New Roman"/>
          <w:b/>
          <w:bCs/>
          <w:color w:val="000000"/>
          <w:sz w:val="28"/>
          <w:szCs w:val="28"/>
        </w:rPr>
        <w:t>характеристики обучающегося,</w:t>
      </w:r>
      <w:r w:rsidRPr="001331C9">
        <w:rPr>
          <w:rFonts w:ascii="Times New Roman" w:hAnsi="Times New Roman"/>
          <w:color w:val="000000"/>
          <w:sz w:val="28"/>
        </w:rPr>
        <w:t> </w:t>
      </w:r>
      <w:r w:rsidRPr="001331C9">
        <w:rPr>
          <w:rFonts w:ascii="Times New Roman" w:hAnsi="Times New Roman"/>
          <w:color w:val="000000"/>
          <w:sz w:val="28"/>
          <w:szCs w:val="28"/>
        </w:rPr>
        <w:t>в которой:</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отмечаются образовательные достижения и положительные качества обучающегося;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B75F52" w:rsidRPr="001331C9" w:rsidRDefault="00B75F52" w:rsidP="001D6A86">
      <w:pPr>
        <w:spacing w:after="0" w:line="240" w:lineRule="auto"/>
        <w:jc w:val="both"/>
      </w:pPr>
      <w:r w:rsidRPr="001331C9">
        <w:rPr>
          <w:rFonts w:ascii="Times New Roman" w:hAnsi="Times New Roman"/>
          <w:b/>
          <w:bCs/>
          <w:color w:val="000000"/>
          <w:sz w:val="28"/>
          <w:szCs w:val="28"/>
        </w:rPr>
        <w:t> Оценка результатов деятельности образовательного учреждения начального общего образования</w:t>
      </w:r>
      <w:r w:rsidRPr="001331C9">
        <w:rPr>
          <w:rFonts w:ascii="Times New Roman" w:hAnsi="Times New Roman"/>
          <w:color w:val="000000"/>
          <w:sz w:val="28"/>
        </w:rPr>
        <w:t> </w:t>
      </w:r>
      <w:r w:rsidRPr="001331C9">
        <w:rPr>
          <w:rFonts w:ascii="Times New Roman" w:hAnsi="Times New Roman"/>
          <w:color w:val="000000"/>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результатов мониторинговых исследований разного уровня (федерального, регионального, муниципального);</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условий реализации основной образовательной программы начального общего образования;</w:t>
      </w:r>
    </w:p>
    <w:p w:rsidR="00B75F52" w:rsidRPr="001331C9" w:rsidRDefault="00B75F52" w:rsidP="001D6A86">
      <w:pPr>
        <w:spacing w:after="0" w:line="240" w:lineRule="auto"/>
        <w:ind w:firstLine="454"/>
        <w:jc w:val="both"/>
        <w:rPr>
          <w:rFonts w:ascii="Times New Roman" w:hAnsi="Times New Roman"/>
          <w:color w:val="000000"/>
          <w:sz w:val="28"/>
          <w:szCs w:val="28"/>
        </w:rPr>
      </w:pPr>
      <w:r w:rsidRPr="001331C9">
        <w:rPr>
          <w:rFonts w:ascii="Times New Roman" w:hAnsi="Times New Roman"/>
          <w:color w:val="000000"/>
          <w:sz w:val="28"/>
          <w:szCs w:val="28"/>
        </w:rPr>
        <w:t>• особенностей контингента обучающихся.</w:t>
      </w:r>
    </w:p>
    <w:p w:rsidR="00B75F52" w:rsidRPr="001331C9" w:rsidRDefault="00B75F52" w:rsidP="001D6A86">
      <w:pPr>
        <w:spacing w:after="0" w:line="240" w:lineRule="auto"/>
        <w:ind w:firstLine="454"/>
        <w:jc w:val="both"/>
      </w:pPr>
      <w:r w:rsidRPr="001331C9">
        <w:rPr>
          <w:rFonts w:ascii="Times New Roman" w:hAnsi="Times New Roman"/>
          <w:color w:val="000000"/>
          <w:sz w:val="28"/>
          <w:szCs w:val="28"/>
        </w:rPr>
        <w:t>Предметом оценки в ходе данных процедур является также</w:t>
      </w:r>
      <w:r w:rsidRPr="001331C9">
        <w:rPr>
          <w:rFonts w:ascii="Times New Roman" w:hAnsi="Times New Roman"/>
          <w:color w:val="000000"/>
          <w:sz w:val="28"/>
        </w:rPr>
        <w:t> </w:t>
      </w:r>
      <w:r w:rsidRPr="001331C9">
        <w:rPr>
          <w:rFonts w:ascii="Times New Roman" w:hAnsi="Times New Roman"/>
          <w:iCs/>
          <w:color w:val="000000"/>
          <w:sz w:val="28"/>
          <w:szCs w:val="28"/>
        </w:rPr>
        <w:t>текущая оценочная деятельность</w:t>
      </w:r>
      <w:r w:rsidRPr="001331C9">
        <w:rPr>
          <w:rFonts w:ascii="Times New Roman" w:hAnsi="Times New Roman"/>
          <w:color w:val="000000"/>
          <w:sz w:val="28"/>
        </w:rPr>
        <w:t> </w:t>
      </w:r>
      <w:r w:rsidRPr="001331C9">
        <w:rPr>
          <w:rFonts w:ascii="Times New Roman" w:hAnsi="Times New Roman"/>
          <w:color w:val="000000"/>
          <w:sz w:val="28"/>
          <w:szCs w:val="28"/>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75F52" w:rsidRPr="0047604A" w:rsidRDefault="00B75F52" w:rsidP="001D6A86">
      <w:pPr>
        <w:spacing w:after="0" w:line="240" w:lineRule="auto"/>
        <w:ind w:firstLine="454"/>
        <w:jc w:val="both"/>
        <w:rPr>
          <w:rFonts w:ascii="Times New Roman" w:hAnsi="Times New Roman"/>
          <w:bCs/>
          <w:iCs/>
          <w:color w:val="000000"/>
          <w:sz w:val="28"/>
          <w:szCs w:val="28"/>
        </w:rPr>
      </w:pPr>
      <w:r w:rsidRPr="001331C9">
        <w:rPr>
          <w:rFonts w:ascii="Times New Roman" w:hAnsi="Times New Roman"/>
          <w:color w:val="000000"/>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w:t>
      </w:r>
      <w:r w:rsidR="00E24BA0" w:rsidRPr="001331C9">
        <w:rPr>
          <w:rFonts w:ascii="Times New Roman" w:hAnsi="Times New Roman"/>
          <w:color w:val="000000"/>
          <w:sz w:val="28"/>
          <w:szCs w:val="28"/>
        </w:rPr>
        <w:t xml:space="preserve"> </w:t>
      </w:r>
      <w:r w:rsidRPr="001331C9">
        <w:rPr>
          <w:rFonts w:ascii="Times New Roman" w:hAnsi="Times New Roman"/>
          <w:color w:val="000000"/>
          <w:sz w:val="28"/>
        </w:rPr>
        <w:t> </w:t>
      </w:r>
      <w:r w:rsidRPr="0047604A">
        <w:rPr>
          <w:rFonts w:ascii="Times New Roman" w:hAnsi="Times New Roman"/>
          <w:bCs/>
          <w:iCs/>
          <w:color w:val="000000"/>
          <w:sz w:val="28"/>
          <w:szCs w:val="28"/>
        </w:rPr>
        <w:t>регулярный мониторинг результатов выполнения трёх (четырёх) итоговых работ.</w:t>
      </w:r>
    </w:p>
    <w:p w:rsidR="00712340" w:rsidRPr="001331C9" w:rsidRDefault="00712340" w:rsidP="001D6A86">
      <w:pPr>
        <w:pStyle w:val="af8"/>
        <w:spacing w:before="0" w:after="0"/>
        <w:jc w:val="both"/>
        <w:rPr>
          <w:b/>
          <w:bCs/>
          <w:iCs/>
          <w:sz w:val="28"/>
          <w:szCs w:val="28"/>
        </w:rPr>
      </w:pPr>
    </w:p>
    <w:p w:rsidR="00E848ED" w:rsidRPr="001331C9" w:rsidRDefault="00E848ED" w:rsidP="0047604A">
      <w:pPr>
        <w:pStyle w:val="af8"/>
        <w:spacing w:before="0" w:after="0"/>
        <w:jc w:val="center"/>
        <w:rPr>
          <w:b/>
          <w:sz w:val="28"/>
          <w:szCs w:val="28"/>
        </w:rPr>
      </w:pPr>
      <w:r w:rsidRPr="001331C9">
        <w:rPr>
          <w:b/>
          <w:bCs/>
          <w:iCs/>
          <w:sz w:val="28"/>
          <w:szCs w:val="28"/>
        </w:rPr>
        <w:t>1.4.</w:t>
      </w:r>
      <w:r w:rsidRPr="001331C9">
        <w:rPr>
          <w:b/>
          <w:sz w:val="28"/>
          <w:szCs w:val="28"/>
        </w:rPr>
        <w:t xml:space="preserve"> Критерии и нормы оценки знаний обучающихся начальных классов  по предметам:</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sz w:val="28"/>
          <w:szCs w:val="28"/>
        </w:rPr>
        <w:t>Оценка</w:t>
      </w:r>
      <w:r w:rsidRPr="001331C9">
        <w:rPr>
          <w:rFonts w:ascii="Times New Roman" w:hAnsi="Times New Roman"/>
          <w:sz w:val="28"/>
          <w:szCs w:val="28"/>
        </w:rPr>
        <w:t xml:space="preserve"> есть </w:t>
      </w:r>
      <w:r w:rsidRPr="001331C9">
        <w:rPr>
          <w:rFonts w:ascii="Times New Roman" w:hAnsi="Times New Roman"/>
          <w:b/>
          <w:sz w:val="28"/>
          <w:szCs w:val="28"/>
        </w:rPr>
        <w:t>определение</w:t>
      </w:r>
      <w:r w:rsidRPr="001331C9">
        <w:rPr>
          <w:rFonts w:ascii="Times New Roman" w:hAnsi="Times New Roman"/>
          <w:sz w:val="28"/>
          <w:szCs w:val="28"/>
        </w:rPr>
        <w:t xml:space="preserve"> </w:t>
      </w:r>
      <w:r w:rsidRPr="001331C9">
        <w:rPr>
          <w:rFonts w:ascii="Times New Roman" w:hAnsi="Times New Roman"/>
          <w:b/>
          <w:sz w:val="28"/>
          <w:szCs w:val="28"/>
        </w:rPr>
        <w:t xml:space="preserve">качества </w:t>
      </w:r>
      <w:r w:rsidRPr="001331C9">
        <w:rPr>
          <w:rFonts w:ascii="Times New Roman" w:hAnsi="Times New Roman"/>
          <w:sz w:val="28"/>
          <w:szCs w:val="28"/>
        </w:rPr>
        <w:t xml:space="preserve">достигнутых школьником </w:t>
      </w:r>
      <w:r w:rsidRPr="001331C9">
        <w:rPr>
          <w:rFonts w:ascii="Times New Roman" w:hAnsi="Times New Roman"/>
          <w:b/>
          <w:sz w:val="28"/>
          <w:szCs w:val="28"/>
        </w:rPr>
        <w:t xml:space="preserve">результатов </w:t>
      </w:r>
      <w:r w:rsidRPr="001331C9">
        <w:rPr>
          <w:rFonts w:ascii="Times New Roman" w:hAnsi="Times New Roman"/>
          <w:sz w:val="28"/>
          <w:szCs w:val="28"/>
        </w:rPr>
        <w:t>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B75F52" w:rsidRPr="001331C9" w:rsidRDefault="00B75F52" w:rsidP="001D6A86">
      <w:pPr>
        <w:numPr>
          <w:ilvl w:val="0"/>
          <w:numId w:val="1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качество усвоения предметных знаний, умений и навыков, их соответствие требованиям государственного стандарта начального образования;</w:t>
      </w:r>
    </w:p>
    <w:p w:rsidR="00B75F52" w:rsidRPr="001331C9" w:rsidRDefault="00B75F52" w:rsidP="001D6A86">
      <w:pPr>
        <w:numPr>
          <w:ilvl w:val="0"/>
          <w:numId w:val="1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lastRenderedPageBreak/>
        <w:t>степень сформированности учебной деятельности младшего школьника (коммуникативной, читательской, трудовой, художественной);</w:t>
      </w:r>
    </w:p>
    <w:p w:rsidR="00B75F52" w:rsidRPr="001331C9" w:rsidRDefault="00B75F52" w:rsidP="001D6A86">
      <w:pPr>
        <w:numPr>
          <w:ilvl w:val="0"/>
          <w:numId w:val="1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B75F52" w:rsidRPr="001331C9" w:rsidRDefault="00B75F52" w:rsidP="001D6A86">
      <w:pPr>
        <w:numPr>
          <w:ilvl w:val="0"/>
          <w:numId w:val="1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уровень развития познавательной активности, интересов и отношения  к учебной деятельности; степень прилежания и старания.</w:t>
      </w:r>
    </w:p>
    <w:p w:rsidR="00B75F52" w:rsidRPr="001331C9" w:rsidRDefault="00B75F52" w:rsidP="001D6A86">
      <w:pPr>
        <w:spacing w:after="0" w:line="240" w:lineRule="auto"/>
        <w:ind w:left="360"/>
        <w:jc w:val="both"/>
        <w:rPr>
          <w:rFonts w:ascii="Times New Roman" w:hAnsi="Times New Roman"/>
          <w:sz w:val="28"/>
          <w:szCs w:val="28"/>
        </w:rPr>
      </w:pPr>
      <w:r w:rsidRPr="001331C9">
        <w:rPr>
          <w:rFonts w:ascii="Times New Roman" w:hAnsi="Times New Roman"/>
          <w:sz w:val="28"/>
          <w:szCs w:val="28"/>
        </w:rPr>
        <w:t xml:space="preserve">Первый параметр оценивается </w:t>
      </w:r>
      <w:r w:rsidRPr="001331C9">
        <w:rPr>
          <w:rFonts w:ascii="Times New Roman" w:hAnsi="Times New Roman"/>
          <w:b/>
          <w:sz w:val="28"/>
          <w:szCs w:val="28"/>
        </w:rPr>
        <w:t>отметкой</w:t>
      </w:r>
      <w:r w:rsidRPr="001331C9">
        <w:rPr>
          <w:rFonts w:ascii="Times New Roman" w:hAnsi="Times New Roman"/>
          <w:sz w:val="28"/>
          <w:szCs w:val="28"/>
        </w:rPr>
        <w:t xml:space="preserve"> за результат обучения, остальные – </w:t>
      </w:r>
      <w:r w:rsidRPr="001331C9">
        <w:rPr>
          <w:rFonts w:ascii="Times New Roman" w:hAnsi="Times New Roman"/>
          <w:b/>
          <w:sz w:val="28"/>
          <w:szCs w:val="28"/>
        </w:rPr>
        <w:t>словесными суждениями.</w:t>
      </w:r>
    </w:p>
    <w:p w:rsidR="00B75F52" w:rsidRPr="001331C9" w:rsidRDefault="00B75F52" w:rsidP="001D6A86">
      <w:pPr>
        <w:spacing w:after="0" w:line="240" w:lineRule="auto"/>
        <w:ind w:left="360"/>
        <w:jc w:val="both"/>
        <w:rPr>
          <w:rFonts w:ascii="Times New Roman" w:hAnsi="Times New Roman"/>
          <w:b/>
          <w:sz w:val="28"/>
          <w:szCs w:val="28"/>
          <w:u w:val="single"/>
        </w:rPr>
      </w:pPr>
      <w:r w:rsidRPr="001331C9">
        <w:rPr>
          <w:rFonts w:ascii="Times New Roman" w:hAnsi="Times New Roman"/>
          <w:b/>
          <w:sz w:val="28"/>
          <w:szCs w:val="28"/>
          <w:u w:val="single"/>
        </w:rPr>
        <w:t>Требования к оцениванию.</w:t>
      </w:r>
    </w:p>
    <w:p w:rsidR="00B75F52" w:rsidRPr="001331C9" w:rsidRDefault="00B75F52" w:rsidP="001D6A86">
      <w:pPr>
        <w:numPr>
          <w:ilvl w:val="0"/>
          <w:numId w:val="1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Учет психологических особенностей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w:t>
      </w:r>
    </w:p>
    <w:p w:rsidR="00B75F52" w:rsidRPr="001331C9" w:rsidRDefault="00B75F52" w:rsidP="001D6A86">
      <w:pPr>
        <w:numPr>
          <w:ilvl w:val="0"/>
          <w:numId w:val="1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Объективность контроля. Оценивается </w:t>
      </w:r>
      <w:r w:rsidRPr="001331C9">
        <w:rPr>
          <w:rFonts w:ascii="Times New Roman" w:hAnsi="Times New Roman"/>
          <w:sz w:val="28"/>
          <w:szCs w:val="28"/>
          <w:u w:val="single"/>
        </w:rPr>
        <w:t xml:space="preserve">результат </w:t>
      </w:r>
      <w:r w:rsidRPr="001331C9">
        <w:rPr>
          <w:rFonts w:ascii="Times New Roman" w:hAnsi="Times New Roman"/>
          <w:sz w:val="28"/>
          <w:szCs w:val="28"/>
        </w:rPr>
        <w:t>деятельности ученика. Личное отношение учителя к школьнику не должно отражаться на оценке.</w:t>
      </w:r>
    </w:p>
    <w:p w:rsidR="00B75F52" w:rsidRPr="001331C9" w:rsidRDefault="00B75F52" w:rsidP="001D6A86">
      <w:pPr>
        <w:numPr>
          <w:ilvl w:val="0"/>
          <w:numId w:val="1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Формирование у школьников умения оценивать свои результаты, сравнивать их с эталонными, знать требования к работам разного вида. Пока у ученика не сформирован тот или иной навык, он должен иметь право на исправление своей ошибки, на совместный с педагогом анализ причин своих неудач.</w:t>
      </w:r>
    </w:p>
    <w:p w:rsidR="00B75F52" w:rsidRPr="001331C9" w:rsidRDefault="00B75F52" w:rsidP="001D6A86">
      <w:pPr>
        <w:numPr>
          <w:ilvl w:val="0"/>
          <w:numId w:val="1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В процессе оценивания учитель создает  условия для формирования тех качеств личности, которые становятся стимуляторами положительного отношения к учению. Младший школьник должен стать равноправным участником процесса обучения. Он не только готов, он стремиться к проверке своих знаний,  к установлению того, чего он достиг в обучении, и что ему предстоит преодолеть.</w:t>
      </w:r>
    </w:p>
    <w:p w:rsidR="00B75F52" w:rsidRPr="001331C9" w:rsidRDefault="00B75F52" w:rsidP="001D6A86">
      <w:pPr>
        <w:spacing w:after="0" w:line="240" w:lineRule="auto"/>
        <w:ind w:left="720" w:firstLine="360"/>
        <w:jc w:val="both"/>
        <w:rPr>
          <w:rFonts w:ascii="Times New Roman" w:hAnsi="Times New Roman"/>
          <w:b/>
          <w:sz w:val="28"/>
          <w:szCs w:val="28"/>
        </w:rPr>
      </w:pPr>
      <w:r w:rsidRPr="001331C9">
        <w:rPr>
          <w:rFonts w:ascii="Times New Roman" w:hAnsi="Times New Roman"/>
          <w:sz w:val="28"/>
          <w:szCs w:val="28"/>
        </w:rPr>
        <w:t xml:space="preserve">Учитель применяет для оценивания </w:t>
      </w:r>
      <w:r w:rsidRPr="001331C9">
        <w:rPr>
          <w:rFonts w:ascii="Times New Roman" w:hAnsi="Times New Roman"/>
          <w:b/>
          <w:sz w:val="28"/>
          <w:szCs w:val="28"/>
        </w:rPr>
        <w:t>цифровой балл (отметку) и оценочное суждение.</w:t>
      </w: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Характеристика  отметки.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Оценивание на основе анализа текущих и итоговых отметок остается пока наиболее продуктивной формой.  Вместе с тем следует обратить внимание на существенные недостатки этой формы оценивания: недооценку оценочных суждений учителя, увлечение «процентоманией», субъективность использования учителем разных отметок.</w:t>
      </w:r>
    </w:p>
    <w:p w:rsidR="00B75F52" w:rsidRPr="001331C9" w:rsidRDefault="00B75F52" w:rsidP="001D6A86">
      <w:pPr>
        <w:spacing w:after="0" w:line="240" w:lineRule="auto"/>
        <w:ind w:firstLine="696"/>
        <w:jc w:val="both"/>
        <w:rPr>
          <w:rFonts w:ascii="Times New Roman" w:hAnsi="Times New Roman"/>
          <w:sz w:val="28"/>
          <w:szCs w:val="28"/>
        </w:rPr>
      </w:pPr>
      <w:r w:rsidRPr="001331C9">
        <w:rPr>
          <w:rFonts w:ascii="Times New Roman" w:hAnsi="Times New Roman"/>
          <w:sz w:val="28"/>
          <w:szCs w:val="28"/>
        </w:rPr>
        <w:t>Следует не допускать формального «накопления» отметок, ориентировку на «среднюю» отметку, выведенную путем арифметических подсчетов. Итоговая отметка не может быть средним 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w:t>
      </w:r>
    </w:p>
    <w:p w:rsidR="00B75F52" w:rsidRPr="001331C9" w:rsidRDefault="00B75F52" w:rsidP="001D6A86">
      <w:pPr>
        <w:spacing w:after="0" w:line="240" w:lineRule="auto"/>
        <w:ind w:firstLine="696"/>
        <w:jc w:val="both"/>
        <w:rPr>
          <w:rFonts w:ascii="Times New Roman" w:hAnsi="Times New Roman"/>
          <w:sz w:val="28"/>
          <w:szCs w:val="28"/>
        </w:rPr>
      </w:pPr>
      <w:r w:rsidRPr="001331C9">
        <w:rPr>
          <w:rFonts w:ascii="Times New Roman" w:hAnsi="Times New Roman"/>
          <w:sz w:val="28"/>
          <w:szCs w:val="28"/>
        </w:rPr>
        <w:lastRenderedPageBreak/>
        <w:t>Необходимо совершенствовать, прежде всего, методику текущего контроля, усилить значение воспитательной функции этой деятельности.</w:t>
      </w:r>
    </w:p>
    <w:p w:rsidR="00B75F52" w:rsidRPr="001331C9" w:rsidRDefault="00B75F52" w:rsidP="001D6A86">
      <w:pPr>
        <w:spacing w:after="0" w:line="240" w:lineRule="auto"/>
        <w:ind w:firstLine="696"/>
        <w:jc w:val="both"/>
        <w:rPr>
          <w:rFonts w:ascii="Times New Roman" w:hAnsi="Times New Roman"/>
          <w:sz w:val="28"/>
          <w:szCs w:val="28"/>
        </w:rPr>
      </w:pPr>
      <w:r w:rsidRPr="001331C9">
        <w:rPr>
          <w:rFonts w:ascii="Times New Roman" w:hAnsi="Times New Roman"/>
          <w:sz w:val="28"/>
          <w:szCs w:val="28"/>
        </w:rPr>
        <w:t xml:space="preserve">В 1 классе в течение всего учебного года отметки </w:t>
      </w:r>
      <w:r w:rsidRPr="001331C9">
        <w:rPr>
          <w:rFonts w:ascii="Times New Roman" w:hAnsi="Times New Roman"/>
          <w:b/>
          <w:sz w:val="28"/>
          <w:szCs w:val="28"/>
        </w:rPr>
        <w:t>не выставляются</w:t>
      </w:r>
      <w:r w:rsidRPr="001331C9">
        <w:rPr>
          <w:rFonts w:ascii="Times New Roman" w:hAnsi="Times New Roman"/>
          <w:sz w:val="28"/>
          <w:szCs w:val="28"/>
        </w:rPr>
        <w:t>. До введения отметок не рекомендуется применять никакие другие знаки оценивания –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отметке.  Отметкой оценивается результат определенного этапа обучения. Пока дети начинают познавать азы чтения, письма, счета, пока не достигнуты определенные результаты обучения, отметка  больше оценивает  процесс учения, отношение ученика к выполнению конкретной учебной задачи, фиксирует не устоявшиеся  умения и неосознанные знания. Исходя из этого, оценивать отметкой этот этап обучения нецелесообразно.</w:t>
      </w:r>
    </w:p>
    <w:p w:rsidR="00B75F52" w:rsidRPr="001331C9" w:rsidRDefault="00B75F52" w:rsidP="001D6A86">
      <w:pPr>
        <w:spacing w:after="0" w:line="240" w:lineRule="auto"/>
        <w:ind w:firstLine="696"/>
        <w:jc w:val="both"/>
        <w:rPr>
          <w:rFonts w:ascii="Times New Roman" w:hAnsi="Times New Roman"/>
          <w:b/>
          <w:sz w:val="28"/>
          <w:szCs w:val="28"/>
        </w:rPr>
      </w:pPr>
      <w:r w:rsidRPr="001331C9">
        <w:rPr>
          <w:rFonts w:ascii="Times New Roman" w:hAnsi="Times New Roman"/>
          <w:sz w:val="28"/>
          <w:szCs w:val="28"/>
        </w:rPr>
        <w:t xml:space="preserve">С учетом современных требований к оценочной деятельности в начальной школе вводится </w:t>
      </w:r>
      <w:r w:rsidRPr="001331C9">
        <w:rPr>
          <w:rFonts w:ascii="Times New Roman" w:hAnsi="Times New Roman"/>
          <w:b/>
          <w:sz w:val="28"/>
          <w:szCs w:val="28"/>
        </w:rPr>
        <w:t xml:space="preserve">четырехбалльная система цифровых оценок (отметок). </w:t>
      </w:r>
    </w:p>
    <w:p w:rsidR="00B75F52" w:rsidRPr="001331C9" w:rsidRDefault="00B75F52" w:rsidP="001D6A86">
      <w:pPr>
        <w:spacing w:after="0" w:line="240" w:lineRule="auto"/>
        <w:ind w:firstLine="696"/>
        <w:jc w:val="both"/>
        <w:rPr>
          <w:rFonts w:ascii="Times New Roman" w:hAnsi="Times New Roman"/>
          <w:sz w:val="28"/>
          <w:szCs w:val="28"/>
        </w:rPr>
      </w:pPr>
      <w:r w:rsidRPr="001331C9">
        <w:rPr>
          <w:rFonts w:ascii="Times New Roman" w:hAnsi="Times New Roman"/>
          <w:sz w:val="28"/>
          <w:szCs w:val="28"/>
        </w:rPr>
        <w:t>Отменяется оценка «очень плохо» («1»). Это связано с тем, что единица как отметка в начальной школе практически не используется и характеристика «очень плохо» может быть приравнена к характеристике «плохо».</w:t>
      </w:r>
    </w:p>
    <w:p w:rsidR="00B75F52" w:rsidRPr="001331C9" w:rsidRDefault="00B75F52" w:rsidP="001D6A86">
      <w:pPr>
        <w:spacing w:after="0" w:line="240" w:lineRule="auto"/>
        <w:ind w:firstLine="696"/>
        <w:jc w:val="both"/>
        <w:rPr>
          <w:rFonts w:ascii="Times New Roman" w:hAnsi="Times New Roman"/>
          <w:sz w:val="28"/>
          <w:szCs w:val="28"/>
        </w:rPr>
      </w:pPr>
      <w:r w:rsidRPr="001331C9">
        <w:rPr>
          <w:rFonts w:ascii="Times New Roman" w:hAnsi="Times New Roman"/>
          <w:sz w:val="28"/>
          <w:szCs w:val="28"/>
        </w:rPr>
        <w:t>Отменяется оценка «посредственно» и вводится оценка «удовлетворительно».</w:t>
      </w:r>
    </w:p>
    <w:p w:rsidR="00B75F52" w:rsidRPr="001331C9" w:rsidRDefault="00B75F52" w:rsidP="001D6A86">
      <w:pPr>
        <w:spacing w:after="0" w:line="240" w:lineRule="auto"/>
        <w:ind w:firstLine="696"/>
        <w:jc w:val="both"/>
        <w:rPr>
          <w:rFonts w:ascii="Times New Roman" w:hAnsi="Times New Roman"/>
          <w:sz w:val="28"/>
          <w:szCs w:val="28"/>
        </w:rPr>
      </w:pPr>
      <w:r w:rsidRPr="001331C9">
        <w:rPr>
          <w:rFonts w:ascii="Times New Roman" w:hAnsi="Times New Roman"/>
          <w:b/>
          <w:sz w:val="28"/>
          <w:szCs w:val="28"/>
        </w:rPr>
        <w:t>Вводится оценка «за общее впечатление от письменной работы».</w:t>
      </w:r>
      <w:r w:rsidRPr="001331C9">
        <w:rPr>
          <w:rFonts w:ascii="Times New Roman" w:hAnsi="Times New Roman"/>
          <w:sz w:val="28"/>
          <w:szCs w:val="28"/>
        </w:rPr>
        <w:t xml:space="preserve"> Суть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и в журнал не вносится. </w:t>
      </w:r>
      <w:r w:rsidRPr="001331C9">
        <w:rPr>
          <w:rFonts w:ascii="Times New Roman" w:hAnsi="Times New Roman"/>
          <w:sz w:val="28"/>
          <w:szCs w:val="28"/>
          <w:u w:val="single"/>
        </w:rPr>
        <w:t>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письменной работы (отметка в знаменателе).</w:t>
      </w:r>
      <w:r w:rsidRPr="001331C9">
        <w:rPr>
          <w:rFonts w:ascii="Times New Roman" w:hAnsi="Times New Roman"/>
          <w:sz w:val="28"/>
          <w:szCs w:val="28"/>
        </w:rPr>
        <w:t xml:space="preserve"> Снижение отметки «за общее  впечатление от работы» допускается, если:</w:t>
      </w:r>
    </w:p>
    <w:p w:rsidR="00B75F52" w:rsidRPr="001331C9" w:rsidRDefault="00E848ED" w:rsidP="001D6A86">
      <w:p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     -   </w:t>
      </w:r>
      <w:r w:rsidR="00B75F52" w:rsidRPr="001331C9">
        <w:rPr>
          <w:rFonts w:ascii="Times New Roman" w:hAnsi="Times New Roman"/>
          <w:sz w:val="28"/>
          <w:szCs w:val="28"/>
        </w:rPr>
        <w:t>в работе имеется  не  менее двух неаккуратных исправлений;</w:t>
      </w:r>
    </w:p>
    <w:p w:rsidR="00B75F52" w:rsidRPr="001331C9" w:rsidRDefault="00E848ED" w:rsidP="001D6A86">
      <w:p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     - </w:t>
      </w:r>
      <w:r w:rsidR="00B75F52" w:rsidRPr="001331C9">
        <w:rPr>
          <w:rFonts w:ascii="Times New Roman" w:hAnsi="Times New Roman"/>
          <w:sz w:val="28"/>
          <w:szCs w:val="28"/>
        </w:rPr>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Характеристика цифровых оценок (отметок).</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b/>
          <w:sz w:val="28"/>
          <w:szCs w:val="28"/>
        </w:rPr>
        <w:t>Отлично</w:t>
      </w:r>
      <w:r w:rsidRPr="001331C9">
        <w:rPr>
          <w:rFonts w:ascii="Times New Roman" w:hAnsi="Times New Roman"/>
          <w:sz w:val="28"/>
          <w:szCs w:val="2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1 недочета (два недочета приравниваются к одной ошибке); логичность и полнота изложения.</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b/>
          <w:sz w:val="28"/>
          <w:szCs w:val="28"/>
        </w:rPr>
        <w:t>Хорошо</w:t>
      </w:r>
      <w:r w:rsidRPr="001331C9">
        <w:rPr>
          <w:rFonts w:ascii="Times New Roman" w:hAnsi="Times New Roman"/>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отражения своего отношения к предмету обсуждения. Наличие 2-3 ошибок или 4-6 недочетов по текущему учебному материалу; не более 2 ошибок или 4 </w:t>
      </w:r>
      <w:r w:rsidRPr="001331C9">
        <w:rPr>
          <w:rFonts w:ascii="Times New Roman" w:hAnsi="Times New Roman"/>
          <w:sz w:val="28"/>
          <w:szCs w:val="28"/>
        </w:rPr>
        <w:lastRenderedPageBreak/>
        <w:t>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b/>
          <w:sz w:val="28"/>
          <w:szCs w:val="28"/>
        </w:rPr>
        <w:t xml:space="preserve">Удовлетворительно </w:t>
      </w:r>
      <w:r w:rsidRPr="001331C9">
        <w:rPr>
          <w:rFonts w:ascii="Times New Roman" w:hAnsi="Times New Roman"/>
          <w:sz w:val="28"/>
          <w:szCs w:val="28"/>
        </w:rPr>
        <w:t>– достаточный минимальный уровень выполнения требований, предъявляемых к конкретной работе; не более 4- 6 ошибок или 10 недочетов –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b/>
          <w:sz w:val="28"/>
          <w:szCs w:val="28"/>
        </w:rPr>
        <w:t>Плохо</w:t>
      </w:r>
      <w:r w:rsidRPr="001331C9">
        <w:rPr>
          <w:rFonts w:ascii="Times New Roman" w:hAnsi="Times New Roman"/>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Характеристика словесной оценки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Словесная оценка рассматривается как деловое указание, существенной особенностью которого является его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учащихся( «ленив», «не старался», «невнимателен»), а подчеркивать недостатки, связанные с процессом выполнения учебной задачи.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 xml:space="preserve">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 </w:t>
      </w:r>
    </w:p>
    <w:p w:rsidR="00E848ED" w:rsidRPr="001331C9" w:rsidRDefault="00E848ED" w:rsidP="001D6A86">
      <w:pPr>
        <w:spacing w:after="0" w:line="240" w:lineRule="auto"/>
        <w:jc w:val="both"/>
        <w:rPr>
          <w:rFonts w:ascii="Times New Roman" w:hAnsi="Times New Roman"/>
          <w:sz w:val="28"/>
          <w:szCs w:val="28"/>
        </w:rPr>
      </w:pP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Особенности контроля и оценки  по отдельным учебным предметам</w:t>
      </w:r>
    </w:p>
    <w:p w:rsidR="00B75F52" w:rsidRPr="001331C9" w:rsidRDefault="00B75F52" w:rsidP="001D6A86">
      <w:pPr>
        <w:spacing w:after="0" w:line="240" w:lineRule="auto"/>
        <w:jc w:val="both"/>
        <w:rPr>
          <w:rFonts w:ascii="Times New Roman" w:hAnsi="Times New Roman"/>
          <w:b/>
          <w:sz w:val="28"/>
          <w:szCs w:val="28"/>
          <w:u w:val="single"/>
        </w:rPr>
      </w:pPr>
      <w:r w:rsidRPr="001331C9">
        <w:rPr>
          <w:rFonts w:ascii="Times New Roman" w:hAnsi="Times New Roman"/>
          <w:b/>
          <w:sz w:val="28"/>
          <w:szCs w:val="28"/>
        </w:rPr>
        <w:t xml:space="preserve"> </w:t>
      </w:r>
      <w:r w:rsidRPr="001331C9">
        <w:rPr>
          <w:rFonts w:ascii="Times New Roman" w:hAnsi="Times New Roman"/>
          <w:b/>
          <w:sz w:val="28"/>
          <w:szCs w:val="28"/>
          <w:u w:val="single"/>
        </w:rPr>
        <w:t>Русский язык/</w:t>
      </w:r>
    </w:p>
    <w:p w:rsidR="00B75F52" w:rsidRPr="001331C9" w:rsidRDefault="00197BC0" w:rsidP="001D6A86">
      <w:pPr>
        <w:spacing w:after="0" w:line="240" w:lineRule="auto"/>
        <w:jc w:val="both"/>
        <w:rPr>
          <w:rFonts w:ascii="Times New Roman" w:hAnsi="Times New Roman"/>
          <w:b/>
          <w:bCs/>
          <w:sz w:val="28"/>
          <w:szCs w:val="28"/>
        </w:rPr>
      </w:pPr>
      <w:r>
        <w:rPr>
          <w:rFonts w:ascii="Times New Roman" w:hAnsi="Times New Roman"/>
          <w:b/>
          <w:bCs/>
          <w:sz w:val="28"/>
          <w:szCs w:val="28"/>
        </w:rPr>
        <w:t>К</w:t>
      </w:r>
      <w:r w:rsidR="00B75F52" w:rsidRPr="001331C9">
        <w:rPr>
          <w:rFonts w:ascii="Times New Roman" w:hAnsi="Times New Roman"/>
          <w:b/>
          <w:bCs/>
          <w:sz w:val="28"/>
          <w:szCs w:val="28"/>
        </w:rPr>
        <w:t>оличество контрольных  работ в начальных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8"/>
        <w:gridCol w:w="1508"/>
        <w:gridCol w:w="1290"/>
        <w:gridCol w:w="1188"/>
        <w:gridCol w:w="1089"/>
      </w:tblGrid>
      <w:tr w:rsidR="00B75F52" w:rsidRPr="001331C9">
        <w:trPr>
          <w:cantSplit/>
        </w:trPr>
        <w:tc>
          <w:tcPr>
            <w:tcW w:w="4388" w:type="dxa"/>
            <w:vMerge w:val="restart"/>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Предмет</w:t>
            </w:r>
          </w:p>
        </w:tc>
        <w:tc>
          <w:tcPr>
            <w:tcW w:w="5075" w:type="dxa"/>
            <w:gridSpan w:val="4"/>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Число контрольных работ по классам</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b/>
                <w:bCs/>
                <w:iCs/>
                <w:sz w:val="28"/>
                <w:szCs w:val="28"/>
              </w:rPr>
            </w:pP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 класс</w:t>
            </w: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2 класс</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3 класс</w:t>
            </w: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 класс</w:t>
            </w: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Русский язык</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Контрольное списывание</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w:t>
            </w: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Диктант</w:t>
            </w:r>
          </w:p>
        </w:tc>
        <w:tc>
          <w:tcPr>
            <w:tcW w:w="1508" w:type="dxa"/>
            <w:tcBorders>
              <w:top w:val="single" w:sz="4" w:space="0" w:color="auto"/>
              <w:left w:val="single" w:sz="4" w:space="0" w:color="auto"/>
              <w:bottom w:val="single" w:sz="4" w:space="0" w:color="auto"/>
              <w:right w:val="single" w:sz="4" w:space="0" w:color="auto"/>
            </w:tcBorders>
          </w:tcPr>
          <w:p w:rsidR="006D4BD7"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w:t>
            </w:r>
          </w:p>
          <w:p w:rsidR="00B75F52" w:rsidRPr="001331C9" w:rsidRDefault="00B75F52" w:rsidP="001D6A86">
            <w:pPr>
              <w:spacing w:after="0" w:line="240" w:lineRule="auto"/>
              <w:jc w:val="both"/>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Изложение</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w:t>
            </w: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Словарный диктант</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Тестирование</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w:t>
            </w: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w:t>
            </w: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Контрольная  работа</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w:t>
            </w:r>
          </w:p>
        </w:tc>
      </w:tr>
      <w:tr w:rsidR="00B75F52" w:rsidRPr="001331C9">
        <w:tc>
          <w:tcPr>
            <w:tcW w:w="43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 xml:space="preserve">Итого </w:t>
            </w:r>
          </w:p>
        </w:tc>
        <w:tc>
          <w:tcPr>
            <w:tcW w:w="150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w:t>
            </w:r>
          </w:p>
        </w:tc>
        <w:tc>
          <w:tcPr>
            <w:tcW w:w="12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14</w:t>
            </w:r>
          </w:p>
        </w:tc>
        <w:tc>
          <w:tcPr>
            <w:tcW w:w="118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14</w:t>
            </w:r>
          </w:p>
        </w:tc>
        <w:tc>
          <w:tcPr>
            <w:tcW w:w="1089"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14</w:t>
            </w:r>
          </w:p>
        </w:tc>
      </w:tr>
    </w:tbl>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ab/>
        <w:t>Контрольные работы, проводимые в начальной школе по русскому языку, можно разделить на две группы:</w:t>
      </w:r>
    </w:p>
    <w:p w:rsidR="00B75F52" w:rsidRPr="001331C9" w:rsidRDefault="00B75F52" w:rsidP="001D6A86">
      <w:pPr>
        <w:numPr>
          <w:ilvl w:val="0"/>
          <w:numId w:val="1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текущие контрольные работы;</w:t>
      </w:r>
    </w:p>
    <w:p w:rsidR="00B75F52" w:rsidRPr="001331C9" w:rsidRDefault="00B75F52" w:rsidP="001D6A86">
      <w:pPr>
        <w:numPr>
          <w:ilvl w:val="0"/>
          <w:numId w:val="1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итоговые контрольные работы.</w:t>
      </w:r>
    </w:p>
    <w:p w:rsidR="003851DA" w:rsidRDefault="003851DA" w:rsidP="001D6A86">
      <w:pPr>
        <w:spacing w:after="0" w:line="240" w:lineRule="auto"/>
        <w:ind w:firstLine="360"/>
        <w:jc w:val="both"/>
        <w:rPr>
          <w:rFonts w:ascii="Times New Roman" w:hAnsi="Times New Roman"/>
          <w:b/>
          <w:sz w:val="28"/>
          <w:szCs w:val="28"/>
        </w:rPr>
      </w:pPr>
    </w:p>
    <w:p w:rsidR="00B75F52" w:rsidRPr="001331C9" w:rsidRDefault="00B75F52" w:rsidP="001D6A86">
      <w:pPr>
        <w:spacing w:after="0" w:line="240" w:lineRule="auto"/>
        <w:ind w:firstLine="360"/>
        <w:jc w:val="both"/>
        <w:rPr>
          <w:rFonts w:ascii="Times New Roman" w:hAnsi="Times New Roman"/>
          <w:sz w:val="28"/>
          <w:szCs w:val="28"/>
        </w:rPr>
      </w:pPr>
      <w:r w:rsidRPr="001331C9">
        <w:rPr>
          <w:rFonts w:ascii="Times New Roman" w:hAnsi="Times New Roman"/>
          <w:b/>
          <w:sz w:val="28"/>
          <w:szCs w:val="28"/>
        </w:rPr>
        <w:t>Текущие контрольные работы</w:t>
      </w:r>
      <w:r w:rsidRPr="001331C9">
        <w:rPr>
          <w:rFonts w:ascii="Times New Roman" w:hAnsi="Times New Roman"/>
          <w:sz w:val="28"/>
          <w:szCs w:val="28"/>
        </w:rPr>
        <w:t xml:space="preserve"> проводятся несколько раз в год сразу после окончания крупных тем программы. 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B75F52" w:rsidRPr="001331C9" w:rsidRDefault="00B75F52" w:rsidP="001D6A86">
      <w:pPr>
        <w:spacing w:after="0" w:line="240" w:lineRule="auto"/>
        <w:ind w:firstLine="360"/>
        <w:jc w:val="both"/>
        <w:rPr>
          <w:rFonts w:ascii="Times New Roman" w:hAnsi="Times New Roman"/>
          <w:sz w:val="28"/>
          <w:szCs w:val="28"/>
        </w:rPr>
      </w:pPr>
      <w:r w:rsidRPr="001331C9">
        <w:rPr>
          <w:rFonts w:ascii="Times New Roman" w:hAnsi="Times New Roman"/>
          <w:b/>
          <w:sz w:val="28"/>
          <w:szCs w:val="28"/>
        </w:rPr>
        <w:t>Итоговые контрольные работы</w:t>
      </w:r>
      <w:r w:rsidRPr="001331C9">
        <w:rPr>
          <w:rFonts w:ascii="Times New Roman" w:hAnsi="Times New Roman"/>
          <w:sz w:val="28"/>
          <w:szCs w:val="28"/>
        </w:rPr>
        <w:t xml:space="preserve"> проводятся за истекший период работы (четверть, год). Их </w:t>
      </w:r>
      <w:r w:rsidRPr="001331C9">
        <w:rPr>
          <w:rFonts w:ascii="Times New Roman" w:hAnsi="Times New Roman"/>
          <w:b/>
          <w:sz w:val="28"/>
          <w:szCs w:val="28"/>
        </w:rPr>
        <w:t>цель</w:t>
      </w:r>
      <w:r w:rsidRPr="001331C9">
        <w:rPr>
          <w:rFonts w:ascii="Times New Roman" w:hAnsi="Times New Roman"/>
          <w:sz w:val="28"/>
          <w:szCs w:val="28"/>
        </w:rPr>
        <w:t xml:space="preserve"> – проверка выполнения требований школьной программы. В итоговые контрольные работы входят задания, знакомые детям по упражнениям учебника, проверяются лишь те умения и навыки, которые хорошо отработаны. Итоговые контрольные работы проводятся 4 раза в год (1, 2, 3 учебные четверти и за год).</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 xml:space="preserve">Контроль за уровнем достижений учащихся по русскому языку производится в форме письменных работ: </w:t>
      </w:r>
    </w:p>
    <w:p w:rsidR="00B75F52" w:rsidRPr="001331C9" w:rsidRDefault="00B75F52" w:rsidP="001D6A86">
      <w:pPr>
        <w:numPr>
          <w:ilvl w:val="0"/>
          <w:numId w:val="1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диктантов, </w:t>
      </w:r>
    </w:p>
    <w:p w:rsidR="00B75F52" w:rsidRPr="001331C9" w:rsidRDefault="00B75F52" w:rsidP="001D6A86">
      <w:pPr>
        <w:numPr>
          <w:ilvl w:val="0"/>
          <w:numId w:val="1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грамматических заданий, </w:t>
      </w:r>
    </w:p>
    <w:p w:rsidR="00B75F52" w:rsidRPr="001331C9" w:rsidRDefault="00B75F52" w:rsidP="001D6A86">
      <w:pPr>
        <w:numPr>
          <w:ilvl w:val="0"/>
          <w:numId w:val="1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контрольных списываний, </w:t>
      </w:r>
    </w:p>
    <w:p w:rsidR="00B75F52" w:rsidRPr="001331C9" w:rsidRDefault="00B75F52" w:rsidP="001D6A86">
      <w:pPr>
        <w:numPr>
          <w:ilvl w:val="0"/>
          <w:numId w:val="1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изложений, </w:t>
      </w:r>
    </w:p>
    <w:p w:rsidR="00B75F52" w:rsidRPr="001331C9" w:rsidRDefault="00B75F52" w:rsidP="001D6A86">
      <w:pPr>
        <w:numPr>
          <w:ilvl w:val="0"/>
          <w:numId w:val="1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сочинений (только обучающие),</w:t>
      </w:r>
    </w:p>
    <w:p w:rsidR="00B75F52" w:rsidRPr="001331C9" w:rsidRDefault="00B75F52" w:rsidP="001D6A86">
      <w:pPr>
        <w:numPr>
          <w:ilvl w:val="0"/>
          <w:numId w:val="1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тестовых заданий.</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u w:val="single"/>
        </w:rPr>
        <w:t>Диктант</w:t>
      </w:r>
      <w:r w:rsidRPr="001331C9">
        <w:rPr>
          <w:rFonts w:ascii="Times New Roman" w:hAnsi="Times New Roman"/>
          <w:sz w:val="28"/>
          <w:szCs w:val="28"/>
        </w:rPr>
        <w:t xml:space="preserve"> </w:t>
      </w:r>
      <w:r w:rsidR="00E24BA0" w:rsidRPr="001331C9">
        <w:rPr>
          <w:rFonts w:ascii="Times New Roman" w:hAnsi="Times New Roman"/>
          <w:sz w:val="28"/>
          <w:szCs w:val="28"/>
        </w:rPr>
        <w:t>-</w:t>
      </w:r>
      <w:r w:rsidR="00197BC0">
        <w:rPr>
          <w:rFonts w:ascii="Times New Roman" w:hAnsi="Times New Roman"/>
          <w:sz w:val="28"/>
          <w:szCs w:val="28"/>
        </w:rPr>
        <w:t xml:space="preserve"> </w:t>
      </w:r>
      <w:r w:rsidRPr="001331C9">
        <w:rPr>
          <w:rFonts w:ascii="Times New Roman" w:hAnsi="Times New Roman"/>
          <w:sz w:val="28"/>
          <w:szCs w:val="28"/>
        </w:rPr>
        <w:t xml:space="preserve">средство проверки орфографических и пунктуационных умений и навыков. Тексты диктантов подбираются средней сложности,  рассчитаны на выполнение всеми учащимися и содержат примерно 60 %  изученных орфограмм от общего количества слов  в диктанте. Текст не должен иметь слова на неизученные  к данному моменту правила  или такие слова заранее выписываются на доске. </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b/>
          <w:sz w:val="28"/>
          <w:szCs w:val="28"/>
          <w:u w:val="single"/>
        </w:rPr>
        <w:t>Грамматический разбор</w:t>
      </w:r>
      <w:r w:rsidRPr="001331C9">
        <w:rPr>
          <w:rFonts w:ascii="Times New Roman" w:hAnsi="Times New Roman"/>
          <w:sz w:val="28"/>
          <w:szCs w:val="28"/>
        </w:rPr>
        <w:t xml:space="preserve"> служит средством  проверки степени понимания учащимся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2 –х  видов грамматического разбора. </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u w:val="single"/>
        </w:rPr>
        <w:t>Контрольное списывание</w:t>
      </w:r>
      <w:r w:rsidRPr="001331C9">
        <w:rPr>
          <w:rFonts w:ascii="Times New Roman" w:hAnsi="Times New Roman"/>
          <w:sz w:val="28"/>
          <w:szCs w:val="28"/>
        </w:rPr>
        <w:t>, как и диктант, служит способом проверки усвоенных орфографических и пунктуационных правил, сформированности умений и навыков. Проверяется также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списываний предлагаются связные тексты с пропущенными знаками препинания.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u w:val="single"/>
        </w:rPr>
        <w:t>Изложение</w:t>
      </w:r>
      <w:r w:rsidRPr="001331C9">
        <w:rPr>
          <w:rFonts w:ascii="Times New Roman" w:hAnsi="Times New Roman"/>
          <w:sz w:val="28"/>
          <w:szCs w:val="28"/>
        </w:rPr>
        <w:t xml:space="preserve"> (обучающее) проверяет, как идет формирование навыка письменной речи, умение понимать и передавать основное содержание текста без пропусков существенных моментов; умение организовать </w:t>
      </w:r>
      <w:r w:rsidRPr="001331C9">
        <w:rPr>
          <w:rFonts w:ascii="Times New Roman" w:hAnsi="Times New Roman"/>
          <w:sz w:val="28"/>
          <w:szCs w:val="28"/>
        </w:rPr>
        <w:lastRenderedPageBreak/>
        <w:t>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u w:val="single"/>
        </w:rPr>
        <w:t>Тестовые задания</w:t>
      </w:r>
      <w:r w:rsidRPr="001331C9">
        <w:rPr>
          <w:rFonts w:ascii="Times New Roman" w:hAnsi="Times New Roman"/>
          <w:sz w:val="28"/>
          <w:szCs w:val="28"/>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E848ED" w:rsidRPr="001331C9" w:rsidRDefault="00E848ED" w:rsidP="001D6A86">
      <w:pPr>
        <w:pStyle w:val="af8"/>
        <w:spacing w:before="0" w:after="0"/>
        <w:jc w:val="both"/>
        <w:rPr>
          <w:sz w:val="28"/>
          <w:szCs w:val="28"/>
        </w:rPr>
      </w:pPr>
      <w:r w:rsidRPr="001331C9">
        <w:rPr>
          <w:sz w:val="28"/>
          <w:szCs w:val="28"/>
        </w:rPr>
        <w:t xml:space="preserve"> ТЕСТ </w:t>
      </w:r>
    </w:p>
    <w:p w:rsidR="00E848ED" w:rsidRPr="001331C9" w:rsidRDefault="00E848ED" w:rsidP="001D6A86">
      <w:pPr>
        <w:pStyle w:val="af8"/>
        <w:spacing w:before="0" w:after="0"/>
        <w:jc w:val="both"/>
        <w:rPr>
          <w:sz w:val="28"/>
          <w:szCs w:val="28"/>
        </w:rPr>
      </w:pPr>
      <w:r w:rsidRPr="001331C9">
        <w:rPr>
          <w:sz w:val="28"/>
          <w:szCs w:val="28"/>
        </w:rPr>
        <w:t xml:space="preserve">Оценки: </w:t>
      </w:r>
    </w:p>
    <w:p w:rsidR="00E848ED" w:rsidRPr="001331C9" w:rsidRDefault="00E848ED" w:rsidP="001D6A86">
      <w:pPr>
        <w:pStyle w:val="af8"/>
        <w:spacing w:before="0" w:after="0"/>
        <w:jc w:val="both"/>
        <w:rPr>
          <w:sz w:val="28"/>
          <w:szCs w:val="28"/>
        </w:rPr>
      </w:pPr>
      <w:r w:rsidRPr="001331C9">
        <w:rPr>
          <w:sz w:val="28"/>
          <w:szCs w:val="28"/>
        </w:rPr>
        <w:t>«5» - верно выполнено более 3/4 заданий.</w:t>
      </w:r>
    </w:p>
    <w:p w:rsidR="00E848ED" w:rsidRPr="001331C9" w:rsidRDefault="00E848ED" w:rsidP="001D6A86">
      <w:pPr>
        <w:pStyle w:val="af8"/>
        <w:spacing w:before="0" w:after="0"/>
        <w:jc w:val="both"/>
        <w:rPr>
          <w:sz w:val="28"/>
          <w:szCs w:val="28"/>
        </w:rPr>
      </w:pPr>
      <w:r w:rsidRPr="001331C9">
        <w:rPr>
          <w:sz w:val="28"/>
          <w:szCs w:val="28"/>
        </w:rPr>
        <w:t xml:space="preserve">«4» - верно выполнено 3/4 заданий. </w:t>
      </w:r>
    </w:p>
    <w:p w:rsidR="00E848ED" w:rsidRPr="001331C9" w:rsidRDefault="00E848ED" w:rsidP="001D6A86">
      <w:pPr>
        <w:pStyle w:val="af8"/>
        <w:spacing w:before="0" w:after="0"/>
        <w:jc w:val="both"/>
        <w:rPr>
          <w:sz w:val="28"/>
          <w:szCs w:val="28"/>
        </w:rPr>
      </w:pPr>
      <w:r w:rsidRPr="001331C9">
        <w:rPr>
          <w:sz w:val="28"/>
          <w:szCs w:val="28"/>
        </w:rPr>
        <w:t xml:space="preserve">«3» - верно выполнено 1/2 заданий. </w:t>
      </w:r>
    </w:p>
    <w:p w:rsidR="00E848ED" w:rsidRPr="001331C9" w:rsidRDefault="00E848ED" w:rsidP="001D6A86">
      <w:pPr>
        <w:spacing w:after="0" w:line="240" w:lineRule="auto"/>
        <w:jc w:val="both"/>
        <w:rPr>
          <w:rFonts w:ascii="Times New Roman" w:hAnsi="Times New Roman"/>
          <w:sz w:val="28"/>
          <w:szCs w:val="28"/>
        </w:rPr>
      </w:pPr>
      <w:r w:rsidRPr="001331C9">
        <w:rPr>
          <w:rFonts w:ascii="Times New Roman" w:hAnsi="Times New Roman"/>
          <w:sz w:val="28"/>
          <w:szCs w:val="28"/>
        </w:rPr>
        <w:t>«2» - верно выполнено менее 1/2 заданий</w:t>
      </w:r>
    </w:p>
    <w:p w:rsidR="00E848ED" w:rsidRPr="001331C9" w:rsidRDefault="00E848ED" w:rsidP="001D6A86">
      <w:pPr>
        <w:spacing w:after="0" w:line="240" w:lineRule="auto"/>
        <w:jc w:val="both"/>
        <w:rPr>
          <w:rFonts w:ascii="Times New Roman" w:hAnsi="Times New Roman"/>
          <w:sz w:val="28"/>
          <w:szCs w:val="28"/>
        </w:rPr>
      </w:pPr>
    </w:p>
    <w:p w:rsidR="00B75F52" w:rsidRPr="001331C9" w:rsidRDefault="00B75F52" w:rsidP="001D6A86">
      <w:pPr>
        <w:spacing w:after="0" w:line="240" w:lineRule="auto"/>
        <w:ind w:left="709"/>
        <w:jc w:val="both"/>
        <w:rPr>
          <w:rFonts w:ascii="Times New Roman" w:hAnsi="Times New Roman"/>
          <w:b/>
          <w:sz w:val="28"/>
          <w:szCs w:val="28"/>
        </w:rPr>
      </w:pPr>
      <w:r w:rsidRPr="001331C9">
        <w:rPr>
          <w:rFonts w:ascii="Times New Roman" w:hAnsi="Times New Roman"/>
          <w:b/>
          <w:sz w:val="28"/>
          <w:szCs w:val="28"/>
        </w:rPr>
        <w:t xml:space="preserve">Классификация ошибок и недочетов, </w:t>
      </w:r>
    </w:p>
    <w:p w:rsidR="00B75F52" w:rsidRPr="001331C9" w:rsidRDefault="00B75F52" w:rsidP="001D6A86">
      <w:pPr>
        <w:spacing w:after="0" w:line="240" w:lineRule="auto"/>
        <w:ind w:left="709"/>
        <w:jc w:val="both"/>
        <w:rPr>
          <w:rFonts w:ascii="Times New Roman" w:hAnsi="Times New Roman"/>
          <w:b/>
          <w:sz w:val="28"/>
          <w:szCs w:val="28"/>
        </w:rPr>
      </w:pPr>
      <w:r w:rsidRPr="001331C9">
        <w:rPr>
          <w:rFonts w:ascii="Times New Roman" w:hAnsi="Times New Roman"/>
          <w:b/>
          <w:sz w:val="28"/>
          <w:szCs w:val="28"/>
        </w:rPr>
        <w:t>влияющих на снижение отметки</w:t>
      </w:r>
    </w:p>
    <w:p w:rsidR="00B75F52" w:rsidRPr="001331C9" w:rsidRDefault="00B75F52" w:rsidP="001D6A86">
      <w:pPr>
        <w:spacing w:after="0" w:line="240" w:lineRule="auto"/>
        <w:ind w:left="708" w:hanging="708"/>
        <w:jc w:val="both"/>
        <w:rPr>
          <w:rFonts w:ascii="Times New Roman" w:hAnsi="Times New Roman"/>
          <w:b/>
          <w:sz w:val="28"/>
          <w:szCs w:val="28"/>
          <w:u w:val="single"/>
        </w:rPr>
      </w:pPr>
      <w:r w:rsidRPr="001331C9">
        <w:rPr>
          <w:rFonts w:ascii="Times New Roman" w:hAnsi="Times New Roman"/>
          <w:b/>
          <w:sz w:val="28"/>
          <w:szCs w:val="28"/>
          <w:u w:val="single"/>
        </w:rPr>
        <w:t>Ошибки:</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нарушения правил написания слов, включая грубые случаи пропуска, перестановки, замены и вставки лишних букв  в словах;</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отсутствие изученных знаков препинания в тексте (в конце предложения) и заглавной буквы в начале предложения;</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наличие ошибок на изученные правила по орфографии;</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существенные отступления от авторского текста при написании изложения, искажающие смысл произведения;</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отсутствие главной части изложения, пропуск важных событий, отраженных в авторском тексте;</w:t>
      </w:r>
    </w:p>
    <w:p w:rsidR="00B75F52" w:rsidRPr="001331C9" w:rsidRDefault="00B75F52" w:rsidP="001D6A86">
      <w:pPr>
        <w:numPr>
          <w:ilvl w:val="0"/>
          <w:numId w:val="19"/>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употребление слов в несвойственном им значении (в изложении).</w:t>
      </w:r>
    </w:p>
    <w:p w:rsidR="006D4BD7" w:rsidRPr="001331C9" w:rsidRDefault="006D4BD7" w:rsidP="001D6A86">
      <w:pPr>
        <w:spacing w:after="0" w:line="240" w:lineRule="auto"/>
        <w:ind w:hanging="708"/>
        <w:jc w:val="both"/>
        <w:rPr>
          <w:rFonts w:ascii="Times New Roman" w:hAnsi="Times New Roman"/>
          <w:b/>
          <w:sz w:val="28"/>
          <w:szCs w:val="28"/>
          <w:u w:val="single"/>
        </w:rPr>
      </w:pPr>
    </w:p>
    <w:p w:rsidR="00B75F52" w:rsidRPr="001331C9" w:rsidRDefault="00B75F52" w:rsidP="001D6A86">
      <w:pPr>
        <w:spacing w:after="0" w:line="240" w:lineRule="auto"/>
        <w:ind w:hanging="708"/>
        <w:jc w:val="both"/>
        <w:rPr>
          <w:rFonts w:ascii="Times New Roman" w:hAnsi="Times New Roman"/>
          <w:b/>
          <w:sz w:val="28"/>
          <w:szCs w:val="28"/>
          <w:u w:val="single"/>
        </w:rPr>
      </w:pPr>
      <w:r w:rsidRPr="001331C9">
        <w:rPr>
          <w:rFonts w:ascii="Times New Roman" w:hAnsi="Times New Roman"/>
          <w:b/>
          <w:sz w:val="28"/>
          <w:szCs w:val="28"/>
          <w:u w:val="single"/>
        </w:rPr>
        <w:t>Недочеты:</w:t>
      </w:r>
    </w:p>
    <w:p w:rsidR="00B75F52" w:rsidRPr="001331C9" w:rsidRDefault="00B75F52" w:rsidP="001D6A86">
      <w:pPr>
        <w:numPr>
          <w:ilvl w:val="0"/>
          <w:numId w:val="20"/>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отсутствие знака препинания в конце предложения, если следующее написано с большой буквы;</w:t>
      </w:r>
    </w:p>
    <w:p w:rsidR="00B75F52" w:rsidRPr="001331C9" w:rsidRDefault="00B75F52" w:rsidP="001D6A86">
      <w:pPr>
        <w:numPr>
          <w:ilvl w:val="0"/>
          <w:numId w:val="20"/>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отсутствие «красной строки»;</w:t>
      </w:r>
    </w:p>
    <w:p w:rsidR="00B75F52" w:rsidRPr="001331C9" w:rsidRDefault="00B75F52" w:rsidP="001D6A86">
      <w:pPr>
        <w:numPr>
          <w:ilvl w:val="0"/>
          <w:numId w:val="20"/>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неправильное написание одного слова (при наличии в работе нескольких таких слов) на одно и то же правило;</w:t>
      </w:r>
    </w:p>
    <w:p w:rsidR="00B75F52" w:rsidRPr="001331C9" w:rsidRDefault="00B75F52" w:rsidP="001D6A86">
      <w:pPr>
        <w:numPr>
          <w:ilvl w:val="0"/>
          <w:numId w:val="20"/>
        </w:numPr>
        <w:suppressAutoHyphens w:val="0"/>
        <w:spacing w:after="0" w:line="240" w:lineRule="auto"/>
        <w:ind w:hanging="708"/>
        <w:jc w:val="both"/>
        <w:textAlignment w:val="auto"/>
        <w:rPr>
          <w:rFonts w:ascii="Times New Roman" w:hAnsi="Times New Roman"/>
          <w:sz w:val="28"/>
          <w:szCs w:val="28"/>
        </w:rPr>
      </w:pPr>
      <w:r w:rsidRPr="001331C9">
        <w:rPr>
          <w:rFonts w:ascii="Times New Roman" w:hAnsi="Times New Roman"/>
          <w:sz w:val="28"/>
          <w:szCs w:val="28"/>
        </w:rPr>
        <w:t>незначительные нарушения логики событий авторского  текста при написании изложения</w:t>
      </w:r>
    </w:p>
    <w:p w:rsidR="006D4BD7" w:rsidRPr="001331C9" w:rsidRDefault="006D4BD7" w:rsidP="001D6A86">
      <w:pPr>
        <w:spacing w:after="0" w:line="240" w:lineRule="auto"/>
        <w:jc w:val="both"/>
        <w:rPr>
          <w:rFonts w:ascii="Times New Roman" w:hAnsi="Times New Roman"/>
          <w:b/>
          <w:sz w:val="28"/>
          <w:szCs w:val="28"/>
        </w:rPr>
      </w:pP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Нормы оценок за диктант</w:t>
      </w:r>
    </w:p>
    <w:p w:rsidR="00B75F52" w:rsidRPr="001331C9" w:rsidRDefault="00B75F52" w:rsidP="001D6A86">
      <w:pPr>
        <w:spacing w:after="0" w:line="240" w:lineRule="auto"/>
        <w:jc w:val="both"/>
        <w:rPr>
          <w:rFonts w:ascii="Times New Roman" w:hAnsi="Times New Roman"/>
          <w:b/>
          <w:sz w:val="28"/>
          <w:szCs w:val="28"/>
          <w:u w:val="single"/>
        </w:rPr>
      </w:pPr>
      <w:r w:rsidRPr="001331C9">
        <w:rPr>
          <w:rFonts w:ascii="Times New Roman" w:hAnsi="Times New Roman"/>
          <w:b/>
          <w:sz w:val="28"/>
          <w:szCs w:val="28"/>
        </w:rPr>
        <w:t xml:space="preserve"> </w:t>
      </w:r>
      <w:r w:rsidRPr="001331C9">
        <w:rPr>
          <w:rFonts w:ascii="Times New Roman" w:hAnsi="Times New Roman"/>
          <w:b/>
          <w:sz w:val="28"/>
          <w:szCs w:val="28"/>
          <w:u w:val="single"/>
        </w:rPr>
        <w:t>Оценки за контрольный  диктант</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sz w:val="28"/>
          <w:szCs w:val="28"/>
        </w:rPr>
        <w:tab/>
        <w:t xml:space="preserve">«5» - </w:t>
      </w:r>
      <w:r w:rsidRPr="001331C9">
        <w:rPr>
          <w:rFonts w:ascii="Times New Roman" w:hAnsi="Times New Roman"/>
          <w:sz w:val="28"/>
          <w:szCs w:val="28"/>
        </w:rPr>
        <w:t>без ошибок, не  более одного недочета;</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lastRenderedPageBreak/>
        <w:tab/>
      </w:r>
      <w:r w:rsidRPr="001331C9">
        <w:rPr>
          <w:rFonts w:ascii="Times New Roman" w:hAnsi="Times New Roman"/>
          <w:b/>
          <w:sz w:val="28"/>
          <w:szCs w:val="28"/>
        </w:rPr>
        <w:t>«4»</w:t>
      </w:r>
      <w:r w:rsidRPr="001331C9">
        <w:rPr>
          <w:rFonts w:ascii="Times New Roman" w:hAnsi="Times New Roman"/>
          <w:sz w:val="28"/>
          <w:szCs w:val="28"/>
        </w:rPr>
        <w:t xml:space="preserve"> - 1-2 орфографических ошибки;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rPr>
        <w:t>«3»</w:t>
      </w:r>
      <w:r w:rsidRPr="001331C9">
        <w:rPr>
          <w:rFonts w:ascii="Times New Roman" w:hAnsi="Times New Roman"/>
          <w:sz w:val="28"/>
          <w:szCs w:val="28"/>
        </w:rPr>
        <w:t xml:space="preserve"> - 3-5 орфографических ошибок + 1 пунктуационная;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rPr>
        <w:t>«2»</w:t>
      </w:r>
      <w:r w:rsidRPr="001331C9">
        <w:rPr>
          <w:rFonts w:ascii="Times New Roman" w:hAnsi="Times New Roman"/>
          <w:sz w:val="28"/>
          <w:szCs w:val="28"/>
        </w:rPr>
        <w:t xml:space="preserve"> - более 5 ошибок.</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Ошибкой в диктанте следует считать:</w:t>
      </w:r>
    </w:p>
    <w:p w:rsidR="00B75F52" w:rsidRPr="001331C9" w:rsidRDefault="00B75F52" w:rsidP="001D6A86">
      <w:pPr>
        <w:numPr>
          <w:ilvl w:val="0"/>
          <w:numId w:val="2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орфографических правил при написании слов, включая ошибки на пропуск, перестановку, замену и вставку лишних букв  в словах;</w:t>
      </w:r>
    </w:p>
    <w:p w:rsidR="00B75F52" w:rsidRPr="001331C9" w:rsidRDefault="00B75F52" w:rsidP="001D6A86">
      <w:pPr>
        <w:numPr>
          <w:ilvl w:val="0"/>
          <w:numId w:val="2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неправильное написание слов, не регулируемых правилами, круг которых очерчен программой каждого класса (слова с непроверяемыми написаниями,  т.е. словарные слова);</w:t>
      </w:r>
    </w:p>
    <w:p w:rsidR="00B75F52" w:rsidRPr="001331C9" w:rsidRDefault="00B75F52" w:rsidP="001D6A86">
      <w:pPr>
        <w:numPr>
          <w:ilvl w:val="0"/>
          <w:numId w:val="2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отсутствие знаков препинания, изученных на данный момент в соответствии с программой;</w:t>
      </w:r>
    </w:p>
    <w:p w:rsidR="00B75F52" w:rsidRPr="001331C9" w:rsidRDefault="00B75F52" w:rsidP="001D6A86">
      <w:pPr>
        <w:numPr>
          <w:ilvl w:val="0"/>
          <w:numId w:val="2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повторная ошибка в одном и том же слове считается за одну ошибку (например, ученик дважды написал в слове звезда вместо буквы </w:t>
      </w:r>
      <w:r w:rsidRPr="001331C9">
        <w:rPr>
          <w:rFonts w:ascii="Times New Roman" w:hAnsi="Times New Roman"/>
          <w:b/>
          <w:sz w:val="28"/>
          <w:szCs w:val="28"/>
        </w:rPr>
        <w:t xml:space="preserve">е </w:t>
      </w:r>
      <w:r w:rsidRPr="001331C9">
        <w:rPr>
          <w:rFonts w:ascii="Times New Roman" w:hAnsi="Times New Roman"/>
          <w:sz w:val="28"/>
          <w:szCs w:val="28"/>
        </w:rPr>
        <w:t xml:space="preserve">букву </w:t>
      </w:r>
      <w:r w:rsidRPr="001331C9">
        <w:rPr>
          <w:rFonts w:ascii="Times New Roman" w:hAnsi="Times New Roman"/>
          <w:b/>
          <w:sz w:val="28"/>
          <w:szCs w:val="28"/>
        </w:rPr>
        <w:t>и</w:t>
      </w:r>
      <w:r w:rsidRPr="001331C9">
        <w:rPr>
          <w:rFonts w:ascii="Times New Roman" w:hAnsi="Times New Roman"/>
          <w:sz w:val="28"/>
          <w:szCs w:val="28"/>
        </w:rPr>
        <w:t>);</w:t>
      </w:r>
    </w:p>
    <w:p w:rsidR="00B75F52" w:rsidRPr="001331C9" w:rsidRDefault="00B75F52" w:rsidP="001D6A86">
      <w:pPr>
        <w:numPr>
          <w:ilvl w:val="0"/>
          <w:numId w:val="2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две-три ошибки, допущенные  в одном слове (например,   лицо-</w:t>
      </w:r>
      <w:r w:rsidR="006D4BD7" w:rsidRPr="001331C9">
        <w:rPr>
          <w:rFonts w:ascii="Times New Roman" w:hAnsi="Times New Roman"/>
          <w:sz w:val="28"/>
          <w:szCs w:val="28"/>
        </w:rPr>
        <w:t xml:space="preserve"> </w:t>
      </w:r>
      <w:r w:rsidRPr="001331C9">
        <w:rPr>
          <w:rFonts w:ascii="Times New Roman" w:hAnsi="Times New Roman"/>
          <w:sz w:val="28"/>
          <w:szCs w:val="28"/>
        </w:rPr>
        <w:t>« летцо») считаются за одну ошибку;</w:t>
      </w:r>
    </w:p>
    <w:p w:rsidR="00B75F52" w:rsidRPr="001331C9" w:rsidRDefault="00B75F52" w:rsidP="001D6A86">
      <w:pPr>
        <w:numPr>
          <w:ilvl w:val="0"/>
          <w:numId w:val="2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ошибки на одно и то же правило, допущенные в разных словах, считаются как две ошибки (например, ученик написал букву </w:t>
      </w:r>
      <w:r w:rsidRPr="001331C9">
        <w:rPr>
          <w:rFonts w:ascii="Times New Roman" w:hAnsi="Times New Roman"/>
          <w:b/>
          <w:sz w:val="28"/>
          <w:szCs w:val="28"/>
        </w:rPr>
        <w:t>т</w:t>
      </w:r>
      <w:r w:rsidRPr="001331C9">
        <w:rPr>
          <w:rFonts w:ascii="Times New Roman" w:hAnsi="Times New Roman"/>
          <w:sz w:val="28"/>
          <w:szCs w:val="28"/>
        </w:rPr>
        <w:t xml:space="preserve"> вместо </w:t>
      </w:r>
      <w:r w:rsidRPr="001331C9">
        <w:rPr>
          <w:rFonts w:ascii="Times New Roman" w:hAnsi="Times New Roman"/>
          <w:b/>
          <w:sz w:val="28"/>
          <w:szCs w:val="28"/>
        </w:rPr>
        <w:t xml:space="preserve">д </w:t>
      </w:r>
      <w:r w:rsidRPr="001331C9">
        <w:rPr>
          <w:rFonts w:ascii="Times New Roman" w:hAnsi="Times New Roman"/>
          <w:sz w:val="28"/>
          <w:szCs w:val="28"/>
        </w:rPr>
        <w:t xml:space="preserve">в слове лошадка и букву </w:t>
      </w:r>
      <w:r w:rsidRPr="001331C9">
        <w:rPr>
          <w:rFonts w:ascii="Times New Roman" w:hAnsi="Times New Roman"/>
          <w:b/>
          <w:sz w:val="28"/>
          <w:szCs w:val="28"/>
        </w:rPr>
        <w:t xml:space="preserve">с </w:t>
      </w:r>
      <w:r w:rsidRPr="001331C9">
        <w:rPr>
          <w:rFonts w:ascii="Times New Roman" w:hAnsi="Times New Roman"/>
          <w:sz w:val="28"/>
          <w:szCs w:val="28"/>
        </w:rPr>
        <w:t xml:space="preserve">вместо </w:t>
      </w:r>
      <w:r w:rsidRPr="001331C9">
        <w:rPr>
          <w:rFonts w:ascii="Times New Roman" w:hAnsi="Times New Roman"/>
          <w:b/>
          <w:sz w:val="28"/>
          <w:szCs w:val="28"/>
        </w:rPr>
        <w:t>з</w:t>
      </w:r>
      <w:r w:rsidRPr="001331C9">
        <w:rPr>
          <w:rFonts w:ascii="Times New Roman" w:hAnsi="Times New Roman"/>
          <w:sz w:val="28"/>
          <w:szCs w:val="28"/>
        </w:rPr>
        <w:t xml:space="preserve"> в слове повозка).</w:t>
      </w:r>
    </w:p>
    <w:p w:rsidR="00B75F52" w:rsidRPr="001331C9" w:rsidRDefault="00B75F52" w:rsidP="001D6A86">
      <w:pPr>
        <w:spacing w:after="0" w:line="240" w:lineRule="auto"/>
        <w:ind w:firstLine="708"/>
        <w:jc w:val="both"/>
        <w:rPr>
          <w:rFonts w:ascii="Times New Roman" w:hAnsi="Times New Roman"/>
          <w:b/>
          <w:sz w:val="28"/>
          <w:szCs w:val="28"/>
        </w:rPr>
      </w:pPr>
      <w:r w:rsidRPr="001331C9">
        <w:rPr>
          <w:rFonts w:ascii="Times New Roman" w:hAnsi="Times New Roman"/>
          <w:b/>
          <w:sz w:val="28"/>
          <w:szCs w:val="28"/>
        </w:rPr>
        <w:t>За ошибку в диктанте не считаются:</w:t>
      </w:r>
    </w:p>
    <w:p w:rsidR="00B75F52" w:rsidRPr="001331C9" w:rsidRDefault="00B75F52" w:rsidP="001D6A86">
      <w:pPr>
        <w:numPr>
          <w:ilvl w:val="0"/>
          <w:numId w:val="2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B75F52" w:rsidRPr="001331C9" w:rsidRDefault="00B75F52" w:rsidP="001D6A86">
      <w:pPr>
        <w:numPr>
          <w:ilvl w:val="0"/>
          <w:numId w:val="2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единичный  случай  замены  одного слова без искажения смысла.</w:t>
      </w:r>
    </w:p>
    <w:p w:rsidR="006D4BD7"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sz w:val="28"/>
          <w:szCs w:val="28"/>
        </w:rPr>
        <w:tab/>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Недочетами в диктанте  считаются:</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отсутствие знака препинания в конце предложения, если следующее написано с большой буквы;</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отсутствие «красной строки»;</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неправильное написание одного слова (при наличии в работе нескольких таких слов) на одно и то же правило;</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повторение одной и той же буквы в слове;</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недописанное слово;</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перенос слова, одна часть которого написана на одной строке, а вторая опущена;</w:t>
      </w:r>
    </w:p>
    <w:p w:rsidR="00B75F52" w:rsidRPr="001331C9" w:rsidRDefault="00B75F52" w:rsidP="001D6A86">
      <w:pPr>
        <w:numPr>
          <w:ilvl w:val="0"/>
          <w:numId w:val="2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дважды записанное одно и то же слово в предложении.</w:t>
      </w:r>
    </w:p>
    <w:p w:rsidR="006D4BD7" w:rsidRPr="001331C9" w:rsidRDefault="006D4BD7" w:rsidP="001D6A86">
      <w:pPr>
        <w:spacing w:after="0" w:line="240" w:lineRule="auto"/>
        <w:ind w:firstLine="708"/>
        <w:jc w:val="both"/>
        <w:rPr>
          <w:rFonts w:ascii="Times New Roman" w:hAnsi="Times New Roman"/>
          <w:b/>
          <w:sz w:val="28"/>
          <w:szCs w:val="28"/>
          <w:u w:val="single"/>
        </w:rPr>
      </w:pPr>
    </w:p>
    <w:p w:rsidR="00B75F52" w:rsidRPr="001331C9" w:rsidRDefault="00B75F52" w:rsidP="001D6A86">
      <w:pPr>
        <w:spacing w:after="0" w:line="240" w:lineRule="auto"/>
        <w:ind w:firstLine="708"/>
        <w:jc w:val="both"/>
        <w:rPr>
          <w:rFonts w:ascii="Times New Roman" w:hAnsi="Times New Roman"/>
          <w:b/>
          <w:sz w:val="28"/>
          <w:szCs w:val="28"/>
          <w:u w:val="single"/>
        </w:rPr>
      </w:pPr>
      <w:r w:rsidRPr="001331C9">
        <w:rPr>
          <w:rFonts w:ascii="Times New Roman" w:hAnsi="Times New Roman"/>
          <w:b/>
          <w:sz w:val="28"/>
          <w:szCs w:val="28"/>
          <w:u w:val="single"/>
        </w:rPr>
        <w:t>Нормы оценок  за грамматическое задание</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 xml:space="preserve"> «5» - безошибочное  выполнение  всех  заданий;</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«4» - если  учеником  выполнено не менее ¾ заданий;</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«3» - правильно выполнил не менее ½ заданий;</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lastRenderedPageBreak/>
        <w:t>«2» - если ученик не справляется с большинством грамматических заданий.</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sz w:val="28"/>
          <w:szCs w:val="28"/>
        </w:rPr>
        <w:t xml:space="preserve"> Грамматическое задание  может предлагаться для выполнения вместе с диктантом. За успешное выполнение грамматического задания  выставляется отдельная отметка.  Допущенные при выполнении грамматического задания орфографические ошибки не влияют на отметку за диктант, а отметка за задание не зависит от  допущенных орфографических ошибок..</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sz w:val="28"/>
          <w:szCs w:val="28"/>
        </w:rPr>
        <w:t>Хорошо успевающим ученикам целесообразно предложить дополнительное задание повышенной трудности, требующее языкового развития, смекалки и эрудиции.</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sz w:val="28"/>
          <w:szCs w:val="28"/>
        </w:rPr>
        <w:t xml:space="preserve">Оценка за контрольные работы не снижается, если ученик не стал делать дополнительное задание или выполнил его с ошибкой. </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b/>
          <w:sz w:val="28"/>
          <w:szCs w:val="28"/>
        </w:rPr>
        <w:t xml:space="preserve">За исправление ошибок отметка за диктант и за задание не снижается. </w:t>
      </w:r>
      <w:r w:rsidRPr="001331C9">
        <w:rPr>
          <w:rFonts w:ascii="Times New Roman" w:hAnsi="Times New Roman"/>
          <w:sz w:val="28"/>
          <w:szCs w:val="28"/>
        </w:rPr>
        <w:t>Аккуратность выполнения, каллиграфический навык оцениваются отдельной отметкой – за общее впечатление от работы, которая выставляется как за диктант, так и за грамматическое задание.</w:t>
      </w:r>
    </w:p>
    <w:p w:rsidR="00E24BA0" w:rsidRPr="001331C9" w:rsidRDefault="00E24BA0" w:rsidP="001D6A86">
      <w:pPr>
        <w:spacing w:after="0" w:line="240" w:lineRule="auto"/>
        <w:ind w:firstLine="708"/>
        <w:jc w:val="both"/>
        <w:rPr>
          <w:rFonts w:ascii="Times New Roman" w:hAnsi="Times New Roman"/>
          <w:b/>
          <w:sz w:val="28"/>
          <w:szCs w:val="28"/>
          <w:u w:val="single"/>
        </w:rPr>
      </w:pPr>
    </w:p>
    <w:p w:rsidR="00B75F52" w:rsidRPr="001331C9" w:rsidRDefault="00B75F52" w:rsidP="001D6A86">
      <w:pPr>
        <w:spacing w:after="0" w:line="240" w:lineRule="auto"/>
        <w:ind w:firstLine="709"/>
        <w:jc w:val="both"/>
        <w:rPr>
          <w:rFonts w:ascii="Times New Roman" w:hAnsi="Times New Roman"/>
          <w:b/>
          <w:sz w:val="28"/>
          <w:szCs w:val="28"/>
          <w:u w:val="single"/>
        </w:rPr>
      </w:pPr>
      <w:r w:rsidRPr="001331C9">
        <w:rPr>
          <w:rFonts w:ascii="Times New Roman" w:hAnsi="Times New Roman"/>
          <w:b/>
          <w:sz w:val="28"/>
          <w:szCs w:val="28"/>
          <w:u w:val="single"/>
        </w:rPr>
        <w:t>Нормы оценок за словарный диктант</w:t>
      </w:r>
    </w:p>
    <w:p w:rsidR="00B75F52" w:rsidRPr="001331C9" w:rsidRDefault="00B75F52" w:rsidP="001D6A86">
      <w:pPr>
        <w:spacing w:after="0" w:line="240" w:lineRule="auto"/>
        <w:ind w:firstLine="709"/>
        <w:jc w:val="both"/>
        <w:rPr>
          <w:rFonts w:ascii="Times New Roman" w:hAnsi="Times New Roman"/>
          <w:sz w:val="28"/>
          <w:szCs w:val="28"/>
        </w:rPr>
      </w:pPr>
      <w:r w:rsidRPr="001331C9">
        <w:rPr>
          <w:rFonts w:ascii="Times New Roman" w:hAnsi="Times New Roman"/>
          <w:sz w:val="28"/>
          <w:szCs w:val="28"/>
        </w:rPr>
        <w:t xml:space="preserve">В словарные диктанты включаются  слова с непроверяемыми написаниями. Эти   слова  определены программой каждого класса и внесены в орфографический словарик учебников. Периодичность проведения словарных диктантов – один раз в две недели. </w:t>
      </w:r>
    </w:p>
    <w:p w:rsidR="00B75F52" w:rsidRPr="001331C9" w:rsidRDefault="00B75F52" w:rsidP="001D6A86">
      <w:pPr>
        <w:spacing w:after="0" w:line="240" w:lineRule="auto"/>
        <w:ind w:firstLine="708"/>
        <w:jc w:val="both"/>
        <w:rPr>
          <w:rFonts w:ascii="Times New Roman" w:hAnsi="Times New Roman"/>
          <w:b/>
          <w:sz w:val="28"/>
          <w:szCs w:val="28"/>
        </w:rPr>
      </w:pPr>
      <w:r w:rsidRPr="001331C9">
        <w:rPr>
          <w:rFonts w:ascii="Times New Roman" w:hAnsi="Times New Roman"/>
          <w:b/>
          <w:sz w:val="28"/>
          <w:szCs w:val="28"/>
        </w:rPr>
        <w:t>Объем и оценивание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75F52" w:rsidRPr="001331C9">
        <w:tc>
          <w:tcPr>
            <w:tcW w:w="2392"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1 класс</w:t>
            </w:r>
          </w:p>
        </w:tc>
        <w:tc>
          <w:tcPr>
            <w:tcW w:w="2393"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2 класс</w:t>
            </w:r>
          </w:p>
        </w:tc>
        <w:tc>
          <w:tcPr>
            <w:tcW w:w="2393"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3 класс</w:t>
            </w:r>
          </w:p>
        </w:tc>
        <w:tc>
          <w:tcPr>
            <w:tcW w:w="2393"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4 класс</w:t>
            </w:r>
          </w:p>
        </w:tc>
      </w:tr>
      <w:tr w:rsidR="00B75F52" w:rsidRPr="001331C9">
        <w:trPr>
          <w:cantSplit/>
        </w:trPr>
        <w:tc>
          <w:tcPr>
            <w:tcW w:w="2392" w:type="dxa"/>
            <w:vMerge w:val="restart"/>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6-8 слов</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Оценка не ставится</w:t>
            </w:r>
          </w:p>
        </w:tc>
        <w:tc>
          <w:tcPr>
            <w:tcW w:w="2393"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8-10 слов</w:t>
            </w:r>
          </w:p>
        </w:tc>
        <w:tc>
          <w:tcPr>
            <w:tcW w:w="2393"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10-12  слов</w:t>
            </w:r>
          </w:p>
        </w:tc>
        <w:tc>
          <w:tcPr>
            <w:tcW w:w="2393"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12-15 слов</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sz w:val="28"/>
                <w:szCs w:val="28"/>
              </w:rPr>
            </w:pPr>
          </w:p>
        </w:tc>
        <w:tc>
          <w:tcPr>
            <w:tcW w:w="7179" w:type="dxa"/>
            <w:gridSpan w:val="3"/>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 xml:space="preserve">«5» - </w:t>
            </w:r>
            <w:r w:rsidRPr="001331C9">
              <w:rPr>
                <w:rFonts w:ascii="Times New Roman" w:hAnsi="Times New Roman"/>
                <w:sz w:val="28"/>
                <w:szCs w:val="28"/>
              </w:rPr>
              <w:t>без ошибок</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sz w:val="28"/>
                <w:szCs w:val="28"/>
              </w:rPr>
            </w:pPr>
          </w:p>
        </w:tc>
        <w:tc>
          <w:tcPr>
            <w:tcW w:w="7179" w:type="dxa"/>
            <w:gridSpan w:val="3"/>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 xml:space="preserve">«4» </w:t>
            </w:r>
            <w:r w:rsidRPr="001331C9">
              <w:rPr>
                <w:rFonts w:ascii="Times New Roman" w:hAnsi="Times New Roman"/>
                <w:sz w:val="28"/>
                <w:szCs w:val="28"/>
              </w:rPr>
              <w:t>- 1 ошибка</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sz w:val="28"/>
                <w:szCs w:val="28"/>
              </w:rPr>
            </w:pPr>
          </w:p>
        </w:tc>
        <w:tc>
          <w:tcPr>
            <w:tcW w:w="7179" w:type="dxa"/>
            <w:gridSpan w:val="3"/>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 xml:space="preserve">«3» - </w:t>
            </w:r>
            <w:r w:rsidRPr="001331C9">
              <w:rPr>
                <w:rFonts w:ascii="Times New Roman" w:hAnsi="Times New Roman"/>
                <w:sz w:val="28"/>
                <w:szCs w:val="28"/>
              </w:rPr>
              <w:t xml:space="preserve">2 ошибки </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sz w:val="28"/>
                <w:szCs w:val="28"/>
              </w:rPr>
            </w:pPr>
          </w:p>
        </w:tc>
        <w:tc>
          <w:tcPr>
            <w:tcW w:w="7179" w:type="dxa"/>
            <w:gridSpan w:val="3"/>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 xml:space="preserve">«2» </w:t>
            </w:r>
            <w:r w:rsidRPr="001331C9">
              <w:rPr>
                <w:rFonts w:ascii="Times New Roman" w:hAnsi="Times New Roman"/>
                <w:sz w:val="28"/>
                <w:szCs w:val="28"/>
              </w:rPr>
              <w:t>- 3-5 ошибок</w:t>
            </w:r>
          </w:p>
        </w:tc>
      </w:tr>
    </w:tbl>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При</w:t>
      </w:r>
      <w:r w:rsidRPr="001331C9">
        <w:rPr>
          <w:rFonts w:ascii="Times New Roman" w:hAnsi="Times New Roman"/>
          <w:b/>
          <w:sz w:val="28"/>
          <w:szCs w:val="28"/>
        </w:rPr>
        <w:t xml:space="preserve"> </w:t>
      </w:r>
      <w:r w:rsidRPr="001331C9">
        <w:rPr>
          <w:rFonts w:ascii="Times New Roman" w:hAnsi="Times New Roman"/>
          <w:sz w:val="28"/>
          <w:szCs w:val="28"/>
        </w:rPr>
        <w:t xml:space="preserve">количестве 15-20 слов в 4-ом классе оценка </w:t>
      </w:r>
      <w:r w:rsidRPr="001331C9">
        <w:rPr>
          <w:rFonts w:ascii="Times New Roman" w:hAnsi="Times New Roman"/>
          <w:b/>
          <w:sz w:val="28"/>
          <w:szCs w:val="28"/>
        </w:rPr>
        <w:t>«3»</w:t>
      </w:r>
      <w:r w:rsidRPr="001331C9">
        <w:rPr>
          <w:rFonts w:ascii="Times New Roman" w:hAnsi="Times New Roman"/>
          <w:sz w:val="28"/>
          <w:szCs w:val="28"/>
        </w:rPr>
        <w:t xml:space="preserve"> ставится при 3-х – 4-х ошибках.</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 xml:space="preserve">Исправления, выполненные учеником самостоятельно, не влияют на оценку за словарный диктант. Аккуратность и каллиграфия оцениваются отметкой  «за общее впечатление от работы». </w:t>
      </w:r>
    </w:p>
    <w:p w:rsidR="00B75F52" w:rsidRPr="001331C9" w:rsidRDefault="00B75F52" w:rsidP="001D6A86">
      <w:pPr>
        <w:spacing w:after="0" w:line="240" w:lineRule="auto"/>
        <w:ind w:firstLine="708"/>
        <w:jc w:val="both"/>
        <w:rPr>
          <w:rFonts w:ascii="Times New Roman" w:hAnsi="Times New Roman"/>
          <w:b/>
          <w:sz w:val="28"/>
          <w:szCs w:val="28"/>
          <w:u w:val="single"/>
        </w:rPr>
      </w:pPr>
      <w:r w:rsidRPr="001331C9">
        <w:rPr>
          <w:rFonts w:ascii="Times New Roman" w:hAnsi="Times New Roman"/>
          <w:b/>
          <w:sz w:val="28"/>
          <w:szCs w:val="28"/>
        </w:rPr>
        <w:t>Оценки за контрольное списывание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 класс</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3 класс</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 класс</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«5» - без ошибок</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«5» - без ошибок</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«5» - без ошибок</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 - 1-2 орфографических ошибки + 1 исправление</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«4» - 1 ошибка + 1 исправление </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 - 1 ошибка + 1 исправление</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«3» - 3 ошибки + 1 исправление</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«3» - 2 ошибки + 1 исправление</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«3» - 2 ошибки + 1-2 исправления</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 - 4 ошибки</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 - 4 ошибки</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 - 4 ошибки</w:t>
            </w:r>
          </w:p>
        </w:tc>
      </w:tr>
    </w:tbl>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lastRenderedPageBreak/>
        <w:t>Все  виды контрольных работ по русскому языку выполняются только в тетрадях для контрольных работ.</w:t>
      </w:r>
    </w:p>
    <w:p w:rsidR="00B75F52" w:rsidRPr="001331C9" w:rsidRDefault="00B75F52" w:rsidP="001D6A86">
      <w:pPr>
        <w:spacing w:after="0" w:line="240" w:lineRule="auto"/>
        <w:ind w:firstLine="708"/>
        <w:jc w:val="both"/>
        <w:rPr>
          <w:rFonts w:ascii="Times New Roman" w:hAnsi="Times New Roman"/>
          <w:b/>
          <w:sz w:val="28"/>
          <w:szCs w:val="28"/>
        </w:rPr>
      </w:pPr>
      <w:r w:rsidRPr="001331C9">
        <w:rPr>
          <w:rFonts w:ascii="Times New Roman" w:hAnsi="Times New Roman"/>
          <w:b/>
          <w:sz w:val="28"/>
          <w:szCs w:val="28"/>
        </w:rPr>
        <w:t>Развитие речи (изложения и сочинения)</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 xml:space="preserve">Согласно требованию программы для проведения письменных упражнений в связной речи типа обучающего изложения и сочинения учитель выделяет специальные часы из общего фонда, отводимого на русский язык. На эти работы предусматривается 1 час. Периодичность проведения уроков по развитию речи – примерно один раз в 10-12 дней (15-16 обучающих уроков в год).    </w:t>
      </w:r>
    </w:p>
    <w:p w:rsidR="00B75F52" w:rsidRPr="001331C9" w:rsidRDefault="00B75F52" w:rsidP="001D6A86">
      <w:pPr>
        <w:spacing w:after="0" w:line="240" w:lineRule="auto"/>
        <w:ind w:firstLine="708"/>
        <w:jc w:val="both"/>
        <w:rPr>
          <w:rFonts w:ascii="Times New Roman" w:hAnsi="Times New Roman"/>
          <w:b/>
          <w:sz w:val="28"/>
          <w:szCs w:val="28"/>
        </w:rPr>
      </w:pPr>
      <w:r w:rsidRPr="001331C9">
        <w:rPr>
          <w:rFonts w:ascii="Times New Roman" w:hAnsi="Times New Roman"/>
          <w:b/>
          <w:sz w:val="28"/>
          <w:szCs w:val="28"/>
        </w:rPr>
        <w:t xml:space="preserve">Нормы объема письменных работ </w:t>
      </w:r>
    </w:p>
    <w:p w:rsidR="00B75F52" w:rsidRPr="001331C9" w:rsidRDefault="00B75F52" w:rsidP="001D6A86">
      <w:pPr>
        <w:spacing w:after="0" w:line="240" w:lineRule="auto"/>
        <w:ind w:firstLine="708"/>
        <w:jc w:val="both"/>
        <w:rPr>
          <w:rFonts w:ascii="Times New Roman" w:hAnsi="Times New Roman"/>
          <w:b/>
          <w:sz w:val="28"/>
          <w:szCs w:val="28"/>
        </w:rPr>
      </w:pPr>
      <w:r w:rsidRPr="001331C9">
        <w:rPr>
          <w:rFonts w:ascii="Times New Roman" w:hAnsi="Times New Roman"/>
          <w:b/>
          <w:sz w:val="28"/>
          <w:szCs w:val="28"/>
        </w:rPr>
        <w:t>по  развитию речи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sz w:val="28"/>
                <w:szCs w:val="28"/>
              </w:rPr>
            </w:pP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Изложение (текст)</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Сочинение</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 класс</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25-45 слов</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50-60 слов</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3 класс</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50-70 слов</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70-80 слов</w:t>
            </w:r>
          </w:p>
        </w:tc>
      </w:tr>
      <w:tr w:rsidR="00B75F52" w:rsidRPr="001331C9">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4 класс</w:t>
            </w:r>
          </w:p>
        </w:tc>
        <w:tc>
          <w:tcPr>
            <w:tcW w:w="3190"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80 и более слов</w:t>
            </w:r>
          </w:p>
        </w:tc>
        <w:tc>
          <w:tcPr>
            <w:tcW w:w="319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100-150 слов</w:t>
            </w:r>
          </w:p>
        </w:tc>
      </w:tr>
    </w:tbl>
    <w:p w:rsidR="00B75F52" w:rsidRPr="001331C9" w:rsidRDefault="00B75F52" w:rsidP="001D6A86">
      <w:pPr>
        <w:spacing w:after="0" w:line="240" w:lineRule="auto"/>
        <w:jc w:val="both"/>
        <w:rPr>
          <w:rFonts w:ascii="Times New Roman" w:hAnsi="Times New Roman"/>
          <w:b/>
          <w:sz w:val="28"/>
          <w:szCs w:val="28"/>
        </w:rPr>
      </w:pP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 xml:space="preserve">Сочинения в начальной школе проводятся только в  виде обучающих работ. </w:t>
      </w: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Оценка   изложений и сочинений</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Изложение имеет целью проверить, как идет формирование навыка письменной речи, ориентируясь на следующие критерии:</w:t>
      </w:r>
    </w:p>
    <w:p w:rsidR="00B75F52" w:rsidRPr="001331C9" w:rsidRDefault="00B75F52" w:rsidP="001D6A86">
      <w:pPr>
        <w:numPr>
          <w:ilvl w:val="0"/>
          <w:numId w:val="23"/>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воспроизведение содержания текста без пропусков существенных моментов;</w:t>
      </w:r>
    </w:p>
    <w:p w:rsidR="00B75F52" w:rsidRPr="001331C9" w:rsidRDefault="00B75F52" w:rsidP="001D6A86">
      <w:pPr>
        <w:numPr>
          <w:ilvl w:val="0"/>
          <w:numId w:val="23"/>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правильность построения предложений;</w:t>
      </w:r>
    </w:p>
    <w:p w:rsidR="00B75F52" w:rsidRPr="001331C9" w:rsidRDefault="00B75F52" w:rsidP="001D6A86">
      <w:pPr>
        <w:numPr>
          <w:ilvl w:val="0"/>
          <w:numId w:val="23"/>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слов в соответствии с их значением;</w:t>
      </w:r>
    </w:p>
    <w:p w:rsidR="00B75F52" w:rsidRPr="001331C9" w:rsidRDefault="00B75F52" w:rsidP="001D6A86">
      <w:pPr>
        <w:numPr>
          <w:ilvl w:val="0"/>
          <w:numId w:val="23"/>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сохранение авторских особенностей речи.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Для письменных изложений  предлагаются тексты повествовательного характера с яркой сюжетной линией. Для текущего и итогового контроля учащимся начальных классов предлагается только подробное изложение.</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 xml:space="preserve">При проверке изложения   во 2-3 классах  рекомендуется выставлять только </w:t>
      </w:r>
      <w:r w:rsidR="00E24BA0" w:rsidRPr="001331C9">
        <w:rPr>
          <w:rFonts w:ascii="Times New Roman" w:hAnsi="Times New Roman"/>
          <w:sz w:val="28"/>
          <w:szCs w:val="28"/>
        </w:rPr>
        <w:t xml:space="preserve">одну общую оценку за содержание. </w:t>
      </w:r>
      <w:r w:rsidRPr="001331C9">
        <w:rPr>
          <w:rFonts w:ascii="Times New Roman" w:hAnsi="Times New Roman"/>
          <w:sz w:val="28"/>
          <w:szCs w:val="28"/>
        </w:rPr>
        <w:t>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w:t>
      </w:r>
    </w:p>
    <w:p w:rsidR="00B75F52" w:rsidRPr="001331C9" w:rsidRDefault="00B75F52" w:rsidP="001D6A86">
      <w:pPr>
        <w:spacing w:after="0" w:line="240" w:lineRule="auto"/>
        <w:ind w:firstLine="708"/>
        <w:jc w:val="both"/>
        <w:rPr>
          <w:rFonts w:ascii="Times New Roman" w:hAnsi="Times New Roman"/>
          <w:b/>
          <w:bCs/>
          <w:sz w:val="28"/>
          <w:szCs w:val="28"/>
        </w:rPr>
      </w:pPr>
      <w:r w:rsidRPr="001331C9">
        <w:rPr>
          <w:rFonts w:ascii="Times New Roman" w:hAnsi="Times New Roman"/>
          <w:sz w:val="28"/>
          <w:szCs w:val="28"/>
        </w:rPr>
        <w:t xml:space="preserve"> В 4-м классе,  с целью обеспечения преемственности в оценке письменных работ учащихся начальной и основной школы,  возможно  выставление  двух отметок: первая – за содержание и речевое оформление, вторая - за грамотность. </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 xml:space="preserve"> </w:t>
      </w:r>
      <w:r w:rsidRPr="001331C9">
        <w:rPr>
          <w:rFonts w:ascii="Times New Roman" w:hAnsi="Times New Roman"/>
          <w:sz w:val="28"/>
          <w:szCs w:val="28"/>
        </w:rPr>
        <w:t xml:space="preserve">        Основными критериями оценки изложений и сочинений  являются :</w:t>
      </w:r>
    </w:p>
    <w:p w:rsidR="00B75F52" w:rsidRPr="001331C9" w:rsidRDefault="00B75F52" w:rsidP="001D6A86">
      <w:pPr>
        <w:numPr>
          <w:ilvl w:val="0"/>
          <w:numId w:val="2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достаточно полное, последовательное, логичное воспроизведение содержания авторского текста или составление собственного,</w:t>
      </w:r>
    </w:p>
    <w:p w:rsidR="00B75F52" w:rsidRPr="001331C9" w:rsidRDefault="00B75F52" w:rsidP="001D6A86">
      <w:pPr>
        <w:numPr>
          <w:ilvl w:val="0"/>
          <w:numId w:val="2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 грамотное речевое оформление, правильное употребление слов, </w:t>
      </w:r>
    </w:p>
    <w:p w:rsidR="00B75F52" w:rsidRPr="001331C9" w:rsidRDefault="00B75F52" w:rsidP="001D6A86">
      <w:pPr>
        <w:numPr>
          <w:ilvl w:val="0"/>
          <w:numId w:val="2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 xml:space="preserve">нормативное построение предложений, </w:t>
      </w:r>
    </w:p>
    <w:p w:rsidR="00B75F52" w:rsidRPr="001331C9" w:rsidRDefault="00B75F52" w:rsidP="001D6A86">
      <w:pPr>
        <w:numPr>
          <w:ilvl w:val="0"/>
          <w:numId w:val="2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лексическое разнообразие,</w:t>
      </w:r>
    </w:p>
    <w:p w:rsidR="00B75F52" w:rsidRPr="001331C9" w:rsidRDefault="00B75F52" w:rsidP="001D6A86">
      <w:pPr>
        <w:numPr>
          <w:ilvl w:val="0"/>
          <w:numId w:val="2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lastRenderedPageBreak/>
        <w:t xml:space="preserve"> орфографическая грамотность.</w:t>
      </w:r>
    </w:p>
    <w:p w:rsidR="00B75F52" w:rsidRPr="001331C9" w:rsidRDefault="00B75F52" w:rsidP="001D6A86">
      <w:pPr>
        <w:spacing w:after="0" w:line="240" w:lineRule="auto"/>
        <w:jc w:val="both"/>
        <w:rPr>
          <w:rFonts w:ascii="Times New Roman" w:hAnsi="Times New Roman"/>
          <w:b/>
          <w:bCs/>
          <w:sz w:val="28"/>
          <w:szCs w:val="28"/>
          <w:u w:val="single"/>
        </w:rPr>
      </w:pPr>
      <w:r w:rsidRPr="001331C9">
        <w:rPr>
          <w:rFonts w:ascii="Times New Roman" w:hAnsi="Times New Roman"/>
          <w:sz w:val="28"/>
          <w:szCs w:val="28"/>
        </w:rPr>
        <w:t xml:space="preserve">        Сочинения и изложения в начальной школе носят </w:t>
      </w:r>
      <w:r w:rsidRPr="001331C9">
        <w:rPr>
          <w:rFonts w:ascii="Times New Roman" w:hAnsi="Times New Roman"/>
          <w:sz w:val="28"/>
          <w:szCs w:val="28"/>
          <w:u w:val="single"/>
        </w:rPr>
        <w:t>обучающий характер</w:t>
      </w:r>
      <w:r w:rsidRPr="001331C9">
        <w:rPr>
          <w:rFonts w:ascii="Times New Roman" w:hAnsi="Times New Roman"/>
          <w:sz w:val="28"/>
          <w:szCs w:val="28"/>
        </w:rPr>
        <w:t>.</w:t>
      </w:r>
      <w:r w:rsidRPr="001331C9">
        <w:rPr>
          <w:rFonts w:ascii="Times New Roman" w:hAnsi="Times New Roman"/>
          <w:b/>
          <w:bCs/>
          <w:sz w:val="28"/>
          <w:szCs w:val="28"/>
          <w:u w:val="single"/>
        </w:rPr>
        <w:t xml:space="preserve">  </w:t>
      </w:r>
    </w:p>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 xml:space="preserve"> Оценка содержания и речевого оформления.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iCs/>
          <w:sz w:val="28"/>
          <w:szCs w:val="28"/>
        </w:rPr>
        <w:t>Отметка «5»</w:t>
      </w:r>
      <w:r w:rsidRPr="001331C9">
        <w:rPr>
          <w:rFonts w:ascii="Times New Roman" w:hAnsi="Times New Roman"/>
          <w:sz w:val="28"/>
          <w:szCs w:val="28"/>
        </w:rPr>
        <w:t xml:space="preserve">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построены в соответствии с синтаксической нормой, точно и правильно подобраны слова. Допускается наличие одной негрубой речевой ошибки.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iCs/>
          <w:sz w:val="28"/>
          <w:szCs w:val="28"/>
        </w:rPr>
        <w:t>Отметка «4»</w:t>
      </w:r>
      <w:r w:rsidRPr="001331C9">
        <w:rPr>
          <w:rFonts w:ascii="Times New Roman" w:hAnsi="Times New Roman"/>
          <w:sz w:val="28"/>
          <w:szCs w:val="28"/>
        </w:rPr>
        <w:t xml:space="preserve"> ставится за работу, в которой достаточно полно раскрыто содержание, соблюдается логика и последовательность изложения мысли. В работе допущено не более трех ошибок (содержательных или  речевых).</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iCs/>
          <w:sz w:val="28"/>
          <w:szCs w:val="28"/>
        </w:rPr>
        <w:t xml:space="preserve"> Отметка «3»</w:t>
      </w:r>
      <w:r w:rsidRPr="001331C9">
        <w:rPr>
          <w:rFonts w:ascii="Times New Roman" w:hAnsi="Times New Roman"/>
          <w:sz w:val="28"/>
          <w:szCs w:val="28"/>
        </w:rPr>
        <w:t xml:space="preserve">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Оценка за грамотность.</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«5»</w:t>
      </w:r>
      <w:r w:rsidRPr="001331C9">
        <w:rPr>
          <w:rFonts w:ascii="Times New Roman" w:hAnsi="Times New Roman"/>
          <w:sz w:val="28"/>
          <w:szCs w:val="28"/>
        </w:rPr>
        <w:t xml:space="preserve"> - допускается несколько исправлений;</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«4»</w:t>
      </w:r>
      <w:r w:rsidRPr="001331C9">
        <w:rPr>
          <w:rFonts w:ascii="Times New Roman" w:hAnsi="Times New Roman"/>
          <w:sz w:val="28"/>
          <w:szCs w:val="28"/>
        </w:rPr>
        <w:t xml:space="preserve"> - допускается 3 орфографических ошибки, 1 пунктуационная;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«3»</w:t>
      </w:r>
      <w:r w:rsidRPr="001331C9">
        <w:rPr>
          <w:rFonts w:ascii="Times New Roman" w:hAnsi="Times New Roman"/>
          <w:sz w:val="28"/>
          <w:szCs w:val="28"/>
        </w:rPr>
        <w:t xml:space="preserve"> - допускаются 4 – 6 орфографических, 2 пунктуационные ошибки.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bCs/>
          <w:sz w:val="28"/>
          <w:szCs w:val="28"/>
        </w:rPr>
        <w:t>Оценка «2»</w:t>
      </w:r>
      <w:r w:rsidRPr="001331C9">
        <w:rPr>
          <w:rFonts w:ascii="Times New Roman" w:hAnsi="Times New Roman"/>
          <w:sz w:val="28"/>
          <w:szCs w:val="28"/>
        </w:rPr>
        <w:t xml:space="preserve"> за сочинение, изложение в начальной школе </w:t>
      </w:r>
      <w:r w:rsidRPr="001331C9">
        <w:rPr>
          <w:rFonts w:ascii="Times New Roman" w:hAnsi="Times New Roman"/>
          <w:b/>
          <w:bCs/>
          <w:iCs/>
          <w:sz w:val="28"/>
          <w:szCs w:val="28"/>
        </w:rPr>
        <w:t>не ставится</w:t>
      </w:r>
      <w:r w:rsidRPr="001331C9">
        <w:rPr>
          <w:rFonts w:ascii="Times New Roman" w:hAnsi="Times New Roman"/>
          <w:sz w:val="28"/>
          <w:szCs w:val="28"/>
        </w:rPr>
        <w:t xml:space="preserve">. При этом </w:t>
      </w:r>
      <w:r w:rsidRPr="001331C9">
        <w:rPr>
          <w:rFonts w:ascii="Times New Roman" w:hAnsi="Times New Roman"/>
          <w:iCs/>
          <w:sz w:val="28"/>
          <w:szCs w:val="28"/>
        </w:rPr>
        <w:t>все ошибки исправляются,</w:t>
      </w:r>
      <w:r w:rsidRPr="001331C9">
        <w:rPr>
          <w:rFonts w:ascii="Times New Roman" w:hAnsi="Times New Roman"/>
          <w:sz w:val="28"/>
          <w:szCs w:val="28"/>
        </w:rPr>
        <w:t xml:space="preserve"> учитель дает содержательную оценку работе на словах.</w:t>
      </w:r>
    </w:p>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Исправление ошибок.</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Учитель исправляет ошибки в работах учащихся следующим образом:</w:t>
      </w:r>
    </w:p>
    <w:p w:rsidR="00B75F52" w:rsidRPr="001331C9" w:rsidRDefault="00B75F52" w:rsidP="001D6A86">
      <w:pPr>
        <w:numPr>
          <w:ilvl w:val="0"/>
          <w:numId w:val="2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неправильно написанную букву или пунктуационный знак, часть слова или предложения зачеркивает;</w:t>
      </w:r>
    </w:p>
    <w:p w:rsidR="00B75F52" w:rsidRPr="001331C9" w:rsidRDefault="00B75F52" w:rsidP="001D6A86">
      <w:pPr>
        <w:numPr>
          <w:ilvl w:val="0"/>
          <w:numId w:val="25"/>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речевые и содержательные ошибки подчеркиваются волнистой линией.</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Вместо зачеркнутого записываются необходимые буквы, слова  и предложения. Неправильно написанное в скобки не берется.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 xml:space="preserve"> Ошибки отмечаются учителем на полях условными знаками: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lang w:val="en-US"/>
        </w:rPr>
        <w:t>I</w:t>
      </w:r>
      <w:r w:rsidRPr="001331C9">
        <w:rPr>
          <w:rFonts w:ascii="Times New Roman" w:hAnsi="Times New Roman"/>
          <w:sz w:val="28"/>
          <w:szCs w:val="28"/>
        </w:rPr>
        <w:t xml:space="preserve"> –  орфографическая;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lang w:val="en-US"/>
        </w:rPr>
        <w:t>V</w:t>
      </w:r>
      <w:r w:rsidRPr="001331C9">
        <w:rPr>
          <w:rFonts w:ascii="Times New Roman" w:hAnsi="Times New Roman"/>
          <w:sz w:val="28"/>
          <w:szCs w:val="28"/>
        </w:rPr>
        <w:t xml:space="preserve"> – пунктуационная;</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 – ошибка в содержании;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Р – речевая ошибка,</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Л – логическая ошибка.</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Ошибки на неизученные правила исправляются, но не отмечаются на полях.</w:t>
      </w:r>
    </w:p>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Классификация ошибок в содержании.</w:t>
      </w:r>
    </w:p>
    <w:p w:rsidR="00B75F52" w:rsidRPr="001331C9" w:rsidRDefault="00B75F52" w:rsidP="001D6A86">
      <w:pPr>
        <w:pStyle w:val="1"/>
        <w:spacing w:after="0" w:line="240" w:lineRule="auto"/>
        <w:jc w:val="both"/>
        <w:rPr>
          <w:rFonts w:ascii="Times New Roman" w:hAnsi="Times New Roman"/>
          <w:sz w:val="28"/>
          <w:szCs w:val="28"/>
        </w:rPr>
      </w:pPr>
      <w:r w:rsidRPr="001331C9">
        <w:rPr>
          <w:rFonts w:ascii="Times New Roman" w:hAnsi="Times New Roman"/>
          <w:sz w:val="28"/>
          <w:szCs w:val="28"/>
        </w:rPr>
        <w:t>Композиционные ошибки:</w:t>
      </w:r>
    </w:p>
    <w:p w:rsidR="00B75F52" w:rsidRPr="001331C9" w:rsidRDefault="00B75F52" w:rsidP="001D6A86">
      <w:pPr>
        <w:numPr>
          <w:ilvl w:val="0"/>
          <w:numId w:val="2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несоответствие изложения, сочинения плану;</w:t>
      </w:r>
    </w:p>
    <w:p w:rsidR="00B75F52" w:rsidRPr="001331C9" w:rsidRDefault="00B75F52" w:rsidP="001D6A86">
      <w:pPr>
        <w:numPr>
          <w:ilvl w:val="0"/>
          <w:numId w:val="2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неоправданное нарушение последовательности  в изложении событий, фактов, наблюдений.</w:t>
      </w:r>
    </w:p>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lastRenderedPageBreak/>
        <w:t>Логические ошибки:</w:t>
      </w:r>
    </w:p>
    <w:p w:rsidR="00B75F52" w:rsidRPr="001331C9" w:rsidRDefault="00B75F52" w:rsidP="001D6A86">
      <w:pPr>
        <w:numPr>
          <w:ilvl w:val="0"/>
          <w:numId w:val="2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пропуск необходимых слов, существенных фактов или признаков описываемого  предмета;</w:t>
      </w:r>
    </w:p>
    <w:p w:rsidR="00B75F52" w:rsidRPr="001331C9" w:rsidRDefault="00B75F52" w:rsidP="001D6A86">
      <w:pPr>
        <w:numPr>
          <w:ilvl w:val="0"/>
          <w:numId w:val="2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логической последовательности и обоснованности;</w:t>
      </w:r>
    </w:p>
    <w:p w:rsidR="00B75F52" w:rsidRPr="001331C9" w:rsidRDefault="00B75F52" w:rsidP="001D6A86">
      <w:pPr>
        <w:numPr>
          <w:ilvl w:val="0"/>
          <w:numId w:val="2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в одном ряду понятий разных уровней;</w:t>
      </w:r>
    </w:p>
    <w:p w:rsidR="00B75F52" w:rsidRPr="001331C9" w:rsidRDefault="00B75F52" w:rsidP="001D6A86">
      <w:pPr>
        <w:numPr>
          <w:ilvl w:val="0"/>
          <w:numId w:val="2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нелепые, парадоксальные суждения.</w:t>
      </w:r>
    </w:p>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Классификация речевых ошибок.</w:t>
      </w:r>
    </w:p>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Лексико-стилистические (словарные) ошибки:</w:t>
      </w:r>
    </w:p>
    <w:p w:rsidR="00B75F52" w:rsidRPr="001331C9" w:rsidRDefault="00B75F52" w:rsidP="001D6A86">
      <w:pPr>
        <w:numPr>
          <w:ilvl w:val="0"/>
          <w:numId w:val="2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необоснованное повторение одних и тех же слов;</w:t>
      </w:r>
    </w:p>
    <w:p w:rsidR="00B75F52" w:rsidRPr="001331C9" w:rsidRDefault="00B75F52" w:rsidP="001D6A86">
      <w:pPr>
        <w:numPr>
          <w:ilvl w:val="0"/>
          <w:numId w:val="2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слова в неточном и несвойственном ему значении в результате непонимания значения слова или его оттенков;</w:t>
      </w:r>
    </w:p>
    <w:p w:rsidR="00B75F52" w:rsidRPr="001331C9" w:rsidRDefault="00B75F52" w:rsidP="001D6A86">
      <w:pPr>
        <w:numPr>
          <w:ilvl w:val="0"/>
          <w:numId w:val="2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общепринятой сочетаемости слов;</w:t>
      </w:r>
    </w:p>
    <w:p w:rsidR="00B75F52" w:rsidRPr="001331C9" w:rsidRDefault="00B75F52" w:rsidP="001D6A86">
      <w:pPr>
        <w:numPr>
          <w:ilvl w:val="0"/>
          <w:numId w:val="2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слов без учета их эмоционально – экспрессивной или оценочной окраски;</w:t>
      </w:r>
    </w:p>
    <w:p w:rsidR="00B75F52" w:rsidRPr="001331C9" w:rsidRDefault="00B75F52" w:rsidP="001D6A86">
      <w:pPr>
        <w:numPr>
          <w:ilvl w:val="0"/>
          <w:numId w:val="2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диалектных слов и просторечий.</w:t>
      </w:r>
    </w:p>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Морфолого-стилистические ошибки:</w:t>
      </w:r>
    </w:p>
    <w:p w:rsidR="00B75F52" w:rsidRPr="001331C9" w:rsidRDefault="00B75F52" w:rsidP="001D6A86">
      <w:pPr>
        <w:numPr>
          <w:ilvl w:val="0"/>
          <w:numId w:val="2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ошибки в словообразовании (детское словотворчество);</w:t>
      </w:r>
    </w:p>
    <w:p w:rsidR="00B75F52" w:rsidRPr="001331C9" w:rsidRDefault="00B75F52" w:rsidP="001D6A86">
      <w:pPr>
        <w:numPr>
          <w:ilvl w:val="0"/>
          <w:numId w:val="2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диалектных или просторечных форм;</w:t>
      </w:r>
    </w:p>
    <w:p w:rsidR="00B75F52" w:rsidRPr="001331C9" w:rsidRDefault="00B75F52" w:rsidP="001D6A86">
      <w:pPr>
        <w:numPr>
          <w:ilvl w:val="0"/>
          <w:numId w:val="2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пропуск морфем (суффиксов, постфиксов);</w:t>
      </w:r>
    </w:p>
    <w:p w:rsidR="00B75F52" w:rsidRPr="001331C9" w:rsidRDefault="00B75F52" w:rsidP="001D6A86">
      <w:pPr>
        <w:numPr>
          <w:ilvl w:val="0"/>
          <w:numId w:val="2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образование формы множественного числа тех существительных, которые употребляются только в единственном числе.</w:t>
      </w:r>
    </w:p>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Синтаксико-стилистические ошибки (ошибки в словосочетаниях и предложениях):</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управления;</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согласования;</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неудачный порядок слов в предложении, приводящий к искажению смысла;</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смысловой связи между местоимениями и теми словами, на которые они указывают или заменяют;</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двойное выражение подлежащего в одном предложении ( именем существительным и местоимением);</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употребление глаголов в не соотнесенных временных и видовых формах в случаях, когда необходимо употребление одного и того же времени и вида;</w:t>
      </w:r>
    </w:p>
    <w:p w:rsidR="00B75F52" w:rsidRPr="001331C9" w:rsidRDefault="00B75F52" w:rsidP="001D6A86">
      <w:pPr>
        <w:numPr>
          <w:ilvl w:val="0"/>
          <w:numId w:val="30"/>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неумение находить границы предложений.</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Контрольные изложения выполняются в тетрадях для  работ по развитию речи с указанием вида работы, например: 15 октября.</w:t>
      </w:r>
    </w:p>
    <w:p w:rsidR="00B75F52" w:rsidRPr="001331C9" w:rsidRDefault="00B75F52" w:rsidP="001D6A86">
      <w:pPr>
        <w:spacing w:after="0" w:line="240" w:lineRule="auto"/>
        <w:ind w:firstLine="708"/>
        <w:jc w:val="both"/>
        <w:rPr>
          <w:rFonts w:ascii="Times New Roman" w:hAnsi="Times New Roman"/>
          <w:b/>
          <w:sz w:val="28"/>
          <w:szCs w:val="28"/>
          <w:u w:val="single"/>
        </w:rPr>
      </w:pPr>
      <w:r w:rsidRPr="001331C9">
        <w:rPr>
          <w:rFonts w:ascii="Times New Roman" w:hAnsi="Times New Roman"/>
          <w:b/>
          <w:sz w:val="28"/>
          <w:szCs w:val="28"/>
          <w:u w:val="single"/>
        </w:rPr>
        <w:lastRenderedPageBreak/>
        <w:t>Математика</w:t>
      </w:r>
    </w:p>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sz w:val="28"/>
          <w:szCs w:val="28"/>
        </w:rPr>
        <w:tab/>
      </w:r>
      <w:r w:rsidR="00197BC0" w:rsidRPr="003C3AFB">
        <w:rPr>
          <w:rFonts w:ascii="Times New Roman" w:hAnsi="Times New Roman"/>
          <w:b/>
          <w:sz w:val="28"/>
          <w:szCs w:val="28"/>
        </w:rPr>
        <w:t>К</w:t>
      </w:r>
      <w:r w:rsidRPr="003C3AFB">
        <w:rPr>
          <w:rFonts w:ascii="Times New Roman" w:hAnsi="Times New Roman"/>
          <w:b/>
          <w:bCs/>
          <w:sz w:val="28"/>
          <w:szCs w:val="28"/>
        </w:rPr>
        <w:t>оличество контрольных</w:t>
      </w:r>
      <w:r w:rsidRPr="001331C9">
        <w:rPr>
          <w:rFonts w:ascii="Times New Roman" w:hAnsi="Times New Roman"/>
          <w:b/>
          <w:bCs/>
          <w:sz w:val="28"/>
          <w:szCs w:val="28"/>
        </w:rPr>
        <w:t xml:space="preserve">  работ в начальных классах</w:t>
      </w:r>
    </w:p>
    <w:p w:rsidR="00B75F52" w:rsidRPr="001331C9" w:rsidRDefault="00B75F52" w:rsidP="001D6A86">
      <w:pPr>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1535"/>
        <w:gridCol w:w="1287"/>
        <w:gridCol w:w="1186"/>
        <w:gridCol w:w="1087"/>
      </w:tblGrid>
      <w:tr w:rsidR="00B75F52" w:rsidRPr="001331C9">
        <w:trPr>
          <w:cantSplit/>
        </w:trPr>
        <w:tc>
          <w:tcPr>
            <w:tcW w:w="4368" w:type="dxa"/>
            <w:vMerge w:val="restart"/>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Предмет</w:t>
            </w:r>
          </w:p>
        </w:tc>
        <w:tc>
          <w:tcPr>
            <w:tcW w:w="5095" w:type="dxa"/>
            <w:gridSpan w:val="4"/>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Число контрольных работ по классам</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b/>
                <w:bCs/>
                <w:i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 класс</w:t>
            </w:r>
          </w:p>
        </w:tc>
        <w:tc>
          <w:tcPr>
            <w:tcW w:w="12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2 класс</w:t>
            </w:r>
          </w:p>
        </w:tc>
        <w:tc>
          <w:tcPr>
            <w:tcW w:w="1186"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3 класс</w:t>
            </w:r>
          </w:p>
        </w:tc>
        <w:tc>
          <w:tcPr>
            <w:tcW w:w="10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 класс</w:t>
            </w:r>
          </w:p>
        </w:tc>
      </w:tr>
      <w:tr w:rsidR="00B75F52" w:rsidRPr="001331C9">
        <w:tc>
          <w:tcPr>
            <w:tcW w:w="4368"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Математика</w:t>
            </w:r>
          </w:p>
        </w:tc>
        <w:tc>
          <w:tcPr>
            <w:tcW w:w="1535"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w:t>
            </w:r>
          </w:p>
        </w:tc>
        <w:tc>
          <w:tcPr>
            <w:tcW w:w="12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13</w:t>
            </w:r>
          </w:p>
        </w:tc>
        <w:tc>
          <w:tcPr>
            <w:tcW w:w="1186"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13</w:t>
            </w:r>
          </w:p>
        </w:tc>
        <w:tc>
          <w:tcPr>
            <w:tcW w:w="10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14</w:t>
            </w:r>
          </w:p>
        </w:tc>
      </w:tr>
    </w:tbl>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sz w:val="28"/>
          <w:szCs w:val="28"/>
        </w:rPr>
        <w:t>Текущий контроль</w:t>
      </w:r>
      <w:r w:rsidRPr="001331C9">
        <w:rPr>
          <w:rFonts w:ascii="Times New Roman" w:hAnsi="Times New Roman"/>
          <w:sz w:val="28"/>
          <w:szCs w:val="28"/>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1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rPr>
        <w:t>Тематический контроль</w:t>
      </w:r>
      <w:r w:rsidRPr="001331C9">
        <w:rPr>
          <w:rFonts w:ascii="Times New Roman" w:hAnsi="Times New Roman"/>
          <w:sz w:val="28"/>
          <w:szCs w:val="28"/>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подбираются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rPr>
        <w:t>Итоговый контроль</w:t>
      </w:r>
      <w:r w:rsidRPr="001331C9">
        <w:rPr>
          <w:rFonts w:ascii="Times New Roman" w:hAnsi="Times New Roman"/>
          <w:sz w:val="28"/>
          <w:szCs w:val="28"/>
        </w:rPr>
        <w:t xml:space="preserve"> по математике проводится в форме контрольных работ комбинированного характера (они содержат арифметические задачи, пример,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 xml:space="preserve">В основе оценивания письменных работ по математике лежат следующие показатели: правильность выполнения и объем выполненного задания. </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Ошибки, влияющие на снижение отметки:</w:t>
      </w:r>
    </w:p>
    <w:p w:rsidR="00B75F52" w:rsidRPr="001331C9" w:rsidRDefault="00B75F52" w:rsidP="001D6A86">
      <w:pPr>
        <w:numPr>
          <w:ilvl w:val="0"/>
          <w:numId w:val="3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B75F52" w:rsidRPr="001331C9" w:rsidRDefault="00B75F52" w:rsidP="001D6A86">
      <w:pPr>
        <w:numPr>
          <w:ilvl w:val="0"/>
          <w:numId w:val="3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неправильный выбор действий, операций;</w:t>
      </w:r>
    </w:p>
    <w:p w:rsidR="00B75F52" w:rsidRPr="001331C9" w:rsidRDefault="00B75F52" w:rsidP="001D6A86">
      <w:pPr>
        <w:numPr>
          <w:ilvl w:val="0"/>
          <w:numId w:val="3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неверные вычисления в случае, когда цель задания – проверка вычислительных умений и навыков;</w:t>
      </w:r>
    </w:p>
    <w:p w:rsidR="00B75F52" w:rsidRPr="001331C9" w:rsidRDefault="00B75F52" w:rsidP="001D6A86">
      <w:pPr>
        <w:numPr>
          <w:ilvl w:val="0"/>
          <w:numId w:val="3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lastRenderedPageBreak/>
        <w:t>пропуск  части  математических выкладок,  действий, операций, существенно влияющих  на  получение  правильного ответа;</w:t>
      </w:r>
    </w:p>
    <w:p w:rsidR="00B75F52" w:rsidRPr="001331C9" w:rsidRDefault="00B75F52" w:rsidP="001D6A86">
      <w:pPr>
        <w:numPr>
          <w:ilvl w:val="0"/>
          <w:numId w:val="3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несоответствие пояснительного текста, ответа задания, наименования величин выполненным действиям  и полученным результатам;</w:t>
      </w:r>
    </w:p>
    <w:p w:rsidR="00B75F52" w:rsidRPr="001331C9" w:rsidRDefault="00B75F52" w:rsidP="001D6A86">
      <w:pPr>
        <w:numPr>
          <w:ilvl w:val="0"/>
          <w:numId w:val="31"/>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несоответствие выполненных  измерений и построений заданным параметрам.</w:t>
      </w:r>
    </w:p>
    <w:p w:rsidR="00B75F52" w:rsidRPr="001331C9" w:rsidRDefault="00B75F52" w:rsidP="001D6A86">
      <w:pPr>
        <w:spacing w:after="0" w:line="240" w:lineRule="auto"/>
        <w:ind w:left="360"/>
        <w:jc w:val="both"/>
        <w:rPr>
          <w:rFonts w:ascii="Times New Roman" w:hAnsi="Times New Roman"/>
          <w:sz w:val="28"/>
          <w:szCs w:val="28"/>
        </w:rPr>
      </w:pPr>
      <w:r w:rsidRPr="001331C9">
        <w:rPr>
          <w:rFonts w:ascii="Times New Roman" w:hAnsi="Times New Roman"/>
          <w:sz w:val="28"/>
          <w:szCs w:val="28"/>
        </w:rPr>
        <w:t>Недочеты:</w:t>
      </w:r>
    </w:p>
    <w:p w:rsidR="00B75F52" w:rsidRPr="001331C9" w:rsidRDefault="00B75F52" w:rsidP="001D6A86">
      <w:pPr>
        <w:numPr>
          <w:ilvl w:val="0"/>
          <w:numId w:val="3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неправильное списывание данных (чисел,  знаков, обозначений, величин);</w:t>
      </w:r>
    </w:p>
    <w:p w:rsidR="00B75F52" w:rsidRPr="001331C9" w:rsidRDefault="00B75F52" w:rsidP="001D6A86">
      <w:pPr>
        <w:numPr>
          <w:ilvl w:val="0"/>
          <w:numId w:val="3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ошибки в записях математических терминов, символов при оформлении математических  выкладок (учителям  следует обратить особое  внимание   на работу  над математической терминологией - знание терминов и правильное их написание - поскольку  в основной школе орфографическая ошибка, допущенная  при написании математического термина, считается  не  недочетом, а  ошибкой);</w:t>
      </w:r>
    </w:p>
    <w:p w:rsidR="00B75F52" w:rsidRPr="001331C9" w:rsidRDefault="00B75F52" w:rsidP="001D6A86">
      <w:pPr>
        <w:numPr>
          <w:ilvl w:val="0"/>
          <w:numId w:val="3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неверные  вычисления в случае, когда цель задания не связана с проверкой вычислительных умений и навыков;</w:t>
      </w:r>
    </w:p>
    <w:p w:rsidR="00B75F52" w:rsidRPr="001331C9" w:rsidRDefault="00B75F52" w:rsidP="001D6A86">
      <w:pPr>
        <w:numPr>
          <w:ilvl w:val="0"/>
          <w:numId w:val="32"/>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отсутствие ответа к заданию или ошибки в записи  ответа.</w:t>
      </w:r>
    </w:p>
    <w:p w:rsidR="00B75F52" w:rsidRPr="001331C9" w:rsidRDefault="00B75F52" w:rsidP="001D6A86">
      <w:pPr>
        <w:spacing w:after="0" w:line="240" w:lineRule="auto"/>
        <w:ind w:left="720" w:firstLine="360"/>
        <w:jc w:val="both"/>
        <w:rPr>
          <w:rFonts w:ascii="Times New Roman" w:hAnsi="Times New Roman"/>
          <w:sz w:val="28"/>
          <w:szCs w:val="28"/>
        </w:rPr>
      </w:pPr>
      <w:r w:rsidRPr="001331C9">
        <w:rPr>
          <w:rFonts w:ascii="Times New Roman" w:hAnsi="Times New Roman"/>
          <w:sz w:val="28"/>
          <w:szCs w:val="28"/>
        </w:rPr>
        <w:t>Снижение отметки «за общее впечатление от работы» допускается в случаях, указанных выше. За грамматические ошибки, допущенные в ходе выполнения контрольной работы, отметка не снижается.</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Нормы оценок</w:t>
      </w:r>
    </w:p>
    <w:p w:rsidR="00B75F52" w:rsidRPr="001331C9" w:rsidRDefault="00B75F52" w:rsidP="001D6A86">
      <w:pPr>
        <w:spacing w:after="0" w:line="240" w:lineRule="auto"/>
        <w:ind w:left="708"/>
        <w:jc w:val="both"/>
        <w:rPr>
          <w:rFonts w:ascii="Times New Roman" w:hAnsi="Times New Roman"/>
          <w:sz w:val="28"/>
          <w:szCs w:val="28"/>
          <w:u w:val="single"/>
        </w:rPr>
      </w:pPr>
      <w:r w:rsidRPr="001331C9">
        <w:rPr>
          <w:rFonts w:ascii="Times New Roman" w:hAnsi="Times New Roman"/>
          <w:sz w:val="28"/>
          <w:szCs w:val="28"/>
          <w:u w:val="single"/>
        </w:rPr>
        <w:t>Контрольная работа, направленная на проверку вычислительных умений</w:t>
      </w:r>
    </w:p>
    <w:p w:rsidR="00B75F52" w:rsidRPr="001331C9" w:rsidRDefault="00B75F52" w:rsidP="001D6A86">
      <w:pPr>
        <w:spacing w:after="0" w:line="240" w:lineRule="auto"/>
        <w:ind w:left="708"/>
        <w:jc w:val="both"/>
        <w:rPr>
          <w:rFonts w:ascii="Times New Roman" w:hAnsi="Times New Roman"/>
          <w:b/>
          <w:sz w:val="28"/>
          <w:szCs w:val="28"/>
        </w:rPr>
      </w:pPr>
      <w:r w:rsidRPr="001331C9">
        <w:rPr>
          <w:rFonts w:ascii="Times New Roman" w:hAnsi="Times New Roman"/>
          <w:b/>
          <w:sz w:val="28"/>
          <w:szCs w:val="28"/>
        </w:rPr>
        <w:t xml:space="preserve">«5» - </w:t>
      </w:r>
      <w:r w:rsidRPr="001331C9">
        <w:rPr>
          <w:rFonts w:ascii="Times New Roman" w:hAnsi="Times New Roman"/>
          <w:sz w:val="28"/>
          <w:szCs w:val="28"/>
        </w:rPr>
        <w:t>без ошибок и  недочетов;</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 xml:space="preserve">«4» - </w:t>
      </w:r>
      <w:r w:rsidRPr="001331C9">
        <w:rPr>
          <w:rFonts w:ascii="Times New Roman" w:hAnsi="Times New Roman"/>
          <w:sz w:val="28"/>
          <w:szCs w:val="28"/>
        </w:rPr>
        <w:t>1-2 ошибки;</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 xml:space="preserve">«3» - </w:t>
      </w:r>
      <w:r w:rsidRPr="001331C9">
        <w:rPr>
          <w:rFonts w:ascii="Times New Roman" w:hAnsi="Times New Roman"/>
          <w:sz w:val="28"/>
          <w:szCs w:val="28"/>
        </w:rPr>
        <w:t>3-4 ошибки;</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 xml:space="preserve">«2» - </w:t>
      </w:r>
      <w:r w:rsidRPr="001331C9">
        <w:rPr>
          <w:rFonts w:ascii="Times New Roman" w:hAnsi="Times New Roman"/>
          <w:sz w:val="28"/>
          <w:szCs w:val="28"/>
        </w:rPr>
        <w:t>5 и более ошибок.</w:t>
      </w:r>
    </w:p>
    <w:p w:rsidR="00B75F52" w:rsidRPr="001331C9" w:rsidRDefault="00B75F52" w:rsidP="001D6A86">
      <w:pPr>
        <w:spacing w:after="0" w:line="240" w:lineRule="auto"/>
        <w:ind w:left="708"/>
        <w:jc w:val="both"/>
        <w:rPr>
          <w:rFonts w:ascii="Times New Roman" w:hAnsi="Times New Roman"/>
          <w:sz w:val="28"/>
          <w:szCs w:val="28"/>
          <w:u w:val="single"/>
        </w:rPr>
      </w:pPr>
      <w:r w:rsidRPr="001331C9">
        <w:rPr>
          <w:rFonts w:ascii="Times New Roman" w:hAnsi="Times New Roman"/>
          <w:sz w:val="28"/>
          <w:szCs w:val="28"/>
          <w:u w:val="single"/>
        </w:rPr>
        <w:t>Контрольная работа, направленная на проверку умения решать задачи.</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«5»</w:t>
      </w:r>
      <w:r w:rsidRPr="001331C9">
        <w:rPr>
          <w:rFonts w:ascii="Times New Roman" w:hAnsi="Times New Roman"/>
          <w:sz w:val="28"/>
          <w:szCs w:val="28"/>
        </w:rPr>
        <w:t xml:space="preserve"> - без ошибок и недочетов;</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«4»</w:t>
      </w:r>
      <w:r w:rsidRPr="001331C9">
        <w:rPr>
          <w:rFonts w:ascii="Times New Roman" w:hAnsi="Times New Roman"/>
          <w:sz w:val="28"/>
          <w:szCs w:val="28"/>
        </w:rPr>
        <w:t xml:space="preserve"> - 1 ошибка; 1 ошибка и 1 недочет; 2 недочета.</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«3»</w:t>
      </w:r>
      <w:r w:rsidRPr="001331C9">
        <w:rPr>
          <w:rFonts w:ascii="Times New Roman" w:hAnsi="Times New Roman"/>
          <w:sz w:val="28"/>
          <w:szCs w:val="28"/>
        </w:rPr>
        <w:t xml:space="preserve"> - 2-3 ошибки (более половины работы  выполнено    верно);</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«2»</w:t>
      </w:r>
      <w:r w:rsidRPr="001331C9">
        <w:rPr>
          <w:rFonts w:ascii="Times New Roman" w:hAnsi="Times New Roman"/>
          <w:sz w:val="28"/>
          <w:szCs w:val="28"/>
        </w:rPr>
        <w:t xml:space="preserve"> - более 3 ошибок. </w:t>
      </w:r>
    </w:p>
    <w:p w:rsidR="00B75F52" w:rsidRPr="001331C9" w:rsidRDefault="00B75F52" w:rsidP="001D6A86">
      <w:pPr>
        <w:spacing w:after="0" w:line="240" w:lineRule="auto"/>
        <w:ind w:left="708"/>
        <w:jc w:val="both"/>
        <w:rPr>
          <w:rFonts w:ascii="Times New Roman" w:hAnsi="Times New Roman"/>
          <w:sz w:val="28"/>
          <w:szCs w:val="28"/>
          <w:u w:val="single"/>
        </w:rPr>
      </w:pPr>
      <w:r w:rsidRPr="001331C9">
        <w:rPr>
          <w:rFonts w:ascii="Times New Roman" w:hAnsi="Times New Roman"/>
          <w:sz w:val="28"/>
          <w:szCs w:val="28"/>
          <w:u w:val="single"/>
        </w:rPr>
        <w:t>Комбинированная контрольная работа.</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 xml:space="preserve">«5» - </w:t>
      </w:r>
      <w:r w:rsidRPr="001331C9">
        <w:rPr>
          <w:rFonts w:ascii="Times New Roman" w:hAnsi="Times New Roman"/>
          <w:sz w:val="28"/>
          <w:szCs w:val="28"/>
        </w:rPr>
        <w:t>без ошибок и недочетов;</w:t>
      </w:r>
    </w:p>
    <w:p w:rsidR="00B75F52" w:rsidRPr="001331C9" w:rsidRDefault="00B75F52" w:rsidP="001D6A86">
      <w:pPr>
        <w:spacing w:after="0" w:line="240" w:lineRule="auto"/>
        <w:ind w:left="708"/>
        <w:jc w:val="both"/>
        <w:rPr>
          <w:rFonts w:ascii="Times New Roman" w:hAnsi="Times New Roman"/>
          <w:sz w:val="28"/>
          <w:szCs w:val="28"/>
        </w:rPr>
      </w:pPr>
      <w:r w:rsidRPr="001331C9">
        <w:rPr>
          <w:rFonts w:ascii="Times New Roman" w:hAnsi="Times New Roman"/>
          <w:b/>
          <w:sz w:val="28"/>
          <w:szCs w:val="28"/>
        </w:rPr>
        <w:t>«4» -</w:t>
      </w:r>
      <w:r w:rsidRPr="001331C9">
        <w:rPr>
          <w:rFonts w:ascii="Times New Roman" w:hAnsi="Times New Roman"/>
          <w:sz w:val="28"/>
          <w:szCs w:val="28"/>
        </w:rPr>
        <w:t xml:space="preserve"> 1-2 ошибки, но не в задаче;</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b/>
          <w:sz w:val="28"/>
          <w:szCs w:val="28"/>
        </w:rPr>
        <w:tab/>
        <w:t xml:space="preserve">«3» - </w:t>
      </w:r>
      <w:r w:rsidRPr="001331C9">
        <w:rPr>
          <w:rFonts w:ascii="Times New Roman" w:hAnsi="Times New Roman"/>
          <w:sz w:val="28"/>
          <w:szCs w:val="28"/>
        </w:rPr>
        <w:t>3-4 ошибки;</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r>
      <w:r w:rsidRPr="001331C9">
        <w:rPr>
          <w:rFonts w:ascii="Times New Roman" w:hAnsi="Times New Roman"/>
          <w:b/>
          <w:sz w:val="28"/>
          <w:szCs w:val="28"/>
        </w:rPr>
        <w:t>«2»</w:t>
      </w:r>
      <w:r w:rsidRPr="001331C9">
        <w:rPr>
          <w:rFonts w:ascii="Times New Roman" w:hAnsi="Times New Roman"/>
          <w:sz w:val="28"/>
          <w:szCs w:val="28"/>
        </w:rPr>
        <w:t xml:space="preserve"> - более 4 ошибок.</w:t>
      </w:r>
    </w:p>
    <w:p w:rsidR="00B75F52" w:rsidRPr="001331C9" w:rsidRDefault="00B75F52" w:rsidP="001D6A86">
      <w:pPr>
        <w:spacing w:after="0" w:line="240" w:lineRule="auto"/>
        <w:jc w:val="both"/>
        <w:rPr>
          <w:rFonts w:ascii="Times New Roman" w:hAnsi="Times New Roman"/>
          <w:sz w:val="28"/>
          <w:szCs w:val="28"/>
        </w:rPr>
      </w:pPr>
    </w:p>
    <w:p w:rsidR="00B75F52" w:rsidRPr="001331C9" w:rsidRDefault="00B75F52" w:rsidP="001D6A86">
      <w:pPr>
        <w:spacing w:after="0" w:line="240" w:lineRule="auto"/>
        <w:ind w:firstLine="708"/>
        <w:jc w:val="both"/>
        <w:rPr>
          <w:rFonts w:ascii="Times New Roman" w:hAnsi="Times New Roman"/>
          <w:b/>
          <w:sz w:val="28"/>
          <w:szCs w:val="28"/>
        </w:rPr>
      </w:pPr>
      <w:r w:rsidRPr="001331C9">
        <w:rPr>
          <w:rFonts w:ascii="Times New Roman" w:hAnsi="Times New Roman"/>
          <w:b/>
          <w:sz w:val="28"/>
          <w:szCs w:val="28"/>
        </w:rPr>
        <w:t>Требования к проведению контрольных работ по русскому языку и математике.</w:t>
      </w:r>
    </w:p>
    <w:p w:rsidR="00B75F52" w:rsidRPr="001331C9" w:rsidRDefault="00606A43" w:rsidP="001D6A86">
      <w:pPr>
        <w:suppressAutoHyphens w:val="0"/>
        <w:spacing w:after="0" w:line="240" w:lineRule="auto"/>
        <w:ind w:left="720" w:hanging="363"/>
        <w:jc w:val="both"/>
        <w:textAlignment w:val="auto"/>
        <w:rPr>
          <w:rFonts w:ascii="Times New Roman" w:hAnsi="Times New Roman"/>
          <w:sz w:val="28"/>
          <w:szCs w:val="28"/>
        </w:rPr>
      </w:pPr>
      <w:r w:rsidRPr="001331C9">
        <w:rPr>
          <w:rFonts w:ascii="Times New Roman" w:hAnsi="Times New Roman"/>
          <w:sz w:val="28"/>
          <w:szCs w:val="28"/>
        </w:rPr>
        <w:t xml:space="preserve">1. </w:t>
      </w:r>
      <w:r w:rsidR="00B75F52" w:rsidRPr="001331C9">
        <w:rPr>
          <w:rFonts w:ascii="Times New Roman" w:hAnsi="Times New Roman"/>
          <w:sz w:val="28"/>
          <w:szCs w:val="28"/>
        </w:rPr>
        <w:t xml:space="preserve">В один рабочий день следует давать в классе только одну письменную контрольную, а в течение недели – не более двух. </w:t>
      </w:r>
    </w:p>
    <w:p w:rsidR="00B75F52" w:rsidRPr="001331C9" w:rsidRDefault="00606A43" w:rsidP="001D6A86">
      <w:pPr>
        <w:suppressAutoHyphens w:val="0"/>
        <w:spacing w:after="0" w:line="240" w:lineRule="auto"/>
        <w:ind w:left="720" w:hanging="363"/>
        <w:jc w:val="both"/>
        <w:textAlignment w:val="auto"/>
        <w:rPr>
          <w:rFonts w:ascii="Times New Roman" w:hAnsi="Times New Roman"/>
          <w:sz w:val="28"/>
          <w:szCs w:val="28"/>
        </w:rPr>
      </w:pPr>
      <w:r w:rsidRPr="001331C9">
        <w:rPr>
          <w:rFonts w:ascii="Times New Roman" w:hAnsi="Times New Roman"/>
          <w:sz w:val="28"/>
          <w:szCs w:val="28"/>
        </w:rPr>
        <w:lastRenderedPageBreak/>
        <w:t xml:space="preserve">2. </w:t>
      </w:r>
      <w:r w:rsidR="00B75F52" w:rsidRPr="001331C9">
        <w:rPr>
          <w:rFonts w:ascii="Times New Roman" w:hAnsi="Times New Roman"/>
          <w:sz w:val="28"/>
          <w:szCs w:val="28"/>
        </w:rPr>
        <w:t>При планировании контрольных работ в каждом классе необходимо предусмотреть равномерное их распределение в течение четверти, не допуская скопления письменных контрольных работ к концу четверти, полугодия. Не рекомендуется проводить контрольные работы в первый день четверти, в первый день после праздника, в понедельник.</w:t>
      </w:r>
    </w:p>
    <w:p w:rsidR="00B75F52" w:rsidRPr="001331C9" w:rsidRDefault="00B75F52" w:rsidP="001D6A86">
      <w:pPr>
        <w:numPr>
          <w:ilvl w:val="0"/>
          <w:numId w:val="42"/>
        </w:numPr>
        <w:tabs>
          <w:tab w:val="clear" w:pos="1209"/>
          <w:tab w:val="num" w:pos="717"/>
        </w:tabs>
        <w:suppressAutoHyphens w:val="0"/>
        <w:spacing w:after="0" w:line="240" w:lineRule="auto"/>
        <w:ind w:left="717"/>
        <w:jc w:val="both"/>
        <w:textAlignment w:val="auto"/>
        <w:rPr>
          <w:rFonts w:ascii="Times New Roman" w:hAnsi="Times New Roman"/>
          <w:sz w:val="28"/>
          <w:szCs w:val="28"/>
        </w:rPr>
      </w:pPr>
      <w:r w:rsidRPr="001331C9">
        <w:rPr>
          <w:rFonts w:ascii="Times New Roman" w:hAnsi="Times New Roman"/>
          <w:sz w:val="28"/>
          <w:szCs w:val="28"/>
        </w:rPr>
        <w:t>Наибольшая работоспособность у учащихся младших классов наблюдается на первом-втором уроках. В эти часы целесообразно проводить контрольные работы.</w:t>
      </w:r>
    </w:p>
    <w:p w:rsidR="00B75F52" w:rsidRPr="001331C9" w:rsidRDefault="00B75F52" w:rsidP="001D6A86">
      <w:pPr>
        <w:numPr>
          <w:ilvl w:val="0"/>
          <w:numId w:val="42"/>
        </w:numPr>
        <w:tabs>
          <w:tab w:val="clear" w:pos="1209"/>
          <w:tab w:val="num" w:pos="717"/>
        </w:tabs>
        <w:suppressAutoHyphens w:val="0"/>
        <w:spacing w:after="0" w:line="240" w:lineRule="auto"/>
        <w:ind w:left="717"/>
        <w:jc w:val="both"/>
        <w:textAlignment w:val="auto"/>
        <w:rPr>
          <w:rFonts w:ascii="Times New Roman" w:hAnsi="Times New Roman"/>
          <w:sz w:val="28"/>
          <w:szCs w:val="28"/>
        </w:rPr>
      </w:pPr>
      <w:r w:rsidRPr="001331C9">
        <w:rPr>
          <w:rFonts w:ascii="Times New Roman" w:hAnsi="Times New Roman"/>
          <w:sz w:val="28"/>
          <w:szCs w:val="28"/>
        </w:rPr>
        <w:t>Исключение травмирующих учеников факторов при организации   работы:</w:t>
      </w:r>
    </w:p>
    <w:p w:rsidR="00B75F52" w:rsidRPr="001331C9" w:rsidRDefault="00B75F52" w:rsidP="001D6A86">
      <w:pPr>
        <w:numPr>
          <w:ilvl w:val="0"/>
          <w:numId w:val="33"/>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работу в присутствии ассистента (проверяющего) проводит учитель, постоянно работающий с детьми, а не посторонний или малознакомый ученикам человек;</w:t>
      </w:r>
    </w:p>
    <w:p w:rsidR="00B75F52" w:rsidRPr="001331C9" w:rsidRDefault="00B75F52" w:rsidP="001D6A86">
      <w:pPr>
        <w:numPr>
          <w:ilvl w:val="0"/>
          <w:numId w:val="33"/>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учитель во время проведения  работы имеет право свободно общаться с учениками;</w:t>
      </w:r>
    </w:p>
    <w:p w:rsidR="00B75F52" w:rsidRPr="001331C9" w:rsidRDefault="00B75F52" w:rsidP="001D6A86">
      <w:pPr>
        <w:numPr>
          <w:ilvl w:val="0"/>
          <w:numId w:val="33"/>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ассистент (проверяющий) фиксирует все случаи обращения детей к учителю, степень помощи, которая оказывается ученикам со стороны учителя, и при подведении итогов работы может учитывать эти наблюдения.</w:t>
      </w:r>
    </w:p>
    <w:p w:rsidR="00B75F52" w:rsidRPr="001331C9" w:rsidRDefault="00606A43" w:rsidP="001D6A86">
      <w:pPr>
        <w:suppressAutoHyphens w:val="0"/>
        <w:spacing w:after="0" w:line="240" w:lineRule="auto"/>
        <w:ind w:left="720" w:hanging="360"/>
        <w:jc w:val="both"/>
        <w:textAlignment w:val="auto"/>
        <w:rPr>
          <w:rFonts w:ascii="Times New Roman" w:hAnsi="Times New Roman"/>
          <w:sz w:val="28"/>
          <w:szCs w:val="28"/>
        </w:rPr>
      </w:pPr>
      <w:r w:rsidRPr="001331C9">
        <w:rPr>
          <w:rFonts w:ascii="Times New Roman" w:hAnsi="Times New Roman"/>
          <w:sz w:val="28"/>
          <w:szCs w:val="28"/>
        </w:rPr>
        <w:t xml:space="preserve">3. </w:t>
      </w:r>
      <w:r w:rsidR="00B75F52" w:rsidRPr="001331C9">
        <w:rPr>
          <w:rFonts w:ascii="Times New Roman" w:hAnsi="Times New Roman"/>
          <w:sz w:val="28"/>
          <w:szCs w:val="28"/>
        </w:rPr>
        <w:t>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w:t>
      </w:r>
    </w:p>
    <w:p w:rsidR="00B75F52" w:rsidRPr="001331C9" w:rsidRDefault="00606A43" w:rsidP="001D6A86">
      <w:pPr>
        <w:suppressAutoHyphens w:val="0"/>
        <w:spacing w:after="0" w:line="240" w:lineRule="auto"/>
        <w:ind w:left="720" w:hanging="363"/>
        <w:jc w:val="both"/>
        <w:textAlignment w:val="auto"/>
        <w:rPr>
          <w:rFonts w:ascii="Times New Roman" w:hAnsi="Times New Roman"/>
          <w:sz w:val="28"/>
          <w:szCs w:val="28"/>
        </w:rPr>
      </w:pPr>
      <w:r w:rsidRPr="001331C9">
        <w:rPr>
          <w:rFonts w:ascii="Times New Roman" w:hAnsi="Times New Roman"/>
          <w:sz w:val="28"/>
          <w:szCs w:val="28"/>
        </w:rPr>
        <w:t xml:space="preserve">4. </w:t>
      </w:r>
      <w:r w:rsidR="00B75F52" w:rsidRPr="001331C9">
        <w:rPr>
          <w:rFonts w:ascii="Times New Roman" w:hAnsi="Times New Roman"/>
          <w:sz w:val="28"/>
          <w:szCs w:val="28"/>
        </w:rPr>
        <w:t>При проведении работы необходимо фиксировать время ее выполнения каждым учеником, как выполнившим ее в пределах отведенного на уроке времени, так и продолжившим ее выполнение после урока.</w:t>
      </w:r>
    </w:p>
    <w:p w:rsidR="00B75F52" w:rsidRPr="001331C9" w:rsidRDefault="00606A43" w:rsidP="001D6A86">
      <w:pPr>
        <w:suppressAutoHyphens w:val="0"/>
        <w:spacing w:after="0" w:line="240" w:lineRule="auto"/>
        <w:ind w:left="720" w:hanging="363"/>
        <w:jc w:val="both"/>
        <w:textAlignment w:val="auto"/>
        <w:rPr>
          <w:rFonts w:ascii="Times New Roman" w:hAnsi="Times New Roman"/>
          <w:sz w:val="28"/>
          <w:szCs w:val="28"/>
        </w:rPr>
      </w:pPr>
      <w:r w:rsidRPr="001331C9">
        <w:rPr>
          <w:rFonts w:ascii="Times New Roman" w:hAnsi="Times New Roman"/>
          <w:sz w:val="28"/>
          <w:szCs w:val="28"/>
        </w:rPr>
        <w:t xml:space="preserve">5. </w:t>
      </w:r>
      <w:r w:rsidR="00B75F52" w:rsidRPr="001331C9">
        <w:rPr>
          <w:rFonts w:ascii="Times New Roman" w:hAnsi="Times New Roman"/>
          <w:sz w:val="28"/>
          <w:szCs w:val="28"/>
        </w:rPr>
        <w:t>Каждая работа завершается самопроверкой. Самостоятельно найденные и аккуратно исправленные ошибки не должны служить причиной снижения отметки, выставляемой за работу. Только небрежное их исправление может привести к снижению балла при условии, что в классе проводилась специальная работа по формированию умения вносить исправления.</w:t>
      </w:r>
    </w:p>
    <w:p w:rsidR="00606A43" w:rsidRPr="001331C9" w:rsidRDefault="00606A43" w:rsidP="001D6A86">
      <w:pPr>
        <w:suppressAutoHyphens w:val="0"/>
        <w:spacing w:after="0" w:line="240" w:lineRule="auto"/>
        <w:ind w:left="720" w:hanging="363"/>
        <w:jc w:val="both"/>
        <w:textAlignment w:val="auto"/>
        <w:rPr>
          <w:rFonts w:ascii="Times New Roman" w:hAnsi="Times New Roman"/>
          <w:sz w:val="28"/>
          <w:szCs w:val="28"/>
        </w:rPr>
      </w:pPr>
    </w:p>
    <w:p w:rsidR="00B75F52" w:rsidRPr="001331C9" w:rsidRDefault="00B75F52" w:rsidP="001D6A86">
      <w:pPr>
        <w:spacing w:after="0" w:line="240" w:lineRule="auto"/>
        <w:jc w:val="both"/>
        <w:rPr>
          <w:rFonts w:ascii="Times New Roman" w:hAnsi="Times New Roman"/>
          <w:b/>
          <w:sz w:val="28"/>
          <w:szCs w:val="28"/>
          <w:u w:val="single"/>
          <w:lang w:val="en-US"/>
        </w:rPr>
      </w:pPr>
      <w:r w:rsidRPr="001331C9">
        <w:rPr>
          <w:rFonts w:ascii="Times New Roman" w:hAnsi="Times New Roman"/>
          <w:b/>
          <w:sz w:val="28"/>
          <w:szCs w:val="28"/>
          <w:u w:val="single"/>
        </w:rPr>
        <w:t>Чтение и  читательская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1534"/>
        <w:gridCol w:w="1286"/>
        <w:gridCol w:w="1185"/>
        <w:gridCol w:w="1087"/>
      </w:tblGrid>
      <w:tr w:rsidR="00B75F52" w:rsidRPr="001331C9">
        <w:trPr>
          <w:cantSplit/>
        </w:trPr>
        <w:tc>
          <w:tcPr>
            <w:tcW w:w="4371" w:type="dxa"/>
            <w:vMerge w:val="restart"/>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Предмет</w:t>
            </w:r>
          </w:p>
        </w:tc>
        <w:tc>
          <w:tcPr>
            <w:tcW w:w="5092" w:type="dxa"/>
            <w:gridSpan w:val="4"/>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Число контрольных работ по классам</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b/>
                <w:bCs/>
                <w:iCs/>
                <w:sz w:val="28"/>
                <w:szCs w:val="28"/>
              </w:rPr>
            </w:pPr>
          </w:p>
        </w:tc>
        <w:tc>
          <w:tcPr>
            <w:tcW w:w="1534"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 класс</w:t>
            </w:r>
          </w:p>
        </w:tc>
        <w:tc>
          <w:tcPr>
            <w:tcW w:w="1286"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2 класс</w:t>
            </w:r>
          </w:p>
        </w:tc>
        <w:tc>
          <w:tcPr>
            <w:tcW w:w="1185"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3 класс</w:t>
            </w:r>
          </w:p>
        </w:tc>
        <w:tc>
          <w:tcPr>
            <w:tcW w:w="10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 класс</w:t>
            </w:r>
          </w:p>
        </w:tc>
      </w:tr>
      <w:tr w:rsidR="00B75F52" w:rsidRPr="001331C9">
        <w:tc>
          <w:tcPr>
            <w:tcW w:w="437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Литературное чтение</w:t>
            </w:r>
          </w:p>
        </w:tc>
        <w:tc>
          <w:tcPr>
            <w:tcW w:w="1534"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w:t>
            </w:r>
          </w:p>
        </w:tc>
        <w:tc>
          <w:tcPr>
            <w:tcW w:w="1286"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w:t>
            </w:r>
          </w:p>
        </w:tc>
        <w:tc>
          <w:tcPr>
            <w:tcW w:w="1185"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8</w:t>
            </w:r>
          </w:p>
        </w:tc>
        <w:tc>
          <w:tcPr>
            <w:tcW w:w="10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8</w:t>
            </w:r>
          </w:p>
        </w:tc>
      </w:tr>
    </w:tbl>
    <w:p w:rsidR="00B75F52" w:rsidRPr="001331C9" w:rsidRDefault="00B75F52" w:rsidP="001D6A86">
      <w:pPr>
        <w:spacing w:after="0" w:line="240" w:lineRule="auto"/>
        <w:ind w:firstLine="360"/>
        <w:jc w:val="both"/>
        <w:rPr>
          <w:rFonts w:ascii="Times New Roman" w:hAnsi="Times New Roman"/>
          <w:sz w:val="28"/>
          <w:szCs w:val="28"/>
        </w:rPr>
      </w:pPr>
      <w:r w:rsidRPr="001331C9">
        <w:rPr>
          <w:rFonts w:ascii="Times New Roman" w:hAnsi="Times New Roman"/>
          <w:sz w:val="28"/>
          <w:szCs w:val="28"/>
        </w:rPr>
        <w:t>В начальной школе проверяются следующие умения и навыки, связанные с читательской деятельностью:</w:t>
      </w:r>
    </w:p>
    <w:p w:rsidR="00B75F52" w:rsidRPr="001331C9" w:rsidRDefault="00B75F52" w:rsidP="001D6A86">
      <w:pPr>
        <w:numPr>
          <w:ilvl w:val="0"/>
          <w:numId w:val="3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навык осознанного чтения в определенном темпе (вслух и про себя);</w:t>
      </w:r>
    </w:p>
    <w:p w:rsidR="00B75F52" w:rsidRPr="001331C9" w:rsidRDefault="00B75F52" w:rsidP="001D6A86">
      <w:pPr>
        <w:numPr>
          <w:ilvl w:val="0"/>
          <w:numId w:val="3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умение выразительно читать и пересказывать текст;</w:t>
      </w:r>
    </w:p>
    <w:p w:rsidR="00B75F52" w:rsidRPr="001331C9" w:rsidRDefault="00B75F52" w:rsidP="001D6A86">
      <w:pPr>
        <w:numPr>
          <w:ilvl w:val="0"/>
          <w:numId w:val="34"/>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учить наизусть стихотворение, прозаическое произведение.</w:t>
      </w:r>
    </w:p>
    <w:p w:rsidR="00B75F52" w:rsidRPr="001331C9" w:rsidRDefault="00B75F52" w:rsidP="001D6A86">
      <w:pPr>
        <w:spacing w:after="0" w:line="240" w:lineRule="auto"/>
        <w:ind w:firstLine="360"/>
        <w:jc w:val="both"/>
        <w:rPr>
          <w:rFonts w:ascii="Times New Roman" w:hAnsi="Times New Roman"/>
          <w:sz w:val="28"/>
          <w:szCs w:val="28"/>
        </w:rPr>
      </w:pPr>
      <w:r w:rsidRPr="001331C9">
        <w:rPr>
          <w:rFonts w:ascii="Times New Roman" w:hAnsi="Times New Roman"/>
          <w:sz w:val="28"/>
          <w:szCs w:val="28"/>
        </w:rPr>
        <w:lastRenderedPageBreak/>
        <w:t xml:space="preserve">Кроме техники чтения, контролируется и собственно читательская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Учитывая особенности уровня сформированности навыка чтения, ставятся следующие задачи контролирующей деятельности:</w:t>
      </w:r>
    </w:p>
    <w:p w:rsidR="00B75F52" w:rsidRPr="001331C9" w:rsidRDefault="00B75F52" w:rsidP="001D6A86">
      <w:pPr>
        <w:numPr>
          <w:ilvl w:val="0"/>
          <w:numId w:val="35"/>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в 1 классе –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w:t>
      </w:r>
    </w:p>
    <w:p w:rsidR="00B75F52" w:rsidRPr="001331C9" w:rsidRDefault="00B75F52" w:rsidP="001D6A86">
      <w:pPr>
        <w:numPr>
          <w:ilvl w:val="0"/>
          <w:numId w:val="35"/>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во 2 классе –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w:t>
      </w:r>
    </w:p>
    <w:p w:rsidR="00B75F52" w:rsidRPr="001331C9" w:rsidRDefault="00B75F52" w:rsidP="001D6A86">
      <w:pPr>
        <w:numPr>
          <w:ilvl w:val="0"/>
          <w:numId w:val="35"/>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в 3 классе – наряду с проверкой сформированности умения читать целыми словами основными задачами контроля являются : достижение осмысления прочитанного текста при темпе чтения не менее 65 – 70 слов в минуту (вслух) и 85-90 слов в минуту (про себя); проверка выразительности чтения подготовленного текста прозаических произведений и стихотворений;</w:t>
      </w:r>
    </w:p>
    <w:p w:rsidR="00B75F52" w:rsidRPr="001331C9" w:rsidRDefault="00B75F52" w:rsidP="001D6A86">
      <w:pPr>
        <w:numPr>
          <w:ilvl w:val="0"/>
          <w:numId w:val="35"/>
        </w:numPr>
        <w:suppressAutoHyphens w:val="0"/>
        <w:spacing w:after="0" w:line="240" w:lineRule="auto"/>
        <w:ind w:left="714" w:hanging="357"/>
        <w:jc w:val="both"/>
        <w:textAlignment w:val="auto"/>
        <w:rPr>
          <w:rFonts w:ascii="Times New Roman" w:hAnsi="Times New Roman"/>
          <w:sz w:val="28"/>
          <w:szCs w:val="28"/>
        </w:rPr>
      </w:pPr>
      <w:r w:rsidRPr="001331C9">
        <w:rPr>
          <w:rFonts w:ascii="Times New Roman" w:hAnsi="Times New Roman"/>
          <w:sz w:val="28"/>
          <w:szCs w:val="28"/>
        </w:rPr>
        <w:t>в 4 классе – проверяется сформированность умения читать целыми словосочетаниями  и предложениями; достижение осмысления текста, прочитанного при ориентировочном темпе 80-90 слов минуту (вслух) и 115 – 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B75F52" w:rsidRPr="001331C9" w:rsidRDefault="00B75F52" w:rsidP="001D6A86">
      <w:pPr>
        <w:pStyle w:val="1"/>
        <w:spacing w:before="0" w:after="0" w:line="240" w:lineRule="auto"/>
        <w:ind w:firstLine="360"/>
        <w:jc w:val="both"/>
        <w:rPr>
          <w:rFonts w:ascii="Times New Roman" w:hAnsi="Times New Roman"/>
          <w:b w:val="0"/>
          <w:bCs w:val="0"/>
          <w:sz w:val="28"/>
          <w:szCs w:val="28"/>
        </w:rPr>
      </w:pPr>
      <w:r w:rsidRPr="001331C9">
        <w:rPr>
          <w:rFonts w:ascii="Times New Roman" w:hAnsi="Times New Roman"/>
          <w:b w:val="0"/>
          <w:bCs w:val="0"/>
          <w:sz w:val="28"/>
          <w:szCs w:val="28"/>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 с листа.</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Текущий контроль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использовать и тестовые задания.</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B75F52" w:rsidRPr="001331C9" w:rsidRDefault="00B75F52" w:rsidP="001D6A86">
      <w:pPr>
        <w:spacing w:after="0" w:line="240" w:lineRule="auto"/>
        <w:ind w:firstLine="708"/>
        <w:jc w:val="both"/>
        <w:rPr>
          <w:rFonts w:ascii="Times New Roman" w:hAnsi="Times New Roman"/>
          <w:sz w:val="28"/>
          <w:szCs w:val="28"/>
        </w:rPr>
      </w:pPr>
      <w:r w:rsidRPr="001331C9">
        <w:rPr>
          <w:rFonts w:ascii="Times New Roman" w:hAnsi="Times New Roman"/>
          <w:sz w:val="28"/>
          <w:szCs w:val="28"/>
        </w:rPr>
        <w:t xml:space="preserve">Итоговый контроль по проверке чтения вслух проводится индивидуально. Для проверки выбираются доступные по лексике и содержанию незнакомые тексты. При выборе текста осуществляется подсчет </w:t>
      </w:r>
      <w:r w:rsidRPr="001331C9">
        <w:rPr>
          <w:rFonts w:ascii="Times New Roman" w:hAnsi="Times New Roman"/>
          <w:sz w:val="28"/>
          <w:szCs w:val="28"/>
        </w:rPr>
        <w:lastRenderedPageBreak/>
        <w:t>количества слов (предлоги считать). Для проверки понимания  текста после чтения  учитель  задает  вопросы.</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ab/>
        <w:t>Проверка навыка чтения про себя проводится фронтально или группами. Для проверки понимания текста заготавливаются индивидуальные карточки, которые получает каждый ученик. Задания на карточках могут быть общими и дифференцированными.</w:t>
      </w:r>
    </w:p>
    <w:p w:rsidR="00B75F52" w:rsidRPr="001331C9" w:rsidRDefault="00B75F52" w:rsidP="001D6A86">
      <w:pPr>
        <w:spacing w:after="0" w:line="240" w:lineRule="auto"/>
        <w:jc w:val="both"/>
        <w:rPr>
          <w:rFonts w:ascii="Times New Roman" w:hAnsi="Times New Roman"/>
          <w:b/>
          <w:sz w:val="28"/>
          <w:szCs w:val="28"/>
        </w:rPr>
      </w:pPr>
      <w:r w:rsidRPr="001331C9">
        <w:rPr>
          <w:rFonts w:ascii="Times New Roman" w:hAnsi="Times New Roman"/>
          <w:b/>
          <w:sz w:val="28"/>
          <w:szCs w:val="28"/>
        </w:rPr>
        <w:t>Классификация ошибок и  недочетов, влияющих на снижение оценок.</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Ошибки:</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искажения читаемых слов (замена, перестановка, пропуски или добавления букв, слогов, слов);</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неправильная постановка ударений (более 2);</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чтение всего текста без смысловых пауз, нарушение темпа и четкости произношения слов при чтении вслух;</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непонимание общего смысла прочитанного текста за установленное время чтения;</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неправильные ответы на вопросы по содержанию текста;</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неумение выделит основную мысль прочитанного; неумение найти в тексте слова и выражения, подтверждающие понимание основного содержания прочитанного;</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при пересказе последовательности событий в произведении;</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нетвердое знание наизусть подготовленного текста;</w:t>
      </w:r>
    </w:p>
    <w:p w:rsidR="00B75F52" w:rsidRPr="001331C9" w:rsidRDefault="00B75F52" w:rsidP="001D6A86">
      <w:pPr>
        <w:numPr>
          <w:ilvl w:val="0"/>
          <w:numId w:val="36"/>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монотонность чтения., отсутствие средств выразительности.</w:t>
      </w:r>
    </w:p>
    <w:p w:rsidR="00B75F52" w:rsidRPr="001331C9" w:rsidRDefault="00B75F52" w:rsidP="001D6A86">
      <w:pPr>
        <w:spacing w:after="0" w:line="240" w:lineRule="auto"/>
        <w:ind w:left="360"/>
        <w:jc w:val="both"/>
        <w:rPr>
          <w:rFonts w:ascii="Times New Roman" w:hAnsi="Times New Roman"/>
          <w:sz w:val="28"/>
          <w:szCs w:val="28"/>
        </w:rPr>
      </w:pPr>
      <w:r w:rsidRPr="001331C9">
        <w:rPr>
          <w:rFonts w:ascii="Times New Roman" w:hAnsi="Times New Roman"/>
          <w:sz w:val="28"/>
          <w:szCs w:val="28"/>
        </w:rPr>
        <w:t>Недочеты:</w:t>
      </w:r>
    </w:p>
    <w:p w:rsidR="00B75F52" w:rsidRPr="001331C9" w:rsidRDefault="00B75F52" w:rsidP="001D6A86">
      <w:pPr>
        <w:numPr>
          <w:ilvl w:val="0"/>
          <w:numId w:val="3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 более двух неправильных ударений;</w:t>
      </w:r>
    </w:p>
    <w:p w:rsidR="00B75F52" w:rsidRPr="001331C9" w:rsidRDefault="00B75F52" w:rsidP="001D6A86">
      <w:pPr>
        <w:numPr>
          <w:ilvl w:val="0"/>
          <w:numId w:val="3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отдельные нарушения смысловых пауз, темпа и четкости произношения слов при чтении вслух;</w:t>
      </w:r>
    </w:p>
    <w:p w:rsidR="00B75F52" w:rsidRPr="001331C9" w:rsidRDefault="00B75F52" w:rsidP="001D6A86">
      <w:pPr>
        <w:numPr>
          <w:ilvl w:val="0"/>
          <w:numId w:val="3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осознание прочитанного текста  за  время, немного превышающее установленное время;</w:t>
      </w:r>
    </w:p>
    <w:p w:rsidR="00B75F52" w:rsidRPr="001331C9" w:rsidRDefault="00B75F52" w:rsidP="001D6A86">
      <w:pPr>
        <w:numPr>
          <w:ilvl w:val="0"/>
          <w:numId w:val="3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неточности при формулировке основной мысли произведения;</w:t>
      </w:r>
    </w:p>
    <w:p w:rsidR="00B75F52" w:rsidRPr="001331C9" w:rsidRDefault="00B75F52" w:rsidP="001D6A86">
      <w:pPr>
        <w:numPr>
          <w:ilvl w:val="0"/>
          <w:numId w:val="37"/>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B75F52" w:rsidRPr="001331C9" w:rsidRDefault="00B75F52" w:rsidP="001D6A86">
      <w:pPr>
        <w:spacing w:after="0" w:line="240" w:lineRule="auto"/>
        <w:jc w:val="both"/>
        <w:rPr>
          <w:rFonts w:ascii="Times New Roman" w:hAnsi="Times New Roman"/>
          <w:sz w:val="28"/>
          <w:szCs w:val="28"/>
        </w:rPr>
      </w:pPr>
      <w:r w:rsidRPr="001331C9">
        <w:rPr>
          <w:rFonts w:ascii="Times New Roman" w:hAnsi="Times New Roman"/>
          <w:sz w:val="28"/>
          <w:szCs w:val="28"/>
        </w:rPr>
        <w:t>Нормы оценок по чтению и читательской деятельности соответствуют общепринятым.</w:t>
      </w:r>
    </w:p>
    <w:p w:rsidR="00784587" w:rsidRDefault="00784587" w:rsidP="001D6A86">
      <w:pPr>
        <w:spacing w:after="0" w:line="240" w:lineRule="auto"/>
        <w:jc w:val="both"/>
        <w:rPr>
          <w:rFonts w:ascii="Times New Roman" w:hAnsi="Times New Roman"/>
          <w:b/>
          <w:sz w:val="28"/>
          <w:szCs w:val="28"/>
          <w:u w:val="single"/>
        </w:rPr>
      </w:pPr>
    </w:p>
    <w:p w:rsidR="00B75F52" w:rsidRPr="00B939A7" w:rsidRDefault="00B75F52" w:rsidP="001D6A86">
      <w:pPr>
        <w:spacing w:after="0" w:line="240" w:lineRule="auto"/>
        <w:jc w:val="both"/>
        <w:rPr>
          <w:rFonts w:ascii="Times New Roman" w:hAnsi="Times New Roman"/>
          <w:b/>
          <w:sz w:val="28"/>
          <w:szCs w:val="28"/>
          <w:u w:val="single"/>
        </w:rPr>
      </w:pPr>
      <w:r w:rsidRPr="001331C9">
        <w:rPr>
          <w:rFonts w:ascii="Times New Roman" w:hAnsi="Times New Roman"/>
          <w:b/>
          <w:sz w:val="28"/>
          <w:szCs w:val="28"/>
          <w:u w:val="single"/>
        </w:rPr>
        <w:t>Окружающий мир</w:t>
      </w:r>
    </w:p>
    <w:p w:rsidR="00B75F52" w:rsidRPr="001331C9" w:rsidRDefault="00197BC0" w:rsidP="001D6A86">
      <w:pPr>
        <w:spacing w:after="0" w:line="240" w:lineRule="auto"/>
        <w:jc w:val="both"/>
        <w:rPr>
          <w:rFonts w:ascii="Times New Roman" w:hAnsi="Times New Roman"/>
          <w:b/>
          <w:bCs/>
          <w:sz w:val="28"/>
          <w:szCs w:val="28"/>
        </w:rPr>
      </w:pPr>
      <w:r>
        <w:rPr>
          <w:rFonts w:ascii="Times New Roman" w:hAnsi="Times New Roman"/>
          <w:b/>
          <w:bCs/>
          <w:sz w:val="28"/>
          <w:szCs w:val="28"/>
        </w:rPr>
        <w:t>К</w:t>
      </w:r>
      <w:r w:rsidR="00B75F52" w:rsidRPr="001331C9">
        <w:rPr>
          <w:rFonts w:ascii="Times New Roman" w:hAnsi="Times New Roman"/>
          <w:b/>
          <w:bCs/>
          <w:sz w:val="28"/>
          <w:szCs w:val="28"/>
        </w:rPr>
        <w:t>оличество контрольных  работ в начальных классах</w:t>
      </w:r>
    </w:p>
    <w:p w:rsidR="00B75F52" w:rsidRPr="001331C9" w:rsidRDefault="00B75F52" w:rsidP="001D6A86">
      <w:pPr>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1534"/>
        <w:gridCol w:w="1286"/>
        <w:gridCol w:w="1185"/>
        <w:gridCol w:w="1087"/>
      </w:tblGrid>
      <w:tr w:rsidR="00B75F52" w:rsidRPr="001331C9">
        <w:trPr>
          <w:cantSplit/>
        </w:trPr>
        <w:tc>
          <w:tcPr>
            <w:tcW w:w="4371" w:type="dxa"/>
            <w:vMerge w:val="restart"/>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Предмет</w:t>
            </w:r>
          </w:p>
        </w:tc>
        <w:tc>
          <w:tcPr>
            <w:tcW w:w="5092" w:type="dxa"/>
            <w:gridSpan w:val="4"/>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iCs/>
                <w:sz w:val="28"/>
                <w:szCs w:val="28"/>
              </w:rPr>
            </w:pPr>
            <w:r w:rsidRPr="001331C9">
              <w:rPr>
                <w:rFonts w:ascii="Times New Roman" w:hAnsi="Times New Roman"/>
                <w:b/>
                <w:bCs/>
                <w:iCs/>
                <w:sz w:val="28"/>
                <w:szCs w:val="28"/>
              </w:rPr>
              <w:t>Число контрольных работ по классам</w:t>
            </w:r>
          </w:p>
        </w:tc>
      </w:tr>
      <w:tr w:rsidR="00B75F52" w:rsidRPr="001331C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75F52" w:rsidRPr="001331C9" w:rsidRDefault="00B75F52" w:rsidP="001D6A86">
            <w:pPr>
              <w:spacing w:after="0" w:line="240" w:lineRule="auto"/>
              <w:jc w:val="both"/>
              <w:rPr>
                <w:rFonts w:ascii="Times New Roman" w:hAnsi="Times New Roman"/>
                <w:b/>
                <w:bCs/>
                <w:iCs/>
                <w:sz w:val="28"/>
                <w:szCs w:val="28"/>
              </w:rPr>
            </w:pPr>
          </w:p>
        </w:tc>
        <w:tc>
          <w:tcPr>
            <w:tcW w:w="1534"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 класс</w:t>
            </w:r>
          </w:p>
        </w:tc>
        <w:tc>
          <w:tcPr>
            <w:tcW w:w="1286"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2 класс</w:t>
            </w:r>
          </w:p>
        </w:tc>
        <w:tc>
          <w:tcPr>
            <w:tcW w:w="1185"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3 класс</w:t>
            </w:r>
          </w:p>
        </w:tc>
        <w:tc>
          <w:tcPr>
            <w:tcW w:w="10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 класс</w:t>
            </w:r>
          </w:p>
        </w:tc>
      </w:tr>
      <w:tr w:rsidR="00B75F52" w:rsidRPr="001331C9">
        <w:tc>
          <w:tcPr>
            <w:tcW w:w="4371"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Окружающий мир</w:t>
            </w:r>
          </w:p>
        </w:tc>
        <w:tc>
          <w:tcPr>
            <w:tcW w:w="1534"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1</w:t>
            </w:r>
          </w:p>
        </w:tc>
        <w:tc>
          <w:tcPr>
            <w:tcW w:w="1286"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w:t>
            </w:r>
          </w:p>
        </w:tc>
        <w:tc>
          <w:tcPr>
            <w:tcW w:w="1185"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w:t>
            </w:r>
          </w:p>
        </w:tc>
        <w:tc>
          <w:tcPr>
            <w:tcW w:w="1087" w:type="dxa"/>
            <w:tcBorders>
              <w:top w:val="single" w:sz="4" w:space="0" w:color="auto"/>
              <w:left w:val="single" w:sz="4" w:space="0" w:color="auto"/>
              <w:bottom w:val="single" w:sz="4" w:space="0" w:color="auto"/>
              <w:right w:val="single" w:sz="4" w:space="0" w:color="auto"/>
            </w:tcBorders>
          </w:tcPr>
          <w:p w:rsidR="00B75F52" w:rsidRPr="001331C9" w:rsidRDefault="00B75F52" w:rsidP="001D6A86">
            <w:pPr>
              <w:spacing w:after="0" w:line="240" w:lineRule="auto"/>
              <w:jc w:val="both"/>
              <w:rPr>
                <w:rFonts w:ascii="Times New Roman" w:hAnsi="Times New Roman"/>
                <w:b/>
                <w:bCs/>
                <w:sz w:val="28"/>
                <w:szCs w:val="28"/>
              </w:rPr>
            </w:pPr>
            <w:r w:rsidRPr="001331C9">
              <w:rPr>
                <w:rFonts w:ascii="Times New Roman" w:hAnsi="Times New Roman"/>
                <w:b/>
                <w:bCs/>
                <w:sz w:val="28"/>
                <w:szCs w:val="28"/>
              </w:rPr>
              <w:t>4</w:t>
            </w:r>
          </w:p>
        </w:tc>
      </w:tr>
    </w:tbl>
    <w:p w:rsidR="00B75F52" w:rsidRPr="001331C9" w:rsidRDefault="00B75F52" w:rsidP="001D6A86">
      <w:pPr>
        <w:spacing w:after="0" w:line="240" w:lineRule="auto"/>
        <w:ind w:firstLine="360"/>
        <w:jc w:val="both"/>
        <w:rPr>
          <w:rFonts w:ascii="Times New Roman" w:hAnsi="Times New Roman"/>
          <w:sz w:val="28"/>
          <w:szCs w:val="28"/>
        </w:rPr>
      </w:pPr>
      <w:r w:rsidRPr="001331C9">
        <w:rPr>
          <w:rFonts w:ascii="Times New Roman" w:hAnsi="Times New Roman"/>
          <w:sz w:val="28"/>
          <w:szCs w:val="28"/>
        </w:rPr>
        <w:lastRenderedPageBreak/>
        <w:t xml:space="preserve">Для контроля и оценки знаний и умений по предметам этой образовательной области используются: </w:t>
      </w:r>
    </w:p>
    <w:p w:rsidR="00B75F52" w:rsidRPr="001331C9" w:rsidRDefault="00B75F52" w:rsidP="001D6A86">
      <w:pPr>
        <w:numPr>
          <w:ilvl w:val="0"/>
          <w:numId w:val="38"/>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b/>
          <w:sz w:val="28"/>
          <w:szCs w:val="28"/>
        </w:rPr>
        <w:t>Фронтальный опрос.</w:t>
      </w:r>
      <w:r w:rsidRPr="001331C9">
        <w:rPr>
          <w:rFonts w:ascii="Times New Roman" w:hAnsi="Times New Roman"/>
          <w:sz w:val="28"/>
          <w:szCs w:val="28"/>
        </w:rPr>
        <w:t xml:space="preserve">  Проводится как  беседа-полилог, в  котором участвуют  учащиеся всего класса. Основная цель таких бесед – проверка осознанности усвоения учебной программы. Учитель подбирает такие вопросы, которые проверяют не только знание фактического материала (повторить статью учебника, перечислить, вспомнить и др.) но и умение сопоставить факты, выбрать альтернативу, сравнить, проанализировать, найти причину явления и т.п.</w:t>
      </w:r>
    </w:p>
    <w:p w:rsidR="00B75F52" w:rsidRPr="001331C9" w:rsidRDefault="00B75F52" w:rsidP="001D6A86">
      <w:pPr>
        <w:numPr>
          <w:ilvl w:val="0"/>
          <w:numId w:val="38"/>
        </w:numPr>
        <w:suppressAutoHyphens w:val="0"/>
        <w:spacing w:after="0" w:line="240" w:lineRule="auto"/>
        <w:jc w:val="both"/>
        <w:textAlignment w:val="auto"/>
        <w:rPr>
          <w:rFonts w:ascii="Times New Roman" w:hAnsi="Times New Roman"/>
          <w:b/>
          <w:sz w:val="28"/>
          <w:szCs w:val="28"/>
        </w:rPr>
      </w:pPr>
      <w:r w:rsidRPr="001331C9">
        <w:rPr>
          <w:rFonts w:ascii="Times New Roman" w:hAnsi="Times New Roman"/>
          <w:b/>
          <w:sz w:val="28"/>
          <w:szCs w:val="28"/>
        </w:rPr>
        <w:t>Индивидуальный опрос.</w:t>
      </w:r>
    </w:p>
    <w:p w:rsidR="00B75F52" w:rsidRPr="001331C9" w:rsidRDefault="00B75F52" w:rsidP="001D6A86">
      <w:pPr>
        <w:spacing w:after="0" w:line="240" w:lineRule="auto"/>
        <w:ind w:left="720"/>
        <w:jc w:val="both"/>
        <w:rPr>
          <w:rFonts w:ascii="Times New Roman" w:hAnsi="Times New Roman"/>
          <w:sz w:val="28"/>
          <w:szCs w:val="28"/>
        </w:rPr>
      </w:pPr>
      <w:r w:rsidRPr="001331C9">
        <w:rPr>
          <w:rFonts w:ascii="Times New Roman" w:hAnsi="Times New Roman"/>
          <w:sz w:val="28"/>
          <w:szCs w:val="28"/>
        </w:rPr>
        <w:t>- Рассказ-описание. Ученик дает последовательное, логическое описание объекта или явления окружающего мира, раскрывающее их существенные свойства и признаки.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B75F52" w:rsidRPr="001331C9" w:rsidRDefault="00B75F52" w:rsidP="001D6A86">
      <w:pPr>
        <w:spacing w:after="0" w:line="240" w:lineRule="auto"/>
        <w:ind w:left="720"/>
        <w:jc w:val="both"/>
        <w:rPr>
          <w:rFonts w:ascii="Times New Roman" w:hAnsi="Times New Roman"/>
          <w:sz w:val="28"/>
          <w:szCs w:val="28"/>
        </w:rPr>
      </w:pPr>
      <w:r w:rsidRPr="001331C9">
        <w:rPr>
          <w:rFonts w:ascii="Times New Roman" w:hAnsi="Times New Roman"/>
          <w:sz w:val="28"/>
          <w:szCs w:val="28"/>
        </w:rPr>
        <w:t>-  Рассказ – 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пр.. Этот вид опроса важен для проверки уровня  развития  школьника, сформированности  логического мышления, воображения., связной речи-рассуждения.</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b/>
          <w:sz w:val="28"/>
          <w:szCs w:val="28"/>
        </w:rPr>
        <w:t>Письменная проверка знаний.</w:t>
      </w:r>
      <w:r w:rsidRPr="001331C9">
        <w:rPr>
          <w:rFonts w:ascii="Times New Roman" w:hAnsi="Times New Roman"/>
          <w:sz w:val="28"/>
          <w:szCs w:val="28"/>
        </w:rPr>
        <w:t xml:space="preserve">  Используются такие   задания, которые не требуют полного, обстоятельного ответа  письменного ответа:</w:t>
      </w:r>
    </w:p>
    <w:p w:rsidR="00B75F52" w:rsidRPr="001331C9" w:rsidRDefault="00B75F52" w:rsidP="001D6A86">
      <w:pPr>
        <w:spacing w:after="0" w:line="240" w:lineRule="auto"/>
        <w:ind w:left="720"/>
        <w:jc w:val="both"/>
        <w:rPr>
          <w:rFonts w:ascii="Times New Roman" w:hAnsi="Times New Roman"/>
          <w:sz w:val="28"/>
          <w:szCs w:val="28"/>
        </w:rPr>
      </w:pPr>
      <w:r w:rsidRPr="001331C9">
        <w:rPr>
          <w:rFonts w:ascii="Times New Roman" w:hAnsi="Times New Roman"/>
          <w:sz w:val="28"/>
          <w:szCs w:val="28"/>
        </w:rPr>
        <w:t>- тестовые задания по нескольким вариантам на поиск ошибки, выбор ответа, продолжение или исправления высказывания и пр.;</w:t>
      </w:r>
    </w:p>
    <w:p w:rsidR="00B75F52" w:rsidRPr="001331C9" w:rsidRDefault="00B75F52" w:rsidP="001D6A86">
      <w:pPr>
        <w:spacing w:after="0" w:line="240" w:lineRule="auto"/>
        <w:ind w:left="720"/>
        <w:jc w:val="both"/>
        <w:rPr>
          <w:rFonts w:ascii="Times New Roman" w:hAnsi="Times New Roman"/>
          <w:sz w:val="28"/>
          <w:szCs w:val="28"/>
        </w:rPr>
      </w:pPr>
      <w:r w:rsidRPr="001331C9">
        <w:rPr>
          <w:rFonts w:ascii="Times New Roman" w:hAnsi="Times New Roman"/>
          <w:sz w:val="28"/>
          <w:szCs w:val="28"/>
        </w:rPr>
        <w:t>- индивидуальные карточки-задания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B75F52" w:rsidRPr="001331C9" w:rsidRDefault="00B75F52" w:rsidP="001D6A86">
      <w:pPr>
        <w:spacing w:after="0" w:line="240" w:lineRule="auto"/>
        <w:ind w:left="720"/>
        <w:jc w:val="both"/>
        <w:rPr>
          <w:rFonts w:ascii="Times New Roman" w:hAnsi="Times New Roman"/>
          <w:sz w:val="28"/>
          <w:szCs w:val="28"/>
        </w:rPr>
      </w:pPr>
      <w:r w:rsidRPr="001331C9">
        <w:rPr>
          <w:rFonts w:ascii="Times New Roman" w:hAnsi="Times New Roman"/>
          <w:sz w:val="28"/>
          <w:szCs w:val="28"/>
        </w:rPr>
        <w:t>- графические работы, позволяющие учителю проверить  осмысленность имеющихся у школьника знаний, умение передать мысль не словом, а образом, моделью, рисунком, схемой.</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b/>
          <w:sz w:val="28"/>
          <w:szCs w:val="28"/>
        </w:rPr>
        <w:t>Работа с приборами, лабораторным оборудованием, моделями</w:t>
      </w:r>
      <w:r w:rsidRPr="001331C9">
        <w:rPr>
          <w:rFonts w:ascii="Times New Roman" w:hAnsi="Times New Roman"/>
          <w:sz w:val="28"/>
          <w:szCs w:val="28"/>
        </w:rPr>
        <w:t xml:space="preserve">, сочетающая в себе элементы как устного, так и письменного опроса.  </w:t>
      </w:r>
      <w:r w:rsidRPr="001331C9">
        <w:rPr>
          <w:rFonts w:ascii="Times New Roman" w:hAnsi="Times New Roman"/>
          <w:sz w:val="28"/>
          <w:szCs w:val="28"/>
        </w:rPr>
        <w:lastRenderedPageBreak/>
        <w:t>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B75F52" w:rsidRPr="001331C9" w:rsidRDefault="00B75F52" w:rsidP="001D6A86">
      <w:pPr>
        <w:spacing w:after="0" w:line="240" w:lineRule="auto"/>
        <w:ind w:left="360"/>
        <w:jc w:val="both"/>
        <w:rPr>
          <w:rFonts w:ascii="Times New Roman" w:hAnsi="Times New Roman"/>
          <w:sz w:val="28"/>
          <w:szCs w:val="28"/>
        </w:rPr>
      </w:pPr>
      <w:r w:rsidRPr="001331C9">
        <w:rPr>
          <w:rFonts w:ascii="Times New Roman" w:hAnsi="Times New Roman"/>
          <w:sz w:val="28"/>
          <w:szCs w:val="28"/>
        </w:rPr>
        <w:t>Нормы оценок за все виды работ соответствуют общепринятым  требованиям.</w:t>
      </w:r>
    </w:p>
    <w:p w:rsidR="00B75F52" w:rsidRPr="001331C9" w:rsidRDefault="00B75F52" w:rsidP="001D6A86">
      <w:pPr>
        <w:spacing w:after="0" w:line="240" w:lineRule="auto"/>
        <w:ind w:left="360"/>
        <w:jc w:val="both"/>
        <w:rPr>
          <w:rFonts w:ascii="Times New Roman" w:hAnsi="Times New Roman"/>
          <w:b/>
          <w:sz w:val="28"/>
          <w:szCs w:val="28"/>
        </w:rPr>
      </w:pPr>
      <w:r w:rsidRPr="001331C9">
        <w:rPr>
          <w:rFonts w:ascii="Times New Roman" w:hAnsi="Times New Roman"/>
          <w:b/>
          <w:sz w:val="28"/>
          <w:szCs w:val="28"/>
        </w:rPr>
        <w:t>Классификация ошибок и недочетов, влияющих на снижение оценки.</w:t>
      </w:r>
    </w:p>
    <w:p w:rsidR="00B75F52" w:rsidRPr="001331C9" w:rsidRDefault="00B75F52" w:rsidP="001D6A86">
      <w:pPr>
        <w:spacing w:after="0" w:line="240" w:lineRule="auto"/>
        <w:ind w:left="360"/>
        <w:jc w:val="both"/>
        <w:rPr>
          <w:rFonts w:ascii="Times New Roman" w:hAnsi="Times New Roman"/>
          <w:sz w:val="28"/>
          <w:szCs w:val="28"/>
        </w:rPr>
      </w:pPr>
      <w:r w:rsidRPr="001331C9">
        <w:rPr>
          <w:rFonts w:ascii="Times New Roman" w:hAnsi="Times New Roman"/>
          <w:sz w:val="28"/>
          <w:szCs w:val="28"/>
        </w:rPr>
        <w:t>Ошибки:</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Неправильное определение понятия, замена существенной характеристики понятия несущественной;</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Нарушение последовательности в описании объекта (явления) в тех случаях, когда она является существенной;</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Неправильное раскрытие (в рассказе-рассуждении) причины, закономерности, условия протекания того или иного изученного явления;</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Ошибки в сравнении объектов,  их классификации на группы по существенным признакам;</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Незнание фактического материала, неумение привести самостоятельные примеры, подтверждающие высказанное суждение;</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Отсутствие умения выполнять рисунок, схему, неправильное заполнение таблицы; неумение подтвердить свой ответ схемой,  приводящие к неправильному результату;</w:t>
      </w:r>
    </w:p>
    <w:p w:rsidR="00B75F52" w:rsidRPr="001331C9" w:rsidRDefault="00B75F52" w:rsidP="001D6A86">
      <w:pPr>
        <w:numPr>
          <w:ilvl w:val="0"/>
          <w:numId w:val="39"/>
        </w:numPr>
        <w:suppressAutoHyphens w:val="0"/>
        <w:spacing w:after="0" w:line="240" w:lineRule="auto"/>
        <w:jc w:val="both"/>
        <w:textAlignment w:val="auto"/>
        <w:rPr>
          <w:rFonts w:ascii="Times New Roman" w:hAnsi="Times New Roman"/>
          <w:sz w:val="28"/>
          <w:szCs w:val="28"/>
        </w:rPr>
      </w:pPr>
      <w:r w:rsidRPr="001331C9">
        <w:rPr>
          <w:rFonts w:ascii="Times New Roman" w:hAnsi="Times New Roman"/>
          <w:sz w:val="28"/>
          <w:szCs w:val="28"/>
        </w:rPr>
        <w:t>Неумение ориентироваться на карте и плане, затруднения в правильном показе изученных объектов (природоведческих и исторических).</w:t>
      </w:r>
    </w:p>
    <w:p w:rsidR="00606A43" w:rsidRPr="001331C9" w:rsidRDefault="00606A43" w:rsidP="001D6A86">
      <w:pPr>
        <w:spacing w:after="0" w:line="240" w:lineRule="auto"/>
        <w:ind w:left="360"/>
        <w:jc w:val="both"/>
        <w:rPr>
          <w:rFonts w:ascii="Times New Roman" w:hAnsi="Times New Roman"/>
          <w:sz w:val="28"/>
          <w:szCs w:val="28"/>
        </w:rPr>
      </w:pPr>
    </w:p>
    <w:p w:rsidR="00B75F52" w:rsidRPr="001331C9" w:rsidRDefault="00B75F52" w:rsidP="001D6A86">
      <w:pPr>
        <w:spacing w:after="0" w:line="240" w:lineRule="auto"/>
        <w:ind w:left="360"/>
        <w:jc w:val="both"/>
        <w:rPr>
          <w:rFonts w:ascii="Times New Roman" w:hAnsi="Times New Roman"/>
          <w:sz w:val="28"/>
          <w:szCs w:val="28"/>
        </w:rPr>
      </w:pPr>
      <w:r w:rsidRPr="001331C9">
        <w:rPr>
          <w:rFonts w:ascii="Times New Roman" w:hAnsi="Times New Roman"/>
          <w:sz w:val="28"/>
          <w:szCs w:val="28"/>
        </w:rPr>
        <w:t>Недочеты:</w:t>
      </w:r>
    </w:p>
    <w:p w:rsidR="00B75F52" w:rsidRPr="001331C9" w:rsidRDefault="00B75F52" w:rsidP="001D6A86">
      <w:pPr>
        <w:numPr>
          <w:ilvl w:val="0"/>
          <w:numId w:val="40"/>
        </w:numPr>
        <w:suppressAutoHyphens w:val="0"/>
        <w:spacing w:after="0" w:line="240" w:lineRule="auto"/>
        <w:ind w:left="1077" w:hanging="357"/>
        <w:jc w:val="both"/>
        <w:textAlignment w:val="auto"/>
        <w:rPr>
          <w:rFonts w:ascii="Times New Roman" w:hAnsi="Times New Roman"/>
          <w:sz w:val="28"/>
          <w:szCs w:val="28"/>
        </w:rPr>
      </w:pPr>
      <w:r w:rsidRPr="001331C9">
        <w:rPr>
          <w:rFonts w:ascii="Times New Roman" w:hAnsi="Times New Roman"/>
          <w:sz w:val="28"/>
          <w:szCs w:val="28"/>
        </w:rPr>
        <w:t>Преобладание при описании объекта его несущественных признаков;</w:t>
      </w:r>
    </w:p>
    <w:p w:rsidR="00B75F52" w:rsidRPr="001331C9" w:rsidRDefault="00B75F52" w:rsidP="001D6A86">
      <w:pPr>
        <w:numPr>
          <w:ilvl w:val="0"/>
          <w:numId w:val="40"/>
        </w:numPr>
        <w:suppressAutoHyphens w:val="0"/>
        <w:spacing w:after="0" w:line="240" w:lineRule="auto"/>
        <w:ind w:left="1077" w:hanging="357"/>
        <w:jc w:val="both"/>
        <w:textAlignment w:val="auto"/>
        <w:rPr>
          <w:rFonts w:ascii="Times New Roman" w:hAnsi="Times New Roman"/>
          <w:sz w:val="28"/>
          <w:szCs w:val="28"/>
        </w:rPr>
      </w:pPr>
      <w:r w:rsidRPr="001331C9">
        <w:rPr>
          <w:rFonts w:ascii="Times New Roman" w:hAnsi="Times New Roman"/>
          <w:sz w:val="28"/>
          <w:szCs w:val="28"/>
        </w:rPr>
        <w:t>Неточности при выполнении рисунков, схем, таблиц, не влияющих отрицательно на результат работы; отсутствие обозначений и подписей;</w:t>
      </w:r>
    </w:p>
    <w:p w:rsidR="00B75F52" w:rsidRPr="001331C9" w:rsidRDefault="00B75F52" w:rsidP="001D6A86">
      <w:pPr>
        <w:numPr>
          <w:ilvl w:val="0"/>
          <w:numId w:val="40"/>
        </w:numPr>
        <w:suppressAutoHyphens w:val="0"/>
        <w:spacing w:after="0" w:line="240" w:lineRule="auto"/>
        <w:ind w:left="1077" w:hanging="357"/>
        <w:jc w:val="both"/>
        <w:textAlignment w:val="auto"/>
        <w:rPr>
          <w:rFonts w:ascii="Times New Roman" w:hAnsi="Times New Roman"/>
          <w:sz w:val="28"/>
          <w:szCs w:val="28"/>
        </w:rPr>
      </w:pPr>
      <w:r w:rsidRPr="001331C9">
        <w:rPr>
          <w:rFonts w:ascii="Times New Roman" w:hAnsi="Times New Roman"/>
          <w:sz w:val="28"/>
          <w:szCs w:val="28"/>
        </w:rPr>
        <w:t>Отдельные нарушения последовательности операций при проведении опыта, не приводящие к неправильному результату;</w:t>
      </w:r>
    </w:p>
    <w:p w:rsidR="00B75F52" w:rsidRPr="001331C9" w:rsidRDefault="00B75F52" w:rsidP="001D6A86">
      <w:pPr>
        <w:numPr>
          <w:ilvl w:val="0"/>
          <w:numId w:val="40"/>
        </w:numPr>
        <w:suppressAutoHyphens w:val="0"/>
        <w:spacing w:after="0" w:line="240" w:lineRule="auto"/>
        <w:ind w:left="1077" w:hanging="357"/>
        <w:jc w:val="both"/>
        <w:textAlignment w:val="auto"/>
        <w:rPr>
          <w:rFonts w:ascii="Times New Roman" w:hAnsi="Times New Roman"/>
          <w:sz w:val="28"/>
          <w:szCs w:val="28"/>
        </w:rPr>
      </w:pPr>
      <w:r w:rsidRPr="001331C9">
        <w:rPr>
          <w:rFonts w:ascii="Times New Roman" w:hAnsi="Times New Roman"/>
          <w:sz w:val="28"/>
          <w:szCs w:val="28"/>
        </w:rPr>
        <w:t>Неточности в определении назначения прибора, его применение осуществляется после наводящих вопросов;</w:t>
      </w:r>
    </w:p>
    <w:p w:rsidR="001B726F" w:rsidRDefault="00B75F52" w:rsidP="001D6A86">
      <w:pPr>
        <w:numPr>
          <w:ilvl w:val="0"/>
          <w:numId w:val="40"/>
        </w:numPr>
        <w:suppressAutoHyphens w:val="0"/>
        <w:spacing w:after="0" w:line="240" w:lineRule="auto"/>
        <w:ind w:left="1077" w:hanging="357"/>
        <w:jc w:val="both"/>
        <w:textAlignment w:val="auto"/>
        <w:rPr>
          <w:rFonts w:ascii="Times New Roman" w:hAnsi="Times New Roman"/>
          <w:sz w:val="28"/>
          <w:szCs w:val="28"/>
        </w:rPr>
      </w:pPr>
      <w:r w:rsidRPr="001331C9">
        <w:rPr>
          <w:rFonts w:ascii="Times New Roman" w:hAnsi="Times New Roman"/>
          <w:sz w:val="28"/>
          <w:szCs w:val="28"/>
        </w:rPr>
        <w:t>Неточности при нахождении объекта на карте.</w:t>
      </w:r>
    </w:p>
    <w:p w:rsidR="00511CA9" w:rsidRDefault="00511CA9" w:rsidP="001D6A86">
      <w:pPr>
        <w:suppressAutoHyphens w:val="0"/>
        <w:spacing w:after="0" w:line="240" w:lineRule="auto"/>
        <w:jc w:val="both"/>
        <w:textAlignment w:val="auto"/>
        <w:rPr>
          <w:rFonts w:ascii="Times New Roman" w:hAnsi="Times New Roman"/>
          <w:sz w:val="28"/>
          <w:szCs w:val="28"/>
        </w:rPr>
      </w:pPr>
    </w:p>
    <w:p w:rsidR="00784587" w:rsidRDefault="00784587" w:rsidP="001D6A86">
      <w:pPr>
        <w:suppressAutoHyphens w:val="0"/>
        <w:spacing w:after="0" w:line="240" w:lineRule="auto"/>
        <w:jc w:val="both"/>
        <w:textAlignment w:val="auto"/>
        <w:rPr>
          <w:rFonts w:ascii="Times New Roman" w:hAnsi="Times New Roman"/>
          <w:sz w:val="28"/>
          <w:szCs w:val="28"/>
        </w:rPr>
      </w:pPr>
    </w:p>
    <w:p w:rsidR="00784587" w:rsidRDefault="00784587" w:rsidP="001D6A86">
      <w:pPr>
        <w:suppressAutoHyphens w:val="0"/>
        <w:spacing w:after="0" w:line="240" w:lineRule="auto"/>
        <w:jc w:val="both"/>
        <w:textAlignment w:val="auto"/>
        <w:rPr>
          <w:rFonts w:ascii="Times New Roman" w:hAnsi="Times New Roman"/>
          <w:sz w:val="28"/>
          <w:szCs w:val="28"/>
        </w:rPr>
      </w:pPr>
    </w:p>
    <w:p w:rsidR="00784587" w:rsidRDefault="00784587" w:rsidP="001D6A86">
      <w:pPr>
        <w:suppressAutoHyphens w:val="0"/>
        <w:spacing w:after="0" w:line="240" w:lineRule="auto"/>
        <w:jc w:val="both"/>
        <w:textAlignment w:val="auto"/>
        <w:rPr>
          <w:rFonts w:ascii="Times New Roman" w:hAnsi="Times New Roman"/>
          <w:sz w:val="28"/>
          <w:szCs w:val="28"/>
        </w:rPr>
      </w:pPr>
    </w:p>
    <w:p w:rsidR="00784587" w:rsidRDefault="00784587" w:rsidP="001D6A86">
      <w:pPr>
        <w:suppressAutoHyphens w:val="0"/>
        <w:spacing w:after="0" w:line="240" w:lineRule="auto"/>
        <w:jc w:val="both"/>
        <w:textAlignment w:val="auto"/>
        <w:rPr>
          <w:rFonts w:ascii="Times New Roman" w:hAnsi="Times New Roman"/>
          <w:sz w:val="28"/>
          <w:szCs w:val="28"/>
        </w:rPr>
      </w:pPr>
    </w:p>
    <w:p w:rsidR="00784587" w:rsidRDefault="00784587" w:rsidP="001D6A86">
      <w:pPr>
        <w:suppressAutoHyphens w:val="0"/>
        <w:spacing w:after="0" w:line="240" w:lineRule="auto"/>
        <w:jc w:val="both"/>
        <w:textAlignment w:val="auto"/>
        <w:rPr>
          <w:rFonts w:ascii="Times New Roman" w:hAnsi="Times New Roman"/>
          <w:sz w:val="28"/>
          <w:szCs w:val="28"/>
        </w:rPr>
      </w:pPr>
    </w:p>
    <w:p w:rsidR="00511CA9" w:rsidRPr="00F9785E" w:rsidRDefault="00511CA9" w:rsidP="00784587">
      <w:pPr>
        <w:spacing w:after="0" w:line="240" w:lineRule="auto"/>
        <w:jc w:val="center"/>
        <w:rPr>
          <w:rFonts w:ascii="Times New Roman" w:eastAsia="Times New Roman" w:hAnsi="Times New Roman"/>
          <w:b/>
          <w:bCs/>
          <w:color w:val="000000"/>
          <w:sz w:val="28"/>
          <w:szCs w:val="28"/>
          <w:lang w:eastAsia="ru-RU"/>
        </w:rPr>
      </w:pPr>
      <w:r w:rsidRPr="00F9785E">
        <w:rPr>
          <w:rFonts w:ascii="Times New Roman" w:eastAsia="Times New Roman" w:hAnsi="Times New Roman"/>
          <w:b/>
          <w:bCs/>
          <w:color w:val="000000"/>
          <w:sz w:val="28"/>
          <w:szCs w:val="28"/>
          <w:lang w:eastAsia="ru-RU"/>
        </w:rPr>
        <w:lastRenderedPageBreak/>
        <w:t>2. СОДЕРЖАТЕЛЬНЫЙ РАЗДЕЛ.</w:t>
      </w:r>
    </w:p>
    <w:p w:rsidR="00511CA9" w:rsidRPr="00F9785E" w:rsidRDefault="00511CA9" w:rsidP="00784587">
      <w:pPr>
        <w:spacing w:after="0" w:line="240" w:lineRule="auto"/>
        <w:jc w:val="center"/>
        <w:rPr>
          <w:rFonts w:ascii="Times New Roman" w:eastAsia="Times New Roman" w:hAnsi="Times New Roman"/>
          <w:b/>
          <w:bCs/>
          <w:color w:val="000000"/>
          <w:sz w:val="28"/>
          <w:szCs w:val="28"/>
          <w:lang w:eastAsia="ru-RU"/>
        </w:rPr>
      </w:pPr>
    </w:p>
    <w:p w:rsidR="00511CA9" w:rsidRPr="007044F5" w:rsidRDefault="00511CA9" w:rsidP="00784587">
      <w:pPr>
        <w:spacing w:after="0" w:line="240" w:lineRule="auto"/>
        <w:ind w:firstLine="720"/>
        <w:jc w:val="center"/>
        <w:rPr>
          <w:rFonts w:ascii="Times New Roman" w:eastAsia="Times New Roman" w:hAnsi="Times New Roman"/>
          <w:b/>
          <w:color w:val="000000"/>
          <w:sz w:val="28"/>
          <w:szCs w:val="28"/>
          <w:lang w:eastAsia="ru-RU"/>
        </w:rPr>
      </w:pPr>
      <w:r w:rsidRPr="00F9785E">
        <w:rPr>
          <w:rFonts w:ascii="Times New Roman" w:hAnsi="Times New Roman"/>
          <w:sz w:val="28"/>
          <w:szCs w:val="28"/>
        </w:rPr>
        <w:t xml:space="preserve">2.1. </w:t>
      </w:r>
      <w:r w:rsidRPr="007044F5">
        <w:rPr>
          <w:rFonts w:ascii="Times New Roman" w:hAnsi="Times New Roman"/>
          <w:b/>
          <w:sz w:val="28"/>
          <w:szCs w:val="28"/>
        </w:rPr>
        <w:t>П</w:t>
      </w:r>
      <w:r w:rsidRPr="007044F5">
        <w:rPr>
          <w:rFonts w:ascii="Times New Roman" w:eastAsia="Times New Roman" w:hAnsi="Times New Roman"/>
          <w:b/>
          <w:color w:val="000000"/>
          <w:sz w:val="28"/>
          <w:szCs w:val="28"/>
          <w:lang w:eastAsia="ru-RU"/>
        </w:rPr>
        <w:t>рограмм</w:t>
      </w:r>
      <w:r w:rsidR="007044F5" w:rsidRPr="007044F5">
        <w:rPr>
          <w:rFonts w:ascii="Times New Roman" w:eastAsia="Times New Roman" w:hAnsi="Times New Roman"/>
          <w:b/>
          <w:color w:val="000000"/>
          <w:sz w:val="28"/>
          <w:szCs w:val="28"/>
          <w:lang w:eastAsia="ru-RU"/>
        </w:rPr>
        <w:t>а</w:t>
      </w:r>
      <w:r w:rsidRPr="007044F5">
        <w:rPr>
          <w:rFonts w:ascii="Times New Roman" w:eastAsia="Times New Roman" w:hAnsi="Times New Roman"/>
          <w:b/>
          <w:color w:val="000000"/>
          <w:sz w:val="28"/>
          <w:szCs w:val="28"/>
          <w:lang w:eastAsia="ru-RU"/>
        </w:rPr>
        <w:t xml:space="preserve">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511CA9" w:rsidRPr="00F9785E" w:rsidRDefault="007B0F31" w:rsidP="00784587">
      <w:pPr>
        <w:spacing w:after="0" w:line="240" w:lineRule="auto"/>
        <w:ind w:firstLine="720"/>
        <w:jc w:val="center"/>
        <w:rPr>
          <w:rFonts w:ascii="Times New Roman" w:hAnsi="Times New Roman"/>
          <w:b/>
          <w:sz w:val="28"/>
          <w:szCs w:val="28"/>
        </w:rPr>
      </w:pPr>
      <w:r>
        <w:rPr>
          <w:rFonts w:ascii="Times New Roman" w:eastAsia="Times New Roman" w:hAnsi="Times New Roman"/>
          <w:b/>
          <w:color w:val="000000"/>
          <w:sz w:val="28"/>
          <w:szCs w:val="28"/>
          <w:lang w:eastAsia="ru-RU"/>
        </w:rPr>
        <w:t>2.1.1.</w:t>
      </w:r>
      <w:r w:rsidR="00511CA9" w:rsidRPr="00F9785E">
        <w:rPr>
          <w:rFonts w:ascii="Times New Roman" w:eastAsia="Times New Roman" w:hAnsi="Times New Roman"/>
          <w:b/>
          <w:color w:val="000000"/>
          <w:sz w:val="28"/>
          <w:szCs w:val="28"/>
          <w:lang w:eastAsia="ru-RU"/>
        </w:rPr>
        <w:t>Пояснительная записка</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xml:space="preserve"> Новые социальные запросы общества ставят перед школой необходимость  создания условий, при которых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Начальная школа должна обеспечить познавательную мотивацию и интересы учащихся,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 </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xml:space="preserve">Возникновение понятия </w:t>
      </w:r>
      <w:r w:rsidRPr="00F9785E">
        <w:rPr>
          <w:rFonts w:ascii="Times New Roman" w:hAnsi="Times New Roman"/>
          <w:b/>
          <w:bCs/>
          <w:i/>
          <w:iCs/>
          <w:sz w:val="28"/>
          <w:szCs w:val="28"/>
        </w:rPr>
        <w:t xml:space="preserve">«универсальные учебные действия» </w:t>
      </w:r>
      <w:r w:rsidRPr="00F9785E">
        <w:rPr>
          <w:rFonts w:ascii="Times New Roman" w:hAnsi="Times New Roman"/>
          <w:sz w:val="28"/>
          <w:szCs w:val="28"/>
        </w:rPr>
        <w:t xml:space="preserve">связано с изменением парадигмы образования: от цели усвоения знаний, умений и навыков к цели развития личности учащегося. </w:t>
      </w:r>
    </w:p>
    <w:p w:rsidR="00511CA9" w:rsidRPr="00F9785E" w:rsidRDefault="00511CA9" w:rsidP="001D6A86">
      <w:pPr>
        <w:spacing w:after="0" w:line="240" w:lineRule="auto"/>
        <w:ind w:firstLine="720"/>
        <w:jc w:val="both"/>
        <w:rPr>
          <w:rFonts w:ascii="Times New Roman" w:hAnsi="Times New Roman"/>
          <w:sz w:val="28"/>
          <w:szCs w:val="28"/>
          <w:u w:val="single"/>
        </w:rPr>
      </w:pPr>
      <w:r w:rsidRPr="00F9785E">
        <w:rPr>
          <w:rFonts w:ascii="Times New Roman" w:hAnsi="Times New Roman"/>
          <w:sz w:val="28"/>
          <w:szCs w:val="28"/>
          <w:u w:val="single"/>
        </w:rPr>
        <w:t xml:space="preserve"> Универсальные учебные действия:</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способность субъекта к саморазвитию и самосовершенствованию путем сознательного и активного присвоения нового социального опыта;</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xml:space="preserve">-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xml:space="preserve">Формирование УУД как цель образовательного процесса определяет его содержание и организацию. 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 </w:t>
      </w:r>
      <w:r w:rsidRPr="00F9785E">
        <w:rPr>
          <w:rFonts w:ascii="Times New Roman" w:hAnsi="Times New Roman"/>
          <w:iCs/>
          <w:sz w:val="28"/>
          <w:szCs w:val="28"/>
        </w:rPr>
        <w:t xml:space="preserve"> </w:t>
      </w:r>
      <w:r w:rsidRPr="00F9785E">
        <w:rPr>
          <w:rFonts w:ascii="Times New Roman" w:hAnsi="Times New Roman"/>
          <w:sz w:val="28"/>
          <w:szCs w:val="28"/>
        </w:rPr>
        <w:t>Формирование УУД происходит в контексте усвоения разных предметных дисциплин, обеспечивают возможность продолжения образования в основной школе.</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xml:space="preserve">Сформированность УУД у  обучающихся на ступени начального общего образования должна быть определена на этапе завершения обучения в начальной школе. </w:t>
      </w:r>
    </w:p>
    <w:p w:rsidR="00511CA9" w:rsidRDefault="00511CA9" w:rsidP="001D6A86">
      <w:pPr>
        <w:spacing w:after="0" w:line="240" w:lineRule="auto"/>
        <w:ind w:firstLine="720"/>
        <w:jc w:val="both"/>
        <w:rPr>
          <w:rFonts w:ascii="Times New Roman" w:hAnsi="Times New Roman"/>
          <w:sz w:val="28"/>
          <w:szCs w:val="28"/>
        </w:rPr>
      </w:pPr>
    </w:p>
    <w:p w:rsidR="00511CA9" w:rsidRPr="00F9785E" w:rsidRDefault="00511CA9" w:rsidP="001D6A86">
      <w:pPr>
        <w:spacing w:after="0" w:line="240" w:lineRule="auto"/>
        <w:ind w:firstLine="720"/>
        <w:jc w:val="both"/>
        <w:rPr>
          <w:rFonts w:ascii="Times New Roman" w:hAnsi="Times New Roman"/>
          <w:b/>
          <w:sz w:val="28"/>
          <w:szCs w:val="28"/>
        </w:rPr>
      </w:pPr>
      <w:r w:rsidRPr="00F9785E">
        <w:rPr>
          <w:rFonts w:ascii="Times New Roman" w:hAnsi="Times New Roman"/>
          <w:sz w:val="28"/>
          <w:szCs w:val="28"/>
        </w:rPr>
        <w:t xml:space="preserve"> </w:t>
      </w:r>
      <w:r w:rsidRPr="00F9785E">
        <w:rPr>
          <w:rFonts w:ascii="Times New Roman" w:hAnsi="Times New Roman"/>
          <w:b/>
          <w:sz w:val="28"/>
          <w:szCs w:val="28"/>
        </w:rPr>
        <w:t xml:space="preserve">Цель программы: </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обеспечить системно-деятельностный подход в реализации стандартов второго поколения;</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 создать условия для развития (формирования) системы универсальных учебных действий, обеспечивающей школьникам умение учиться, способность к саморазвитию и самосовершенствованию.</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lastRenderedPageBreak/>
        <w:t>Данная программа является основой для разработки рабочих предметных программ, программ внеурочной деятельности, воспитательных программ в начальной школе.</w:t>
      </w:r>
    </w:p>
    <w:p w:rsidR="00511CA9" w:rsidRPr="00F9785E" w:rsidRDefault="00511CA9" w:rsidP="001D6A86">
      <w:pPr>
        <w:spacing w:after="0" w:line="240" w:lineRule="auto"/>
        <w:ind w:firstLine="720"/>
        <w:jc w:val="both"/>
        <w:rPr>
          <w:rFonts w:ascii="Times New Roman" w:hAnsi="Times New Roman"/>
          <w:sz w:val="28"/>
          <w:szCs w:val="28"/>
        </w:rPr>
      </w:pPr>
      <w:r w:rsidRPr="00F9785E">
        <w:rPr>
          <w:rFonts w:ascii="Times New Roman" w:hAnsi="Times New Roman"/>
          <w:sz w:val="28"/>
          <w:szCs w:val="28"/>
        </w:rPr>
        <w:t>Программа предназначена для учителей начальных классов, воспитателей ГПД, руководителей кружков, родителей обучающихся. Она обеспечивает преемственность образования в дошкольных образовательных учреждениях и начальной школе.</w:t>
      </w:r>
    </w:p>
    <w:p w:rsidR="00511CA9" w:rsidRPr="00F9785E" w:rsidRDefault="00511CA9" w:rsidP="001D6A86">
      <w:pPr>
        <w:spacing w:after="0" w:line="240" w:lineRule="auto"/>
        <w:ind w:firstLine="454"/>
        <w:jc w:val="both"/>
        <w:rPr>
          <w:rFonts w:ascii="Times New Roman" w:eastAsia="Times New Roman" w:hAnsi="Times New Roman"/>
          <w:i/>
          <w:iCs/>
          <w:color w:val="000000"/>
          <w:sz w:val="28"/>
          <w:szCs w:val="28"/>
          <w:lang w:eastAsia="ru-RU"/>
        </w:rPr>
      </w:pPr>
      <w:bookmarkStart w:id="70" w:name="bookmark85"/>
      <w:r w:rsidRPr="00F9785E">
        <w:rPr>
          <w:rFonts w:ascii="Times New Roman" w:eastAsia="Times New Roman" w:hAnsi="Times New Roman"/>
          <w:b/>
          <w:bCs/>
          <w:i/>
          <w:iCs/>
          <w:color w:val="000000"/>
          <w:sz w:val="28"/>
          <w:szCs w:val="28"/>
          <w:lang w:eastAsia="ru-RU"/>
        </w:rPr>
        <w:t>Ценностные ориентиры начального общего образования</w:t>
      </w:r>
      <w:bookmarkEnd w:id="7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1" w:name="bookmark86"/>
      <w:r w:rsidRPr="00F9785E">
        <w:rPr>
          <w:rFonts w:ascii="Times New Roman" w:eastAsia="Times New Roman" w:hAnsi="Times New Roman"/>
          <w:b/>
          <w:bCs/>
          <w:i/>
          <w:iCs/>
          <w:color w:val="000000"/>
          <w:sz w:val="28"/>
          <w:szCs w:val="28"/>
          <w:lang w:eastAsia="ru-RU"/>
        </w:rPr>
        <w:t>• формирование основ гражданской идентичности личности</w:t>
      </w:r>
      <w:bookmarkEnd w:id="71"/>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 основе: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2" w:name="bookmark87"/>
      <w:r w:rsidRPr="00F9785E">
        <w:rPr>
          <w:rFonts w:ascii="Times New Roman" w:eastAsia="Times New Roman" w:hAnsi="Times New Roman"/>
          <w:b/>
          <w:bCs/>
          <w:i/>
          <w:iCs/>
          <w:color w:val="000000"/>
          <w:sz w:val="28"/>
          <w:szCs w:val="28"/>
          <w:lang w:eastAsia="ru-RU"/>
        </w:rPr>
        <w:t>• формирование психологических условий развития общения, сотрудничества</w:t>
      </w:r>
      <w:bookmarkEnd w:id="72"/>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 основе: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доброжелательности, доверия и внимания к людям, готовности к сотрудничеству и дружбе, оказанию помощи тем, кто в ней нуждается;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w:t>
      </w:r>
      <w:r w:rsidRPr="00F9785E">
        <w:rPr>
          <w:rFonts w:ascii="Times New Roman" w:eastAsia="Times New Roman" w:hAnsi="Times New Roman"/>
          <w:b/>
          <w:bCs/>
          <w:i/>
          <w:iCs/>
          <w:color w:val="000000"/>
          <w:sz w:val="28"/>
          <w:szCs w:val="28"/>
          <w:lang w:eastAsia="ru-RU"/>
        </w:rPr>
        <w:t>развитие ценностно-смысловой сферы личности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 основе общечеловеческих принципов нравственности и гуманизма: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принятия и уважения ценностей семьи и образовательного учреждения, коллектива и общества и стремления следовать им;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 развитие умения учиться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как первого шага к самообразованию и самовоспитанию, а именно: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широких познавательных интересов, инициативы и любознательности, мотивов познания и творчества;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умения учиться и способности к организации своей деятельности (планированию, контролю, оценке);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3" w:name="bookmark88"/>
      <w:r w:rsidRPr="00F9785E">
        <w:rPr>
          <w:rFonts w:ascii="Times New Roman" w:eastAsia="Times New Roman" w:hAnsi="Times New Roman"/>
          <w:b/>
          <w:bCs/>
          <w:i/>
          <w:iCs/>
          <w:color w:val="000000"/>
          <w:sz w:val="28"/>
          <w:szCs w:val="28"/>
          <w:lang w:eastAsia="ru-RU"/>
        </w:rPr>
        <w:t>• развитие самостоятельности, инициативы и ответственности личности</w:t>
      </w:r>
      <w:bookmarkEnd w:id="73"/>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как условия её самоактуализации: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готовности к самостоятельным поступкам и действиям, ответственности за их результаты;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целеустремлённости и настойчивости в достижении целей, готовности к преодолению трудностей, жизненного оптимизма;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84587" w:rsidRDefault="00784587" w:rsidP="001D6A86">
      <w:pPr>
        <w:spacing w:after="0" w:line="240" w:lineRule="auto"/>
        <w:ind w:firstLine="454"/>
        <w:jc w:val="both"/>
        <w:rPr>
          <w:rFonts w:ascii="Times New Roman" w:eastAsia="Times New Roman" w:hAnsi="Times New Roman"/>
          <w:b/>
          <w:bCs/>
          <w:i/>
          <w:iCs/>
          <w:color w:val="000000"/>
          <w:sz w:val="28"/>
          <w:szCs w:val="28"/>
          <w:lang w:eastAsia="ru-RU"/>
        </w:rPr>
      </w:pPr>
      <w:bookmarkStart w:id="74" w:name="bookmark89"/>
    </w:p>
    <w:p w:rsidR="00511CA9" w:rsidRPr="00F9785E" w:rsidRDefault="00511CA9" w:rsidP="0047604A">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 xml:space="preserve">2.1.2. Характеристика универсальных учебных действий на </w:t>
      </w:r>
      <w:r w:rsidR="00784587">
        <w:rPr>
          <w:rFonts w:ascii="Times New Roman" w:eastAsia="Times New Roman" w:hAnsi="Times New Roman"/>
          <w:b/>
          <w:bCs/>
          <w:i/>
          <w:iCs/>
          <w:color w:val="000000"/>
          <w:sz w:val="28"/>
          <w:szCs w:val="28"/>
          <w:lang w:eastAsia="ru-RU"/>
        </w:rPr>
        <w:t xml:space="preserve">уровне </w:t>
      </w:r>
      <w:r w:rsidRPr="00F9785E">
        <w:rPr>
          <w:rFonts w:ascii="Times New Roman" w:eastAsia="Times New Roman" w:hAnsi="Times New Roman"/>
          <w:b/>
          <w:bCs/>
          <w:i/>
          <w:iCs/>
          <w:color w:val="000000"/>
          <w:sz w:val="28"/>
          <w:szCs w:val="28"/>
          <w:lang w:eastAsia="ru-RU"/>
        </w:rPr>
        <w:t>начального общего образования</w:t>
      </w:r>
      <w:bookmarkEnd w:id="7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w:t>
      </w:r>
      <w:r w:rsidRPr="00F9785E">
        <w:rPr>
          <w:rFonts w:ascii="Times New Roman" w:eastAsia="Times New Roman" w:hAnsi="Times New Roman"/>
          <w:color w:val="000000"/>
          <w:sz w:val="28"/>
          <w:szCs w:val="28"/>
          <w:lang w:eastAsia="ru-RU"/>
        </w:rPr>
        <w:lastRenderedPageBreak/>
        <w:t>действия, контроль и оценка, сформированность которых является одной из составляющих успешности обучения в образовательном учреждении.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5" w:name="bookmark90"/>
      <w:r w:rsidRPr="00F9785E">
        <w:rPr>
          <w:rFonts w:ascii="Times New Roman" w:eastAsia="Times New Roman" w:hAnsi="Times New Roman"/>
          <w:b/>
          <w:bCs/>
          <w:color w:val="000000"/>
          <w:sz w:val="28"/>
          <w:szCs w:val="28"/>
          <w:lang w:eastAsia="ru-RU"/>
        </w:rPr>
        <w:t>Понятие «универсальные учебные действия»</w:t>
      </w:r>
      <w:bookmarkEnd w:id="7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val="en-US" w:eastAsia="ru-RU"/>
        </w:rPr>
      </w:pPr>
      <w:r w:rsidRPr="00F9785E">
        <w:rPr>
          <w:rFonts w:ascii="Times New Roman" w:eastAsia="Times New Roman" w:hAnsi="Times New Roman"/>
          <w:color w:val="000000"/>
          <w:sz w:val="28"/>
          <w:szCs w:val="28"/>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6" w:name="bookmark91"/>
      <w:r w:rsidRPr="00F9785E">
        <w:rPr>
          <w:rFonts w:ascii="Times New Roman" w:eastAsia="Times New Roman" w:hAnsi="Times New Roman"/>
          <w:b/>
          <w:bCs/>
          <w:color w:val="000000"/>
          <w:sz w:val="28"/>
          <w:szCs w:val="28"/>
          <w:lang w:eastAsia="ru-RU"/>
        </w:rPr>
        <w:t>Функции универсальных учебных действий:</w:t>
      </w:r>
      <w:bookmarkEnd w:id="7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7" w:name="bookmark92"/>
      <w:r w:rsidRPr="00F9785E">
        <w:rPr>
          <w:rFonts w:ascii="Times New Roman" w:eastAsia="Times New Roman" w:hAnsi="Times New Roman"/>
          <w:b/>
          <w:bCs/>
          <w:color w:val="000000"/>
          <w:sz w:val="28"/>
          <w:szCs w:val="28"/>
          <w:lang w:eastAsia="ru-RU"/>
        </w:rPr>
        <w:t>Виды универсальных учебных действий</w:t>
      </w:r>
      <w:bookmarkEnd w:id="7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составе основных видов универсальных учебных действий, соответствующих ключевым целям общего образования, можно выделить четыре блока:</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личностный, регулятивный</w:t>
      </w:r>
      <w:r w:rsidRPr="00F9785E">
        <w:rPr>
          <w:rFonts w:ascii="Times New Roman" w:eastAsia="Times New Roman" w:hAnsi="Times New Roman"/>
          <w:b/>
          <w:bCs/>
          <w:i/>
          <w:iCs/>
          <w:color w:val="000000"/>
          <w:sz w:val="28"/>
          <w:lang w:eastAsia="ru-RU"/>
        </w:rPr>
        <w:t> </w:t>
      </w:r>
      <w:r w:rsidRPr="00F9785E">
        <w:rPr>
          <w:rFonts w:ascii="Times New Roman" w:eastAsia="Times New Roman" w:hAnsi="Times New Roman"/>
          <w:i/>
          <w:iCs/>
          <w:color w:val="000000"/>
          <w:sz w:val="28"/>
          <w:szCs w:val="28"/>
          <w:lang w:eastAsia="ru-RU"/>
        </w:rPr>
        <w:t>(включающий также действия саморегуляции),</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b/>
          <w:bCs/>
          <w:i/>
          <w:iCs/>
          <w:color w:val="000000"/>
          <w:sz w:val="28"/>
          <w:szCs w:val="28"/>
          <w:lang w:eastAsia="ru-RU"/>
        </w:rPr>
        <w:t>познавательный и коммуникативный.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Личностные универсальные учебные действия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личностное, профессиональное, жизненное самоопределение;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какое значение и какой смысл имеет для меня учение?</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Регулятивные универсальные учебные действия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обеспечивают обучающимся организацию своей учебной деятельности. К ним относятся: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прогнозирование — предвосхищение результата и уровня усвоения знаний, его временных характеристик;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Познавательные универсальные учебные действия</w:t>
      </w:r>
      <w:r w:rsidRPr="00F9785E">
        <w:rPr>
          <w:rFonts w:ascii="Times New Roman" w:eastAsia="Times New Roman" w:hAnsi="Times New Roman"/>
          <w:color w:val="000000"/>
          <w:sz w:val="28"/>
          <w:lang w:eastAsia="ru-RU"/>
        </w:rPr>
        <w:t> </w:t>
      </w:r>
      <w:r>
        <w:rPr>
          <w:rFonts w:ascii="Times New Roman" w:eastAsia="Times New Roman" w:hAnsi="Times New Roman"/>
          <w:color w:val="000000"/>
          <w:sz w:val="28"/>
          <w:lang w:eastAsia="ru-RU"/>
        </w:rPr>
        <w:t xml:space="preserve"> </w:t>
      </w:r>
      <w:r w:rsidRPr="00F9785E">
        <w:rPr>
          <w:rFonts w:ascii="Times New Roman" w:eastAsia="Times New Roman" w:hAnsi="Times New Roman"/>
          <w:color w:val="000000"/>
          <w:sz w:val="28"/>
          <w:szCs w:val="28"/>
          <w:lang w:eastAsia="ru-RU"/>
        </w:rPr>
        <w:t>включают: общеучебные, логические учебные действия, а также постановку и решение проблемы.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Общеучебные универсальные 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самостоятельное выделение и формулирование познавательной цели;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структурирование знаний;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осознанное и произвольное построение речевого высказывания в устной и письменной форме;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выбор наиболее эффективных способов решения задач в зависимости от конкретных условий;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рефлексия способов и условий действия, контроль и оценка процесса и результатов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Особую группу общеучебных универсальных действий составляют</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знаково-символические 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преобразование модели с целью выявления общих законов, определяющих данную предметную область.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Логические универсальные 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анализ объектов с целью выделения признаков (существенных, несущественных);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выбор оснований и критериев для сравнения, сериации, классификации объектов;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подведение под понятие, выведение следствий;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установление причинно-следственных связей, представление цепочек объектов и явлений;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построение логической цепочки рассуждений, анализ истинности утверждений;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доказательство;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выдвижение гипотез и их обоснование.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Постановка и решение проблемы: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формулирование проблемы;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самостоятельное создание способов решения проблем творческого и поискового характера.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78" w:name="bookmark93"/>
      <w:r w:rsidRPr="00F9785E">
        <w:rPr>
          <w:rFonts w:ascii="Times New Roman" w:eastAsia="Times New Roman" w:hAnsi="Times New Roman"/>
          <w:b/>
          <w:bCs/>
          <w:i/>
          <w:iCs/>
          <w:color w:val="000000"/>
          <w:sz w:val="28"/>
          <w:szCs w:val="28"/>
          <w:lang w:eastAsia="ru-RU"/>
        </w:rPr>
        <w:t>Коммуникативные универсальные учебные действия</w:t>
      </w:r>
      <w:bookmarkEnd w:id="78"/>
      <w:r w:rsidRPr="00F9785E">
        <w:rPr>
          <w:rFonts w:ascii="Times New Roman" w:eastAsia="Times New Roman" w:hAnsi="Times New Roman"/>
          <w:b/>
          <w:bCs/>
          <w:i/>
          <w:iCs/>
          <w:color w:val="000000"/>
          <w:sz w:val="28"/>
          <w:lang w:eastAsia="ru-RU"/>
        </w:rPr>
        <w:t> </w:t>
      </w:r>
      <w:r w:rsidRPr="00F9785E">
        <w:rPr>
          <w:rFonts w:ascii="Times New Roman" w:eastAsia="Times New Roman" w:hAnsi="Times New Roman"/>
          <w:color w:val="000000"/>
          <w:sz w:val="28"/>
          <w:szCs w:val="28"/>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 коммуникативным действиям относятся: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постановка вопросов — инициативное сотрудничество в поиске и сборе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управление поведением партнёра — контроль, коррекция, оценка его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из общения и сорегуляции развивается способность ребёнка регулировать свою деятельность;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из ситуативно-познавательного и внеситуативно-познавательного общения формируются познавательные действия ребёнка.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511CA9" w:rsidRDefault="00511CA9" w:rsidP="001D6A86">
      <w:pPr>
        <w:spacing w:after="0" w:line="240" w:lineRule="auto"/>
        <w:ind w:firstLine="454"/>
        <w:jc w:val="both"/>
        <w:rPr>
          <w:rFonts w:ascii="Times New Roman" w:eastAsia="Times New Roman" w:hAnsi="Times New Roman"/>
          <w:b/>
          <w:bCs/>
          <w:i/>
          <w:iCs/>
          <w:color w:val="000000"/>
          <w:sz w:val="28"/>
          <w:szCs w:val="28"/>
          <w:lang w:eastAsia="ru-RU"/>
        </w:rPr>
      </w:pPr>
      <w:bookmarkStart w:id="79" w:name="bookmark94"/>
    </w:p>
    <w:p w:rsidR="00005A9A" w:rsidRDefault="00511CA9" w:rsidP="00005A9A">
      <w:pPr>
        <w:spacing w:after="0" w:line="240" w:lineRule="auto"/>
        <w:ind w:firstLine="454"/>
        <w:jc w:val="center"/>
        <w:rPr>
          <w:rFonts w:ascii="Times New Roman" w:eastAsia="Times New Roman" w:hAnsi="Times New Roman"/>
          <w:b/>
          <w:bCs/>
          <w:i/>
          <w:iCs/>
          <w:color w:val="000000"/>
          <w:sz w:val="28"/>
          <w:szCs w:val="28"/>
          <w:lang w:eastAsia="ru-RU"/>
        </w:rPr>
      </w:pPr>
      <w:r w:rsidRPr="00F9785E">
        <w:rPr>
          <w:rFonts w:ascii="Times New Roman" w:eastAsia="Times New Roman" w:hAnsi="Times New Roman"/>
          <w:b/>
          <w:bCs/>
          <w:i/>
          <w:iCs/>
          <w:color w:val="000000"/>
          <w:sz w:val="28"/>
          <w:szCs w:val="28"/>
          <w:lang w:eastAsia="ru-RU"/>
        </w:rPr>
        <w:t>2.1.3. Связь универсальных учебных действий с содержанием</w:t>
      </w:r>
    </w:p>
    <w:p w:rsidR="00511CA9" w:rsidRPr="00F9785E" w:rsidRDefault="00511CA9" w:rsidP="00005A9A">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 xml:space="preserve"> учебных предметов</w:t>
      </w:r>
      <w:bookmarkEnd w:id="79"/>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В частности, учебный предмет</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color w:val="000000"/>
          <w:sz w:val="28"/>
          <w:szCs w:val="28"/>
          <w:lang w:eastAsia="ru-RU"/>
        </w:rPr>
        <w:t xml:space="preserve">«Русский язык», </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«Литературное чтение».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смыслообразования через прослеживание судьбы героя и ориентацию обучающегося в системе личностных смыслов;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эстетических ценностей и на их основе эстетических критериев;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нравственно-этического оценивания через выявление морального содержания и нравственного значения действий персонажей;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умения понимать контекстную речь на основе воссоздания картины событий и поступков персонажей;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умения устанавливать логическую причинно-следственную последовательность событий и действий героев произведения;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умения строить план с выделением существенной и дополнительной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«Английский язык»</w:t>
      </w:r>
      <w:r w:rsidRPr="00F9785E">
        <w:rPr>
          <w:rFonts w:ascii="Times New Roman" w:eastAsia="Times New Roman" w:hAnsi="Times New Roman"/>
          <w:color w:val="000000"/>
          <w:sz w:val="28"/>
          <w:lang w:eastAsia="ru-RU"/>
        </w:rPr>
        <w:t> </w:t>
      </w:r>
      <w:r>
        <w:rPr>
          <w:rFonts w:ascii="Times New Roman" w:eastAsia="Times New Roman" w:hAnsi="Times New Roman"/>
          <w:color w:val="000000"/>
          <w:sz w:val="28"/>
          <w:lang w:eastAsia="ru-RU"/>
        </w:rPr>
        <w:t xml:space="preserve"> </w:t>
      </w:r>
      <w:r w:rsidRPr="00F9785E">
        <w:rPr>
          <w:rFonts w:ascii="Times New Roman" w:eastAsia="Times New Roman" w:hAnsi="Times New Roman"/>
          <w:color w:val="000000"/>
          <w:sz w:val="28"/>
          <w:szCs w:val="28"/>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общему речевому развитию обучающегося на основе формирования обобщённых лингвистических структур грамматики и синтаксиса;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развитию произвольности и осознанности монологической и диалогической речи;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развитию письменной речи;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«Математика и информатика».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w:t>
      </w:r>
      <w:r w:rsidRPr="00F9785E">
        <w:rPr>
          <w:rFonts w:ascii="Times New Roman" w:eastAsia="Times New Roman" w:hAnsi="Times New Roman"/>
          <w:color w:val="000000"/>
          <w:sz w:val="28"/>
          <w:szCs w:val="28"/>
          <w:lang w:eastAsia="ru-RU"/>
        </w:rPr>
        <w:lastRenderedPageBreak/>
        <w:t>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«Окружающий мир».</w:t>
      </w:r>
      <w:r w:rsidRPr="00F9785E">
        <w:rPr>
          <w:rFonts w:ascii="Times New Roman" w:eastAsia="Times New Roman" w:hAnsi="Times New Roman"/>
          <w:b/>
          <w:bCs/>
          <w:color w:val="000000"/>
          <w:sz w:val="28"/>
          <w:lang w:eastAsia="ru-RU"/>
        </w:rPr>
        <w:t> </w:t>
      </w:r>
      <w:r>
        <w:rPr>
          <w:rFonts w:ascii="Times New Roman" w:eastAsia="Times New Roman" w:hAnsi="Times New Roman"/>
          <w:b/>
          <w:bCs/>
          <w:color w:val="000000"/>
          <w:sz w:val="28"/>
          <w:lang w:eastAsia="ru-RU"/>
        </w:rPr>
        <w:t xml:space="preserve"> </w:t>
      </w:r>
      <w:r w:rsidRPr="00F9785E">
        <w:rPr>
          <w:rFonts w:ascii="Times New Roman" w:eastAsia="Times New Roman" w:hAnsi="Times New Roman"/>
          <w:color w:val="000000"/>
          <w:sz w:val="28"/>
          <w:szCs w:val="28"/>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морально-этического сознания — норм и правил взаимоотношений человека с другими людьми, социальными группами и сообществами.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Изучение данного предмета способствует формированию общепознавательных универсальных учебных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овладению начальными формами исследовательской деятельности, включая умение поиска и работы с информацией;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«Изобразительное искусство».</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Развивающий потенциал этого предмета связан с формированием личностных, познавательных, регулятивных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«Музыка».</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w:t>
      </w:r>
      <w:r w:rsidRPr="00F9785E">
        <w:rPr>
          <w:rFonts w:ascii="Times New Roman" w:eastAsia="Times New Roman" w:hAnsi="Times New Roman"/>
          <w:color w:val="000000"/>
          <w:sz w:val="28"/>
          <w:szCs w:val="28"/>
          <w:lang w:eastAsia="ru-RU"/>
        </w:rPr>
        <w:lastRenderedPageBreak/>
        <w:t>музыки обеспечит формирование российской гражданской идентичности и толерантности как основы жизни в поликультурном обществе.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«Технология».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Специфика этого предмета и его значимость для формирования универсальных учебных действий обусловлены: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ключевой ролью предметно-преобразовательной деятельности как основы формирования системы универсальных учебных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широким использованием форм группового сотрудничества и проектных форм работы для реализации учебных целей курса;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формированием первоначальных элементов ИКТ-компетентности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Изучение технологии обеспечивает реализацию следующих целей: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картины мира материальной и духовной культуры как продукта творческой предметно-преобразующей деятельности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внутреннего плана на основе поэтапной отработки предметно-преобразующих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планирующей и регулирующей функций речи;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развитие коммуникативной компетентности обучающихся на основе организации совместно-продуктивной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эстетических представлений и критериев на основе изобразительной и художественной конструктивной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«Физическая культура».</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Этот предмет обеспечивает формирование личностных универсальных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освоение моральных норм помощи тем, кто в ней нуждается, готовности принять на себя ответственность;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освоение правил здорового и безопасного образа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«Физическая культура» как учебный предмет способствует: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 области регулятивных действий развитию умений планировать, регулировать, контролировать и оценивать свои 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val="en-US" w:eastAsia="ru-RU"/>
        </w:rPr>
      </w:pPr>
      <w:r w:rsidRPr="00F9785E">
        <w:rPr>
          <w:rFonts w:ascii="Times New Roman" w:eastAsia="Times New Roman" w:hAnsi="Times New Roman"/>
          <w:color w:val="000000"/>
          <w:sz w:val="28"/>
          <w:szCs w:val="28"/>
          <w:lang w:eastAsia="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val="en-US" w:eastAsia="ru-RU"/>
        </w:rPr>
      </w:pPr>
    </w:p>
    <w:p w:rsidR="00511CA9" w:rsidRPr="00F9785E" w:rsidRDefault="00511CA9" w:rsidP="00005A9A">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2.1.4. Информационно-коммуникационные технологии — инструментарий универсальных учебных действий.</w:t>
      </w:r>
    </w:p>
    <w:p w:rsidR="00511CA9" w:rsidRPr="00F9785E" w:rsidRDefault="00511CA9" w:rsidP="00005A9A">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Формирование ИКТ</w:t>
      </w:r>
      <w:r>
        <w:rPr>
          <w:rFonts w:ascii="Times New Roman" w:eastAsia="Times New Roman" w:hAnsi="Times New Roman"/>
          <w:b/>
          <w:bCs/>
          <w:i/>
          <w:iCs/>
          <w:color w:val="000000"/>
          <w:sz w:val="28"/>
          <w:szCs w:val="28"/>
          <w:lang w:eastAsia="ru-RU"/>
        </w:rPr>
        <w:t xml:space="preserve"> </w:t>
      </w:r>
      <w:r w:rsidRPr="00F9785E">
        <w:rPr>
          <w:rFonts w:ascii="Times New Roman" w:eastAsia="Times New Roman" w:hAnsi="Times New Roman"/>
          <w:b/>
          <w:bCs/>
          <w:i/>
          <w:iCs/>
          <w:color w:val="000000"/>
          <w:sz w:val="28"/>
          <w:szCs w:val="28"/>
          <w:lang w:eastAsia="ru-RU"/>
        </w:rPr>
        <w:t>-</w:t>
      </w:r>
      <w:r>
        <w:rPr>
          <w:rFonts w:ascii="Times New Roman" w:eastAsia="Times New Roman" w:hAnsi="Times New Roman"/>
          <w:b/>
          <w:bCs/>
          <w:i/>
          <w:iCs/>
          <w:color w:val="000000"/>
          <w:sz w:val="28"/>
          <w:szCs w:val="28"/>
          <w:lang w:eastAsia="ru-RU"/>
        </w:rPr>
        <w:t xml:space="preserve"> </w:t>
      </w:r>
      <w:r w:rsidRPr="00F9785E">
        <w:rPr>
          <w:rFonts w:ascii="Times New Roman" w:eastAsia="Times New Roman" w:hAnsi="Times New Roman"/>
          <w:b/>
          <w:bCs/>
          <w:i/>
          <w:iCs/>
          <w:color w:val="000000"/>
          <w:sz w:val="28"/>
          <w:szCs w:val="28"/>
          <w:lang w:eastAsia="ru-RU"/>
        </w:rPr>
        <w:t>компетентности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w:t>
      </w:r>
      <w:r w:rsidRPr="00F9785E">
        <w:rPr>
          <w:rFonts w:ascii="Times New Roman" w:eastAsia="Times New Roman" w:hAnsi="Times New Roman"/>
          <w:color w:val="000000"/>
          <w:sz w:val="28"/>
          <w:szCs w:val="28"/>
          <w:lang w:eastAsia="ru-RU"/>
        </w:rPr>
        <w:lastRenderedPageBreak/>
        <w:t>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 освоении личностных действий формируются: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критическое отношение к информации и избирательность её восприятия;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уважение к информации о частной жизни и информационным результатам деятельности других людей;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основы правовой культуры в области использования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 освоении регулятивных универсальных учебных действий обеспечиваются: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оценка условий, алгоритмов и результатов действий, выполняемых в информационной среде;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использование результатов действия, размещённых в информационной среде, для оценки и коррекции выполненного 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создание цифрового портфолио учебных достижений обучающегося.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поиск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фиксация (запись) информации с помощью различных технических средств;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структурирование информации, её организация и представление в виде диаграмм, картосхем, линий времени и пр.;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построение простейших моделей объектов и процессов.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ИКТ является важным инструментом для формирования коммуникативных универсальных учебных действий. Для этого используются: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выступление с аудиовизуальной поддержкой;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фиксация хода коллективной/личной коммуникации;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общение в цифровой среде (электронная почта, чат, видеоконференция, форум, блог).</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Формирование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обучающихся происходит в рамках системно</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деятельностного подхода, в процессе изучения всех без исключения предметов учебного плана. Вынесение формирования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Целенаправленная работа по формированию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может включать следующие этапы (разделы).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Знакомство со средствами ИКТ.</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Запись, фиксация информации.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w:t>
      </w:r>
      <w:r>
        <w:rPr>
          <w:rFonts w:ascii="Times New Roman" w:eastAsia="Times New Roman" w:hAnsi="Times New Roman"/>
          <w:color w:val="000000"/>
          <w:sz w:val="28"/>
          <w:szCs w:val="28"/>
          <w:lang w:eastAsia="ru-RU"/>
        </w:rPr>
        <w:t xml:space="preserve">ъемных </w:t>
      </w:r>
      <w:r w:rsidRPr="00F9785E">
        <w:rPr>
          <w:rFonts w:ascii="Times New Roman" w:eastAsia="Times New Roman" w:hAnsi="Times New Roman"/>
          <w:color w:val="000000"/>
          <w:sz w:val="28"/>
          <w:szCs w:val="28"/>
          <w:lang w:eastAsia="ru-RU"/>
        </w:rPr>
        <w:t>носителей (флеш-карт).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Создание текстов с помощью компьютера.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Создание графических сообщений.</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Рисование на графическом планшете. Создание планов территории. Создание диаграмм и деревьев.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Редактирование сообщений.</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Редактирование текста фотоизображений и их цепочек (слайд-шоу), видео- и аудиозаписей.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Создание новых сообщений путём комбинирования имеющихся.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w:t>
      </w:r>
      <w:r w:rsidRPr="00F9785E">
        <w:rPr>
          <w:rFonts w:ascii="Times New Roman" w:eastAsia="Times New Roman" w:hAnsi="Times New Roman"/>
          <w:color w:val="000000"/>
          <w:sz w:val="28"/>
          <w:szCs w:val="28"/>
          <w:lang w:eastAsia="ru-RU"/>
        </w:rPr>
        <w:lastRenderedPageBreak/>
        <w:t>географические карты и «ленты времени». Составление нового изображения из готовых фрагментов (аппликация).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Создание структурированных сообщений.</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Создание письменного сообщения. Подготовка устного сообщения </w:t>
      </w:r>
      <w:r>
        <w:rPr>
          <w:rFonts w:ascii="Times New Roman" w:eastAsia="Times New Roman" w:hAnsi="Times New Roman"/>
          <w:color w:val="000000"/>
          <w:sz w:val="28"/>
          <w:szCs w:val="28"/>
          <w:lang w:eastAsia="ru-RU"/>
        </w:rPr>
        <w:t>с</w:t>
      </w:r>
      <w:r w:rsidRPr="00F9785E">
        <w:rPr>
          <w:rFonts w:ascii="Times New Roman" w:eastAsia="Times New Roman" w:hAnsi="Times New Roman"/>
          <w:color w:val="000000"/>
          <w:sz w:val="28"/>
          <w:szCs w:val="28"/>
          <w:lang w:eastAsia="ru-RU"/>
        </w:rPr>
        <w:t xml:space="preserve"> аудиовизуальной поддержкой, написание пояснений и тезисов.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Представление и обработка данных.</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Сбор числовых и аудиовизуальных данных в естественнонаучных наблюдениях и экспериментах с использованием фото</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 или видеокамеры, цифровых датчиков. Графическое представление числовых данных: в виде графиков и диаграмм.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Поиск информации.</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Коммуникация, проектирование, моделирование, управление и организация деятельности.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Основное содержание работы по формированию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обучающихся</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b/>
          <w:bCs/>
          <w:i/>
          <w:iCs/>
          <w:color w:val="000000"/>
          <w:sz w:val="28"/>
          <w:szCs w:val="28"/>
          <w:lang w:eastAsia="ru-RU"/>
        </w:rPr>
        <w:t>реализуется средствами различных учебных предметов.</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Важно, чтобы формирование того или иного элемента или компонента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было непосредственно связано с его применением. Тем самым обеспечиваются: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естественная мотивация, цель обучения;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встроенный контроль результатов освоения ИКТ;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повышение эффективности применения ИКТ в данном предмете;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цифрового портфолио по предмету, что важно для оценивания результатов освоения данного предмета.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При этом специфика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заключается и в том, что зачастую сам учитель не обладает достаточным уровнем профессиональной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11CA9" w:rsidRDefault="00511CA9" w:rsidP="001D6A86">
      <w:pPr>
        <w:spacing w:after="0" w:line="240" w:lineRule="auto"/>
        <w:ind w:firstLine="454"/>
        <w:jc w:val="both"/>
        <w:rPr>
          <w:rFonts w:ascii="Times New Roman" w:eastAsia="Times New Roman" w:hAnsi="Times New Roman"/>
          <w:b/>
          <w:bCs/>
          <w:i/>
          <w:iCs/>
          <w:color w:val="000000"/>
          <w:sz w:val="28"/>
          <w:szCs w:val="28"/>
          <w:lang w:eastAsia="ru-RU"/>
        </w:rPr>
      </w:pPr>
      <w:bookmarkStart w:id="80" w:name="bookmark95"/>
    </w:p>
    <w:p w:rsidR="00511CA9" w:rsidRPr="00F9785E" w:rsidRDefault="00511CA9" w:rsidP="001D6A86">
      <w:pPr>
        <w:spacing w:after="0" w:line="240" w:lineRule="auto"/>
        <w:ind w:firstLine="454"/>
        <w:jc w:val="both"/>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Вклад каждого предмета в формирование ИКТ</w:t>
      </w:r>
      <w:r>
        <w:rPr>
          <w:rFonts w:ascii="Times New Roman" w:eastAsia="Times New Roman" w:hAnsi="Times New Roman"/>
          <w:b/>
          <w:bCs/>
          <w:i/>
          <w:iCs/>
          <w:color w:val="000000"/>
          <w:sz w:val="28"/>
          <w:szCs w:val="28"/>
          <w:lang w:eastAsia="ru-RU"/>
        </w:rPr>
        <w:t xml:space="preserve"> </w:t>
      </w:r>
      <w:r w:rsidRPr="00F9785E">
        <w:rPr>
          <w:rFonts w:ascii="Times New Roman" w:eastAsia="Times New Roman" w:hAnsi="Times New Roman"/>
          <w:b/>
          <w:bCs/>
          <w:i/>
          <w:iCs/>
          <w:color w:val="000000"/>
          <w:sz w:val="28"/>
          <w:szCs w:val="28"/>
          <w:lang w:eastAsia="ru-RU"/>
        </w:rPr>
        <w:t>-</w:t>
      </w:r>
      <w:r>
        <w:rPr>
          <w:rFonts w:ascii="Times New Roman" w:eastAsia="Times New Roman" w:hAnsi="Times New Roman"/>
          <w:b/>
          <w:bCs/>
          <w:i/>
          <w:iCs/>
          <w:color w:val="000000"/>
          <w:sz w:val="28"/>
          <w:szCs w:val="28"/>
          <w:lang w:eastAsia="ru-RU"/>
        </w:rPr>
        <w:t xml:space="preserve"> </w:t>
      </w:r>
      <w:r w:rsidRPr="00F9785E">
        <w:rPr>
          <w:rFonts w:ascii="Times New Roman" w:eastAsia="Times New Roman" w:hAnsi="Times New Roman"/>
          <w:b/>
          <w:bCs/>
          <w:i/>
          <w:iCs/>
          <w:color w:val="000000"/>
          <w:sz w:val="28"/>
          <w:szCs w:val="28"/>
          <w:lang w:eastAsia="ru-RU"/>
        </w:rPr>
        <w:t>компетентности обучающихся (примерный вариант)</w:t>
      </w:r>
      <w:bookmarkEnd w:id="8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«Русский язык».</w:t>
      </w:r>
      <w:r w:rsidRPr="00F9785E">
        <w:rPr>
          <w:rFonts w:ascii="Times New Roman" w:eastAsia="Times New Roman" w:hAnsi="Times New Roman"/>
          <w:b/>
          <w:bCs/>
          <w:color w:val="000000"/>
          <w:sz w:val="28"/>
          <w:lang w:eastAsia="ru-RU"/>
        </w:rPr>
        <w:t> </w:t>
      </w:r>
      <w:r>
        <w:rPr>
          <w:rFonts w:ascii="Times New Roman" w:eastAsia="Times New Roman" w:hAnsi="Times New Roman"/>
          <w:b/>
          <w:bCs/>
          <w:color w:val="000000"/>
          <w:sz w:val="28"/>
          <w:lang w:eastAsia="ru-RU"/>
        </w:rPr>
        <w:t xml:space="preserve"> </w:t>
      </w:r>
      <w:r w:rsidRPr="00F9785E">
        <w:rPr>
          <w:rFonts w:ascii="Times New Roman" w:eastAsia="Times New Roman" w:hAnsi="Times New Roman"/>
          <w:color w:val="000000"/>
          <w:sz w:val="28"/>
          <w:szCs w:val="28"/>
          <w:lang w:eastAsia="ru-RU"/>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«Литературное чтение».</w:t>
      </w:r>
      <w:r w:rsidRPr="00F9785E">
        <w:rPr>
          <w:rFonts w:ascii="Times New Roman" w:eastAsia="Times New Roman" w:hAnsi="Times New Roman"/>
          <w:b/>
          <w:bCs/>
          <w:color w:val="000000"/>
          <w:sz w:val="28"/>
          <w:lang w:eastAsia="ru-RU"/>
        </w:rPr>
        <w:t> </w:t>
      </w:r>
      <w:r>
        <w:rPr>
          <w:rFonts w:ascii="Times New Roman" w:eastAsia="Times New Roman" w:hAnsi="Times New Roman"/>
          <w:b/>
          <w:bCs/>
          <w:color w:val="000000"/>
          <w:sz w:val="28"/>
          <w:lang w:eastAsia="ru-RU"/>
        </w:rPr>
        <w:t xml:space="preserve"> </w:t>
      </w:r>
      <w:r w:rsidRPr="00F9785E">
        <w:rPr>
          <w:rFonts w:ascii="Times New Roman" w:eastAsia="Times New Roman" w:hAnsi="Times New Roman"/>
          <w:color w:val="000000"/>
          <w:sz w:val="28"/>
          <w:szCs w:val="28"/>
          <w:lang w:eastAsia="ru-RU"/>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«Иностранный язык».</w:t>
      </w:r>
      <w:r w:rsidRPr="00F9785E">
        <w:rPr>
          <w:rFonts w:ascii="Times New Roman" w:eastAsia="Times New Roman" w:hAnsi="Times New Roman"/>
          <w:b/>
          <w:bCs/>
          <w:color w:val="000000"/>
          <w:sz w:val="28"/>
          <w:lang w:eastAsia="ru-RU"/>
        </w:rPr>
        <w:t> </w:t>
      </w:r>
      <w:r>
        <w:rPr>
          <w:rFonts w:ascii="Times New Roman" w:eastAsia="Times New Roman" w:hAnsi="Times New Roman"/>
          <w:b/>
          <w:bCs/>
          <w:color w:val="000000"/>
          <w:sz w:val="28"/>
          <w:lang w:eastAsia="ru-RU"/>
        </w:rPr>
        <w:t xml:space="preserve"> </w:t>
      </w:r>
      <w:r w:rsidRPr="00F9785E">
        <w:rPr>
          <w:rFonts w:ascii="Times New Roman" w:eastAsia="Times New Roman" w:hAnsi="Times New Roman"/>
          <w:color w:val="000000"/>
          <w:sz w:val="28"/>
          <w:szCs w:val="28"/>
          <w:lang w:eastAsia="ru-RU"/>
        </w:rPr>
        <w:t>Подготовка плана и тезисов сообщения (в том числе гипермедиа); выступление с сообщением.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«Математика и информатика».</w:t>
      </w:r>
      <w:r w:rsidRPr="00F9785E">
        <w:rPr>
          <w:rFonts w:ascii="Times New Roman" w:eastAsia="Times New Roman" w:hAnsi="Times New Roman"/>
          <w:color w:val="000000"/>
          <w:sz w:val="28"/>
          <w:lang w:eastAsia="ru-RU"/>
        </w:rPr>
        <w:t> </w:t>
      </w:r>
      <w:r>
        <w:rPr>
          <w:rFonts w:ascii="Times New Roman" w:eastAsia="Times New Roman" w:hAnsi="Times New Roman"/>
          <w:color w:val="000000"/>
          <w:sz w:val="28"/>
          <w:lang w:eastAsia="ru-RU"/>
        </w:rPr>
        <w:t xml:space="preserve"> </w:t>
      </w:r>
      <w:r w:rsidRPr="00F9785E">
        <w:rPr>
          <w:rFonts w:ascii="Times New Roman" w:eastAsia="Times New Roman" w:hAnsi="Times New Roman"/>
          <w:color w:val="000000"/>
          <w:sz w:val="28"/>
          <w:szCs w:val="28"/>
          <w:lang w:eastAsia="ru-RU"/>
        </w:rPr>
        <w:t xml:space="preserve">Применение математических знаний и представлений, а также методов информатики для решения учебных задач, </w:t>
      </w:r>
      <w:r w:rsidRPr="00F9785E">
        <w:rPr>
          <w:rFonts w:ascii="Times New Roman" w:eastAsia="Times New Roman" w:hAnsi="Times New Roman"/>
          <w:color w:val="000000"/>
          <w:sz w:val="28"/>
          <w:szCs w:val="28"/>
          <w:lang w:eastAsia="ru-RU"/>
        </w:rPr>
        <w:lastRenderedPageBreak/>
        <w:t>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«Окружающий мир».</w:t>
      </w:r>
      <w:r w:rsidRPr="00F9785E">
        <w:rPr>
          <w:rFonts w:ascii="Times New Roman" w:eastAsia="Times New Roman" w:hAnsi="Times New Roman"/>
          <w:b/>
          <w:bCs/>
          <w:color w:val="000000"/>
          <w:sz w:val="28"/>
          <w:lang w:eastAsia="ru-RU"/>
        </w:rPr>
        <w:t> </w:t>
      </w:r>
      <w:r>
        <w:rPr>
          <w:rFonts w:ascii="Times New Roman" w:eastAsia="Times New Roman" w:hAnsi="Times New Roman"/>
          <w:b/>
          <w:bCs/>
          <w:color w:val="000000"/>
          <w:sz w:val="28"/>
          <w:lang w:eastAsia="ru-RU"/>
        </w:rPr>
        <w:t xml:space="preserve"> </w:t>
      </w:r>
      <w:r w:rsidRPr="00F9785E">
        <w:rPr>
          <w:rFonts w:ascii="Times New Roman" w:eastAsia="Times New Roman" w:hAnsi="Times New Roman"/>
          <w:color w:val="000000"/>
          <w:sz w:val="28"/>
          <w:szCs w:val="28"/>
          <w:lang w:eastAsia="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«Технология».</w:t>
      </w:r>
      <w:r w:rsidRPr="00F9785E">
        <w:rPr>
          <w:rFonts w:ascii="Times New Roman" w:eastAsia="Times New Roman" w:hAnsi="Times New Roman"/>
          <w:b/>
          <w:bCs/>
          <w:color w:val="000000"/>
          <w:sz w:val="28"/>
          <w:lang w:eastAsia="ru-RU"/>
        </w:rPr>
        <w:t> </w:t>
      </w:r>
      <w:r>
        <w:rPr>
          <w:rFonts w:ascii="Times New Roman" w:eastAsia="Times New Roman" w:hAnsi="Times New Roman"/>
          <w:b/>
          <w:bCs/>
          <w:color w:val="000000"/>
          <w:sz w:val="28"/>
          <w:lang w:eastAsia="ru-RU"/>
        </w:rPr>
        <w:t xml:space="preserve"> </w:t>
      </w:r>
      <w:r w:rsidRPr="00F9785E">
        <w:rPr>
          <w:rFonts w:ascii="Times New Roman" w:eastAsia="Times New Roman" w:hAnsi="Times New Roman"/>
          <w:color w:val="000000"/>
          <w:sz w:val="28"/>
          <w:szCs w:val="28"/>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val="en-US" w:eastAsia="ru-RU"/>
        </w:rPr>
      </w:pPr>
      <w:r w:rsidRPr="00F9785E">
        <w:rPr>
          <w:rFonts w:ascii="Times New Roman" w:eastAsia="Times New Roman" w:hAnsi="Times New Roman"/>
          <w:b/>
          <w:bCs/>
          <w:color w:val="000000"/>
          <w:sz w:val="28"/>
          <w:szCs w:val="28"/>
          <w:lang w:eastAsia="ru-RU"/>
        </w:rPr>
        <w:t>«Искусство».</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511CA9" w:rsidRDefault="00511CA9" w:rsidP="001D6A86">
      <w:pPr>
        <w:spacing w:after="0" w:line="240" w:lineRule="auto"/>
        <w:ind w:firstLine="454"/>
        <w:jc w:val="both"/>
        <w:rPr>
          <w:rFonts w:ascii="Times New Roman" w:eastAsia="Times New Roman" w:hAnsi="Times New Roman"/>
          <w:b/>
          <w:bCs/>
          <w:i/>
          <w:iCs/>
          <w:color w:val="000000"/>
          <w:sz w:val="28"/>
          <w:szCs w:val="28"/>
          <w:lang w:eastAsia="ru-RU"/>
        </w:rPr>
      </w:pPr>
    </w:p>
    <w:p w:rsidR="00511CA9" w:rsidRPr="00F9785E" w:rsidRDefault="00511CA9" w:rsidP="00005A9A">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2.1.5.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w:t>
      </w:r>
      <w:r w:rsidRPr="00F9785E">
        <w:rPr>
          <w:rFonts w:ascii="Times New Roman" w:eastAsia="Times New Roman" w:hAnsi="Times New Roman"/>
          <w:color w:val="000000"/>
          <w:sz w:val="28"/>
          <w:szCs w:val="28"/>
          <w:lang w:eastAsia="ru-RU"/>
        </w:rPr>
        <w:lastRenderedPageBreak/>
        <w:t>огромные возрастно-психологические различия между обучающимися, переживаемые ими трудности переходных периодов имеют много общего.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Исследования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готовности детей к обучению в школе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Физическая готовность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Психологическая готовность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w:t>
      </w:r>
      <w:r w:rsidRPr="00F9785E">
        <w:rPr>
          <w:rFonts w:ascii="Times New Roman" w:eastAsia="Times New Roman" w:hAnsi="Times New Roman"/>
          <w:color w:val="000000"/>
          <w:sz w:val="28"/>
          <w:szCs w:val="28"/>
          <w:lang w:eastAsia="ru-RU"/>
        </w:rPr>
        <w:lastRenderedPageBreak/>
        <w:t>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11CA9" w:rsidRDefault="00511CA9" w:rsidP="001D6A86">
      <w:pPr>
        <w:spacing w:after="0" w:line="240" w:lineRule="auto"/>
        <w:ind w:firstLine="454"/>
        <w:jc w:val="both"/>
        <w:rPr>
          <w:rFonts w:ascii="Times New Roman" w:eastAsia="Times New Roman" w:hAnsi="Times New Roman"/>
          <w:b/>
          <w:bCs/>
          <w:color w:val="000000"/>
          <w:sz w:val="28"/>
          <w:szCs w:val="28"/>
          <w:lang w:eastAsia="ru-RU"/>
        </w:rPr>
      </w:pPr>
      <w:bookmarkStart w:id="81" w:name="bookmark96"/>
    </w:p>
    <w:p w:rsidR="00784587" w:rsidRDefault="00784587" w:rsidP="001D6A86">
      <w:pPr>
        <w:spacing w:after="0" w:line="240" w:lineRule="auto"/>
        <w:ind w:firstLine="454"/>
        <w:jc w:val="both"/>
        <w:rPr>
          <w:rFonts w:ascii="Times New Roman" w:eastAsia="Times New Roman" w:hAnsi="Times New Roman"/>
          <w:b/>
          <w:bCs/>
          <w:color w:val="000000"/>
          <w:sz w:val="28"/>
          <w:szCs w:val="28"/>
          <w:lang w:eastAsia="ru-RU"/>
        </w:rPr>
      </w:pPr>
    </w:p>
    <w:p w:rsidR="00005A9A" w:rsidRDefault="00005A9A" w:rsidP="001D6A86">
      <w:pPr>
        <w:spacing w:after="0" w:line="240" w:lineRule="auto"/>
        <w:ind w:firstLine="454"/>
        <w:jc w:val="both"/>
        <w:rPr>
          <w:rFonts w:ascii="Times New Roman" w:eastAsia="Times New Roman" w:hAnsi="Times New Roman"/>
          <w:b/>
          <w:bCs/>
          <w:color w:val="000000"/>
          <w:sz w:val="28"/>
          <w:szCs w:val="28"/>
          <w:lang w:eastAsia="ru-RU"/>
        </w:rPr>
      </w:pPr>
    </w:p>
    <w:p w:rsidR="00511CA9" w:rsidRPr="00F9785E" w:rsidRDefault="00511CA9" w:rsidP="00784587">
      <w:pPr>
        <w:spacing w:after="0" w:line="240" w:lineRule="auto"/>
        <w:ind w:firstLine="454"/>
        <w:jc w:val="center"/>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2.2. Программы отдельных учебных предметов, курсов</w:t>
      </w:r>
      <w:bookmarkEnd w:id="81"/>
    </w:p>
    <w:p w:rsidR="00511CA9" w:rsidRPr="00F9785E" w:rsidRDefault="00511CA9" w:rsidP="00784587">
      <w:pPr>
        <w:spacing w:after="0" w:line="240" w:lineRule="auto"/>
        <w:ind w:firstLine="454"/>
        <w:jc w:val="center"/>
        <w:rPr>
          <w:rFonts w:ascii="Times New Roman" w:eastAsia="Times New Roman" w:hAnsi="Times New Roman"/>
          <w:i/>
          <w:iCs/>
          <w:color w:val="000000"/>
          <w:sz w:val="28"/>
          <w:szCs w:val="28"/>
          <w:lang w:eastAsia="ru-RU"/>
        </w:rPr>
      </w:pPr>
      <w:bookmarkStart w:id="82" w:name="bookmark97"/>
      <w:r w:rsidRPr="00F9785E">
        <w:rPr>
          <w:rFonts w:ascii="Times New Roman" w:eastAsia="Times New Roman" w:hAnsi="Times New Roman"/>
          <w:b/>
          <w:bCs/>
          <w:i/>
          <w:iCs/>
          <w:color w:val="000000"/>
          <w:sz w:val="28"/>
          <w:szCs w:val="28"/>
          <w:lang w:eastAsia="ru-RU"/>
        </w:rPr>
        <w:t>2.2.1. Общие положения</w:t>
      </w:r>
      <w:bookmarkEnd w:id="82"/>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w:t>
      </w:r>
      <w:r w:rsidRPr="00F9785E">
        <w:rPr>
          <w:rFonts w:ascii="Times New Roman" w:eastAsia="Times New Roman" w:hAnsi="Times New Roman"/>
          <w:color w:val="000000"/>
          <w:sz w:val="28"/>
          <w:szCs w:val="28"/>
          <w:lang w:eastAsia="ru-RU"/>
        </w:rPr>
        <w:lastRenderedPageBreak/>
        <w:t>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компетентности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11CA9" w:rsidRPr="00F9785E" w:rsidRDefault="00784587" w:rsidP="001D6A86">
      <w:pPr>
        <w:spacing w:after="0" w:line="240" w:lineRule="auto"/>
        <w:ind w:firstLine="45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Уровень н</w:t>
      </w:r>
      <w:r w:rsidR="00511CA9" w:rsidRPr="00F9785E">
        <w:rPr>
          <w:rFonts w:ascii="Times New Roman" w:eastAsia="Times New Roman" w:hAnsi="Times New Roman"/>
          <w:color w:val="000000"/>
          <w:sz w:val="28"/>
          <w:szCs w:val="28"/>
          <w:lang w:eastAsia="ru-RU"/>
        </w:rPr>
        <w:t>ачальн</w:t>
      </w:r>
      <w:r>
        <w:rPr>
          <w:rFonts w:ascii="Times New Roman" w:eastAsia="Times New Roman" w:hAnsi="Times New Roman"/>
          <w:color w:val="000000"/>
          <w:sz w:val="28"/>
          <w:szCs w:val="28"/>
          <w:lang w:eastAsia="ru-RU"/>
        </w:rPr>
        <w:t>ого</w:t>
      </w:r>
      <w:r w:rsidR="00511CA9" w:rsidRPr="00F9785E">
        <w:rPr>
          <w:rFonts w:ascii="Times New Roman" w:eastAsia="Times New Roman" w:hAnsi="Times New Roman"/>
          <w:color w:val="000000"/>
          <w:sz w:val="28"/>
          <w:szCs w:val="28"/>
          <w:lang w:eastAsia="ru-RU"/>
        </w:rPr>
        <w:t xml:space="preserve">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00511CA9" w:rsidRPr="00F9785E">
        <w:rPr>
          <w:rFonts w:ascii="Times New Roman" w:eastAsia="Times New Roman" w:hAnsi="Times New Roman"/>
          <w:color w:val="000000"/>
          <w:sz w:val="28"/>
          <w:szCs w:val="28"/>
          <w:lang w:eastAsia="ru-RU"/>
        </w:rPr>
        <w:lastRenderedPageBreak/>
        <w:t>изменения в самооценке ребёнка. Оставаясь достаточно оптимистической и высокой, она становится всё более объективной и самокритичной.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6A7DE6">
        <w:rPr>
          <w:rFonts w:ascii="Times New Roman" w:eastAsia="Times New Roman" w:hAnsi="Times New Roman"/>
          <w:sz w:val="28"/>
          <w:szCs w:val="28"/>
          <w:lang w:eastAsia="ru-RU"/>
        </w:rPr>
        <w:t>Примерные программы</w:t>
      </w:r>
      <w:r w:rsidRPr="00F9785E">
        <w:rPr>
          <w:rFonts w:ascii="Times New Roman" w:eastAsia="Times New Roman" w:hAnsi="Times New Roman"/>
          <w:color w:val="000000"/>
          <w:sz w:val="28"/>
          <w:szCs w:val="28"/>
          <w:lang w:eastAsia="ru-RU"/>
        </w:rPr>
        <w:t xml:space="preserve"> служат ориентиром для авторов рабочих учебных программ.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6A7DE6">
        <w:rPr>
          <w:rFonts w:ascii="Times New Roman" w:eastAsia="Times New Roman" w:hAnsi="Times New Roman"/>
          <w:sz w:val="28"/>
          <w:szCs w:val="28"/>
          <w:lang w:eastAsia="ru-RU"/>
        </w:rPr>
        <w:t>Рабочие программы  учителе</w:t>
      </w:r>
      <w:r w:rsidR="00784587">
        <w:rPr>
          <w:rFonts w:ascii="Times New Roman" w:eastAsia="Times New Roman" w:hAnsi="Times New Roman"/>
          <w:sz w:val="28"/>
          <w:szCs w:val="28"/>
          <w:lang w:eastAsia="ru-RU"/>
        </w:rPr>
        <w:t>й составлены на основе Примерных</w:t>
      </w:r>
      <w:r w:rsidRPr="006A7DE6">
        <w:rPr>
          <w:rFonts w:ascii="Times New Roman" w:eastAsia="Times New Roman" w:hAnsi="Times New Roman"/>
          <w:sz w:val="28"/>
          <w:szCs w:val="28"/>
          <w:lang w:eastAsia="ru-RU"/>
        </w:rPr>
        <w:t xml:space="preserve"> программ и включают</w:t>
      </w:r>
      <w:r w:rsidRPr="00F9785E">
        <w:rPr>
          <w:rFonts w:ascii="Times New Roman" w:eastAsia="Times New Roman" w:hAnsi="Times New Roman"/>
          <w:color w:val="000000"/>
          <w:sz w:val="28"/>
          <w:szCs w:val="28"/>
          <w:lang w:eastAsia="ru-RU"/>
        </w:rPr>
        <w:t xml:space="preserve"> следующие разделы: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1) пояснительную записку, в которой конкретизируются общие цели начального общего образования с учётом специфики учебного предмета, курса;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2) общую характеристику учебного предмета, курса;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3) описание места учебного предмета, курса в учебном плане;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4) описание ценностных ориентиров содержания учебного предмета;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5) личностные, метапредметные и предметные результаты освоения конкретного учебного предмета, курса;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6) содержание учебного предмета, курса;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7) тематическое планирование с определением основных видов учебной деятельности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8) планируемые результаты изучения учебного предмета, курса;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9) описание материально-технического обеспечения образовательного процесса.</w:t>
      </w:r>
    </w:p>
    <w:p w:rsidR="00005A9A" w:rsidRDefault="00005A9A" w:rsidP="00EA28AD">
      <w:pPr>
        <w:spacing w:after="0" w:line="240" w:lineRule="auto"/>
        <w:jc w:val="center"/>
        <w:rPr>
          <w:rFonts w:ascii="Times New Roman" w:eastAsia="Times New Roman" w:hAnsi="Times New Roman"/>
          <w:b/>
          <w:sz w:val="28"/>
          <w:szCs w:val="28"/>
          <w:lang w:eastAsia="ru-RU"/>
        </w:rPr>
      </w:pPr>
    </w:p>
    <w:p w:rsidR="00EA28AD" w:rsidRDefault="00EA28AD" w:rsidP="00EA28AD">
      <w:pPr>
        <w:spacing w:after="0" w:line="240" w:lineRule="auto"/>
        <w:jc w:val="center"/>
        <w:rPr>
          <w:rFonts w:ascii="Times New Roman" w:eastAsia="Times New Roman" w:hAnsi="Times New Roman"/>
          <w:b/>
          <w:sz w:val="28"/>
          <w:szCs w:val="28"/>
          <w:lang w:eastAsia="ru-RU"/>
        </w:rPr>
      </w:pPr>
      <w:r w:rsidRPr="00FD5720">
        <w:rPr>
          <w:rFonts w:ascii="Times New Roman" w:eastAsia="Times New Roman" w:hAnsi="Times New Roman"/>
          <w:b/>
          <w:sz w:val="28"/>
          <w:szCs w:val="28"/>
          <w:lang w:eastAsia="ru-RU"/>
        </w:rPr>
        <w:t xml:space="preserve">Перечень </w:t>
      </w:r>
      <w:r>
        <w:rPr>
          <w:rFonts w:ascii="Times New Roman" w:eastAsia="Times New Roman" w:hAnsi="Times New Roman"/>
          <w:b/>
          <w:sz w:val="28"/>
          <w:szCs w:val="28"/>
          <w:lang w:eastAsia="ru-RU"/>
        </w:rPr>
        <w:t xml:space="preserve">примерных </w:t>
      </w:r>
      <w:r w:rsidRPr="00FD5720">
        <w:rPr>
          <w:rFonts w:ascii="Times New Roman" w:eastAsia="Times New Roman" w:hAnsi="Times New Roman"/>
          <w:b/>
          <w:sz w:val="28"/>
          <w:szCs w:val="28"/>
          <w:lang w:eastAsia="ru-RU"/>
        </w:rPr>
        <w:t>программ</w:t>
      </w:r>
      <w:r w:rsidRPr="00EF64F6">
        <w:rPr>
          <w:rFonts w:ascii="Times New Roman" w:eastAsia="Times New Roman" w:hAnsi="Times New Roman"/>
          <w:b/>
          <w:sz w:val="28"/>
          <w:szCs w:val="28"/>
          <w:lang w:eastAsia="ru-RU"/>
        </w:rPr>
        <w:t xml:space="preserve"> </w:t>
      </w:r>
      <w:r w:rsidRPr="00FD5720">
        <w:rPr>
          <w:rFonts w:ascii="Times New Roman" w:eastAsia="Times New Roman" w:hAnsi="Times New Roman"/>
          <w:b/>
          <w:sz w:val="28"/>
          <w:szCs w:val="28"/>
          <w:lang w:eastAsia="ru-RU"/>
        </w:rPr>
        <w:t xml:space="preserve">учебных предметов, </w:t>
      </w:r>
      <w:r>
        <w:rPr>
          <w:rFonts w:ascii="Times New Roman" w:eastAsia="Times New Roman" w:hAnsi="Times New Roman"/>
          <w:b/>
          <w:sz w:val="28"/>
          <w:szCs w:val="28"/>
          <w:lang w:eastAsia="ru-RU"/>
        </w:rPr>
        <w:t>предусмотренных к изучению на уровне начального общего образования</w:t>
      </w:r>
      <w:r w:rsidRPr="00FD5720">
        <w:rPr>
          <w:rFonts w:ascii="Times New Roman" w:eastAsia="Times New Roman" w:hAnsi="Times New Roman"/>
          <w:b/>
          <w:sz w:val="28"/>
          <w:szCs w:val="28"/>
          <w:lang w:eastAsia="ru-RU"/>
        </w:rPr>
        <w:t>:</w:t>
      </w:r>
    </w:p>
    <w:p w:rsidR="00EA28AD" w:rsidRPr="00FD5720" w:rsidRDefault="00EA28AD" w:rsidP="00EA28AD">
      <w:pPr>
        <w:spacing w:after="0" w:line="240" w:lineRule="auto"/>
        <w:jc w:val="center"/>
        <w:rPr>
          <w:rFonts w:ascii="Times New Roman" w:eastAsia="Times New Roman" w:hAnsi="Times New Roman"/>
          <w:b/>
          <w:sz w:val="28"/>
          <w:szCs w:val="28"/>
          <w:lang w:eastAsia="ru-RU"/>
        </w:rPr>
      </w:pPr>
    </w:p>
    <w:p w:rsidR="00EA28AD"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Рабочая</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программа</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 xml:space="preserve">«Русский язык </w:t>
      </w:r>
      <w:r>
        <w:rPr>
          <w:rFonts w:ascii="Times New Roman" w:eastAsia="Times New Roman" w:hAnsi="Times New Roman"/>
          <w:sz w:val="28"/>
          <w:szCs w:val="28"/>
          <w:lang w:eastAsia="ru-RU"/>
        </w:rPr>
        <w:t>1</w:t>
      </w:r>
      <w:r w:rsidRPr="00FD5720">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 нормативный срок реализации –</w:t>
      </w:r>
      <w:r>
        <w:rPr>
          <w:rFonts w:ascii="Times New Roman" w:eastAsia="Times New Roman" w:hAnsi="Times New Roman"/>
          <w:sz w:val="28"/>
          <w:szCs w:val="28"/>
          <w:lang w:eastAsia="ru-RU"/>
        </w:rPr>
        <w:t>4 года</w:t>
      </w:r>
    </w:p>
    <w:p w:rsidR="00EA28AD" w:rsidRPr="00FD5720"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Рабочая программа</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«Литератур</w:t>
      </w:r>
      <w:r>
        <w:rPr>
          <w:rFonts w:ascii="Times New Roman" w:eastAsia="Times New Roman" w:hAnsi="Times New Roman"/>
          <w:sz w:val="28"/>
          <w:szCs w:val="28"/>
          <w:lang w:eastAsia="ru-RU"/>
        </w:rPr>
        <w:t>ное чтение 1</w:t>
      </w:r>
      <w:r w:rsidRPr="00FD5720">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 нормативный срок реализации –</w:t>
      </w:r>
      <w:r>
        <w:rPr>
          <w:rFonts w:ascii="Times New Roman" w:eastAsia="Times New Roman" w:hAnsi="Times New Roman"/>
          <w:sz w:val="28"/>
          <w:szCs w:val="28"/>
          <w:lang w:eastAsia="ru-RU"/>
        </w:rPr>
        <w:t>4 года</w:t>
      </w:r>
    </w:p>
    <w:p w:rsidR="00EA28AD" w:rsidRPr="00FD5720"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w:t>
      </w:r>
      <w:r>
        <w:rPr>
          <w:rFonts w:ascii="Times New Roman" w:eastAsia="Times New Roman" w:hAnsi="Times New Roman"/>
          <w:sz w:val="28"/>
          <w:szCs w:val="28"/>
          <w:lang w:eastAsia="ru-RU"/>
        </w:rPr>
        <w:t>ая</w:t>
      </w:r>
      <w:r w:rsidRPr="00FD5720">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FD57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Английский язык</w:t>
      </w:r>
      <w:r w:rsidRPr="00FD5720">
        <w:rPr>
          <w:rFonts w:ascii="Times New Roman" w:eastAsia="Times New Roman" w:hAnsi="Times New Roman"/>
          <w:sz w:val="28"/>
          <w:szCs w:val="28"/>
          <w:lang w:eastAsia="ru-RU"/>
        </w:rPr>
        <w:t xml:space="preserve"> </w:t>
      </w:r>
      <w:r w:rsidR="008F0BC1">
        <w:rPr>
          <w:rFonts w:ascii="Times New Roman" w:eastAsia="Times New Roman" w:hAnsi="Times New Roman"/>
          <w:sz w:val="28"/>
          <w:szCs w:val="28"/>
          <w:lang w:eastAsia="ru-RU"/>
        </w:rPr>
        <w:t>2</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 нормативный срок реализации –</w:t>
      </w:r>
      <w:r w:rsidR="008F0BC1">
        <w:rPr>
          <w:rFonts w:ascii="Times New Roman" w:eastAsia="Times New Roman" w:hAnsi="Times New Roman"/>
          <w:sz w:val="28"/>
          <w:szCs w:val="28"/>
          <w:lang w:eastAsia="ru-RU"/>
        </w:rPr>
        <w:t>3 года</w:t>
      </w:r>
    </w:p>
    <w:p w:rsidR="00EA28AD" w:rsidRPr="00FD5720"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Рабочая программа</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 xml:space="preserve">«Математика </w:t>
      </w:r>
      <w:r w:rsidR="008F0BC1">
        <w:rPr>
          <w:rFonts w:ascii="Times New Roman" w:eastAsia="Times New Roman" w:hAnsi="Times New Roman"/>
          <w:sz w:val="28"/>
          <w:szCs w:val="28"/>
          <w:lang w:eastAsia="ru-RU"/>
        </w:rPr>
        <w:t>1</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 нормативный срок реализации –</w:t>
      </w:r>
      <w:r w:rsidR="008F0BC1">
        <w:rPr>
          <w:rFonts w:ascii="Times New Roman" w:eastAsia="Times New Roman" w:hAnsi="Times New Roman"/>
          <w:sz w:val="28"/>
          <w:szCs w:val="28"/>
          <w:lang w:eastAsia="ru-RU"/>
        </w:rPr>
        <w:t>4 года</w:t>
      </w:r>
    </w:p>
    <w:p w:rsidR="00EA28AD" w:rsidRPr="00FD5720"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Рабочая программа</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Окружающий мир</w:t>
      </w:r>
      <w:r w:rsidRPr="00FD5720">
        <w:rPr>
          <w:rFonts w:ascii="Times New Roman" w:eastAsia="Times New Roman" w:hAnsi="Times New Roman"/>
          <w:sz w:val="28"/>
          <w:szCs w:val="28"/>
          <w:lang w:eastAsia="ru-RU"/>
        </w:rPr>
        <w:t xml:space="preserve">», нормативный срок </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реализации –</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 xml:space="preserve"> года</w:t>
      </w:r>
    </w:p>
    <w:p w:rsidR="00EA28AD" w:rsidRPr="00FD5720"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w:t>
      </w:r>
      <w:r>
        <w:rPr>
          <w:rFonts w:ascii="Times New Roman" w:eastAsia="Times New Roman" w:hAnsi="Times New Roman"/>
          <w:sz w:val="28"/>
          <w:szCs w:val="28"/>
          <w:lang w:eastAsia="ru-RU"/>
        </w:rPr>
        <w:t>ая</w:t>
      </w:r>
      <w:r w:rsidRPr="00FD5720">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FD5720">
        <w:rPr>
          <w:rFonts w:ascii="Times New Roman" w:eastAsia="Times New Roman" w:hAnsi="Times New Roman"/>
          <w:sz w:val="28"/>
          <w:szCs w:val="28"/>
          <w:lang w:eastAsia="ru-RU"/>
        </w:rPr>
        <w:t xml:space="preserve"> «Музыка </w:t>
      </w:r>
      <w:r w:rsidR="008F0BC1">
        <w:rPr>
          <w:rFonts w:ascii="Times New Roman" w:eastAsia="Times New Roman" w:hAnsi="Times New Roman"/>
          <w:sz w:val="28"/>
          <w:szCs w:val="28"/>
          <w:lang w:eastAsia="ru-RU"/>
        </w:rPr>
        <w:t>1</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нормативный срок реализации –</w:t>
      </w:r>
      <w:r w:rsidR="008F0BC1">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года</w:t>
      </w:r>
    </w:p>
    <w:p w:rsidR="00EA28AD"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w:t>
      </w:r>
      <w:r>
        <w:rPr>
          <w:rFonts w:ascii="Times New Roman" w:eastAsia="Times New Roman" w:hAnsi="Times New Roman"/>
          <w:sz w:val="28"/>
          <w:szCs w:val="28"/>
          <w:lang w:eastAsia="ru-RU"/>
        </w:rPr>
        <w:t>ая</w:t>
      </w:r>
      <w:r w:rsidRPr="00FD5720">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FD5720">
        <w:rPr>
          <w:rFonts w:ascii="Times New Roman" w:eastAsia="Times New Roman" w:hAnsi="Times New Roman"/>
          <w:sz w:val="28"/>
          <w:szCs w:val="28"/>
          <w:lang w:eastAsia="ru-RU"/>
        </w:rPr>
        <w:t xml:space="preserve"> «ИЗО </w:t>
      </w:r>
      <w:r w:rsidR="008F0BC1">
        <w:rPr>
          <w:rFonts w:ascii="Times New Roman" w:eastAsia="Times New Roman" w:hAnsi="Times New Roman"/>
          <w:sz w:val="28"/>
          <w:szCs w:val="28"/>
          <w:lang w:eastAsia="ru-RU"/>
        </w:rPr>
        <w:t>1</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нормативный срок реализации –</w:t>
      </w:r>
      <w:r>
        <w:rPr>
          <w:rFonts w:ascii="Times New Roman" w:eastAsia="Times New Roman" w:hAnsi="Times New Roman"/>
          <w:sz w:val="28"/>
          <w:szCs w:val="28"/>
          <w:lang w:eastAsia="ru-RU"/>
        </w:rPr>
        <w:t xml:space="preserve"> </w:t>
      </w:r>
      <w:r w:rsidR="008F0BC1">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года</w:t>
      </w:r>
    </w:p>
    <w:p w:rsidR="00EA28AD"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w:t>
      </w:r>
      <w:r>
        <w:rPr>
          <w:rFonts w:ascii="Times New Roman" w:eastAsia="Times New Roman" w:hAnsi="Times New Roman"/>
          <w:sz w:val="28"/>
          <w:szCs w:val="28"/>
          <w:lang w:eastAsia="ru-RU"/>
        </w:rPr>
        <w:t>ая</w:t>
      </w:r>
      <w:r w:rsidRPr="00FD5720">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FD57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Технология </w:t>
      </w:r>
      <w:r w:rsidR="008F0BC1">
        <w:rPr>
          <w:rFonts w:ascii="Times New Roman" w:eastAsia="Times New Roman" w:hAnsi="Times New Roman"/>
          <w:sz w:val="28"/>
          <w:szCs w:val="28"/>
          <w:lang w:eastAsia="ru-RU"/>
        </w:rPr>
        <w:t>1</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D5720">
        <w:rPr>
          <w:rFonts w:ascii="Times New Roman" w:eastAsia="Times New Roman" w:hAnsi="Times New Roman"/>
          <w:sz w:val="28"/>
          <w:szCs w:val="28"/>
          <w:lang w:eastAsia="ru-RU"/>
        </w:rPr>
        <w:t>нормативный срок реализации –</w:t>
      </w:r>
      <w:r>
        <w:rPr>
          <w:rFonts w:ascii="Times New Roman" w:eastAsia="Times New Roman" w:hAnsi="Times New Roman"/>
          <w:sz w:val="28"/>
          <w:szCs w:val="28"/>
          <w:lang w:eastAsia="ru-RU"/>
        </w:rPr>
        <w:t xml:space="preserve"> 4 года</w:t>
      </w:r>
    </w:p>
    <w:p w:rsidR="00EA28AD" w:rsidRPr="00FD5720" w:rsidRDefault="00EA28AD" w:rsidP="00EA28AD">
      <w:pPr>
        <w:spacing w:after="0" w:line="240" w:lineRule="auto"/>
        <w:jc w:val="both"/>
        <w:rPr>
          <w:rFonts w:ascii="Times New Roman" w:eastAsia="Times New Roman" w:hAnsi="Times New Roman"/>
          <w:sz w:val="28"/>
          <w:szCs w:val="28"/>
          <w:lang w:eastAsia="ru-RU"/>
        </w:rPr>
      </w:pPr>
      <w:r w:rsidRPr="00FD5720">
        <w:rPr>
          <w:rFonts w:ascii="Times New Roman" w:eastAsia="Times New Roman" w:hAnsi="Times New Roman"/>
          <w:sz w:val="28"/>
          <w:szCs w:val="28"/>
          <w:lang w:eastAsia="ru-RU"/>
        </w:rPr>
        <w:t>Рабоч</w:t>
      </w:r>
      <w:r>
        <w:rPr>
          <w:rFonts w:ascii="Times New Roman" w:eastAsia="Times New Roman" w:hAnsi="Times New Roman"/>
          <w:sz w:val="28"/>
          <w:szCs w:val="28"/>
          <w:lang w:eastAsia="ru-RU"/>
        </w:rPr>
        <w:t>ая</w:t>
      </w:r>
      <w:r w:rsidRPr="00FD5720">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FD5720">
        <w:rPr>
          <w:rFonts w:ascii="Times New Roman" w:eastAsia="Times New Roman" w:hAnsi="Times New Roman"/>
          <w:sz w:val="28"/>
          <w:szCs w:val="28"/>
          <w:lang w:eastAsia="ru-RU"/>
        </w:rPr>
        <w:t xml:space="preserve"> «Физическая культура </w:t>
      </w:r>
      <w:r w:rsidR="008F0BC1">
        <w:rPr>
          <w:rFonts w:ascii="Times New Roman" w:eastAsia="Times New Roman" w:hAnsi="Times New Roman"/>
          <w:sz w:val="28"/>
          <w:szCs w:val="28"/>
          <w:lang w:eastAsia="ru-RU"/>
        </w:rPr>
        <w:t>1</w:t>
      </w:r>
      <w:r w:rsidRPr="00FD5720">
        <w:rPr>
          <w:rFonts w:ascii="Times New Roman" w:eastAsia="Times New Roman" w:hAnsi="Times New Roman"/>
          <w:sz w:val="28"/>
          <w:szCs w:val="28"/>
          <w:lang w:eastAsia="ru-RU"/>
        </w:rPr>
        <w:t>-</w:t>
      </w:r>
      <w:r w:rsidR="008F0BC1">
        <w:rPr>
          <w:rFonts w:ascii="Times New Roman" w:eastAsia="Times New Roman" w:hAnsi="Times New Roman"/>
          <w:sz w:val="28"/>
          <w:szCs w:val="28"/>
          <w:lang w:eastAsia="ru-RU"/>
        </w:rPr>
        <w:t>4</w:t>
      </w:r>
      <w:r w:rsidRPr="00FD5720">
        <w:rPr>
          <w:rFonts w:ascii="Times New Roman" w:eastAsia="Times New Roman" w:hAnsi="Times New Roman"/>
          <w:sz w:val="28"/>
          <w:szCs w:val="28"/>
          <w:lang w:eastAsia="ru-RU"/>
        </w:rPr>
        <w:t>», нормативный срок реализации –</w:t>
      </w:r>
      <w:r w:rsidR="008F0BC1">
        <w:rPr>
          <w:rFonts w:ascii="Times New Roman" w:eastAsia="Times New Roman" w:hAnsi="Times New Roman"/>
          <w:sz w:val="28"/>
          <w:szCs w:val="28"/>
          <w:lang w:eastAsia="ru-RU"/>
        </w:rPr>
        <w:t>4 года</w:t>
      </w:r>
    </w:p>
    <w:p w:rsidR="00511CA9" w:rsidRDefault="00511CA9" w:rsidP="001D6A86">
      <w:pPr>
        <w:spacing w:after="0" w:line="240" w:lineRule="auto"/>
        <w:ind w:firstLine="454"/>
        <w:jc w:val="both"/>
        <w:rPr>
          <w:rFonts w:ascii="Times New Roman" w:eastAsia="Times New Roman" w:hAnsi="Times New Roman"/>
          <w:b/>
          <w:bCs/>
          <w:i/>
          <w:iCs/>
          <w:color w:val="000000"/>
          <w:sz w:val="28"/>
          <w:szCs w:val="28"/>
          <w:lang w:eastAsia="ru-RU"/>
        </w:rPr>
      </w:pPr>
      <w:bookmarkStart w:id="83" w:name="bookmark98"/>
    </w:p>
    <w:p w:rsidR="00511CA9" w:rsidRPr="00F9785E" w:rsidRDefault="00511CA9" w:rsidP="00005A9A">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lastRenderedPageBreak/>
        <w:t>2.2.2. Основное содержание учебных предметов</w:t>
      </w:r>
      <w:bookmarkEnd w:id="83"/>
    </w:p>
    <w:p w:rsidR="00511CA9" w:rsidRPr="00005A9A"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bookmarkStart w:id="84" w:name="bookmark99"/>
      <w:r w:rsidRPr="00005A9A">
        <w:rPr>
          <w:rFonts w:ascii="Times New Roman" w:eastAsia="Times New Roman" w:hAnsi="Times New Roman"/>
          <w:b/>
          <w:i/>
          <w:iCs/>
          <w:color w:val="000000"/>
          <w:sz w:val="28"/>
          <w:szCs w:val="28"/>
          <w:lang w:eastAsia="ru-RU"/>
        </w:rPr>
        <w:t>2.2.2.1. Русский язык</w:t>
      </w:r>
      <w:bookmarkEnd w:id="8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85" w:name="bookmark100"/>
      <w:r w:rsidRPr="00F9785E">
        <w:rPr>
          <w:rFonts w:ascii="Times New Roman" w:eastAsia="Times New Roman" w:hAnsi="Times New Roman"/>
          <w:b/>
          <w:bCs/>
          <w:i/>
          <w:iCs/>
          <w:color w:val="000000"/>
          <w:sz w:val="28"/>
          <w:szCs w:val="28"/>
          <w:lang w:eastAsia="ru-RU"/>
        </w:rPr>
        <w:t>Виды речевой деятельности</w:t>
      </w:r>
      <w:bookmarkEnd w:id="8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Слушание.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Говорение.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Чтение.</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Анализ и оценка содержания, языковых особенностей и структуры текста.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Письмо.</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86" w:name="bookmark101"/>
      <w:r w:rsidRPr="00F9785E">
        <w:rPr>
          <w:rFonts w:ascii="Times New Roman" w:eastAsia="Times New Roman" w:hAnsi="Times New Roman"/>
          <w:b/>
          <w:bCs/>
          <w:i/>
          <w:iCs/>
          <w:color w:val="000000"/>
          <w:sz w:val="28"/>
          <w:szCs w:val="28"/>
          <w:lang w:eastAsia="ru-RU"/>
        </w:rPr>
        <w:t>Обучение грамоте</w:t>
      </w:r>
      <w:bookmarkEnd w:id="8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Фонетика.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Различение гласных и согласных звуков, гласных ударных и безударных, согласных твёрдых и мягких, звонких и глухих.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Графика.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е, ё, ю, 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Мягкий знак как показатель мягкости предшествующего согласного звука.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Знакомство с русским алфавитом как последовательностью букв.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lastRenderedPageBreak/>
        <w:t>Чтение.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Письмо.</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i/>
          <w:iCs/>
          <w:color w:val="000000"/>
          <w:sz w:val="28"/>
          <w:szCs w:val="28"/>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Понимание функции небуквенных графических средств: пробела между словами, знака переноса.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Слово и предложение.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Восприятие слова как объекта изучения, материала для анализа. Наблюдение над значением слова.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Различение слова и предложения. Работа с предложением: выделение слов, изменение их порядка.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Орфография.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Знакомство с правилами правописания и их применение: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раздельное написание 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обозначение гласных после шипящих (</w:t>
      </w:r>
      <w:r w:rsidRPr="00F9785E">
        <w:rPr>
          <w:rFonts w:ascii="Times New Roman" w:eastAsia="Times New Roman" w:hAnsi="Times New Roman"/>
          <w:b/>
          <w:bCs/>
          <w:i/>
          <w:iCs/>
          <w:color w:val="000000"/>
          <w:sz w:val="28"/>
          <w:szCs w:val="28"/>
          <w:lang w:eastAsia="ru-RU"/>
        </w:rPr>
        <w:t>ча—ща, чу—щу, жи—ши</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прописная (заглавная) буква в начале предложения, в именах собственных;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перенос слов по слогам без стечения согласных;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знаки препинания в конце предложения.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Развитие речи.</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87" w:name="bookmark102"/>
      <w:r w:rsidRPr="00F9785E">
        <w:rPr>
          <w:rFonts w:ascii="Times New Roman" w:eastAsia="Times New Roman" w:hAnsi="Times New Roman"/>
          <w:b/>
          <w:bCs/>
          <w:i/>
          <w:iCs/>
          <w:color w:val="000000"/>
          <w:sz w:val="28"/>
          <w:szCs w:val="28"/>
          <w:lang w:eastAsia="ru-RU"/>
        </w:rPr>
        <w:t>Систематический курс</w:t>
      </w:r>
      <w:bookmarkEnd w:id="8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Фонетика и орфоэпия.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w:t>
      </w:r>
      <w:r w:rsidRPr="00F9785E">
        <w:rPr>
          <w:rFonts w:ascii="Times New Roman" w:eastAsia="Times New Roman" w:hAnsi="Times New Roman"/>
          <w:color w:val="000000"/>
          <w:sz w:val="28"/>
          <w:szCs w:val="28"/>
          <w:lang w:eastAsia="ru-RU"/>
        </w:rPr>
        <w:lastRenderedPageBreak/>
        <w:t>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Фонетический разбор слова.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Графика.</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Различение звуков и букв. Обозначение на письме твёрдости и мягкости согласных звуков. Использование на письме разделительных</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ъ</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ь</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Установление соотношения звукового и буквенного состава слова в словах типа стол, конь; в словах с йотированными гласными</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е, ё, ю, я</w:t>
      </w:r>
      <w:r w:rsidRPr="00F9785E">
        <w:rPr>
          <w:rFonts w:ascii="Times New Roman" w:eastAsia="Times New Roman" w:hAnsi="Times New Roman"/>
          <w:color w:val="000000"/>
          <w:sz w:val="28"/>
          <w:szCs w:val="28"/>
          <w:lang w:eastAsia="ru-RU"/>
        </w:rPr>
        <w:t>; в словах с непроизносимыми согласными.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Использование небуквенных графических средств: пробела между словами, знака переноса, абзаца.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Лексика.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Понимание слова как единства звучания и значения. Выявление слов, значение которых требует уточнения.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Состав слова (морфемика).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Морфология.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Части речи;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деление частей речи на самостоятельные и служебные.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Различение падежных и смысловых (синтаксических) вопросов.</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Определение принадлежности имён существительных к 1, 2, 3-му склонению.</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Морфологический разбор имён существительных.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Имя прилагательное. Значение и употребление в речи. Изменение прилагательных по родам, числам и падежам, кроме прилагательных на</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color w:val="000000"/>
          <w:sz w:val="28"/>
          <w:szCs w:val="28"/>
          <w:lang w:eastAsia="ru-RU"/>
        </w:rPr>
        <w:t>-ий,  -ья, -ов, -ин.</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Морфологический разбор имён прилагательных.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Местоимение. Общее представление о местоимении.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Морфологический разбор глаголов.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Наречие. Значение и употребление в речи.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Предлог.</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Знакомство с наиболее употребительными предлогами. Функция предлогов: образование падежных форм имён существительных и местоимений.</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Отличие предлогов от приставок.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Союзы</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и, а, но,</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их роль в речи. Частица не, её значение.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Синтаксис.</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Нахождение и самостоятельное составление предложений с однородными членами без союзов и с союзами</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и, а, но.</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Использование интонации перечисления в предложениях с однородными членами.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Различение простых и сложных предложений.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Орфография и пунктуация.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Применение правил правописания: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сочетания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жи—ши, ча—ща, чу—щу</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 положении под ударением;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сочетания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чк—чн, чт, щн</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перенос 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прописная буква в начале предложения, в именах собственных;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проверяемые безударные гласные в корне слова;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парные звонкие и глухие согласные в корне слова;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непроизносимые согласные;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непроверяемые гласные и согласные в корне слова (на ограниченном перечне 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гласные и согласные в неизменяемых на письме приставках;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разделительные</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ъ</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ь</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мягкий знак после шипящих на конце имён существительных (</w:t>
      </w:r>
      <w:r w:rsidRPr="00F9785E">
        <w:rPr>
          <w:rFonts w:ascii="Times New Roman" w:eastAsia="Times New Roman" w:hAnsi="Times New Roman"/>
          <w:b/>
          <w:bCs/>
          <w:i/>
          <w:iCs/>
          <w:color w:val="000000"/>
          <w:sz w:val="28"/>
          <w:szCs w:val="28"/>
          <w:lang w:eastAsia="ru-RU"/>
        </w:rPr>
        <w:t>ночь, нож, рожь, мышь</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безударные падежные окончания имён существительных (кроме существительных на</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i/>
          <w:iCs/>
          <w:color w:val="000000"/>
          <w:sz w:val="28"/>
          <w:szCs w:val="28"/>
          <w:lang w:eastAsia="ru-RU"/>
        </w:rPr>
        <w:t>-мя, -ий, -ья, -ье, -ия, -ов, -ин</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безударные окончания имён прилагательных;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раздельное написание предлогов с личными местоимениями;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w:t>
      </w:r>
      <w:r w:rsidRPr="00F9785E">
        <w:rPr>
          <w:rFonts w:ascii="Times New Roman" w:eastAsia="Times New Roman" w:hAnsi="Times New Roman"/>
          <w:b/>
          <w:bCs/>
          <w:i/>
          <w:iCs/>
          <w:color w:val="000000"/>
          <w:sz w:val="28"/>
          <w:szCs w:val="28"/>
          <w:lang w:eastAsia="ru-RU"/>
        </w:rPr>
        <w:t>не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 глаголами;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мягкий знак после шипящих на конце глаголов в форме 2-го лица единственного числа (</w:t>
      </w:r>
      <w:r w:rsidRPr="00F9785E">
        <w:rPr>
          <w:rFonts w:ascii="Times New Roman" w:eastAsia="Times New Roman" w:hAnsi="Times New Roman"/>
          <w:b/>
          <w:bCs/>
          <w:i/>
          <w:iCs/>
          <w:color w:val="000000"/>
          <w:sz w:val="28"/>
          <w:szCs w:val="28"/>
          <w:lang w:eastAsia="ru-RU"/>
        </w:rPr>
        <w:t>пишешь, учишь</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мягкий знак в глаголах в сочетании -ться;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w:t>
      </w:r>
      <w:r w:rsidRPr="00F9785E">
        <w:rPr>
          <w:rFonts w:ascii="Times New Roman" w:eastAsia="Times New Roman" w:hAnsi="Times New Roman"/>
          <w:i/>
          <w:iCs/>
          <w:color w:val="000000"/>
          <w:sz w:val="28"/>
          <w:szCs w:val="28"/>
          <w:lang w:eastAsia="ru-RU"/>
        </w:rPr>
        <w:t>безударные личные окончания глаголов;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раздельное написание предлогов с другими словами;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знаки препинания в конце предложения: точка, вопросительный и восклицательный знаки;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знаки препинания (запятая) в предложениях с однородными членами.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Развитие речи.</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Осознание ситуации общения: с какой целью, с кем и где происходит общение.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Текст. Признаки текста. Смысловое единство предложений в тексте. Заглавие текста.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Последовательность предложений в тексте.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Последовательность частей текста (абзацев).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Комплексная работа над структурой текста: озаглавливние, корректирование порядка предложений и частей текста (абзацев).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План текста. Составление планов к данным текстам.</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Создание собственных текстов по предложенным планам.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Типы текстов: описание, повествование, рассуждение, их особенности.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Знакомство с жанрами письма и поздравления.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использование в текстах синонимов и антонимов.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Знакомство с основными видами изложений и сочинений (без заучивания определений):</w:t>
      </w:r>
      <w:r w:rsidRPr="00F9785E">
        <w:rPr>
          <w:rFonts w:ascii="Times New Roman" w:eastAsia="Times New Roman" w:hAnsi="Times New Roman"/>
          <w:i/>
          <w:iCs/>
          <w:color w:val="000000"/>
          <w:sz w:val="28"/>
          <w:szCs w:val="28"/>
          <w:lang w:eastAsia="ru-RU"/>
        </w:rPr>
        <w:t>изложения подробные и выборочные, изложения с элементами сочинения; сочинения- повествования, сочинения-описания, сочинения-рассуждения.</w:t>
      </w:r>
    </w:p>
    <w:p w:rsidR="00C81549" w:rsidRDefault="00C81549" w:rsidP="001D6A86">
      <w:pPr>
        <w:spacing w:after="0" w:line="240" w:lineRule="auto"/>
        <w:ind w:firstLine="454"/>
        <w:jc w:val="both"/>
        <w:rPr>
          <w:rFonts w:ascii="Times New Roman" w:eastAsia="Times New Roman" w:hAnsi="Times New Roman"/>
          <w:color w:val="000000"/>
          <w:sz w:val="28"/>
          <w:szCs w:val="28"/>
          <w:lang w:eastAsia="ru-RU"/>
        </w:rPr>
      </w:pPr>
      <w:bookmarkStart w:id="88" w:name="bookmark103"/>
    </w:p>
    <w:p w:rsidR="00511CA9" w:rsidRPr="00C81549" w:rsidRDefault="00511CA9" w:rsidP="001D6A86">
      <w:pPr>
        <w:spacing w:after="0" w:line="240" w:lineRule="auto"/>
        <w:ind w:firstLine="454"/>
        <w:jc w:val="both"/>
        <w:rPr>
          <w:rFonts w:ascii="Times New Roman" w:eastAsia="Times New Roman" w:hAnsi="Times New Roman"/>
          <w:b/>
          <w:color w:val="000000"/>
          <w:sz w:val="28"/>
          <w:szCs w:val="28"/>
          <w:lang w:eastAsia="ru-RU"/>
        </w:rPr>
      </w:pPr>
      <w:r w:rsidRPr="00C81549">
        <w:rPr>
          <w:rFonts w:ascii="Times New Roman" w:eastAsia="Times New Roman" w:hAnsi="Times New Roman"/>
          <w:b/>
          <w:color w:val="000000"/>
          <w:sz w:val="28"/>
          <w:szCs w:val="28"/>
          <w:lang w:eastAsia="ru-RU"/>
        </w:rPr>
        <w:lastRenderedPageBreak/>
        <w:t> </w:t>
      </w:r>
      <w:bookmarkEnd w:id="88"/>
      <w:r w:rsidRPr="00C81549">
        <w:rPr>
          <w:rFonts w:ascii="Times New Roman" w:eastAsia="Times New Roman" w:hAnsi="Times New Roman"/>
          <w:b/>
          <w:i/>
          <w:iCs/>
          <w:color w:val="000000"/>
          <w:sz w:val="28"/>
          <w:szCs w:val="28"/>
          <w:lang w:eastAsia="ru-RU"/>
        </w:rPr>
        <w:t>2.2.2.2. Литературное чтение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89" w:name="bookmark104"/>
      <w:r w:rsidRPr="00F9785E">
        <w:rPr>
          <w:rFonts w:ascii="Times New Roman" w:eastAsia="Times New Roman" w:hAnsi="Times New Roman"/>
          <w:b/>
          <w:bCs/>
          <w:i/>
          <w:iCs/>
          <w:color w:val="000000"/>
          <w:sz w:val="28"/>
          <w:szCs w:val="28"/>
          <w:lang w:eastAsia="ru-RU"/>
        </w:rPr>
        <w:t>Виды речевой и читательской деятельности</w:t>
      </w:r>
      <w:bookmarkEnd w:id="89"/>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Аудирование (слушание).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0" w:name="bookmark105"/>
      <w:r w:rsidRPr="00F9785E">
        <w:rPr>
          <w:rFonts w:ascii="Times New Roman" w:eastAsia="Times New Roman" w:hAnsi="Times New Roman"/>
          <w:b/>
          <w:bCs/>
          <w:i/>
          <w:iCs/>
          <w:color w:val="000000"/>
          <w:sz w:val="28"/>
          <w:szCs w:val="28"/>
          <w:lang w:eastAsia="ru-RU"/>
        </w:rPr>
        <w:t>Чтение</w:t>
      </w:r>
      <w:bookmarkEnd w:id="9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Чтение вслух.</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Чтение про себя.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Работа с разными видами текста.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Библиографическая культура.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Работа с текстом художественного произведения.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Характеристика героя произведения. Портрет, характер героя, выраженные через поступки и речь.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lastRenderedPageBreak/>
        <w:t> Работа с учебными, научно-популярными и другими текстами.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1" w:name="bookmark106"/>
      <w:r w:rsidRPr="00F9785E">
        <w:rPr>
          <w:rFonts w:ascii="Times New Roman" w:eastAsia="Times New Roman" w:hAnsi="Times New Roman"/>
          <w:b/>
          <w:bCs/>
          <w:i/>
          <w:iCs/>
          <w:color w:val="000000"/>
          <w:sz w:val="28"/>
          <w:szCs w:val="28"/>
          <w:lang w:eastAsia="ru-RU"/>
        </w:rPr>
        <w:t>Говорение (культура речевого общения)</w:t>
      </w:r>
      <w:bookmarkEnd w:id="91"/>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2" w:name="bookmark107"/>
      <w:r w:rsidRPr="00F9785E">
        <w:rPr>
          <w:rFonts w:ascii="Times New Roman" w:eastAsia="Times New Roman" w:hAnsi="Times New Roman"/>
          <w:b/>
          <w:bCs/>
          <w:i/>
          <w:iCs/>
          <w:color w:val="000000"/>
          <w:sz w:val="28"/>
          <w:szCs w:val="28"/>
          <w:lang w:eastAsia="ru-RU"/>
        </w:rPr>
        <w:t>Письмо (культура письменной речи)</w:t>
      </w:r>
      <w:bookmarkEnd w:id="92"/>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3" w:name="bookmark108"/>
      <w:r w:rsidRPr="00F9785E">
        <w:rPr>
          <w:rFonts w:ascii="Times New Roman" w:eastAsia="Times New Roman" w:hAnsi="Times New Roman"/>
          <w:b/>
          <w:bCs/>
          <w:i/>
          <w:iCs/>
          <w:color w:val="000000"/>
          <w:sz w:val="28"/>
          <w:szCs w:val="28"/>
          <w:lang w:eastAsia="ru-RU"/>
        </w:rPr>
        <w:lastRenderedPageBreak/>
        <w:t>Круг детского чтения</w:t>
      </w:r>
      <w:bookmarkEnd w:id="93"/>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val="en-US" w:eastAsia="ru-RU"/>
        </w:rPr>
        <w:t>XIX</w:t>
      </w:r>
      <w:r w:rsidRPr="00F9785E">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val="en-US" w:eastAsia="ru-RU"/>
        </w:rPr>
        <w:t>XX</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val="en-US" w:eastAsia="ru-RU"/>
        </w:rPr>
      </w:pPr>
      <w:r w:rsidRPr="00F9785E">
        <w:rPr>
          <w:rFonts w:ascii="Times New Roman" w:eastAsia="Times New Roman" w:hAnsi="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4" w:name="bookmark109"/>
      <w:r w:rsidRPr="00F9785E">
        <w:rPr>
          <w:rFonts w:ascii="Times New Roman" w:eastAsia="Times New Roman" w:hAnsi="Times New Roman"/>
          <w:b/>
          <w:bCs/>
          <w:i/>
          <w:iCs/>
          <w:color w:val="000000"/>
          <w:sz w:val="28"/>
          <w:szCs w:val="28"/>
          <w:lang w:eastAsia="ru-RU"/>
        </w:rPr>
        <w:t>Литературоведческая пропедевтика (практическое освоение)</w:t>
      </w:r>
      <w:bookmarkEnd w:id="9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Фольклор и авторские художественные произведения (различение).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5" w:name="bookmark110"/>
      <w:r w:rsidRPr="00F9785E">
        <w:rPr>
          <w:rFonts w:ascii="Times New Roman" w:eastAsia="Times New Roman" w:hAnsi="Times New Roman"/>
          <w:b/>
          <w:bCs/>
          <w:i/>
          <w:iCs/>
          <w:color w:val="000000"/>
          <w:sz w:val="28"/>
          <w:szCs w:val="28"/>
          <w:lang w:eastAsia="ru-RU"/>
        </w:rPr>
        <w:t>Творческая деятельность обучающихся (на основе литературных произведений)</w:t>
      </w:r>
      <w:bookmarkEnd w:id="9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11CA9" w:rsidRPr="004E7C52" w:rsidRDefault="00511CA9" w:rsidP="001D6A86">
      <w:pPr>
        <w:spacing w:after="0" w:line="240" w:lineRule="auto"/>
        <w:ind w:firstLine="454"/>
        <w:jc w:val="both"/>
        <w:rPr>
          <w:rFonts w:ascii="Times New Roman" w:eastAsia="Times New Roman" w:hAnsi="Times New Roman"/>
          <w:b/>
          <w:color w:val="000000"/>
          <w:sz w:val="28"/>
          <w:szCs w:val="28"/>
          <w:lang w:eastAsia="ru-RU"/>
        </w:rPr>
      </w:pPr>
      <w:bookmarkStart w:id="96" w:name="bookmark111"/>
      <w:r w:rsidRPr="00F9785E">
        <w:rPr>
          <w:rFonts w:ascii="Times New Roman" w:eastAsia="Times New Roman" w:hAnsi="Times New Roman"/>
          <w:i/>
          <w:iCs/>
          <w:color w:val="000000"/>
          <w:sz w:val="28"/>
          <w:szCs w:val="28"/>
          <w:lang w:eastAsia="ru-RU"/>
        </w:rPr>
        <w:lastRenderedPageBreak/>
        <w:t> </w:t>
      </w:r>
      <w:bookmarkEnd w:id="96"/>
      <w:r w:rsidRPr="004E7C52">
        <w:rPr>
          <w:rFonts w:ascii="Times New Roman" w:eastAsia="Times New Roman" w:hAnsi="Times New Roman"/>
          <w:b/>
          <w:i/>
          <w:iCs/>
          <w:color w:val="000000"/>
          <w:sz w:val="28"/>
          <w:szCs w:val="28"/>
          <w:lang w:eastAsia="ru-RU"/>
        </w:rPr>
        <w:t>2.2.2.3. Иностранный (англи</w:t>
      </w:r>
      <w:r>
        <w:rPr>
          <w:rFonts w:ascii="Times New Roman" w:eastAsia="Times New Roman" w:hAnsi="Times New Roman"/>
          <w:b/>
          <w:i/>
          <w:iCs/>
          <w:color w:val="000000"/>
          <w:sz w:val="28"/>
          <w:szCs w:val="28"/>
          <w:lang w:eastAsia="ru-RU"/>
        </w:rPr>
        <w:t>й</w:t>
      </w:r>
      <w:r w:rsidRPr="004E7C52">
        <w:rPr>
          <w:rFonts w:ascii="Times New Roman" w:eastAsia="Times New Roman" w:hAnsi="Times New Roman"/>
          <w:b/>
          <w:i/>
          <w:iCs/>
          <w:color w:val="000000"/>
          <w:sz w:val="28"/>
          <w:szCs w:val="28"/>
          <w:lang w:eastAsia="ru-RU"/>
        </w:rPr>
        <w:t>ский) язык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7" w:name="bookmark112"/>
      <w:r w:rsidRPr="00F9785E">
        <w:rPr>
          <w:rFonts w:ascii="Times New Roman" w:eastAsia="Times New Roman" w:hAnsi="Times New Roman"/>
          <w:b/>
          <w:bCs/>
          <w:i/>
          <w:iCs/>
          <w:color w:val="000000"/>
          <w:sz w:val="28"/>
          <w:szCs w:val="28"/>
          <w:lang w:eastAsia="ru-RU"/>
        </w:rPr>
        <w:t>Предметное содержание речи</w:t>
      </w:r>
      <w:bookmarkEnd w:id="9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Знакомство.</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Я и моя семья.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Члены семьи, их имена, возраст, внешность, черты характера, увлечения/хобби. Мой день (распорядок дня,</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домашние обязанности</w:t>
      </w:r>
      <w:r w:rsidRPr="00F9785E">
        <w:rPr>
          <w:rFonts w:ascii="Times New Roman" w:eastAsia="Times New Roman" w:hAnsi="Times New Roman"/>
          <w:color w:val="000000"/>
          <w:sz w:val="28"/>
          <w:szCs w:val="28"/>
          <w:lang w:eastAsia="ru-RU"/>
        </w:rPr>
        <w:t>). Покупки в магазине: одежда, обувь, основные продукты питания. Любимая еда. Семейные праздники: день рождения, Новый год/Рождество. Подарки.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Мир моих увлечений.</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Мои любимые занятия. Виды спорта и спортивные игры.</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Мои любимые сказки.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Выходной день (</w:t>
      </w:r>
      <w:r w:rsidRPr="00F9785E">
        <w:rPr>
          <w:rFonts w:ascii="Times New Roman" w:eastAsia="Times New Roman" w:hAnsi="Times New Roman"/>
          <w:i/>
          <w:iCs/>
          <w:color w:val="000000"/>
          <w:sz w:val="28"/>
          <w:szCs w:val="28"/>
          <w:lang w:eastAsia="ru-RU"/>
        </w:rPr>
        <w:t>в зоопарке, цирке</w:t>
      </w:r>
      <w:r w:rsidRPr="00F9785E">
        <w:rPr>
          <w:rFonts w:ascii="Times New Roman" w:eastAsia="Times New Roman" w:hAnsi="Times New Roman"/>
          <w:color w:val="000000"/>
          <w:sz w:val="28"/>
          <w:szCs w:val="28"/>
          <w:lang w:eastAsia="ru-RU"/>
        </w:rPr>
        <w:t>), каникулы.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Я и мои друзья.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Моя школа.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Классная комната, учебные предметы, школьные принадлежности. Учебные занятия на уроках.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Мир вокруг меня.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Мой дом/квартира/комната: названия комнат, их размер, предметы мебели и интерьера. Природа.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Дикие и домашние животные.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Любимое время года. Погода.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98" w:name="bookmark113"/>
      <w:r w:rsidRPr="00F9785E">
        <w:rPr>
          <w:rFonts w:ascii="Times New Roman" w:eastAsia="Times New Roman" w:hAnsi="Times New Roman"/>
          <w:b/>
          <w:bCs/>
          <w:color w:val="000000"/>
          <w:sz w:val="28"/>
          <w:szCs w:val="28"/>
          <w:lang w:eastAsia="ru-RU"/>
        </w:rPr>
        <w:t>Страна/страны изучаемого языка и родная страна.</w:t>
      </w:r>
      <w:bookmarkEnd w:id="98"/>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Небольшие произведения детского фольклора на изучаемом иностранном языке (рифмовки, стихи, песни, сказки).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w:t>
      </w:r>
      <w:bookmarkStart w:id="99" w:name="bookmark114"/>
      <w:r w:rsidRPr="00F9785E">
        <w:rPr>
          <w:rFonts w:ascii="Times New Roman" w:eastAsia="Times New Roman" w:hAnsi="Times New Roman"/>
          <w:b/>
          <w:bCs/>
          <w:i/>
          <w:iCs/>
          <w:color w:val="000000"/>
          <w:sz w:val="28"/>
          <w:szCs w:val="28"/>
          <w:lang w:eastAsia="ru-RU"/>
        </w:rPr>
        <w:t>Коммуникативные умения по видам речевой деятельности</w:t>
      </w:r>
      <w:bookmarkEnd w:id="99"/>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0" w:name="bookmark115"/>
      <w:r w:rsidRPr="00F9785E">
        <w:rPr>
          <w:rFonts w:ascii="Times New Roman" w:eastAsia="Times New Roman" w:hAnsi="Times New Roman"/>
          <w:b/>
          <w:bCs/>
          <w:color w:val="000000"/>
          <w:sz w:val="28"/>
          <w:szCs w:val="28"/>
          <w:lang w:eastAsia="ru-RU"/>
        </w:rPr>
        <w:t>В русле говорения</w:t>
      </w:r>
      <w:bookmarkEnd w:id="10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1. Диалогическая форма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Уметь вести: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диалог-расспрос (запрос информации и ответ на него);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диалог — побуждение к действию.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2. Монологическая форма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Уметь пользоваться основными коммуникативными типами речи: описание, рассказ,</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i/>
          <w:iCs/>
          <w:color w:val="000000"/>
          <w:sz w:val="28"/>
          <w:szCs w:val="28"/>
          <w:lang w:eastAsia="ru-RU"/>
        </w:rPr>
        <w:t>характеристика (персонажей).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1" w:name="bookmark116"/>
      <w:r w:rsidRPr="00F9785E">
        <w:rPr>
          <w:rFonts w:ascii="Times New Roman" w:eastAsia="Times New Roman" w:hAnsi="Times New Roman"/>
          <w:b/>
          <w:bCs/>
          <w:color w:val="000000"/>
          <w:sz w:val="28"/>
          <w:szCs w:val="28"/>
          <w:lang w:eastAsia="ru-RU"/>
        </w:rPr>
        <w:t>В русле аудирования</w:t>
      </w:r>
      <w:bookmarkEnd w:id="101"/>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Воспринимать на слух и понимать: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речь учителя и одноклассников в процессе общения на уроке и вербально/невербально реагировать на услышанное;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2" w:name="bookmark117"/>
      <w:r w:rsidRPr="00F9785E">
        <w:rPr>
          <w:rFonts w:ascii="Times New Roman" w:eastAsia="Times New Roman" w:hAnsi="Times New Roman"/>
          <w:b/>
          <w:bCs/>
          <w:color w:val="000000"/>
          <w:sz w:val="28"/>
          <w:szCs w:val="28"/>
          <w:lang w:eastAsia="ru-RU"/>
        </w:rPr>
        <w:t>В русле чтения</w:t>
      </w:r>
      <w:bookmarkEnd w:id="102"/>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Читать: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вслух небольшие тексты, построенные на изученном языковом материале;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3" w:name="bookmark118"/>
      <w:r w:rsidRPr="00F9785E">
        <w:rPr>
          <w:rFonts w:ascii="Times New Roman" w:eastAsia="Times New Roman" w:hAnsi="Times New Roman"/>
          <w:b/>
          <w:bCs/>
          <w:color w:val="000000"/>
          <w:sz w:val="28"/>
          <w:szCs w:val="28"/>
          <w:lang w:eastAsia="ru-RU"/>
        </w:rPr>
        <w:t>В русле письма</w:t>
      </w:r>
      <w:bookmarkEnd w:id="103"/>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Владеть: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умением выписывать из текста слова, словосочетания и предложения;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основами письменной речи: писать по образцу поздравление с праздником, короткое личное письмо.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4" w:name="bookmark119"/>
      <w:r w:rsidRPr="00F9785E">
        <w:rPr>
          <w:rFonts w:ascii="Times New Roman" w:eastAsia="Times New Roman" w:hAnsi="Times New Roman"/>
          <w:b/>
          <w:bCs/>
          <w:i/>
          <w:iCs/>
          <w:color w:val="000000"/>
          <w:sz w:val="28"/>
          <w:szCs w:val="28"/>
          <w:lang w:eastAsia="ru-RU"/>
        </w:rPr>
        <w:t>Языковые средства и навыки пользования ими</w:t>
      </w:r>
      <w:bookmarkEnd w:id="10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5" w:name="bookmark120"/>
      <w:r w:rsidRPr="00F9785E">
        <w:rPr>
          <w:rFonts w:ascii="Times New Roman" w:eastAsia="Times New Roman" w:hAnsi="Times New Roman"/>
          <w:b/>
          <w:bCs/>
          <w:i/>
          <w:iCs/>
          <w:color w:val="000000"/>
          <w:sz w:val="28"/>
          <w:szCs w:val="28"/>
          <w:lang w:eastAsia="ru-RU"/>
        </w:rPr>
        <w:t>Английский язык</w:t>
      </w:r>
      <w:bookmarkEnd w:id="10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Графика, каллиграфия, орфография.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Фонетическая сторона речи.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Связующее «г» (there Is/there are)</w:t>
      </w:r>
      <w:r w:rsidRPr="00F9785E">
        <w:rPr>
          <w:rFonts w:ascii="Times New Roman" w:eastAsia="Times New Roman" w:hAnsi="Times New Roman"/>
          <w:color w:val="000000"/>
          <w:sz w:val="28"/>
          <w:szCs w:val="28"/>
          <w:lang w:eastAsia="ru-RU"/>
        </w:rPr>
        <w:t>. Ударение в слове, фразе.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Отсутствие ударения на служебных словах (артиклях, союзах, предлогах).</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Интонация перечисления. Чтение по транскрипции изученных слов.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Лексическая сторона речи.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Начальное представление о способах словообразования: суффиксация (суффиксы -er, -or, -tion, -1st, -Jul, -ly, -teen, -ty, -th), словосложение (postcard), конверсия (play — to play).</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Грамматическая сторона речи.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w:t>
      </w:r>
      <w:r w:rsidRPr="00F9785E">
        <w:rPr>
          <w:rFonts w:ascii="Times New Roman" w:eastAsia="Times New Roman" w:hAnsi="Times New Roman"/>
          <w:color w:val="000000"/>
          <w:sz w:val="28"/>
          <w:szCs w:val="28"/>
          <w:lang w:eastAsia="ru-RU"/>
        </w:rPr>
        <w:lastRenderedPageBreak/>
        <w:t>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Безличные предложения в настоящем времени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(It is cold. It's Jive o'clock.).</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Предложения с оборотом there is/there are. Простые распространённые предложения. Предложения с однородными членами.</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i/>
          <w:iCs/>
          <w:color w:val="000000"/>
          <w:sz w:val="28"/>
          <w:szCs w:val="28"/>
          <w:lang w:eastAsia="ru-RU"/>
        </w:rPr>
        <w:t>Сложносочинённые предложения с союзами and и but. Сложноподчинённые предложения с because.</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Правильные и неправильные глаголы в Present, Future, Past Simple (Indefinite). Неопределённая форма глагола. Глагол-связка to be. Модальные глаголы can, may, must,</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have to.</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Прилагательные в положительной, сравнительной и превосходной степени, образованные по правилам и исключения.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Местоимения: личные (в именительном и объектном падежах), притяжательные, вопросительные, указательные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(this/ these, that/those), неопределённые (some, any — некоторые случаи употребления).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Наречия</w:t>
      </w:r>
      <w:r w:rsidRPr="00F9785E">
        <w:rPr>
          <w:rFonts w:ascii="Times New Roman" w:eastAsia="Times New Roman" w:hAnsi="Times New Roman"/>
          <w:i/>
          <w:iCs/>
          <w:color w:val="000000"/>
          <w:sz w:val="28"/>
          <w:szCs w:val="28"/>
          <w:lang w:val="en-US" w:eastAsia="ru-RU"/>
        </w:rPr>
        <w:t xml:space="preserve"> </w:t>
      </w:r>
      <w:r w:rsidRPr="00F9785E">
        <w:rPr>
          <w:rFonts w:ascii="Times New Roman" w:eastAsia="Times New Roman" w:hAnsi="Times New Roman"/>
          <w:i/>
          <w:iCs/>
          <w:color w:val="000000"/>
          <w:sz w:val="28"/>
          <w:szCs w:val="28"/>
          <w:lang w:eastAsia="ru-RU"/>
        </w:rPr>
        <w:t>времени</w:t>
      </w:r>
      <w:r w:rsidRPr="00F9785E">
        <w:rPr>
          <w:rFonts w:ascii="Times New Roman" w:eastAsia="Times New Roman" w:hAnsi="Times New Roman"/>
          <w:i/>
          <w:iCs/>
          <w:color w:val="000000"/>
          <w:sz w:val="28"/>
          <w:lang w:val="en-US" w:eastAsia="ru-RU"/>
        </w:rPr>
        <w:t> </w:t>
      </w:r>
      <w:r w:rsidRPr="00F9785E">
        <w:rPr>
          <w:rFonts w:ascii="Times New Roman" w:eastAsia="Times New Roman" w:hAnsi="Times New Roman"/>
          <w:i/>
          <w:iCs/>
          <w:color w:val="000000"/>
          <w:sz w:val="28"/>
          <w:szCs w:val="28"/>
          <w:lang w:val="en-US" w:eastAsia="ru-RU"/>
        </w:rPr>
        <w:t>(yesterday, tomorrow, never, usually, often, sometimes).</w:t>
      </w:r>
      <w:r w:rsidRPr="00F9785E">
        <w:rPr>
          <w:rFonts w:ascii="Times New Roman" w:eastAsia="Times New Roman" w:hAnsi="Times New Roman"/>
          <w:i/>
          <w:iCs/>
          <w:color w:val="000000"/>
          <w:sz w:val="28"/>
          <w:lang w:val="en-US" w:eastAsia="ru-RU"/>
        </w:rPr>
        <w:t> </w:t>
      </w:r>
      <w:r w:rsidRPr="00F9785E">
        <w:rPr>
          <w:rFonts w:ascii="Times New Roman" w:eastAsia="Times New Roman" w:hAnsi="Times New Roman"/>
          <w:i/>
          <w:iCs/>
          <w:color w:val="000000"/>
          <w:sz w:val="28"/>
          <w:szCs w:val="28"/>
          <w:lang w:eastAsia="ru-RU"/>
        </w:rPr>
        <w:t>Наречия степени (much, little, very).</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Количественные числительные (до 100), порядковые числительные (до 30).</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val="en-US" w:eastAsia="ru-RU"/>
        </w:rPr>
      </w:pPr>
      <w:r w:rsidRPr="00F9785E">
        <w:rPr>
          <w:rFonts w:ascii="Times New Roman" w:eastAsia="Times New Roman" w:hAnsi="Times New Roman"/>
          <w:color w:val="000000"/>
          <w:sz w:val="28"/>
          <w:szCs w:val="28"/>
          <w:lang w:eastAsia="ru-RU"/>
        </w:rPr>
        <w:t>Наиболее</w:t>
      </w:r>
      <w:r w:rsidRPr="00F9785E">
        <w:rPr>
          <w:rFonts w:ascii="Times New Roman" w:eastAsia="Times New Roman" w:hAnsi="Times New Roman"/>
          <w:color w:val="000000"/>
          <w:sz w:val="28"/>
          <w:szCs w:val="28"/>
          <w:lang w:val="en-US" w:eastAsia="ru-RU"/>
        </w:rPr>
        <w:t xml:space="preserve"> </w:t>
      </w:r>
      <w:r w:rsidRPr="00F9785E">
        <w:rPr>
          <w:rFonts w:ascii="Times New Roman" w:eastAsia="Times New Roman" w:hAnsi="Times New Roman"/>
          <w:color w:val="000000"/>
          <w:sz w:val="28"/>
          <w:szCs w:val="28"/>
          <w:lang w:eastAsia="ru-RU"/>
        </w:rPr>
        <w:t>употребительные</w:t>
      </w:r>
      <w:r w:rsidRPr="00F9785E">
        <w:rPr>
          <w:rFonts w:ascii="Times New Roman" w:eastAsia="Times New Roman" w:hAnsi="Times New Roman"/>
          <w:color w:val="000000"/>
          <w:sz w:val="28"/>
          <w:szCs w:val="28"/>
          <w:lang w:val="en-US" w:eastAsia="ru-RU"/>
        </w:rPr>
        <w:t xml:space="preserve"> </w:t>
      </w:r>
      <w:r w:rsidRPr="00F9785E">
        <w:rPr>
          <w:rFonts w:ascii="Times New Roman" w:eastAsia="Times New Roman" w:hAnsi="Times New Roman"/>
          <w:color w:val="000000"/>
          <w:sz w:val="28"/>
          <w:szCs w:val="28"/>
          <w:lang w:eastAsia="ru-RU"/>
        </w:rPr>
        <w:t>предлоги</w:t>
      </w:r>
      <w:r w:rsidRPr="00F9785E">
        <w:rPr>
          <w:rFonts w:ascii="Times New Roman" w:eastAsia="Times New Roman" w:hAnsi="Times New Roman"/>
          <w:color w:val="000000"/>
          <w:sz w:val="28"/>
          <w:szCs w:val="28"/>
          <w:lang w:val="en-US" w:eastAsia="ru-RU"/>
        </w:rPr>
        <w:t>: in, on, at, into, to, from, of, with.</w:t>
      </w:r>
    </w:p>
    <w:p w:rsidR="00511CA9" w:rsidRPr="00F9785E" w:rsidRDefault="00511CA9" w:rsidP="001D6A86">
      <w:pPr>
        <w:spacing w:after="0" w:line="240" w:lineRule="auto"/>
        <w:ind w:firstLine="454"/>
        <w:jc w:val="both"/>
        <w:rPr>
          <w:rFonts w:ascii="Times New Roman" w:eastAsia="Times New Roman" w:hAnsi="Times New Roman"/>
          <w:i/>
          <w:iCs/>
          <w:color w:val="000000"/>
          <w:sz w:val="28"/>
          <w:szCs w:val="28"/>
          <w:lang w:eastAsia="ru-RU"/>
        </w:rPr>
      </w:pPr>
      <w:bookmarkStart w:id="106" w:name="bookmark126"/>
      <w:r w:rsidRPr="00F9785E">
        <w:rPr>
          <w:rFonts w:ascii="Times New Roman" w:eastAsia="Times New Roman" w:hAnsi="Times New Roman"/>
          <w:b/>
          <w:bCs/>
          <w:i/>
          <w:iCs/>
          <w:color w:val="000000"/>
          <w:sz w:val="28"/>
          <w:szCs w:val="28"/>
          <w:lang w:eastAsia="ru-RU"/>
        </w:rPr>
        <w:t>Общеучебные умения и универсальные учебные действия</w:t>
      </w:r>
      <w:bookmarkEnd w:id="10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 процессе изучения курса «английский  язык» младшие школьники: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учатся осуществлять самоконтроль, самооценку;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учатся самостоятельно выполнять задания с использованием компьютера (при наличии мультимедийного приложения).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color w:val="000000"/>
          <w:sz w:val="28"/>
          <w:szCs w:val="28"/>
          <w:lang w:eastAsia="ru-RU"/>
        </w:rPr>
        <w:t>не выделяются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отдельно в тематическом планировании.</w:t>
      </w:r>
    </w:p>
    <w:p w:rsidR="009937CF" w:rsidRDefault="009937CF" w:rsidP="001D6A86">
      <w:pPr>
        <w:spacing w:after="0" w:line="240" w:lineRule="auto"/>
        <w:ind w:firstLine="454"/>
        <w:jc w:val="both"/>
        <w:rPr>
          <w:rFonts w:ascii="Times New Roman" w:eastAsia="Times New Roman" w:hAnsi="Times New Roman"/>
          <w:b/>
          <w:i/>
          <w:iCs/>
          <w:color w:val="000000"/>
          <w:sz w:val="28"/>
          <w:szCs w:val="28"/>
          <w:lang w:eastAsia="ru-RU"/>
        </w:rPr>
      </w:pPr>
      <w:bookmarkStart w:id="107" w:name="bookmark127"/>
    </w:p>
    <w:p w:rsidR="00511CA9" w:rsidRPr="004E7C52"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7C52">
        <w:rPr>
          <w:rFonts w:ascii="Times New Roman" w:eastAsia="Times New Roman" w:hAnsi="Times New Roman"/>
          <w:b/>
          <w:i/>
          <w:iCs/>
          <w:color w:val="000000"/>
          <w:sz w:val="28"/>
          <w:szCs w:val="28"/>
          <w:lang w:eastAsia="ru-RU"/>
        </w:rPr>
        <w:lastRenderedPageBreak/>
        <w:t>2.2.2.4. Математика и информатика</w:t>
      </w:r>
      <w:bookmarkEnd w:id="10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8" w:name="bookmark128"/>
      <w:r w:rsidRPr="00F9785E">
        <w:rPr>
          <w:rFonts w:ascii="Times New Roman" w:eastAsia="Times New Roman" w:hAnsi="Times New Roman"/>
          <w:b/>
          <w:bCs/>
          <w:i/>
          <w:iCs/>
          <w:color w:val="000000"/>
          <w:sz w:val="28"/>
          <w:szCs w:val="28"/>
          <w:lang w:eastAsia="ru-RU"/>
        </w:rPr>
        <w:t>Числа и величины</w:t>
      </w:r>
      <w:bookmarkEnd w:id="108"/>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09" w:name="bookmark129"/>
      <w:r w:rsidRPr="00F9785E">
        <w:rPr>
          <w:rFonts w:ascii="Times New Roman" w:eastAsia="Times New Roman" w:hAnsi="Times New Roman"/>
          <w:b/>
          <w:bCs/>
          <w:i/>
          <w:iCs/>
          <w:color w:val="000000"/>
          <w:sz w:val="28"/>
          <w:szCs w:val="28"/>
          <w:lang w:eastAsia="ru-RU"/>
        </w:rPr>
        <w:t>Арифметические действия</w:t>
      </w:r>
      <w:bookmarkEnd w:id="109"/>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Алгоритмы письменного сложения, вычитания, умножения и деления многозначных чисел.</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0" w:name="bookmark130"/>
      <w:r w:rsidRPr="00F9785E">
        <w:rPr>
          <w:rFonts w:ascii="Times New Roman" w:eastAsia="Times New Roman" w:hAnsi="Times New Roman"/>
          <w:b/>
          <w:bCs/>
          <w:i/>
          <w:iCs/>
          <w:color w:val="000000"/>
          <w:sz w:val="28"/>
          <w:szCs w:val="28"/>
          <w:lang w:eastAsia="ru-RU"/>
        </w:rPr>
        <w:t>Работа с текстовыми задачами</w:t>
      </w:r>
      <w:bookmarkEnd w:id="11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Задачи на нахождение доли целого и целого по его доле.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1" w:name="bookmark131"/>
      <w:r w:rsidRPr="00F9785E">
        <w:rPr>
          <w:rFonts w:ascii="Times New Roman" w:eastAsia="Times New Roman" w:hAnsi="Times New Roman"/>
          <w:b/>
          <w:bCs/>
          <w:i/>
          <w:iCs/>
          <w:color w:val="000000"/>
          <w:sz w:val="28"/>
          <w:szCs w:val="28"/>
          <w:lang w:eastAsia="ru-RU"/>
        </w:rPr>
        <w:t>Пространственные отношения. Геометрические фигуры</w:t>
      </w:r>
      <w:bookmarkEnd w:id="111"/>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2" w:name="bookmark132"/>
      <w:r w:rsidRPr="00F9785E">
        <w:rPr>
          <w:rFonts w:ascii="Times New Roman" w:eastAsia="Times New Roman" w:hAnsi="Times New Roman"/>
          <w:b/>
          <w:bCs/>
          <w:i/>
          <w:iCs/>
          <w:color w:val="000000"/>
          <w:sz w:val="28"/>
          <w:szCs w:val="28"/>
          <w:lang w:eastAsia="ru-RU"/>
        </w:rPr>
        <w:lastRenderedPageBreak/>
        <w:t>Геометрические величины</w:t>
      </w:r>
      <w:bookmarkEnd w:id="112"/>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Площадь геометрической фигуры. Единицы площади (см</w:t>
      </w:r>
      <w:r w:rsidRPr="00F9785E">
        <w:rPr>
          <w:rFonts w:ascii="Times New Roman" w:eastAsia="Times New Roman" w:hAnsi="Times New Roman"/>
          <w:color w:val="000000"/>
          <w:sz w:val="28"/>
          <w:szCs w:val="28"/>
          <w:vertAlign w:val="superscript"/>
          <w:lang w:eastAsia="ru-RU"/>
        </w:rPr>
        <w:t>2</w:t>
      </w:r>
      <w:r w:rsidRPr="00F9785E">
        <w:rPr>
          <w:rFonts w:ascii="Times New Roman" w:eastAsia="Times New Roman" w:hAnsi="Times New Roman"/>
          <w:color w:val="000000"/>
          <w:sz w:val="28"/>
          <w:szCs w:val="28"/>
          <w:lang w:eastAsia="ru-RU"/>
        </w:rPr>
        <w:t>, дм</w:t>
      </w:r>
      <w:r w:rsidRPr="00F9785E">
        <w:rPr>
          <w:rFonts w:ascii="Times New Roman" w:eastAsia="Times New Roman" w:hAnsi="Times New Roman"/>
          <w:color w:val="000000"/>
          <w:sz w:val="28"/>
          <w:szCs w:val="28"/>
          <w:vertAlign w:val="superscript"/>
          <w:lang w:eastAsia="ru-RU"/>
        </w:rPr>
        <w:t>2</w:t>
      </w:r>
      <w:r w:rsidRPr="00F9785E">
        <w:rPr>
          <w:rFonts w:ascii="Times New Roman" w:eastAsia="Times New Roman" w:hAnsi="Times New Roman"/>
          <w:color w:val="000000"/>
          <w:sz w:val="28"/>
          <w:szCs w:val="28"/>
          <w:lang w:eastAsia="ru-RU"/>
        </w:rPr>
        <w:t>, м</w:t>
      </w:r>
      <w:r w:rsidRPr="00F9785E">
        <w:rPr>
          <w:rFonts w:ascii="Times New Roman" w:eastAsia="Times New Roman" w:hAnsi="Times New Roman"/>
          <w:color w:val="000000"/>
          <w:sz w:val="28"/>
          <w:szCs w:val="28"/>
          <w:vertAlign w:val="superscript"/>
          <w:lang w:eastAsia="ru-RU"/>
        </w:rPr>
        <w:t>2</w:t>
      </w:r>
      <w:r w:rsidRPr="00F9785E">
        <w:rPr>
          <w:rFonts w:ascii="Times New Roman" w:eastAsia="Times New Roman" w:hAnsi="Times New Roman"/>
          <w:color w:val="000000"/>
          <w:sz w:val="28"/>
          <w:szCs w:val="28"/>
          <w:lang w:eastAsia="ru-RU"/>
        </w:rPr>
        <w:t>). Точное и приближённое измерение площади геометрической фигуры. Вычисление площади прямоугольника.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3" w:name="bookmark133"/>
      <w:r w:rsidRPr="00F9785E">
        <w:rPr>
          <w:rFonts w:ascii="Times New Roman" w:eastAsia="Times New Roman" w:hAnsi="Times New Roman"/>
          <w:b/>
          <w:bCs/>
          <w:i/>
          <w:iCs/>
          <w:color w:val="000000"/>
          <w:sz w:val="28"/>
          <w:szCs w:val="28"/>
          <w:lang w:eastAsia="ru-RU"/>
        </w:rPr>
        <w:t>Работа с информацией</w:t>
      </w:r>
      <w:bookmarkEnd w:id="113"/>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8F0BC1" w:rsidRDefault="008F0BC1" w:rsidP="001D6A86">
      <w:pPr>
        <w:spacing w:after="0" w:line="240" w:lineRule="auto"/>
        <w:ind w:firstLine="454"/>
        <w:jc w:val="both"/>
        <w:rPr>
          <w:rFonts w:ascii="Times New Roman" w:eastAsia="Times New Roman" w:hAnsi="Times New Roman"/>
          <w:b/>
          <w:i/>
          <w:iCs/>
          <w:color w:val="000000"/>
          <w:sz w:val="28"/>
          <w:szCs w:val="28"/>
          <w:lang w:eastAsia="ru-RU"/>
        </w:rPr>
      </w:pPr>
      <w:bookmarkStart w:id="114" w:name="bookmark134"/>
    </w:p>
    <w:p w:rsidR="00511CA9" w:rsidRPr="004E7C52"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7C52">
        <w:rPr>
          <w:rFonts w:ascii="Times New Roman" w:eastAsia="Times New Roman" w:hAnsi="Times New Roman"/>
          <w:b/>
          <w:i/>
          <w:iCs/>
          <w:color w:val="000000"/>
          <w:sz w:val="28"/>
          <w:szCs w:val="28"/>
          <w:lang w:eastAsia="ru-RU"/>
        </w:rPr>
        <w:t>2.2.2.5. Окружающий мир</w:t>
      </w:r>
      <w:bookmarkEnd w:id="11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5" w:name="bookmark135"/>
      <w:r w:rsidRPr="00F9785E">
        <w:rPr>
          <w:rFonts w:ascii="Times New Roman" w:eastAsia="Times New Roman" w:hAnsi="Times New Roman"/>
          <w:b/>
          <w:bCs/>
          <w:i/>
          <w:iCs/>
          <w:color w:val="000000"/>
          <w:sz w:val="28"/>
          <w:szCs w:val="28"/>
          <w:lang w:eastAsia="ru-RU"/>
        </w:rPr>
        <w:t>Человек и природа</w:t>
      </w:r>
      <w:bookmarkEnd w:id="11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Звёзды и планеты.</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Солнце — ближайшая к нам звезда, источник света и тепла для всего живого на Земле</w:t>
      </w:r>
      <w:r w:rsidRPr="00F9785E">
        <w:rPr>
          <w:rFonts w:ascii="Times New Roman" w:eastAsia="Times New Roman" w:hAnsi="Times New Roman"/>
          <w:color w:val="000000"/>
          <w:sz w:val="28"/>
          <w:szCs w:val="28"/>
          <w:lang w:eastAsia="ru-RU"/>
        </w:rPr>
        <w:t>.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Важнейшие природные объекты своей страны, района</w:t>
      </w:r>
      <w:r w:rsidRPr="00F9785E">
        <w:rPr>
          <w:rFonts w:ascii="Times New Roman" w:eastAsia="Times New Roman" w:hAnsi="Times New Roman"/>
          <w:color w:val="000000"/>
          <w:sz w:val="28"/>
          <w:szCs w:val="28"/>
          <w:lang w:eastAsia="ru-RU"/>
        </w:rPr>
        <w:t>. Ориентирование на местности. Компас.</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Смена дня и ночи на Земле. Вращение Земли как причина смены дня и ночи. Времена года, их особенности (на основе наблюдений).</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Обращение Земли вокруг Солнца как причина смены времён года</w:t>
      </w:r>
      <w:r w:rsidRPr="00F9785E">
        <w:rPr>
          <w:rFonts w:ascii="Times New Roman" w:eastAsia="Times New Roman" w:hAnsi="Times New Roman"/>
          <w:color w:val="000000"/>
          <w:sz w:val="28"/>
          <w:szCs w:val="28"/>
          <w:lang w:eastAsia="ru-RU"/>
        </w:rPr>
        <w:t>. Смена времён года в родном крае на основе наблюдений.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Погода, её составляющие (температура воздуха, облачность, осадки, ветер). Наблюдение за погодой своего края.</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Предсказание погоды и его значение в жизни людей</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Воздух — смесь газов. Свойства воздуха. Значение воздуха для растений, животных,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Почва, её состав, значение для живой природы и для хозяйственной жизни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Грибы: съедобные и ядовитые. Правила сбора грибов.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Лес, луг, водоём — единство живой и неживой природы (солнечный свет, воздух, вода, почва, растения, животные).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6" w:name="bookmark136"/>
      <w:r w:rsidRPr="00F9785E">
        <w:rPr>
          <w:rFonts w:ascii="Times New Roman" w:eastAsia="Times New Roman" w:hAnsi="Times New Roman"/>
          <w:b/>
          <w:bCs/>
          <w:i/>
          <w:iCs/>
          <w:color w:val="000000"/>
          <w:sz w:val="28"/>
          <w:szCs w:val="28"/>
          <w:lang w:eastAsia="ru-RU"/>
        </w:rPr>
        <w:t>Человек и общество</w:t>
      </w:r>
      <w:bookmarkEnd w:id="11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Внутренний мир человека: общее представление о человеческих свойствах и качествах</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Хозяйство семьи</w:t>
      </w:r>
      <w:r w:rsidRPr="00F9785E">
        <w:rPr>
          <w:rFonts w:ascii="Times New Roman" w:eastAsia="Times New Roman" w:hAnsi="Times New Roman"/>
          <w:color w:val="000000"/>
          <w:sz w:val="28"/>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Общественный транспорт. Транспорт города или села. Наземный, воздушный и водный транспорт. Правила пользования транспортом.</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Средства связи: почта, телеграф, телефон, электронная почта, аудио- и видеочаты, форум</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Россия на карте, государственная граница России.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Города России. Санкт-Петербург: достопримечательности (Зимний дворец, памятник Петру</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val="en-US" w:eastAsia="ru-RU"/>
        </w:rPr>
        <w:t>I</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Медный всадник,</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разводные мосты через Неву</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Страны и народы мира. Общее представление о многообразии стран, народов, религий на Земле.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17" w:name="bookmark137"/>
      <w:r w:rsidRPr="00F9785E">
        <w:rPr>
          <w:rFonts w:ascii="Times New Roman" w:eastAsia="Times New Roman" w:hAnsi="Times New Roman"/>
          <w:b/>
          <w:bCs/>
          <w:i/>
          <w:iCs/>
          <w:color w:val="000000"/>
          <w:sz w:val="28"/>
          <w:szCs w:val="28"/>
          <w:lang w:eastAsia="ru-RU"/>
        </w:rPr>
        <w:t>Правила безопасной жизни</w:t>
      </w:r>
      <w:bookmarkEnd w:id="11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Ценность здоровья и здорового образа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(ушиб, порез, ожог), обмораживании, перегреве</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Правила безопасного поведения в природе.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Забота о здоровье и безопасности окружающих людей — нравственный долг каждого человека.</w:t>
      </w:r>
    </w:p>
    <w:p w:rsidR="009937CF" w:rsidRDefault="009937CF" w:rsidP="001D6A86">
      <w:pPr>
        <w:spacing w:after="0" w:line="240" w:lineRule="auto"/>
        <w:ind w:firstLine="454"/>
        <w:jc w:val="both"/>
        <w:rPr>
          <w:rFonts w:ascii="Times New Roman" w:eastAsia="Times New Roman" w:hAnsi="Times New Roman"/>
          <w:b/>
          <w:i/>
          <w:iCs/>
          <w:color w:val="000000"/>
          <w:sz w:val="28"/>
          <w:szCs w:val="28"/>
          <w:lang w:eastAsia="ru-RU"/>
        </w:rPr>
      </w:pPr>
      <w:bookmarkStart w:id="118" w:name="bookmark138"/>
    </w:p>
    <w:p w:rsidR="00511CA9" w:rsidRPr="004E7C52"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7C52">
        <w:rPr>
          <w:rFonts w:ascii="Times New Roman" w:eastAsia="Times New Roman" w:hAnsi="Times New Roman"/>
          <w:b/>
          <w:i/>
          <w:iCs/>
          <w:color w:val="000000"/>
          <w:sz w:val="28"/>
          <w:szCs w:val="28"/>
          <w:lang w:eastAsia="ru-RU"/>
        </w:rPr>
        <w:t>2.2.2.6. Основы духовно-нравственной культуры народов России</w:t>
      </w:r>
      <w:bookmarkEnd w:id="118"/>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Россия — наша Родина.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народа России.</w:t>
      </w:r>
    </w:p>
    <w:p w:rsidR="008F0BC1" w:rsidRDefault="008F0BC1" w:rsidP="001D6A86">
      <w:pPr>
        <w:spacing w:after="0" w:line="240" w:lineRule="auto"/>
        <w:ind w:firstLine="454"/>
        <w:jc w:val="both"/>
        <w:rPr>
          <w:rFonts w:ascii="Times New Roman" w:eastAsia="Times New Roman" w:hAnsi="Times New Roman"/>
          <w:b/>
          <w:i/>
          <w:iCs/>
          <w:color w:val="000000"/>
          <w:sz w:val="28"/>
          <w:szCs w:val="28"/>
          <w:lang w:eastAsia="ru-RU"/>
        </w:rPr>
      </w:pPr>
      <w:bookmarkStart w:id="119" w:name="bookmark139"/>
    </w:p>
    <w:p w:rsidR="00511CA9" w:rsidRPr="004E7C52"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7C52">
        <w:rPr>
          <w:rFonts w:ascii="Times New Roman" w:eastAsia="Times New Roman" w:hAnsi="Times New Roman"/>
          <w:b/>
          <w:i/>
          <w:iCs/>
          <w:color w:val="000000"/>
          <w:sz w:val="28"/>
          <w:szCs w:val="28"/>
          <w:lang w:eastAsia="ru-RU"/>
        </w:rPr>
        <w:t>2.2.2.7. Изобразительное искусство</w:t>
      </w:r>
      <w:bookmarkEnd w:id="119"/>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0" w:name="bookmark140"/>
      <w:r w:rsidRPr="00F9785E">
        <w:rPr>
          <w:rFonts w:ascii="Times New Roman" w:eastAsia="Times New Roman" w:hAnsi="Times New Roman"/>
          <w:b/>
          <w:bCs/>
          <w:i/>
          <w:iCs/>
          <w:color w:val="000000"/>
          <w:sz w:val="28"/>
          <w:szCs w:val="28"/>
          <w:lang w:eastAsia="ru-RU"/>
        </w:rPr>
        <w:t>Виды художественной деятельности</w:t>
      </w:r>
      <w:bookmarkEnd w:id="12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Восприятие произведений искусства.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Рисунок.</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Живопись.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Скульптура.</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Художественное конструирование и дизайн.</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Декоративно-прикладное искусство.</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1" w:name="bookmark141"/>
      <w:r w:rsidRPr="00F9785E">
        <w:rPr>
          <w:rFonts w:ascii="Times New Roman" w:eastAsia="Times New Roman" w:hAnsi="Times New Roman"/>
          <w:b/>
          <w:bCs/>
          <w:i/>
          <w:iCs/>
          <w:color w:val="000000"/>
          <w:sz w:val="28"/>
          <w:szCs w:val="28"/>
          <w:lang w:eastAsia="ru-RU"/>
        </w:rPr>
        <w:t>Азбука искусства. Как говорит искусство?</w:t>
      </w:r>
      <w:bookmarkEnd w:id="121"/>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Композиция.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Цвет.</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Линия.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Форма.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Объём.</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Объём в пространстве и объём на плоскости. Способы передачи объёма. Выразительность объёмных композиций.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Ритм.</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2" w:name="bookmark142"/>
      <w:r w:rsidRPr="00F9785E">
        <w:rPr>
          <w:rFonts w:ascii="Times New Roman" w:eastAsia="Times New Roman" w:hAnsi="Times New Roman"/>
          <w:b/>
          <w:bCs/>
          <w:i/>
          <w:iCs/>
          <w:color w:val="000000"/>
          <w:sz w:val="28"/>
          <w:szCs w:val="28"/>
          <w:lang w:eastAsia="ru-RU"/>
        </w:rPr>
        <w:t>Значимые темы искусства. О чём говорит искусство?</w:t>
      </w:r>
      <w:bookmarkEnd w:id="122"/>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Земля — наш общий дом.</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xml:space="preserve"> и др.).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Родина моя — Россия.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Человек и человеческие взаимоотношения.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Искусство дарит людям красоту.</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3" w:name="bookmark143"/>
      <w:r w:rsidRPr="00F9785E">
        <w:rPr>
          <w:rFonts w:ascii="Times New Roman" w:eastAsia="Times New Roman" w:hAnsi="Times New Roman"/>
          <w:b/>
          <w:bCs/>
          <w:i/>
          <w:iCs/>
          <w:color w:val="000000"/>
          <w:sz w:val="28"/>
          <w:szCs w:val="28"/>
          <w:lang w:eastAsia="ru-RU"/>
        </w:rPr>
        <w:t>Опыт художественно-творческой деятельности</w:t>
      </w:r>
      <w:bookmarkEnd w:id="123"/>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Участие в различных видах изобразительной, декоративно- прикладной и художественно-конструкторской деятельности.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Овладение основами художественной грамоты: композицией, формой, ритмом, линией, цветом, объёмом, фактурой.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Передача настроения в творческой работе с помощью цвета,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тона</w:t>
      </w:r>
      <w:r w:rsidRPr="00F9785E">
        <w:rPr>
          <w:rFonts w:ascii="Times New Roman" w:eastAsia="Times New Roman" w:hAnsi="Times New Roman"/>
          <w:color w:val="000000"/>
          <w:sz w:val="28"/>
          <w:szCs w:val="28"/>
          <w:lang w:eastAsia="ru-RU"/>
        </w:rPr>
        <w:t>, композиции, пространства, линии, штриха, пятна, объёма,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фактуры материала</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Использование в индивидуальной и коллективной деятельности различных художественных техник и материалов:</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коллажа, граттажа</w:t>
      </w:r>
      <w:r w:rsidRPr="00F9785E">
        <w:rPr>
          <w:rFonts w:ascii="Times New Roman" w:eastAsia="Times New Roman" w:hAnsi="Times New Roman"/>
          <w:color w:val="000000"/>
          <w:sz w:val="28"/>
          <w:szCs w:val="28"/>
          <w:lang w:eastAsia="ru-RU"/>
        </w:rPr>
        <w:t>, аппликации, компьютерной анимации, натурной мультипликации, фотографии, видеосъёмки, бумажной пластики, гуаши, акварели, п</w:t>
      </w:r>
      <w:r w:rsidRPr="00F9785E">
        <w:rPr>
          <w:rFonts w:ascii="Times New Roman" w:eastAsia="Times New Roman" w:hAnsi="Times New Roman"/>
          <w:i/>
          <w:iCs/>
          <w:color w:val="000000"/>
          <w:sz w:val="28"/>
          <w:szCs w:val="28"/>
          <w:lang w:eastAsia="ru-RU"/>
        </w:rPr>
        <w:t>астели, восковых мелков, туши</w:t>
      </w:r>
      <w:r w:rsidRPr="00F9785E">
        <w:rPr>
          <w:rFonts w:ascii="Times New Roman" w:eastAsia="Times New Roman" w:hAnsi="Times New Roman"/>
          <w:color w:val="000000"/>
          <w:sz w:val="28"/>
          <w:szCs w:val="28"/>
          <w:lang w:eastAsia="ru-RU"/>
        </w:rPr>
        <w:t>, карандаша, фломастеров,</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пластилина, глины</w:t>
      </w:r>
      <w:r w:rsidRPr="00F9785E">
        <w:rPr>
          <w:rFonts w:ascii="Times New Roman" w:eastAsia="Times New Roman" w:hAnsi="Times New Roman"/>
          <w:color w:val="000000"/>
          <w:sz w:val="28"/>
          <w:szCs w:val="28"/>
          <w:lang w:eastAsia="ru-RU"/>
        </w:rPr>
        <w:t>, подручных и природных материалов.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F0BC1" w:rsidRDefault="008F0BC1" w:rsidP="001D6A86">
      <w:pPr>
        <w:spacing w:after="0" w:line="240" w:lineRule="auto"/>
        <w:ind w:firstLine="454"/>
        <w:jc w:val="both"/>
        <w:rPr>
          <w:rFonts w:ascii="Times New Roman" w:eastAsia="Times New Roman" w:hAnsi="Times New Roman"/>
          <w:b/>
          <w:i/>
          <w:iCs/>
          <w:color w:val="000000"/>
          <w:sz w:val="28"/>
          <w:szCs w:val="28"/>
          <w:lang w:eastAsia="ru-RU"/>
        </w:rPr>
      </w:pPr>
      <w:bookmarkStart w:id="124" w:name="bookmark144"/>
    </w:p>
    <w:p w:rsidR="00511CA9" w:rsidRPr="004E2645"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2645">
        <w:rPr>
          <w:rFonts w:ascii="Times New Roman" w:eastAsia="Times New Roman" w:hAnsi="Times New Roman"/>
          <w:b/>
          <w:i/>
          <w:iCs/>
          <w:color w:val="000000"/>
          <w:sz w:val="28"/>
          <w:szCs w:val="28"/>
          <w:lang w:eastAsia="ru-RU"/>
        </w:rPr>
        <w:t>2.2.2.8. Музыка</w:t>
      </w:r>
      <w:bookmarkEnd w:id="12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Опера, балет, симфония, концерт, сюита, кантата, мюзикл.</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Основные закономерности музыкального искусства.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Музыкальная картина мира.</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937CF" w:rsidRDefault="009937CF" w:rsidP="001D6A86">
      <w:pPr>
        <w:spacing w:after="0" w:line="240" w:lineRule="auto"/>
        <w:ind w:firstLine="454"/>
        <w:jc w:val="both"/>
        <w:rPr>
          <w:rFonts w:ascii="Times New Roman" w:eastAsia="Times New Roman" w:hAnsi="Times New Roman"/>
          <w:b/>
          <w:i/>
          <w:iCs/>
          <w:color w:val="000000"/>
          <w:sz w:val="28"/>
          <w:szCs w:val="28"/>
          <w:lang w:eastAsia="ru-RU"/>
        </w:rPr>
      </w:pPr>
      <w:bookmarkStart w:id="125" w:name="bookmark145"/>
    </w:p>
    <w:p w:rsidR="00511CA9" w:rsidRPr="004E2645"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2645">
        <w:rPr>
          <w:rFonts w:ascii="Times New Roman" w:eastAsia="Times New Roman" w:hAnsi="Times New Roman"/>
          <w:b/>
          <w:i/>
          <w:iCs/>
          <w:color w:val="000000"/>
          <w:sz w:val="28"/>
          <w:szCs w:val="28"/>
          <w:lang w:eastAsia="ru-RU"/>
        </w:rPr>
        <w:t>2.2.2.9. Технология</w:t>
      </w:r>
      <w:bookmarkEnd w:id="12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6" w:name="bookmark146"/>
      <w:r w:rsidRPr="00F9785E">
        <w:rPr>
          <w:rFonts w:ascii="Times New Roman" w:eastAsia="Times New Roman" w:hAnsi="Times New Roman"/>
          <w:b/>
          <w:bCs/>
          <w:color w:val="000000"/>
          <w:sz w:val="28"/>
          <w:szCs w:val="28"/>
          <w:lang w:eastAsia="ru-RU"/>
        </w:rPr>
        <w:t>1. Общекультурные и общетрудовые компетенции. Основы культуры труда, самообслуживания</w:t>
      </w:r>
      <w:bookmarkEnd w:id="12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i/>
          <w:iCs/>
          <w:color w:val="000000"/>
          <w:sz w:val="28"/>
          <w:szCs w:val="28"/>
          <w:lang w:eastAsia="ru-RU"/>
        </w:rPr>
        <w:t>традиции и творчество мастера в создании предметной среды (общее представление)</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распределение рабочего времени</w:t>
      </w:r>
      <w:r w:rsidRPr="00F9785E">
        <w:rPr>
          <w:rFonts w:ascii="Times New Roman" w:eastAsia="Times New Roman" w:hAnsi="Times New Roman"/>
          <w:color w:val="000000"/>
          <w:sz w:val="28"/>
          <w:szCs w:val="28"/>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7" w:name="bookmark147"/>
      <w:r w:rsidRPr="00F9785E">
        <w:rPr>
          <w:rFonts w:ascii="Times New Roman" w:eastAsia="Times New Roman" w:hAnsi="Times New Roman"/>
          <w:b/>
          <w:bCs/>
          <w:color w:val="000000"/>
          <w:sz w:val="28"/>
          <w:szCs w:val="28"/>
          <w:lang w:eastAsia="ru-RU"/>
        </w:rPr>
        <w:t>2. Технология ручной обработки материалов. Элементы графической грамоты</w:t>
      </w:r>
      <w:bookmarkEnd w:id="12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Многообразие материалов и их практическое применение в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Подготовка материалов к работе. Экономное расходование материалов.</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8" w:name="bookmark148"/>
      <w:r w:rsidRPr="00F9785E">
        <w:rPr>
          <w:rFonts w:ascii="Times New Roman" w:eastAsia="Times New Roman" w:hAnsi="Times New Roman"/>
          <w:b/>
          <w:bCs/>
          <w:color w:val="000000"/>
          <w:sz w:val="28"/>
          <w:szCs w:val="28"/>
          <w:lang w:eastAsia="ru-RU"/>
        </w:rPr>
        <w:t>3. Конструирование и моделирование</w:t>
      </w:r>
      <w:bookmarkEnd w:id="128"/>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различные виды конструкций и способы их сборки</w:t>
      </w:r>
      <w:r w:rsidRPr="00F9785E">
        <w:rPr>
          <w:rFonts w:ascii="Times New Roman" w:eastAsia="Times New Roman" w:hAnsi="Times New Roman"/>
          <w:color w:val="000000"/>
          <w:sz w:val="28"/>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Конструирование и моделирование изделий из различных материалов по образцу, рисунку, простейшему</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чертежу или эскизу и по заданным условиям (технико-технологическим, функциональным, декоративно-художественным и пр.)</w:t>
      </w:r>
      <w:r w:rsidRPr="00F9785E">
        <w:rPr>
          <w:rFonts w:ascii="Times New Roman" w:eastAsia="Times New Roman" w:hAnsi="Times New Roman"/>
          <w:color w:val="000000"/>
          <w:sz w:val="28"/>
          <w:szCs w:val="28"/>
          <w:lang w:eastAsia="ru-RU"/>
        </w:rPr>
        <w:t>. Конструирование и моделирование на компьютере и в интерактивном конструкторе.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29" w:name="bookmark149"/>
      <w:r w:rsidRPr="00F9785E">
        <w:rPr>
          <w:rFonts w:ascii="Times New Roman" w:eastAsia="Times New Roman" w:hAnsi="Times New Roman"/>
          <w:b/>
          <w:bCs/>
          <w:color w:val="000000"/>
          <w:sz w:val="28"/>
          <w:szCs w:val="28"/>
          <w:lang w:eastAsia="ru-RU"/>
        </w:rPr>
        <w:t>4. Практика работы на компьютере</w:t>
      </w:r>
      <w:bookmarkEnd w:id="129"/>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Информация, её отбор, анализ и систематизация. Способы получения, хранения, переработки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общее представление о правилах клавиатурного письма</w:t>
      </w:r>
      <w:r w:rsidRPr="00F9785E">
        <w:rPr>
          <w:rFonts w:ascii="Times New Roman" w:eastAsia="Times New Roman" w:hAnsi="Times New Roman"/>
          <w:color w:val="000000"/>
          <w:sz w:val="28"/>
          <w:szCs w:val="28"/>
          <w:lang w:eastAsia="ru-RU"/>
        </w:rPr>
        <w:t>, пользование мышью, использование простейших средств текстового редактора.</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Простейшие приёмы поиска информации: по ключевым словам, каталогам</w:t>
      </w:r>
      <w:r w:rsidRPr="00F9785E">
        <w:rPr>
          <w:rFonts w:ascii="Times New Roman" w:eastAsia="Times New Roman" w:hAnsi="Times New Roman"/>
          <w:color w:val="000000"/>
          <w:sz w:val="28"/>
          <w:szCs w:val="28"/>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 xml:space="preserve">Использование рисунков из ресурса компьютера, </w:t>
      </w:r>
      <w:r>
        <w:rPr>
          <w:rFonts w:ascii="Times New Roman" w:eastAsia="Times New Roman" w:hAnsi="Times New Roman"/>
          <w:i/>
          <w:iCs/>
          <w:color w:val="000000"/>
          <w:sz w:val="28"/>
          <w:szCs w:val="28"/>
          <w:lang w:eastAsia="ru-RU"/>
        </w:rPr>
        <w:t>текстового редактора и пакета создания презентаций.</w:t>
      </w:r>
    </w:p>
    <w:p w:rsidR="009937CF" w:rsidRDefault="009937CF" w:rsidP="001D6A86">
      <w:pPr>
        <w:spacing w:after="0" w:line="240" w:lineRule="auto"/>
        <w:ind w:firstLine="454"/>
        <w:jc w:val="both"/>
        <w:rPr>
          <w:rFonts w:ascii="Times New Roman" w:eastAsia="Times New Roman" w:hAnsi="Times New Roman"/>
          <w:b/>
          <w:i/>
          <w:iCs/>
          <w:color w:val="000000"/>
          <w:sz w:val="28"/>
          <w:szCs w:val="28"/>
          <w:lang w:eastAsia="ru-RU"/>
        </w:rPr>
      </w:pPr>
      <w:bookmarkStart w:id="130" w:name="bookmark150"/>
    </w:p>
    <w:p w:rsidR="00767F5B" w:rsidRDefault="00767F5B" w:rsidP="001D6A86">
      <w:pPr>
        <w:spacing w:after="0" w:line="240" w:lineRule="auto"/>
        <w:ind w:firstLine="454"/>
        <w:jc w:val="both"/>
        <w:rPr>
          <w:rFonts w:ascii="Times New Roman" w:eastAsia="Times New Roman" w:hAnsi="Times New Roman"/>
          <w:b/>
          <w:i/>
          <w:iCs/>
          <w:color w:val="000000"/>
          <w:sz w:val="28"/>
          <w:szCs w:val="28"/>
          <w:lang w:eastAsia="ru-RU"/>
        </w:rPr>
      </w:pPr>
    </w:p>
    <w:p w:rsidR="00511CA9" w:rsidRPr="004E2645" w:rsidRDefault="00511CA9" w:rsidP="001D6A86">
      <w:pPr>
        <w:spacing w:after="0" w:line="240" w:lineRule="auto"/>
        <w:ind w:firstLine="454"/>
        <w:jc w:val="both"/>
        <w:rPr>
          <w:rFonts w:ascii="Times New Roman" w:eastAsia="Times New Roman" w:hAnsi="Times New Roman"/>
          <w:b/>
          <w:i/>
          <w:iCs/>
          <w:color w:val="000000"/>
          <w:sz w:val="28"/>
          <w:szCs w:val="28"/>
          <w:lang w:eastAsia="ru-RU"/>
        </w:rPr>
      </w:pPr>
      <w:r w:rsidRPr="004E2645">
        <w:rPr>
          <w:rFonts w:ascii="Times New Roman" w:eastAsia="Times New Roman" w:hAnsi="Times New Roman"/>
          <w:b/>
          <w:i/>
          <w:iCs/>
          <w:color w:val="000000"/>
          <w:sz w:val="28"/>
          <w:szCs w:val="28"/>
          <w:lang w:eastAsia="ru-RU"/>
        </w:rPr>
        <w:t>2.2.2.10. Физическая культура</w:t>
      </w:r>
      <w:bookmarkEnd w:id="13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1" w:name="bookmark151"/>
      <w:r w:rsidRPr="00F9785E">
        <w:rPr>
          <w:rFonts w:ascii="Times New Roman" w:eastAsia="Times New Roman" w:hAnsi="Times New Roman"/>
          <w:b/>
          <w:bCs/>
          <w:i/>
          <w:iCs/>
          <w:color w:val="000000"/>
          <w:sz w:val="28"/>
          <w:szCs w:val="28"/>
          <w:lang w:eastAsia="ru-RU"/>
        </w:rPr>
        <w:t>Знания о физической культуре</w:t>
      </w:r>
      <w:bookmarkEnd w:id="131"/>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Физическая культура.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Из истории физической культуры.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Физические упражнения.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Физическая нагрузка и её влияние на повышение частоты сердечных сокращений.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2" w:name="bookmark152"/>
      <w:r w:rsidRPr="00F9785E">
        <w:rPr>
          <w:rFonts w:ascii="Times New Roman" w:eastAsia="Times New Roman" w:hAnsi="Times New Roman"/>
          <w:b/>
          <w:bCs/>
          <w:i/>
          <w:iCs/>
          <w:color w:val="000000"/>
          <w:sz w:val="28"/>
          <w:szCs w:val="28"/>
          <w:lang w:eastAsia="ru-RU"/>
        </w:rPr>
        <w:t>Способы физкультурной деятельности</w:t>
      </w:r>
      <w:bookmarkEnd w:id="132"/>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Самостоятельные занятия.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Самостоятельные наблюдения за физическим развитием и физической подготовленностью.</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Самостоятельные игры и развлечения.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Организация и проведение подвижных игр (на спортивных площадках и в спортивных залах).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3" w:name="bookmark153"/>
      <w:r w:rsidRPr="00F9785E">
        <w:rPr>
          <w:rFonts w:ascii="Times New Roman" w:eastAsia="Times New Roman" w:hAnsi="Times New Roman"/>
          <w:b/>
          <w:bCs/>
          <w:i/>
          <w:iCs/>
          <w:color w:val="000000"/>
          <w:sz w:val="28"/>
          <w:szCs w:val="28"/>
          <w:lang w:eastAsia="ru-RU"/>
        </w:rPr>
        <w:t>Физическое совершенствование</w:t>
      </w:r>
      <w:bookmarkEnd w:id="133"/>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Физкультурно-оздоровительная деятельность.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Комплексы упражнений на развитие физических качеств.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Комплексы дыхательных упражнений. Гимнастика для глаз.</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4" w:name="bookmark154"/>
      <w:r w:rsidRPr="00F9785E">
        <w:rPr>
          <w:rFonts w:ascii="Times New Roman" w:eastAsia="Times New Roman" w:hAnsi="Times New Roman"/>
          <w:b/>
          <w:bCs/>
          <w:color w:val="000000"/>
          <w:sz w:val="28"/>
          <w:szCs w:val="28"/>
          <w:lang w:eastAsia="ru-RU"/>
        </w:rPr>
        <w:t>Спортивно-оздоровительная деятельность.</w:t>
      </w:r>
      <w:bookmarkEnd w:id="13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Гимнастика с основами акробатики.</w:t>
      </w:r>
      <w:r w:rsidRPr="00F9785E">
        <w:rPr>
          <w:rFonts w:ascii="Times New Roman" w:eastAsia="Times New Roman" w:hAnsi="Times New Roman"/>
          <w:b/>
          <w:bCs/>
          <w:i/>
          <w:iCs/>
          <w:color w:val="000000"/>
          <w:sz w:val="28"/>
          <w:lang w:eastAsia="ru-RU"/>
        </w:rPr>
        <w:t> </w:t>
      </w:r>
      <w:r w:rsidRPr="00F9785E">
        <w:rPr>
          <w:rFonts w:ascii="Times New Roman" w:eastAsia="Times New Roman" w:hAnsi="Times New Roman"/>
          <w:i/>
          <w:iCs/>
          <w:color w:val="000000"/>
          <w:sz w:val="28"/>
          <w:szCs w:val="28"/>
          <w:lang w:eastAsia="ru-RU"/>
        </w:rPr>
        <w:t>Организующие команды и приёмы.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Строевые действия в шеренге и колонне; выполнение строевых команд.</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Акробатические упражнения.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Упоры; седы; упражнения в группировке; перекаты; стойка на лопатках; кувырки вперёд и назад; гимнастический мост.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Акробатические комбинации.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Упражнения на низкой гимнастической перекладине:</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висы, перемахи.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Гимнастическая комбинация.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Опорный прыжок:</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 разбега через гимнастического козла.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Г</w:t>
      </w:r>
      <w:r w:rsidRPr="00F9785E">
        <w:rPr>
          <w:rFonts w:ascii="Times New Roman" w:eastAsia="Times New Roman" w:hAnsi="Times New Roman"/>
          <w:i/>
          <w:iCs/>
          <w:color w:val="000000"/>
          <w:sz w:val="28"/>
          <w:szCs w:val="28"/>
          <w:lang w:eastAsia="ru-RU"/>
        </w:rPr>
        <w:t>имнастические упражнения прикладного характера.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Лёгкая атлетика.</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i/>
          <w:iCs/>
          <w:color w:val="000000"/>
          <w:sz w:val="28"/>
          <w:szCs w:val="28"/>
          <w:lang w:eastAsia="ru-RU"/>
        </w:rPr>
        <w:t>Беговые упражнения: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Прыжковые упражнения: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 одной ноге и двух ногах на месте и с продвижением; в длину и высоту; спрыгивание и запрыгивание.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Броски:</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большого мяча (</w:t>
      </w:r>
      <w:smartTag w:uri="urn:schemas-microsoft-com:office:smarttags" w:element="metricconverter">
        <w:smartTagPr>
          <w:attr w:name="ProductID" w:val="1 кг"/>
        </w:smartTagPr>
        <w:r w:rsidRPr="00F9785E">
          <w:rPr>
            <w:rFonts w:ascii="Times New Roman" w:eastAsia="Times New Roman" w:hAnsi="Times New Roman"/>
            <w:color w:val="000000"/>
            <w:sz w:val="28"/>
            <w:szCs w:val="28"/>
            <w:lang w:eastAsia="ru-RU"/>
          </w:rPr>
          <w:t>1 кг</w:t>
        </w:r>
      </w:smartTag>
      <w:r w:rsidRPr="00F9785E">
        <w:rPr>
          <w:rFonts w:ascii="Times New Roman" w:eastAsia="Times New Roman" w:hAnsi="Times New Roman"/>
          <w:color w:val="000000"/>
          <w:sz w:val="28"/>
          <w:szCs w:val="28"/>
          <w:lang w:eastAsia="ru-RU"/>
        </w:rPr>
        <w:t>) на дальность разными способами.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Метание:</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малого мяча в вертикальную цель и на дальность.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Лыжные гонки.</w:t>
      </w:r>
      <w:r w:rsidRPr="00F9785E">
        <w:rPr>
          <w:rFonts w:ascii="Times New Roman" w:eastAsia="Times New Roman" w:hAnsi="Times New Roman"/>
          <w:b/>
          <w:bCs/>
          <w:i/>
          <w:iCs/>
          <w:color w:val="000000"/>
          <w:sz w:val="28"/>
          <w:lang w:eastAsia="ru-RU"/>
        </w:rPr>
        <w:t> </w:t>
      </w:r>
      <w:r w:rsidRPr="00F9785E">
        <w:rPr>
          <w:rFonts w:ascii="Times New Roman" w:eastAsia="Times New Roman" w:hAnsi="Times New Roman"/>
          <w:color w:val="000000"/>
          <w:sz w:val="28"/>
          <w:szCs w:val="28"/>
          <w:lang w:eastAsia="ru-RU"/>
        </w:rPr>
        <w:t>Передвижение на лыжах; повороты; спуски; подъёмы; торможение.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Плавание.</w:t>
      </w:r>
      <w:r w:rsidRPr="00F9785E">
        <w:rPr>
          <w:rFonts w:ascii="Times New Roman" w:eastAsia="Times New Roman" w:hAnsi="Times New Roman"/>
          <w:b/>
          <w:bCs/>
          <w:i/>
          <w:iCs/>
          <w:color w:val="000000"/>
          <w:sz w:val="28"/>
          <w:lang w:eastAsia="ru-RU"/>
        </w:rPr>
        <w:t> </w:t>
      </w:r>
      <w:r w:rsidRPr="00F9785E">
        <w:rPr>
          <w:rFonts w:ascii="Times New Roman" w:eastAsia="Times New Roman" w:hAnsi="Times New Roman"/>
          <w:i/>
          <w:iCs/>
          <w:color w:val="000000"/>
          <w:sz w:val="28"/>
          <w:szCs w:val="28"/>
          <w:lang w:eastAsia="ru-RU"/>
        </w:rPr>
        <w:t>Подводящие упражнения: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вхождение в воду; передвижение по дну бассейна; упражнения на всплывание; лежание и скольжение; упражнения на согласование работы рук и ног.</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Проплывание учебных дистанций: произвольным способом.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i/>
          <w:iCs/>
          <w:color w:val="000000"/>
          <w:sz w:val="28"/>
          <w:szCs w:val="28"/>
          <w:lang w:eastAsia="ru-RU"/>
        </w:rPr>
        <w:t>Подвижные и спортивные игры.</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i/>
          <w:iCs/>
          <w:color w:val="000000"/>
          <w:sz w:val="28"/>
          <w:szCs w:val="28"/>
          <w:lang w:eastAsia="ru-RU"/>
        </w:rPr>
        <w:t>На материале гимнастики с основами акробатики:</w:t>
      </w:r>
      <w:r>
        <w:rPr>
          <w:rFonts w:ascii="Times New Roman" w:eastAsia="Times New Roman" w:hAnsi="Times New Roman"/>
          <w:i/>
          <w:iCs/>
          <w:color w:val="000000"/>
          <w:sz w:val="28"/>
          <w:szCs w:val="28"/>
          <w:lang w:eastAsia="ru-RU"/>
        </w:rPr>
        <w:t xml:space="preserve"> </w:t>
      </w:r>
      <w:r w:rsidRPr="00F9785E">
        <w:rPr>
          <w:rFonts w:ascii="Times New Roman" w:eastAsia="Times New Roman" w:hAnsi="Times New Roman"/>
          <w:color w:val="000000"/>
          <w:sz w:val="28"/>
          <w:szCs w:val="28"/>
          <w:lang w:eastAsia="ru-RU"/>
        </w:rPr>
        <w:t>игровые задания с использованием строевых упражнений, упражнений на внимание, силу, ловкость и координацию.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На материале лёгкой атлетики:</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прыжки, бег, метания и броски; упражнения на координацию, выносливость и быстроту.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На материале лыжной подготовки: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эстафеты в передвижении на лыжах, упражнения на выносливость и координацию.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На материале спортивных игр:</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Футбол:</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удар по неподвижному и катящемуся мячу; остановка мяча; ведение мяча; подвижные игры на материале футбола.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Баскетбол:</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специальные передвижения без мяча; ведение мяча; броски мяча в корзину; подвижные игры на материале баскетбола.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Волейбол:</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5" w:name="bookmark155"/>
      <w:r w:rsidRPr="00F9785E">
        <w:rPr>
          <w:rFonts w:ascii="Times New Roman" w:eastAsia="Times New Roman" w:hAnsi="Times New Roman"/>
          <w:b/>
          <w:bCs/>
          <w:i/>
          <w:iCs/>
          <w:color w:val="000000"/>
          <w:sz w:val="28"/>
          <w:szCs w:val="28"/>
          <w:lang w:eastAsia="ru-RU"/>
        </w:rPr>
        <w:t>Общеразвивающие упражнения</w:t>
      </w:r>
      <w:bookmarkEnd w:id="135"/>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6" w:name="bookmark156"/>
      <w:r w:rsidRPr="00F9785E">
        <w:rPr>
          <w:rFonts w:ascii="Times New Roman" w:eastAsia="Times New Roman" w:hAnsi="Times New Roman"/>
          <w:b/>
          <w:bCs/>
          <w:color w:val="000000"/>
          <w:sz w:val="28"/>
          <w:szCs w:val="28"/>
          <w:lang w:eastAsia="ru-RU"/>
        </w:rPr>
        <w:t>На материале гимнастики с основами акробатики</w:t>
      </w:r>
      <w:bookmarkEnd w:id="13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гибкости: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широкие стойки на ногах; ходьба с включением широкого шага, глубоких выпадов, в приседе, со взмахом ногами; наклоны вперёд, наза</w:t>
      </w:r>
      <w:r>
        <w:rPr>
          <w:rFonts w:ascii="Times New Roman" w:eastAsia="Times New Roman" w:hAnsi="Times New Roman"/>
          <w:color w:val="000000"/>
          <w:sz w:val="28"/>
          <w:szCs w:val="28"/>
          <w:lang w:eastAsia="ru-RU"/>
        </w:rPr>
        <w:t>д, в сторону в стойках на ногах</w:t>
      </w:r>
      <w:r w:rsidRPr="00F9785E">
        <w:rPr>
          <w:rFonts w:ascii="Times New Roman" w:eastAsia="Times New Roman" w:hAnsi="Times New Roman"/>
          <w:color w:val="000000"/>
          <w:sz w:val="28"/>
          <w:szCs w:val="28"/>
          <w:lang w:eastAsia="ru-RU"/>
        </w:rPr>
        <w:t>;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индивидуальные комплексы по развитию гибкости.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координации:</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Формирование осанки: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силовых способностей:</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F9785E">
          <w:rPr>
            <w:rFonts w:ascii="Times New Roman" w:eastAsia="Times New Roman" w:hAnsi="Times New Roman"/>
            <w:color w:val="000000"/>
            <w:sz w:val="28"/>
            <w:szCs w:val="28"/>
            <w:lang w:eastAsia="ru-RU"/>
          </w:rPr>
          <w:t>1 кг</w:t>
        </w:r>
      </w:smartTag>
      <w:r w:rsidRPr="00F9785E">
        <w:rPr>
          <w:rFonts w:ascii="Times New Roman" w:eastAsia="Times New Roman" w:hAnsi="Times New Roman"/>
          <w:color w:val="000000"/>
          <w:sz w:val="28"/>
          <w:szCs w:val="28"/>
          <w:lang w:eastAsia="ru-RU"/>
        </w:rPr>
        <w:t xml:space="preserve">, гантели до </w:t>
      </w:r>
      <w:smartTag w:uri="urn:schemas-microsoft-com:office:smarttags" w:element="metricconverter">
        <w:smartTagPr>
          <w:attr w:name="ProductID" w:val="100 г"/>
        </w:smartTagPr>
        <w:r w:rsidRPr="00F9785E">
          <w:rPr>
            <w:rFonts w:ascii="Times New Roman" w:eastAsia="Times New Roman" w:hAnsi="Times New Roman"/>
            <w:color w:val="000000"/>
            <w:sz w:val="28"/>
            <w:szCs w:val="28"/>
            <w:lang w:eastAsia="ru-RU"/>
          </w:rPr>
          <w:t>100 г</w:t>
        </w:r>
      </w:smartTag>
      <w:r w:rsidRPr="00F9785E">
        <w:rPr>
          <w:rFonts w:ascii="Times New Roman" w:eastAsia="Times New Roman" w:hAnsi="Times New Roman"/>
          <w:color w:val="000000"/>
          <w:sz w:val="28"/>
          <w:szCs w:val="28"/>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7" w:name="bookmark157"/>
      <w:r w:rsidRPr="00F9785E">
        <w:rPr>
          <w:rFonts w:ascii="Times New Roman" w:eastAsia="Times New Roman" w:hAnsi="Times New Roman"/>
          <w:b/>
          <w:bCs/>
          <w:color w:val="000000"/>
          <w:sz w:val="28"/>
          <w:szCs w:val="28"/>
          <w:lang w:eastAsia="ru-RU"/>
        </w:rPr>
        <w:t> </w:t>
      </w:r>
      <w:bookmarkEnd w:id="137"/>
      <w:r w:rsidRPr="00F9785E">
        <w:rPr>
          <w:rFonts w:ascii="Times New Roman" w:eastAsia="Times New Roman" w:hAnsi="Times New Roman"/>
          <w:b/>
          <w:bCs/>
          <w:color w:val="000000"/>
          <w:sz w:val="28"/>
          <w:szCs w:val="28"/>
          <w:lang w:eastAsia="ru-RU"/>
        </w:rPr>
        <w:t>На материале лёгкой атлетики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координации: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быстроты: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выносливости: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9785E">
          <w:rPr>
            <w:rFonts w:ascii="Times New Roman" w:eastAsia="Times New Roman" w:hAnsi="Times New Roman"/>
            <w:color w:val="000000"/>
            <w:sz w:val="28"/>
            <w:szCs w:val="28"/>
            <w:lang w:eastAsia="ru-RU"/>
          </w:rPr>
          <w:t>30 м</w:t>
        </w:r>
      </w:smartTag>
      <w:r w:rsidRPr="00F9785E">
        <w:rPr>
          <w:rFonts w:ascii="Times New Roman" w:eastAsia="Times New Roman" w:hAnsi="Times New Roman"/>
          <w:color w:val="000000"/>
          <w:sz w:val="28"/>
          <w:szCs w:val="28"/>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9785E">
          <w:rPr>
            <w:rFonts w:ascii="Times New Roman" w:eastAsia="Times New Roman" w:hAnsi="Times New Roman"/>
            <w:color w:val="000000"/>
            <w:sz w:val="28"/>
            <w:szCs w:val="28"/>
            <w:lang w:eastAsia="ru-RU"/>
          </w:rPr>
          <w:t>400 м</w:t>
        </w:r>
      </w:smartTag>
      <w:r w:rsidRPr="00F9785E">
        <w:rPr>
          <w:rFonts w:ascii="Times New Roman" w:eastAsia="Times New Roman" w:hAnsi="Times New Roman"/>
          <w:color w:val="000000"/>
          <w:sz w:val="28"/>
          <w:szCs w:val="28"/>
          <w:lang w:eastAsia="ru-RU"/>
        </w:rPr>
        <w:t>; равномерный 6-минутный бег.</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силовых способностей:</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F9785E">
          <w:rPr>
            <w:rFonts w:ascii="Times New Roman" w:eastAsia="Times New Roman" w:hAnsi="Times New Roman"/>
            <w:color w:val="000000"/>
            <w:sz w:val="28"/>
            <w:szCs w:val="28"/>
            <w:lang w:eastAsia="ru-RU"/>
          </w:rPr>
          <w:t>1 кг</w:t>
        </w:r>
      </w:smartTag>
      <w:r w:rsidRPr="00F9785E">
        <w:rPr>
          <w:rFonts w:ascii="Times New Roman" w:eastAsia="Times New Roman" w:hAnsi="Times New Roman"/>
          <w:color w:val="000000"/>
          <w:sz w:val="28"/>
          <w:szCs w:val="28"/>
          <w:lang w:eastAsia="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8" w:name="bookmark158"/>
      <w:r w:rsidRPr="00F9785E">
        <w:rPr>
          <w:rFonts w:ascii="Times New Roman" w:eastAsia="Times New Roman" w:hAnsi="Times New Roman"/>
          <w:b/>
          <w:bCs/>
          <w:color w:val="000000"/>
          <w:sz w:val="28"/>
          <w:szCs w:val="28"/>
          <w:lang w:eastAsia="ru-RU"/>
        </w:rPr>
        <w:t>На материале лыжных гонок</w:t>
      </w:r>
      <w:bookmarkEnd w:id="138"/>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координации: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выносливости: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39" w:name="bookmark159"/>
      <w:r w:rsidRPr="00F9785E">
        <w:rPr>
          <w:rFonts w:ascii="Times New Roman" w:eastAsia="Times New Roman" w:hAnsi="Times New Roman"/>
          <w:b/>
          <w:bCs/>
          <w:color w:val="000000"/>
          <w:sz w:val="28"/>
          <w:szCs w:val="28"/>
          <w:lang w:eastAsia="ru-RU"/>
        </w:rPr>
        <w:t>На материале плавания</w:t>
      </w:r>
      <w:bookmarkEnd w:id="139"/>
      <w:r w:rsidRPr="00F9785E">
        <w:rPr>
          <w:rFonts w:ascii="Times New Roman" w:eastAsia="Times New Roman" w:hAnsi="Times New Roman"/>
          <w:b/>
          <w:bCs/>
          <w:color w:val="000000"/>
          <w:sz w:val="28"/>
          <w:szCs w:val="28"/>
          <w:lang w:eastAsia="ru-RU"/>
        </w:rPr>
        <w:t xml:space="preserve"> (при наличии условий)</w:t>
      </w:r>
    </w:p>
    <w:p w:rsidR="00511CA9" w:rsidRPr="00005A9A" w:rsidRDefault="00511CA9" w:rsidP="00005A9A">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Развитие выносливости: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xml:space="preserve">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8F0BC1" w:rsidRDefault="008F0BC1" w:rsidP="001D6A86">
      <w:pPr>
        <w:spacing w:after="0" w:line="240" w:lineRule="auto"/>
        <w:jc w:val="both"/>
        <w:rPr>
          <w:rFonts w:ascii="Times New Roman" w:eastAsia="Times New Roman" w:hAnsi="Times New Roman"/>
          <w:b/>
          <w:bCs/>
          <w:color w:val="000000"/>
          <w:sz w:val="28"/>
          <w:szCs w:val="28"/>
          <w:lang w:eastAsia="ru-RU"/>
        </w:rPr>
      </w:pPr>
    </w:p>
    <w:p w:rsidR="00005A9A" w:rsidRDefault="00005A9A" w:rsidP="001D6A86">
      <w:pPr>
        <w:spacing w:after="0" w:line="240" w:lineRule="auto"/>
        <w:jc w:val="both"/>
        <w:rPr>
          <w:rFonts w:ascii="Times New Roman" w:eastAsia="Times New Roman" w:hAnsi="Times New Roman"/>
          <w:b/>
          <w:bCs/>
          <w:color w:val="000000"/>
          <w:sz w:val="28"/>
          <w:szCs w:val="28"/>
          <w:lang w:eastAsia="ru-RU"/>
        </w:rPr>
      </w:pPr>
    </w:p>
    <w:p w:rsidR="00511CA9" w:rsidRPr="00F9785E" w:rsidRDefault="00511CA9" w:rsidP="00005A9A">
      <w:pPr>
        <w:spacing w:after="0" w:line="240" w:lineRule="auto"/>
        <w:jc w:val="center"/>
        <w:rPr>
          <w:rFonts w:ascii="Times New Roman" w:eastAsia="Times New Roman" w:hAnsi="Times New Roman"/>
          <w:color w:val="000000"/>
          <w:sz w:val="27"/>
          <w:szCs w:val="27"/>
          <w:lang w:eastAsia="ru-RU"/>
        </w:rPr>
      </w:pPr>
      <w:r w:rsidRPr="00F9785E">
        <w:rPr>
          <w:rFonts w:ascii="Times New Roman" w:eastAsia="Times New Roman" w:hAnsi="Times New Roman"/>
          <w:b/>
          <w:bCs/>
          <w:color w:val="000000"/>
          <w:sz w:val="28"/>
          <w:szCs w:val="28"/>
          <w:lang w:eastAsia="ru-RU"/>
        </w:rPr>
        <w:t>2.3. Программа духовно-нравственного развития и воспитания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 юношеские движения и организации.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9937CF" w:rsidRDefault="009937CF" w:rsidP="001D6A86">
      <w:pPr>
        <w:spacing w:after="0" w:line="240" w:lineRule="auto"/>
        <w:ind w:firstLine="454"/>
        <w:jc w:val="both"/>
        <w:rPr>
          <w:rFonts w:ascii="Times New Roman" w:eastAsia="Times New Roman" w:hAnsi="Times New Roman"/>
          <w:b/>
          <w:bCs/>
          <w:i/>
          <w:iCs/>
          <w:color w:val="000000"/>
          <w:sz w:val="28"/>
          <w:szCs w:val="28"/>
          <w:lang w:eastAsia="ru-RU"/>
        </w:rPr>
      </w:pPr>
      <w:bookmarkStart w:id="140" w:name="bookmark161"/>
    </w:p>
    <w:p w:rsidR="00511CA9" w:rsidRPr="00F9785E" w:rsidRDefault="00511CA9" w:rsidP="00767F5B">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2.3.1. Цель и задачи духовно-нравственного развития и воспитания обучающихся</w:t>
      </w:r>
      <w:bookmarkEnd w:id="140"/>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Задачи духовно-нравственного развития и воспитания обучающихся на ступени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В области формирования личностной культуры: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нравственного смысла учения;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принятие обучающимся базовых национальных ценностей, национальных и этнических духовных традиций;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эстетических потребностей, ценностей и чувств;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трудолюбия, способности к преодолению трудностей, целеустремлённости и настойчивости в достижении результата.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В области формирования социальной культуры: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основ российской гражданской идентичности;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пробуждение веры в Россию, в свой народ, чувства личной ответственности за Отечество;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воспитание ценностного отношения к своему национальному языку и культуре;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патриотизма и гражданской солидарности;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укрепление доверия к другим людям;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развитие доброжелательности и эмоциональной отзывчивости, понимания других людей и сопереживания им;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становление гуманистических и демократических ценностных ориентаций;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В области формирования семейной культуры: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отношения к семье как основе российского общества;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у обучающегося уважительного отношения к родителям, осознанного, заботливого отношения к старшим и младшим;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формирование представления о семейных ценностях, семейных ролях и уважения к ним;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знакомство обучающегося с культурно-историческими и этническими традициями российской семьи.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11CA9" w:rsidRPr="00F9785E" w:rsidRDefault="00511CA9" w:rsidP="001D6A86">
      <w:pPr>
        <w:spacing w:after="0" w:line="240" w:lineRule="auto"/>
        <w:ind w:firstLine="454"/>
        <w:jc w:val="both"/>
        <w:rPr>
          <w:rFonts w:ascii="Times New Roman" w:eastAsia="Times New Roman" w:hAnsi="Times New Roman"/>
          <w:b/>
          <w:bCs/>
          <w:i/>
          <w:iCs/>
          <w:color w:val="000000"/>
          <w:sz w:val="28"/>
          <w:szCs w:val="28"/>
          <w:lang w:eastAsia="ru-RU"/>
        </w:rPr>
      </w:pPr>
    </w:p>
    <w:p w:rsidR="00511CA9" w:rsidRPr="00F9785E" w:rsidRDefault="00511CA9" w:rsidP="00767F5B">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2.3.2. Основные направления и ценностные основы духовно-нравственного развития и воспитания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Организация духовно-нравственного развития и воспитания обучающихся осуществляется по следующим направлениям: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Воспитание гражданственности, патриотизма, уважения к правам, свободам и обязанностям человека.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Ценности: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Воспитание нравственных чувств и этического сознания.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Воспитание трудолюбия, творческого отношения к учению, труду,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Ценности: уважение</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к труду; творчество и созидание; стремление к познанию и истине; целеустремлённость и настойчивость; бережливость; трудолюбие.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Воспитание ценностного отношения к природе, окружающей среде (экологическое воспитание).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Ценности: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родная земля; заповедная природа; планета Земля; экологическое сознание.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Ценности:</w:t>
      </w:r>
      <w:r w:rsidRPr="00F9785E">
        <w:rPr>
          <w:rFonts w:ascii="Times New Roman" w:eastAsia="Times New Roman" w:hAnsi="Times New Roman"/>
          <w:color w:val="000000"/>
          <w:sz w:val="28"/>
          <w:lang w:eastAsia="ru-RU"/>
        </w:rPr>
        <w:t> </w:t>
      </w:r>
      <w:r w:rsidRPr="00F9785E">
        <w:rPr>
          <w:rFonts w:ascii="Times New Roman" w:eastAsia="Times New Roman" w:hAnsi="Times New Roman"/>
          <w:i/>
          <w:iCs/>
          <w:color w:val="000000"/>
          <w:sz w:val="28"/>
          <w:szCs w:val="28"/>
          <w:lang w:eastAsia="ru-RU"/>
        </w:rPr>
        <w:t>красота; гармония; духовный мир человека; эстетическое развитие, самовыражение в творчестве и искусстве.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 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p>
    <w:p w:rsidR="00511CA9" w:rsidRPr="00F9785E" w:rsidRDefault="00511CA9" w:rsidP="00767F5B">
      <w:pPr>
        <w:spacing w:after="0" w:line="240" w:lineRule="auto"/>
        <w:ind w:firstLine="454"/>
        <w:jc w:val="center"/>
        <w:rPr>
          <w:rFonts w:ascii="Times New Roman" w:eastAsia="Times New Roman" w:hAnsi="Times New Roman"/>
          <w:i/>
          <w:iCs/>
          <w:color w:val="000000"/>
          <w:sz w:val="28"/>
          <w:szCs w:val="28"/>
          <w:lang w:eastAsia="ru-RU"/>
        </w:rPr>
      </w:pPr>
      <w:bookmarkStart w:id="141" w:name="bookmark163"/>
      <w:r w:rsidRPr="00F9785E">
        <w:rPr>
          <w:rFonts w:ascii="Times New Roman" w:eastAsia="Times New Roman" w:hAnsi="Times New Roman"/>
          <w:b/>
          <w:bCs/>
          <w:i/>
          <w:iCs/>
          <w:color w:val="000000"/>
          <w:sz w:val="28"/>
          <w:szCs w:val="28"/>
          <w:lang w:eastAsia="ru-RU"/>
        </w:rPr>
        <w:t>2.3.3. Принципы и особенности организации содержания духовно-нравственного развития и воспитания обучающихся</w:t>
      </w:r>
      <w:bookmarkEnd w:id="141"/>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Принцип ориентации на идеал.</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Аксиологический принцип.</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Принцип следования нравственному примеру.</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Принцип идентификации (персонификации).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Принцип диалогического общения.</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Принцип полисубъектности воспитания.</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Принцип системно-деятельностной организации воспитания.</w:t>
      </w:r>
      <w:r w:rsidRPr="00F9785E">
        <w:rPr>
          <w:rFonts w:ascii="Times New Roman" w:eastAsia="Times New Roman" w:hAnsi="Times New Roman"/>
          <w:color w:val="000000"/>
          <w:sz w:val="28"/>
          <w:lang w:eastAsia="ru-RU"/>
        </w:rPr>
        <w:t> </w:t>
      </w:r>
      <w:r>
        <w:rPr>
          <w:rFonts w:ascii="Times New Roman" w:eastAsia="Times New Roman" w:hAnsi="Times New Roman"/>
          <w:color w:val="000000"/>
          <w:sz w:val="28"/>
          <w:lang w:eastAsia="ru-RU"/>
        </w:rPr>
        <w:t xml:space="preserve"> </w:t>
      </w:r>
      <w:r w:rsidRPr="00F9785E">
        <w:rPr>
          <w:rFonts w:ascii="Times New Roman" w:eastAsia="Times New Roman" w:hAnsi="Times New Roman"/>
          <w:color w:val="000000"/>
          <w:sz w:val="28"/>
          <w:szCs w:val="28"/>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общеобразовательных дисциплин;</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произведений искусства;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периодической литературы, публикаций, радио- и телепередач, отражающих современную жизнь;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духовной культуры и фольклора народов России;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истории, традиций и современной жизни своей Родины, своего края, своей семьи;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жизненного опыта своих родителей (законных представителей) и прародителей;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других источников информации и научного знания.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 - ному служению и моральному поступку.</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937CF" w:rsidRDefault="009937CF" w:rsidP="001D6A86">
      <w:pPr>
        <w:spacing w:after="0" w:line="240" w:lineRule="auto"/>
        <w:ind w:firstLine="454"/>
        <w:jc w:val="both"/>
        <w:rPr>
          <w:rFonts w:ascii="Times New Roman" w:eastAsia="Times New Roman" w:hAnsi="Times New Roman"/>
          <w:b/>
          <w:bCs/>
          <w:i/>
          <w:iCs/>
          <w:color w:val="000000"/>
          <w:sz w:val="28"/>
          <w:szCs w:val="28"/>
          <w:lang w:eastAsia="ru-RU"/>
        </w:rPr>
      </w:pPr>
      <w:bookmarkStart w:id="142" w:name="bookmark164"/>
    </w:p>
    <w:p w:rsidR="00511CA9" w:rsidRPr="00F9785E" w:rsidRDefault="00511CA9" w:rsidP="00767F5B">
      <w:pPr>
        <w:spacing w:after="0" w:line="240" w:lineRule="auto"/>
        <w:ind w:firstLine="454"/>
        <w:jc w:val="center"/>
        <w:rPr>
          <w:rFonts w:ascii="Times New Roman" w:hAnsi="Times New Roman"/>
          <w:b/>
          <w:i/>
          <w:sz w:val="28"/>
          <w:szCs w:val="28"/>
        </w:rPr>
      </w:pPr>
      <w:r w:rsidRPr="00F9785E">
        <w:rPr>
          <w:rFonts w:ascii="Times New Roman" w:eastAsia="Times New Roman" w:hAnsi="Times New Roman"/>
          <w:b/>
          <w:bCs/>
          <w:i/>
          <w:iCs/>
          <w:color w:val="000000"/>
          <w:sz w:val="28"/>
          <w:szCs w:val="28"/>
          <w:lang w:eastAsia="ru-RU"/>
        </w:rPr>
        <w:t xml:space="preserve">2.3.4. </w:t>
      </w:r>
      <w:bookmarkEnd w:id="142"/>
      <w:r w:rsidRPr="00F9785E">
        <w:rPr>
          <w:rFonts w:ascii="Times New Roman" w:hAnsi="Times New Roman"/>
          <w:b/>
          <w:i/>
          <w:sz w:val="28"/>
          <w:szCs w:val="28"/>
        </w:rPr>
        <w:t>Основное содержание духовно-нравственного развития и воспитания обучающихся.</w:t>
      </w:r>
    </w:p>
    <w:p w:rsidR="00511CA9" w:rsidRPr="00F9785E" w:rsidRDefault="00511CA9" w:rsidP="001D6A86">
      <w:pPr>
        <w:spacing w:after="0" w:line="240" w:lineRule="auto"/>
        <w:ind w:firstLine="454"/>
        <w:jc w:val="both"/>
        <w:rPr>
          <w:rFonts w:ascii="Times New Roman" w:hAnsi="Times New Roman"/>
          <w:b/>
          <w:i/>
          <w:sz w:val="28"/>
          <w:szCs w:val="28"/>
        </w:rPr>
      </w:pPr>
      <w:r w:rsidRPr="00F9785E">
        <w:rPr>
          <w:rFonts w:ascii="Times New Roman" w:hAnsi="Times New Roman"/>
          <w:b/>
          <w:i/>
          <w:sz w:val="28"/>
          <w:szCs w:val="28"/>
        </w:rPr>
        <w:t>Виды деятельности и формы занятий с обучающимися</w:t>
      </w:r>
    </w:p>
    <w:p w:rsidR="00511CA9" w:rsidRPr="00F9785E" w:rsidRDefault="00511CA9" w:rsidP="001D6A86">
      <w:pPr>
        <w:spacing w:after="0" w:line="240" w:lineRule="auto"/>
        <w:ind w:firstLine="709"/>
        <w:jc w:val="both"/>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697"/>
        <w:gridCol w:w="146"/>
        <w:gridCol w:w="1677"/>
        <w:gridCol w:w="166"/>
        <w:gridCol w:w="2183"/>
        <w:gridCol w:w="85"/>
        <w:gridCol w:w="2268"/>
      </w:tblGrid>
      <w:tr w:rsidR="00511CA9" w:rsidRPr="00F9785E">
        <w:tc>
          <w:tcPr>
            <w:tcW w:w="10207" w:type="dxa"/>
            <w:gridSpan w:val="8"/>
            <w:tcBorders>
              <w:bottom w:val="single" w:sz="4" w:space="0" w:color="auto"/>
            </w:tcBorders>
          </w:tcPr>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511CA9" w:rsidRPr="00F9785E" w:rsidRDefault="00511CA9" w:rsidP="001D6A86">
            <w:pPr>
              <w:spacing w:after="0" w:line="240" w:lineRule="auto"/>
              <w:jc w:val="both"/>
              <w:rPr>
                <w:rFonts w:ascii="Times New Roman" w:hAnsi="Times New Roman"/>
                <w:b/>
                <w:sz w:val="28"/>
                <w:szCs w:val="28"/>
              </w:rPr>
            </w:pPr>
          </w:p>
        </w:tc>
      </w:tr>
      <w:tr w:rsidR="00511CA9" w:rsidRPr="00F9785E">
        <w:tc>
          <w:tcPr>
            <w:tcW w:w="10207" w:type="dxa"/>
            <w:gridSpan w:val="8"/>
            <w:tcBorders>
              <w:bottom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 xml:space="preserve">1. </w:t>
            </w:r>
            <w:r w:rsidRPr="00F9785E">
              <w:rPr>
                <w:rFonts w:ascii="Times New Roman" w:hAnsi="Times New Roman"/>
                <w:sz w:val="28"/>
                <w:szCs w:val="28"/>
              </w:rPr>
              <w:t>Формировать первоначальные представления о символах государства – Государственном флаге, гербе и гимне Российской Федерации – России, о флаге и гербе субъекта Российской Федерации, в котором находится образовательное учреждение.</w:t>
            </w:r>
          </w:p>
        </w:tc>
      </w:tr>
      <w:tr w:rsidR="00511CA9" w:rsidRPr="00F9785E">
        <w:tc>
          <w:tcPr>
            <w:tcW w:w="1985" w:type="dxa"/>
            <w:vMerge w:val="restart"/>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 xml:space="preserve">Виды деятельности и формы организации внеурочной и внешкольной работы </w:t>
            </w:r>
          </w:p>
        </w:tc>
        <w:tc>
          <w:tcPr>
            <w:tcW w:w="8222" w:type="dxa"/>
            <w:gridSpan w:val="7"/>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Тематика занятий</w:t>
            </w:r>
          </w:p>
        </w:tc>
      </w:tr>
      <w:tr w:rsidR="00511CA9" w:rsidRPr="00F9785E">
        <w:tc>
          <w:tcPr>
            <w:tcW w:w="1985" w:type="dxa"/>
            <w:vMerge/>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1 класс</w:t>
            </w:r>
          </w:p>
        </w:tc>
        <w:tc>
          <w:tcPr>
            <w:tcW w:w="184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2 класс</w:t>
            </w:r>
          </w:p>
        </w:tc>
        <w:tc>
          <w:tcPr>
            <w:tcW w:w="2183"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3 класс</w:t>
            </w:r>
          </w:p>
        </w:tc>
        <w:tc>
          <w:tcPr>
            <w:tcW w:w="235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4 класс</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Познаватель</w:t>
            </w:r>
            <w:r>
              <w:rPr>
                <w:rFonts w:ascii="Times New Roman" w:hAnsi="Times New Roman"/>
                <w:sz w:val="28"/>
                <w:szCs w:val="28"/>
              </w:rPr>
              <w:t>-</w:t>
            </w:r>
            <w:r w:rsidRPr="00F9785E">
              <w:rPr>
                <w:rFonts w:ascii="Times New Roman" w:hAnsi="Times New Roman"/>
                <w:sz w:val="28"/>
                <w:szCs w:val="28"/>
              </w:rPr>
              <w:t>ные беседы и классные часы</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«Опознава</w:t>
            </w:r>
            <w:r>
              <w:rPr>
                <w:rFonts w:ascii="Times New Roman" w:hAnsi="Times New Roman"/>
                <w:sz w:val="28"/>
                <w:szCs w:val="28"/>
              </w:rPr>
              <w:t>-</w:t>
            </w:r>
            <w:r w:rsidRPr="00F9785E">
              <w:rPr>
                <w:rFonts w:ascii="Times New Roman" w:hAnsi="Times New Roman"/>
                <w:sz w:val="28"/>
                <w:szCs w:val="28"/>
              </w:rPr>
              <w:t>тельные знаки мест, где мы живём и учимся», «Символы нашего города (области, района…)», «Государственные символы (Государственный флаг, герб, гимн) Российской Федерации – моей Родины»</w:t>
            </w:r>
          </w:p>
        </w:tc>
        <w:tc>
          <w:tcPr>
            <w:tcW w:w="184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«Государст</w:t>
            </w:r>
            <w:r>
              <w:rPr>
                <w:rFonts w:ascii="Times New Roman" w:hAnsi="Times New Roman"/>
                <w:sz w:val="28"/>
                <w:szCs w:val="28"/>
              </w:rPr>
              <w:t>-</w:t>
            </w:r>
            <w:r w:rsidRPr="00F9785E">
              <w:rPr>
                <w:rFonts w:ascii="Times New Roman" w:hAnsi="Times New Roman"/>
                <w:sz w:val="28"/>
                <w:szCs w:val="28"/>
              </w:rPr>
              <w:t>венный герб Российской Федерации»</w:t>
            </w:r>
          </w:p>
        </w:tc>
        <w:tc>
          <w:tcPr>
            <w:tcW w:w="2183"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«Символы российских городов», «Государствен</w:t>
            </w:r>
            <w:r>
              <w:rPr>
                <w:rFonts w:ascii="Times New Roman" w:hAnsi="Times New Roman"/>
                <w:sz w:val="28"/>
                <w:szCs w:val="28"/>
              </w:rPr>
              <w:t>-</w:t>
            </w:r>
            <w:r w:rsidRPr="00F9785E">
              <w:rPr>
                <w:rFonts w:ascii="Times New Roman" w:hAnsi="Times New Roman"/>
                <w:sz w:val="28"/>
                <w:szCs w:val="28"/>
              </w:rPr>
              <w:t>ные символы Российской Федерации», «Государственный флаг Российской Федерации»</w:t>
            </w:r>
          </w:p>
        </w:tc>
        <w:tc>
          <w:tcPr>
            <w:tcW w:w="235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«Моя Родина – Россия», «Символы президентской власти», «Гражданин и обыватель», «Герб твоей семьи»</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184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Коллектив</w:t>
            </w:r>
            <w:r>
              <w:rPr>
                <w:rFonts w:ascii="Times New Roman" w:hAnsi="Times New Roman"/>
                <w:i/>
                <w:sz w:val="28"/>
                <w:szCs w:val="28"/>
              </w:rPr>
              <w:t>-</w:t>
            </w:r>
            <w:r w:rsidRPr="00F9785E">
              <w:rPr>
                <w:rFonts w:ascii="Times New Roman" w:hAnsi="Times New Roman"/>
                <w:i/>
                <w:sz w:val="28"/>
                <w:szCs w:val="28"/>
              </w:rPr>
              <w:t>ный проект</w:t>
            </w:r>
            <w:r w:rsidRPr="00F9785E">
              <w:rPr>
                <w:rFonts w:ascii="Times New Roman" w:hAnsi="Times New Roman"/>
                <w:sz w:val="28"/>
                <w:szCs w:val="28"/>
              </w:rPr>
              <w:t xml:space="preserve"> «Герб нашего класса» (проектирование герба класса)</w:t>
            </w:r>
          </w:p>
        </w:tc>
        <w:tc>
          <w:tcPr>
            <w:tcW w:w="2183"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Исследовательский проект</w:t>
            </w:r>
            <w:r w:rsidRPr="00F9785E">
              <w:rPr>
                <w:rFonts w:ascii="Times New Roman" w:hAnsi="Times New Roman"/>
                <w:sz w:val="28"/>
                <w:szCs w:val="28"/>
              </w:rPr>
              <w:t xml:space="preserve"> «Флаг России на географической карте и его история»</w:t>
            </w:r>
          </w:p>
        </w:tc>
        <w:tc>
          <w:tcPr>
            <w:tcW w:w="235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Исследовательский проект</w:t>
            </w:r>
            <w:r w:rsidRPr="00F9785E">
              <w:rPr>
                <w:rFonts w:ascii="Times New Roman" w:hAnsi="Times New Roman"/>
                <w:sz w:val="28"/>
                <w:szCs w:val="28"/>
              </w:rPr>
              <w:t xml:space="preserve"> «История Российского герба», «История появления Гимна России».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 xml:space="preserve">Творческий проект-конкурс </w:t>
            </w:r>
            <w:r w:rsidRPr="00F9785E">
              <w:rPr>
                <w:rFonts w:ascii="Times New Roman" w:hAnsi="Times New Roman"/>
                <w:sz w:val="28"/>
                <w:szCs w:val="28"/>
              </w:rPr>
              <w:t>«Гимн нашего класса»</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Туристско-краеведческая</w:t>
            </w:r>
            <w:r w:rsidRPr="00F9785E">
              <w:rPr>
                <w:rFonts w:ascii="Times New Roman" w:hAnsi="Times New Roman"/>
                <w:sz w:val="28"/>
                <w:szCs w:val="28"/>
              </w:rPr>
              <w:t xml:space="preserve"> деятельность: экскурсии, путешествия, походы</w:t>
            </w:r>
          </w:p>
        </w:tc>
        <w:tc>
          <w:tcPr>
            <w:tcW w:w="8222" w:type="dxa"/>
            <w:gridSpan w:val="7"/>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Экскурсии</w:t>
            </w:r>
            <w:r w:rsidRPr="00F9785E">
              <w:rPr>
                <w:rFonts w:ascii="Times New Roman" w:hAnsi="Times New Roman"/>
                <w:sz w:val="28"/>
                <w:szCs w:val="28"/>
              </w:rPr>
              <w:t xml:space="preserve"> в историко-краеведческие музеи области, района.</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Заочное путешествие</w:t>
            </w:r>
            <w:r w:rsidRPr="00F9785E">
              <w:rPr>
                <w:rFonts w:ascii="Times New Roman" w:hAnsi="Times New Roman"/>
                <w:sz w:val="28"/>
                <w:szCs w:val="28"/>
              </w:rPr>
              <w:t xml:space="preserve"> «Москва – столица нашей Родины».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Образовательная экскурсия</w:t>
            </w:r>
            <w:r w:rsidRPr="00F9785E">
              <w:rPr>
                <w:rFonts w:ascii="Times New Roman" w:hAnsi="Times New Roman"/>
                <w:sz w:val="28"/>
                <w:szCs w:val="28"/>
              </w:rPr>
              <w:t xml:space="preserve"> «Государственные награды Российской Федерации».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Ознакомительная экскурсия</w:t>
            </w:r>
            <w:r w:rsidRPr="00F9785E">
              <w:rPr>
                <w:rFonts w:ascii="Times New Roman" w:hAnsi="Times New Roman"/>
                <w:sz w:val="28"/>
                <w:szCs w:val="28"/>
              </w:rPr>
              <w:t xml:space="preserve"> «Мемориальные памятники родного края»</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Творческая деятельность: конкурсы, выставки, фестивали</w:t>
            </w:r>
          </w:p>
        </w:tc>
        <w:tc>
          <w:tcPr>
            <w:tcW w:w="8222" w:type="dxa"/>
            <w:gridSpan w:val="7"/>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Конкурсы рисунков</w:t>
            </w:r>
            <w:r w:rsidRPr="00F9785E">
              <w:rPr>
                <w:rFonts w:ascii="Times New Roman" w:hAnsi="Times New Roman"/>
                <w:sz w:val="28"/>
                <w:szCs w:val="28"/>
              </w:rPr>
              <w:t xml:space="preserve"> «Школьная классная символика», «Семейная символика»</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Проблемно-ценностное общение</w:t>
            </w:r>
          </w:p>
        </w:tc>
        <w:tc>
          <w:tcPr>
            <w:tcW w:w="8222" w:type="dxa"/>
            <w:gridSpan w:val="7"/>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Встречи с интересными людьми</w:t>
            </w:r>
          </w:p>
        </w:tc>
      </w:tr>
      <w:tr w:rsidR="00511CA9" w:rsidRPr="00F9785E">
        <w:tc>
          <w:tcPr>
            <w:tcW w:w="10207" w:type="dxa"/>
            <w:gridSpan w:val="8"/>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2.Формировать представления о важнейших законах нашей страны, о правах и обязанностях гражданина России.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3.Формировать представления о правилах поведения в школе, дома, на улице, в населённом пункте, на природе.</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4.Стимулировать проявление отрицательного отношения к нарушениям порядка в классе, дома, на улице, к невыполнению человеком своих обязанностей.</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5.Формировать умение отвечать за свои поступки.</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Познавательные беседы, классные часы</w:t>
            </w:r>
          </w:p>
        </w:tc>
        <w:tc>
          <w:tcPr>
            <w:tcW w:w="1697"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12"/>
              <w:jc w:val="both"/>
              <w:rPr>
                <w:rFonts w:ascii="Times New Roman" w:hAnsi="Times New Roman"/>
                <w:sz w:val="28"/>
                <w:szCs w:val="28"/>
              </w:rPr>
            </w:pPr>
            <w:r w:rsidRPr="00F9785E">
              <w:rPr>
                <w:rFonts w:ascii="Times New Roman" w:hAnsi="Times New Roman"/>
                <w:sz w:val="28"/>
                <w:szCs w:val="28"/>
              </w:rPr>
              <w:t>«Правила и обязанности детей в школе», «Главный Закон Российской Федерации», «Закон Российской Федерации «Об образовании»», «Опасности на пути от школы до дома», «Как вести себя в школе», «О правилах поведения в школе», «Моя дорога в школу»</w:t>
            </w:r>
          </w:p>
        </w:tc>
        <w:tc>
          <w:tcPr>
            <w:tcW w:w="182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4" w:right="-132" w:firstLine="104"/>
              <w:jc w:val="both"/>
              <w:rPr>
                <w:rFonts w:ascii="Times New Roman" w:hAnsi="Times New Roman"/>
                <w:sz w:val="28"/>
                <w:szCs w:val="28"/>
              </w:rPr>
            </w:pPr>
            <w:r w:rsidRPr="00F9785E">
              <w:rPr>
                <w:rFonts w:ascii="Times New Roman" w:hAnsi="Times New Roman"/>
                <w:sz w:val="28"/>
                <w:szCs w:val="28"/>
              </w:rPr>
              <w:t>«Моя семья», «Права ребёнка в семье», «Российская Конституция – основной закон твоей жизни», «Главный Закон России», «По страницам Красной книги», «Я имею право», «Конвенция, закон, права и обязанности», «азбука вежливости», «О правилах поведения в школе»</w:t>
            </w:r>
          </w:p>
        </w:tc>
        <w:tc>
          <w:tcPr>
            <w:tcW w:w="2349"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84" w:right="-51" w:firstLine="84"/>
              <w:jc w:val="both"/>
              <w:rPr>
                <w:rFonts w:ascii="Times New Roman" w:hAnsi="Times New Roman"/>
                <w:sz w:val="28"/>
                <w:szCs w:val="28"/>
              </w:rPr>
            </w:pPr>
            <w:r w:rsidRPr="00F9785E">
              <w:rPr>
                <w:rFonts w:ascii="Times New Roman" w:hAnsi="Times New Roman"/>
                <w:sz w:val="28"/>
                <w:szCs w:val="28"/>
              </w:rPr>
              <w:t>«Чтобы достойно жить», «Всеобщая декларация прав человека», «Знакомство с уставом школы», «Человек защищён законом», «Право на образование», «Человек. Личность. Гражданин», Сущность Закона Российской Федерации «Об образовании»», «Легко ли быть дисциплинированным?»,  «Наши обязанности», «Как вести себя в общественном транспорте?», «Опасности железнодорожного транспорта»</w:t>
            </w:r>
          </w:p>
        </w:tc>
        <w:tc>
          <w:tcPr>
            <w:tcW w:w="2353" w:type="dxa"/>
            <w:gridSpan w:val="2"/>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23" w:right="-108" w:firstLine="165"/>
              <w:jc w:val="both"/>
              <w:rPr>
                <w:rFonts w:ascii="Times New Roman" w:hAnsi="Times New Roman"/>
                <w:sz w:val="28"/>
                <w:szCs w:val="28"/>
              </w:rPr>
            </w:pPr>
            <w:r w:rsidRPr="00F9785E">
              <w:rPr>
                <w:rFonts w:ascii="Times New Roman" w:hAnsi="Times New Roman"/>
                <w:sz w:val="28"/>
                <w:szCs w:val="28"/>
              </w:rPr>
              <w:t>«Права ребёнка», «Мои права и обязанности», «Я уважаю твоё право», « Ты и закон», « Мы и общество», «Я -гражданин  и патриот своей страны», «Разрешение конфликтов без насилия», «От правовых знаний к гражданской позиции», «Проступок, правонарушение, преступление», «Путешествие в страну Законию», «Правовое государство», «Кем и когда была принята Конвенция о правах ребёнка?»</w:t>
            </w:r>
          </w:p>
        </w:tc>
      </w:tr>
      <w:tr w:rsidR="00511CA9" w:rsidRPr="00F9785E">
        <w:tc>
          <w:tcPr>
            <w:tcW w:w="1985" w:type="dxa"/>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8222" w:type="dxa"/>
            <w:gridSpan w:val="7"/>
            <w:tcBorders>
              <w:top w:val="single" w:sz="4" w:space="0" w:color="auto"/>
              <w:left w:val="single" w:sz="4" w:space="0" w:color="auto"/>
              <w:bottom w:val="single" w:sz="4" w:space="0" w:color="auto"/>
              <w:right w:val="single" w:sz="4" w:space="0" w:color="auto"/>
            </w:tcBorders>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Беседы  из цикла занятий по правилам дорожного движения</w:t>
            </w:r>
            <w:r w:rsidRPr="00F9785E">
              <w:rPr>
                <w:rFonts w:ascii="Times New Roman" w:hAnsi="Times New Roman"/>
                <w:sz w:val="28"/>
                <w:szCs w:val="28"/>
              </w:rPr>
              <w:t>: «Мы – юные пешеходы (о правилах поведения на дороге)», «Опасности на дорогах (о правилах поведения на проезжей части дороги)», «Как нужно правильно переходить дорогу?», «Где и в какие игры можно играть (разучивание подвижных игр на воздухе)?» и др.</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1697" w:type="dxa"/>
          </w:tcPr>
          <w:p w:rsidR="00511CA9" w:rsidRPr="00F9785E" w:rsidRDefault="00511CA9" w:rsidP="001D6A86">
            <w:pPr>
              <w:spacing w:after="0" w:line="240" w:lineRule="auto"/>
              <w:ind w:left="-108" w:right="-112" w:firstLine="108"/>
              <w:jc w:val="both"/>
              <w:rPr>
                <w:rFonts w:ascii="Times New Roman" w:hAnsi="Times New Roman"/>
                <w:sz w:val="28"/>
                <w:szCs w:val="28"/>
              </w:rPr>
            </w:pPr>
            <w:r w:rsidRPr="00F9785E">
              <w:rPr>
                <w:rFonts w:ascii="Times New Roman" w:hAnsi="Times New Roman"/>
                <w:i/>
                <w:sz w:val="28"/>
                <w:szCs w:val="28"/>
              </w:rPr>
              <w:t>Исследовательский проект</w:t>
            </w:r>
            <w:r w:rsidRPr="00F9785E">
              <w:rPr>
                <w:rFonts w:ascii="Times New Roman" w:hAnsi="Times New Roman"/>
                <w:sz w:val="28"/>
                <w:szCs w:val="28"/>
              </w:rPr>
              <w:t xml:space="preserve"> «Мои обязанности в семье»</w:t>
            </w:r>
          </w:p>
        </w:tc>
        <w:tc>
          <w:tcPr>
            <w:tcW w:w="1989" w:type="dxa"/>
            <w:gridSpan w:val="3"/>
          </w:tcPr>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i/>
                <w:sz w:val="28"/>
                <w:szCs w:val="28"/>
              </w:rPr>
              <w:t>Творческие проекты</w:t>
            </w:r>
            <w:r w:rsidRPr="00F9785E">
              <w:rPr>
                <w:rFonts w:ascii="Times New Roman" w:hAnsi="Times New Roman"/>
                <w:sz w:val="28"/>
                <w:szCs w:val="28"/>
              </w:rPr>
              <w:t xml:space="preserve"> «Азбука вежливости», «Кодекс правил поведения младшего школьника»</w:t>
            </w:r>
          </w:p>
        </w:tc>
        <w:tc>
          <w:tcPr>
            <w:tcW w:w="2183" w:type="dxa"/>
          </w:tcPr>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i/>
                <w:sz w:val="28"/>
                <w:szCs w:val="28"/>
              </w:rPr>
              <w:t>Творческий проект</w:t>
            </w:r>
          </w:p>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sz w:val="28"/>
                <w:szCs w:val="28"/>
              </w:rPr>
              <w:t>«Газета «Охрана природы».</w:t>
            </w:r>
          </w:p>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i/>
                <w:sz w:val="28"/>
                <w:szCs w:val="28"/>
              </w:rPr>
              <w:t>Исследовательские проекты</w:t>
            </w:r>
            <w:r w:rsidRPr="00F9785E">
              <w:rPr>
                <w:rFonts w:ascii="Times New Roman" w:hAnsi="Times New Roman"/>
                <w:sz w:val="28"/>
                <w:szCs w:val="28"/>
              </w:rPr>
              <w:t xml:space="preserve"> Альбом «По страницам Красной книги», «Я имею право».</w:t>
            </w:r>
          </w:p>
        </w:tc>
        <w:tc>
          <w:tcPr>
            <w:tcW w:w="2353" w:type="dxa"/>
            <w:gridSpan w:val="2"/>
          </w:tcPr>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Исследовательские проекты</w:t>
            </w:r>
            <w:r w:rsidRPr="00F9785E">
              <w:rPr>
                <w:rFonts w:ascii="Times New Roman" w:hAnsi="Times New Roman"/>
                <w:sz w:val="28"/>
                <w:szCs w:val="28"/>
              </w:rPr>
              <w:t xml:space="preserve"> «Главные законы России», «Права потребителя», «Свод правил класса», «Правила дорожного движения» (ПДД)</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Игровая деятельность</w:t>
            </w:r>
          </w:p>
        </w:tc>
        <w:tc>
          <w:tcPr>
            <w:tcW w:w="1697" w:type="dxa"/>
          </w:tcPr>
          <w:p w:rsidR="00511CA9" w:rsidRPr="00F9785E" w:rsidRDefault="00511CA9" w:rsidP="001D6A86">
            <w:pPr>
              <w:spacing w:after="0" w:line="240" w:lineRule="auto"/>
              <w:ind w:left="-108" w:right="-112" w:firstLine="108"/>
              <w:jc w:val="both"/>
              <w:rPr>
                <w:rFonts w:ascii="Times New Roman" w:hAnsi="Times New Roman"/>
                <w:sz w:val="28"/>
                <w:szCs w:val="28"/>
              </w:rPr>
            </w:pPr>
            <w:r w:rsidRPr="00F9785E">
              <w:rPr>
                <w:rFonts w:ascii="Times New Roman" w:hAnsi="Times New Roman"/>
                <w:i/>
                <w:sz w:val="28"/>
                <w:szCs w:val="28"/>
              </w:rPr>
              <w:t>Игра</w:t>
            </w:r>
            <w:r w:rsidRPr="00F9785E">
              <w:rPr>
                <w:rFonts w:ascii="Times New Roman" w:hAnsi="Times New Roman"/>
                <w:sz w:val="28"/>
                <w:szCs w:val="28"/>
              </w:rPr>
              <w:t xml:space="preserve"> «Добрые слова».</w:t>
            </w:r>
          </w:p>
          <w:p w:rsidR="00511CA9" w:rsidRPr="00F9785E" w:rsidRDefault="00511CA9" w:rsidP="001D6A86">
            <w:pPr>
              <w:spacing w:after="0" w:line="240" w:lineRule="auto"/>
              <w:ind w:left="-108" w:right="-112" w:firstLine="108"/>
              <w:jc w:val="both"/>
              <w:rPr>
                <w:rFonts w:ascii="Times New Roman" w:hAnsi="Times New Roman"/>
                <w:sz w:val="28"/>
                <w:szCs w:val="28"/>
              </w:rPr>
            </w:pPr>
            <w:r w:rsidRPr="00F9785E">
              <w:rPr>
                <w:rFonts w:ascii="Times New Roman" w:hAnsi="Times New Roman"/>
                <w:i/>
                <w:sz w:val="28"/>
                <w:szCs w:val="28"/>
              </w:rPr>
              <w:t xml:space="preserve">Тренинги </w:t>
            </w:r>
            <w:r w:rsidRPr="00F9785E">
              <w:rPr>
                <w:rFonts w:ascii="Times New Roman" w:hAnsi="Times New Roman"/>
                <w:sz w:val="28"/>
                <w:szCs w:val="28"/>
              </w:rPr>
              <w:t>«Акцент на лучшее», «Обращаться по правилам»</w:t>
            </w:r>
          </w:p>
        </w:tc>
        <w:tc>
          <w:tcPr>
            <w:tcW w:w="1989" w:type="dxa"/>
            <w:gridSpan w:val="3"/>
          </w:tcPr>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i/>
                <w:sz w:val="28"/>
                <w:szCs w:val="28"/>
              </w:rPr>
              <w:t>Игра</w:t>
            </w:r>
            <w:r w:rsidRPr="00F9785E">
              <w:rPr>
                <w:rFonts w:ascii="Times New Roman" w:hAnsi="Times New Roman"/>
                <w:sz w:val="28"/>
                <w:szCs w:val="28"/>
              </w:rPr>
              <w:t xml:space="preserve"> «Сочини конец истории».</w:t>
            </w:r>
          </w:p>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i/>
                <w:sz w:val="28"/>
                <w:szCs w:val="28"/>
              </w:rPr>
              <w:t>Диалоговая рефлексия</w:t>
            </w:r>
            <w:r w:rsidRPr="00F9785E">
              <w:rPr>
                <w:rFonts w:ascii="Times New Roman" w:hAnsi="Times New Roman"/>
                <w:sz w:val="28"/>
                <w:szCs w:val="28"/>
              </w:rPr>
              <w:t xml:space="preserve"> «Ролевая маска».</w:t>
            </w:r>
          </w:p>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i/>
                <w:sz w:val="28"/>
                <w:szCs w:val="28"/>
              </w:rPr>
              <w:t xml:space="preserve">Тренинги </w:t>
            </w:r>
            <w:r w:rsidRPr="00F9785E">
              <w:rPr>
                <w:rFonts w:ascii="Times New Roman" w:hAnsi="Times New Roman"/>
                <w:sz w:val="28"/>
                <w:szCs w:val="28"/>
              </w:rPr>
              <w:t>«История про себя», «Обмен ролями»</w:t>
            </w:r>
          </w:p>
        </w:tc>
        <w:tc>
          <w:tcPr>
            <w:tcW w:w="2183" w:type="dxa"/>
          </w:tcPr>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«Защита своих правил и свобод», «Наши обязанности».</w:t>
            </w:r>
          </w:p>
          <w:p w:rsidR="00511CA9" w:rsidRPr="00F9785E" w:rsidRDefault="00511CA9" w:rsidP="001D6A86">
            <w:pPr>
              <w:tabs>
                <w:tab w:val="left" w:pos="2018"/>
              </w:tabs>
              <w:spacing w:after="0" w:line="240" w:lineRule="auto"/>
              <w:ind w:left="-108" w:firstLine="108"/>
              <w:jc w:val="both"/>
              <w:rPr>
                <w:rFonts w:ascii="Times New Roman" w:hAnsi="Times New Roman"/>
                <w:i/>
                <w:sz w:val="28"/>
                <w:szCs w:val="28"/>
              </w:rPr>
            </w:pPr>
            <w:r w:rsidRPr="00F9785E">
              <w:rPr>
                <w:rFonts w:ascii="Times New Roman" w:hAnsi="Times New Roman"/>
                <w:i/>
                <w:sz w:val="28"/>
                <w:szCs w:val="28"/>
              </w:rPr>
              <w:t>Игровая ситуация</w:t>
            </w:r>
          </w:p>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sz w:val="28"/>
                <w:szCs w:val="28"/>
              </w:rPr>
              <w:t>«Мой дом – моя крепость».</w:t>
            </w:r>
          </w:p>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i/>
                <w:sz w:val="28"/>
                <w:szCs w:val="28"/>
              </w:rPr>
              <w:t>Деловые игры</w:t>
            </w:r>
            <w:r w:rsidRPr="00F9785E">
              <w:rPr>
                <w:rFonts w:ascii="Times New Roman" w:hAnsi="Times New Roman"/>
                <w:sz w:val="28"/>
                <w:szCs w:val="28"/>
              </w:rPr>
              <w:t xml:space="preserve"> «Знакомство с Всеобщей декларацией прав человека», «Все люди – братья», «Знакомство с основными статьями Конституции Российской Федерации»</w:t>
            </w:r>
          </w:p>
        </w:tc>
        <w:tc>
          <w:tcPr>
            <w:tcW w:w="2353" w:type="dxa"/>
            <w:gridSpan w:val="2"/>
          </w:tcPr>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 xml:space="preserve">Урок-игра </w:t>
            </w:r>
            <w:r w:rsidRPr="00F9785E">
              <w:rPr>
                <w:rFonts w:ascii="Times New Roman" w:hAnsi="Times New Roman"/>
                <w:sz w:val="28"/>
                <w:szCs w:val="28"/>
              </w:rPr>
              <w:t>«Мой сосед по парте».</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 xml:space="preserve">Викторина </w:t>
            </w:r>
            <w:r w:rsidRPr="00F9785E">
              <w:rPr>
                <w:rFonts w:ascii="Times New Roman" w:hAnsi="Times New Roman"/>
                <w:sz w:val="28"/>
                <w:szCs w:val="28"/>
              </w:rPr>
              <w:t>«Знаешь ли ты Конституцию Российской Федерации?».</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 xml:space="preserve">Игровая ситуация </w:t>
            </w:r>
            <w:r w:rsidRPr="00F9785E">
              <w:rPr>
                <w:rFonts w:ascii="Times New Roman" w:hAnsi="Times New Roman"/>
                <w:sz w:val="28"/>
                <w:szCs w:val="28"/>
              </w:rPr>
              <w:t>(по выбору)</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sz w:val="28"/>
                <w:szCs w:val="28"/>
              </w:rPr>
              <w:t>«В транспорте»,  «В магазине», «В библиотеке», «В школьной столовой».</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 xml:space="preserve">Игра </w:t>
            </w:r>
            <w:r w:rsidRPr="00F9785E">
              <w:rPr>
                <w:rFonts w:ascii="Times New Roman" w:hAnsi="Times New Roman"/>
                <w:sz w:val="28"/>
                <w:szCs w:val="28"/>
              </w:rPr>
              <w:t>«Киностудия».</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 xml:space="preserve">Тренинг </w:t>
            </w:r>
            <w:r w:rsidRPr="00F9785E">
              <w:rPr>
                <w:rFonts w:ascii="Times New Roman" w:hAnsi="Times New Roman"/>
                <w:sz w:val="28"/>
                <w:szCs w:val="28"/>
              </w:rPr>
              <w:t>«Общее мнение»</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Проблемно-ценностное общение</w:t>
            </w:r>
          </w:p>
        </w:tc>
        <w:tc>
          <w:tcPr>
            <w:tcW w:w="1697" w:type="dxa"/>
          </w:tcPr>
          <w:p w:rsidR="00511CA9" w:rsidRPr="00F9785E" w:rsidRDefault="00511CA9" w:rsidP="001D6A86">
            <w:pPr>
              <w:spacing w:after="0" w:line="240" w:lineRule="auto"/>
              <w:ind w:left="-108" w:right="-112" w:firstLine="108"/>
              <w:jc w:val="both"/>
              <w:rPr>
                <w:rFonts w:ascii="Times New Roman" w:hAnsi="Times New Roman"/>
                <w:sz w:val="28"/>
                <w:szCs w:val="28"/>
              </w:rPr>
            </w:pPr>
            <w:r w:rsidRPr="00F9785E">
              <w:rPr>
                <w:rFonts w:ascii="Times New Roman" w:hAnsi="Times New Roman"/>
                <w:sz w:val="28"/>
                <w:szCs w:val="28"/>
              </w:rPr>
              <w:t>-</w:t>
            </w:r>
          </w:p>
        </w:tc>
        <w:tc>
          <w:tcPr>
            <w:tcW w:w="1989" w:type="dxa"/>
            <w:gridSpan w:val="3"/>
          </w:tcPr>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sz w:val="28"/>
                <w:szCs w:val="28"/>
              </w:rPr>
              <w:t>-</w:t>
            </w:r>
          </w:p>
        </w:tc>
        <w:tc>
          <w:tcPr>
            <w:tcW w:w="2183" w:type="dxa"/>
          </w:tcPr>
          <w:p w:rsidR="00511CA9" w:rsidRPr="00F9785E" w:rsidRDefault="00511CA9" w:rsidP="001D6A86">
            <w:pPr>
              <w:tabs>
                <w:tab w:val="left" w:pos="2018"/>
              </w:tabs>
              <w:spacing w:after="0" w:line="240" w:lineRule="auto"/>
              <w:ind w:left="-108" w:firstLine="108"/>
              <w:jc w:val="both"/>
              <w:rPr>
                <w:rFonts w:ascii="Times New Roman" w:hAnsi="Times New Roman"/>
                <w:i/>
                <w:sz w:val="28"/>
                <w:szCs w:val="28"/>
              </w:rPr>
            </w:pPr>
            <w:r w:rsidRPr="00F9785E">
              <w:rPr>
                <w:rFonts w:ascii="Times New Roman" w:hAnsi="Times New Roman"/>
                <w:i/>
                <w:sz w:val="28"/>
                <w:szCs w:val="28"/>
              </w:rPr>
              <w:t xml:space="preserve">Диспуты </w:t>
            </w:r>
          </w:p>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sz w:val="28"/>
                <w:szCs w:val="28"/>
              </w:rPr>
              <w:t>«Кто в семье главный?», «Я – гражданин великой страны».</w:t>
            </w:r>
          </w:p>
          <w:p w:rsidR="00511CA9" w:rsidRPr="00F9785E" w:rsidRDefault="00511CA9" w:rsidP="001D6A86">
            <w:pPr>
              <w:tabs>
                <w:tab w:val="left" w:pos="2018"/>
              </w:tabs>
              <w:spacing w:after="0" w:line="240" w:lineRule="auto"/>
              <w:ind w:left="-108" w:firstLine="108"/>
              <w:jc w:val="both"/>
              <w:rPr>
                <w:rFonts w:ascii="Times New Roman" w:hAnsi="Times New Roman"/>
                <w:i/>
                <w:sz w:val="28"/>
                <w:szCs w:val="28"/>
              </w:rPr>
            </w:pPr>
            <w:r w:rsidRPr="00F9785E">
              <w:rPr>
                <w:rFonts w:ascii="Times New Roman" w:hAnsi="Times New Roman"/>
                <w:i/>
                <w:sz w:val="28"/>
                <w:szCs w:val="28"/>
              </w:rPr>
              <w:t>Круглый стол</w:t>
            </w:r>
          </w:p>
          <w:p w:rsidR="00511CA9" w:rsidRPr="00F9785E" w:rsidRDefault="00511CA9" w:rsidP="001D6A86">
            <w:pPr>
              <w:tabs>
                <w:tab w:val="left" w:pos="2018"/>
              </w:tabs>
              <w:spacing w:after="0" w:line="240" w:lineRule="auto"/>
              <w:ind w:left="-108" w:firstLine="108"/>
              <w:jc w:val="both"/>
              <w:rPr>
                <w:rFonts w:ascii="Times New Roman" w:hAnsi="Times New Roman"/>
                <w:sz w:val="28"/>
                <w:szCs w:val="28"/>
              </w:rPr>
            </w:pPr>
            <w:r w:rsidRPr="00F9785E">
              <w:rPr>
                <w:rFonts w:ascii="Times New Roman" w:hAnsi="Times New Roman"/>
                <w:sz w:val="28"/>
                <w:szCs w:val="28"/>
              </w:rPr>
              <w:t>«Человек – это звучит гордо», «Право на труд и право на отдых»</w:t>
            </w:r>
          </w:p>
        </w:tc>
        <w:tc>
          <w:tcPr>
            <w:tcW w:w="2353" w:type="dxa"/>
            <w:gridSpan w:val="2"/>
          </w:tcPr>
          <w:p w:rsidR="00511CA9" w:rsidRPr="00F9785E" w:rsidRDefault="00511CA9" w:rsidP="001D6A86">
            <w:pPr>
              <w:spacing w:after="0" w:line="240" w:lineRule="auto"/>
              <w:ind w:left="-23" w:right="-108" w:firstLine="23"/>
              <w:jc w:val="both"/>
              <w:rPr>
                <w:rFonts w:ascii="Times New Roman" w:hAnsi="Times New Roman"/>
                <w:i/>
                <w:sz w:val="28"/>
                <w:szCs w:val="28"/>
              </w:rPr>
            </w:pPr>
            <w:r w:rsidRPr="00F9785E">
              <w:rPr>
                <w:rFonts w:ascii="Times New Roman" w:hAnsi="Times New Roman"/>
                <w:i/>
                <w:sz w:val="28"/>
                <w:szCs w:val="28"/>
              </w:rPr>
              <w:t xml:space="preserve">Диспуты </w:t>
            </w:r>
            <w:r w:rsidRPr="00F9785E">
              <w:rPr>
                <w:rFonts w:ascii="Times New Roman" w:hAnsi="Times New Roman"/>
                <w:sz w:val="28"/>
                <w:szCs w:val="28"/>
              </w:rPr>
              <w:t>«Защита детей», «Я имею право», «Что такое преступление?»</w:t>
            </w:r>
          </w:p>
          <w:p w:rsidR="00511CA9" w:rsidRPr="00F9785E" w:rsidRDefault="00511CA9" w:rsidP="001D6A86">
            <w:pPr>
              <w:spacing w:after="0" w:line="240" w:lineRule="auto"/>
              <w:ind w:left="-23" w:right="-108" w:firstLine="23"/>
              <w:jc w:val="both"/>
              <w:rPr>
                <w:rFonts w:ascii="Times New Roman" w:hAnsi="Times New Roman"/>
                <w:i/>
                <w:sz w:val="28"/>
                <w:szCs w:val="28"/>
              </w:rPr>
            </w:pPr>
            <w:r w:rsidRPr="00F9785E">
              <w:rPr>
                <w:rFonts w:ascii="Times New Roman" w:hAnsi="Times New Roman"/>
                <w:i/>
                <w:sz w:val="28"/>
                <w:szCs w:val="28"/>
              </w:rPr>
              <w:t>Круглый стол</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sz w:val="28"/>
                <w:szCs w:val="28"/>
              </w:rPr>
              <w:t>«Дети и родители».</w:t>
            </w:r>
          </w:p>
          <w:p w:rsidR="00511CA9" w:rsidRPr="00F9785E" w:rsidRDefault="00511CA9" w:rsidP="001D6A86">
            <w:pPr>
              <w:spacing w:after="0" w:line="240" w:lineRule="auto"/>
              <w:ind w:left="-23" w:right="-108" w:firstLine="23"/>
              <w:jc w:val="both"/>
              <w:rPr>
                <w:rFonts w:ascii="Times New Roman" w:hAnsi="Times New Roman"/>
                <w:sz w:val="28"/>
                <w:szCs w:val="28"/>
              </w:rPr>
            </w:pPr>
            <w:r w:rsidRPr="00F9785E">
              <w:rPr>
                <w:rFonts w:ascii="Times New Roman" w:hAnsi="Times New Roman"/>
                <w:i/>
                <w:sz w:val="28"/>
                <w:szCs w:val="28"/>
              </w:rPr>
              <w:t xml:space="preserve"> </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Туристско-краеведческая</w:t>
            </w:r>
            <w:r w:rsidRPr="00F9785E">
              <w:rPr>
                <w:rFonts w:ascii="Times New Roman" w:hAnsi="Times New Roman"/>
                <w:sz w:val="28"/>
                <w:szCs w:val="28"/>
              </w:rPr>
              <w:t xml:space="preserve"> деятельность: экскурсии, путешествия</w:t>
            </w:r>
          </w:p>
        </w:tc>
        <w:tc>
          <w:tcPr>
            <w:tcW w:w="1697" w:type="dxa"/>
          </w:tcPr>
          <w:p w:rsidR="00511CA9" w:rsidRPr="00F9785E" w:rsidRDefault="00511CA9" w:rsidP="001D6A86">
            <w:pPr>
              <w:spacing w:after="0" w:line="240" w:lineRule="auto"/>
              <w:ind w:left="-108" w:right="-112" w:firstLine="108"/>
              <w:jc w:val="both"/>
              <w:rPr>
                <w:rFonts w:ascii="Times New Roman" w:hAnsi="Times New Roman"/>
                <w:sz w:val="28"/>
                <w:szCs w:val="28"/>
              </w:rPr>
            </w:pPr>
            <w:r w:rsidRPr="00F9785E">
              <w:rPr>
                <w:rFonts w:ascii="Times New Roman" w:hAnsi="Times New Roman"/>
                <w:i/>
                <w:sz w:val="28"/>
                <w:szCs w:val="28"/>
              </w:rPr>
              <w:t xml:space="preserve">Образовательная экскурсия по школе </w:t>
            </w:r>
            <w:r w:rsidRPr="00F9785E">
              <w:rPr>
                <w:rFonts w:ascii="Times New Roman" w:hAnsi="Times New Roman"/>
                <w:sz w:val="28"/>
                <w:szCs w:val="28"/>
              </w:rPr>
              <w:t>«Мы теперь не просто дети – мы теперь ученики»</w:t>
            </w:r>
          </w:p>
        </w:tc>
        <w:tc>
          <w:tcPr>
            <w:tcW w:w="1989" w:type="dxa"/>
            <w:gridSpan w:val="3"/>
          </w:tcPr>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sz w:val="28"/>
                <w:szCs w:val="28"/>
              </w:rPr>
              <w:t xml:space="preserve"> Однодневный поход</w:t>
            </w:r>
          </w:p>
          <w:p w:rsidR="00511CA9" w:rsidRPr="00F9785E" w:rsidRDefault="00511CA9" w:rsidP="001D6A86">
            <w:pPr>
              <w:spacing w:after="0" w:line="240" w:lineRule="auto"/>
              <w:ind w:left="-104" w:right="-108" w:firstLine="104"/>
              <w:jc w:val="both"/>
              <w:rPr>
                <w:rFonts w:ascii="Times New Roman" w:hAnsi="Times New Roman"/>
                <w:sz w:val="28"/>
                <w:szCs w:val="28"/>
              </w:rPr>
            </w:pPr>
            <w:r w:rsidRPr="00F9785E">
              <w:rPr>
                <w:rFonts w:ascii="Times New Roman" w:hAnsi="Times New Roman"/>
                <w:sz w:val="28"/>
                <w:szCs w:val="28"/>
              </w:rPr>
              <w:t xml:space="preserve">  </w:t>
            </w:r>
            <w:r>
              <w:rPr>
                <w:rFonts w:ascii="Times New Roman" w:hAnsi="Times New Roman"/>
                <w:sz w:val="28"/>
                <w:szCs w:val="28"/>
              </w:rPr>
              <w:t>с.Ближняя Игуменка</w:t>
            </w:r>
          </w:p>
        </w:tc>
        <w:tc>
          <w:tcPr>
            <w:tcW w:w="2183"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 Однодневный поход</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«По местам боевой славы наших прадедов»</w:t>
            </w:r>
          </w:p>
        </w:tc>
        <w:tc>
          <w:tcPr>
            <w:tcW w:w="2353" w:type="dxa"/>
            <w:gridSpan w:val="2"/>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Однодневный поход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«По местам боевой славы наших прадедов»</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Творческая деятельность: конкурсы, выставки, фестивали</w:t>
            </w:r>
          </w:p>
        </w:tc>
        <w:tc>
          <w:tcPr>
            <w:tcW w:w="1697" w:type="dxa"/>
          </w:tcPr>
          <w:p w:rsidR="00511CA9" w:rsidRPr="00F9785E" w:rsidRDefault="00511CA9" w:rsidP="001D6A86">
            <w:pPr>
              <w:spacing w:after="0" w:line="240" w:lineRule="auto"/>
              <w:ind w:left="-108" w:right="-112" w:firstLine="108"/>
              <w:jc w:val="both"/>
              <w:rPr>
                <w:rFonts w:ascii="Times New Roman" w:hAnsi="Times New Roman"/>
                <w:sz w:val="28"/>
                <w:szCs w:val="28"/>
              </w:rPr>
            </w:pPr>
            <w:r w:rsidRPr="00F9785E">
              <w:rPr>
                <w:rFonts w:ascii="Times New Roman" w:hAnsi="Times New Roman"/>
                <w:i/>
                <w:sz w:val="28"/>
                <w:szCs w:val="28"/>
              </w:rPr>
              <w:t>Конкурс рисунков</w:t>
            </w:r>
            <w:r w:rsidRPr="00F9785E">
              <w:rPr>
                <w:rFonts w:ascii="Times New Roman" w:hAnsi="Times New Roman"/>
                <w:sz w:val="28"/>
                <w:szCs w:val="28"/>
              </w:rPr>
              <w:t xml:space="preserve"> «Мой мир»</w:t>
            </w:r>
          </w:p>
        </w:tc>
        <w:tc>
          <w:tcPr>
            <w:tcW w:w="6525" w:type="dxa"/>
            <w:gridSpan w:val="6"/>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Конкурс знатоков</w:t>
            </w:r>
            <w:r w:rsidRPr="00F9785E">
              <w:rPr>
                <w:rFonts w:ascii="Times New Roman" w:hAnsi="Times New Roman"/>
                <w:sz w:val="28"/>
                <w:szCs w:val="28"/>
              </w:rPr>
              <w:t xml:space="preserve"> «Я знаю Конституцию Российской Федерации», «Как мы знаем Всеобщую декларацию прав человека?»</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 xml:space="preserve">Социальное творчество </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Коллективно творческое дело (КТД) «Охрана природы – законы и правила для детей»</w:t>
            </w:r>
          </w:p>
        </w:tc>
      </w:tr>
      <w:tr w:rsidR="00511CA9" w:rsidRPr="00F9785E">
        <w:tc>
          <w:tcPr>
            <w:tcW w:w="10207" w:type="dxa"/>
            <w:gridSpan w:val="8"/>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6.Формировать представления о национальных героях и важнейших событиях истории России.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7.Воспитывать уважение к защитникам Родины</w:t>
            </w:r>
          </w:p>
        </w:tc>
      </w:tr>
      <w:tr w:rsidR="00511CA9" w:rsidRPr="00F9785E">
        <w:trPr>
          <w:trHeight w:val="1975"/>
        </w:trPr>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Познавательные беседы, классные часы</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 xml:space="preserve">«Герои Невской битвы (А.Невский)», «Герои Куликовской битвы (Д.Донской)», «Полководцы во славу России (А.В. Суриков)», «Герои Отечественной войны 1812г.(М.И.Кутузов)», «Покорители космоса (Ю.А.Гагарин)», «Великие русские полководцы (Д.Донской)», «Первые годы службы А.В. Суворова при Екатерине </w:t>
            </w:r>
            <w:r w:rsidRPr="00F9785E">
              <w:rPr>
                <w:rFonts w:ascii="Times New Roman" w:hAnsi="Times New Roman"/>
                <w:sz w:val="28"/>
                <w:szCs w:val="28"/>
                <w:lang w:val="en-US"/>
              </w:rPr>
              <w:t>II</w:t>
            </w:r>
            <w:r w:rsidRPr="00F9785E">
              <w:rPr>
                <w:rFonts w:ascii="Times New Roman" w:hAnsi="Times New Roman"/>
                <w:sz w:val="28"/>
                <w:szCs w:val="28"/>
              </w:rPr>
              <w:t>», «Великие русские полководцы (Г.К.Жуков)»</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 xml:space="preserve">«Кого сегодня можно считать героем?», «Герои Невской битвы (А.Невский, Г.Олексич – предок А.С.Пушкина, бояре  М. и С.Якунович)», «Герои Куликовской битвы (Д.Донской, А.Л.Пересвет, Ослябя и другие герои сражения с ордынцами, Сергей Радонежский, основатель Троицкого монастыря (ныне Троице - Сергеева лавра), «И. Фёдоров – первый книгопечатник», К. Минин и Д.Пожарский – герои народного ополчения в борьбе с поляками 1612г.», «П.Багратион – герой Отечественной войны 1812г.,  «Во славу Отечества (Пётр </w:t>
            </w:r>
            <w:r w:rsidRPr="00F9785E">
              <w:rPr>
                <w:rFonts w:ascii="Times New Roman" w:hAnsi="Times New Roman"/>
                <w:sz w:val="28"/>
                <w:szCs w:val="28"/>
                <w:lang w:val="en-US"/>
              </w:rPr>
              <w:t>I</w:t>
            </w:r>
            <w:r w:rsidRPr="00F9785E">
              <w:rPr>
                <w:rFonts w:ascii="Times New Roman" w:hAnsi="Times New Roman"/>
                <w:sz w:val="28"/>
                <w:szCs w:val="28"/>
              </w:rPr>
              <w:t>)», «герои великой отечественной войны 1941-1945гг. (защитник Брестской крепости, командир 44-го стрелкового полка в Брестской крепости Пётр Михайлович Гаврилов», «Этих дней не смолкнет слава», «Место героизму есть и в наши дни»,  «Отечества достойный сын», «Покорители космоса (Е.Леонов)», «Цветы и порох», «Герои нашего времени», «Героические страницы армии»</w:t>
            </w:r>
          </w:p>
        </w:tc>
        <w:tc>
          <w:tcPr>
            <w:tcW w:w="2268"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 xml:space="preserve">«Страницы истории (князь Владимир </w:t>
            </w:r>
            <w:r w:rsidRPr="00F9785E">
              <w:rPr>
                <w:rFonts w:ascii="Times New Roman" w:hAnsi="Times New Roman"/>
                <w:sz w:val="28"/>
                <w:szCs w:val="28"/>
                <w:lang w:val="en-US"/>
              </w:rPr>
              <w:t>I</w:t>
            </w:r>
            <w:r w:rsidRPr="00F9785E">
              <w:rPr>
                <w:rFonts w:ascii="Times New Roman" w:hAnsi="Times New Roman"/>
                <w:sz w:val="28"/>
                <w:szCs w:val="28"/>
              </w:rPr>
              <w:t>, креститель; Ермак Тимофеевич, патриарх Гермоген, И.Сусанин)», «Кого сегодня можно считать героем?, «В моей семье живёт герой», «Есть ли место героизму в наши дни?», «Герои нашего времени(летчики – испытатели – А.Ковчур, И.Вотницев и др.», «Патриотизм и верность воинскому долгу », «Нам строить Россию, нам в ней жить», «Мой край родниковый», «Покорители космоса (В.Терешкова и С.Савицкая)», «З. и А.Космодемьянские – герои Великой Отечественной войны 1941-1945 гг.», «Велика Россия, а отступать некуда – позади Москва! (герой - панфиловец В.Клочков)», «За Волгой для нас земли нет (В.Зайцев – герой Сталинградской битвы)».</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Беседа-обсуждение </w:t>
            </w:r>
            <w:r w:rsidRPr="00F9785E">
              <w:rPr>
                <w:rFonts w:ascii="Times New Roman" w:hAnsi="Times New Roman"/>
                <w:sz w:val="28"/>
                <w:szCs w:val="28"/>
              </w:rPr>
              <w:t>«Обсудим сочинения на тему (по выбору) «Пишу тебе письмо в далёкий 1945-й», «С чего начинается Родина», «О тех, кого война огнём пытала», «Национальные герои»</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«Героические страницы истории России: Ледовое побоище, Невская битва, Куликовская битва», «Герои нашего ополчения в борьбе с поляками в 1612г.», «Герои Отечественой войны 1812г.», «Герои Великой Отечественной войны 1941 -1945гг.», «Покорители космоса».</w:t>
            </w:r>
          </w:p>
          <w:p w:rsidR="00511CA9" w:rsidRPr="00F9785E" w:rsidRDefault="00511CA9" w:rsidP="001D6A86">
            <w:pPr>
              <w:spacing w:after="0" w:line="240" w:lineRule="auto"/>
              <w:ind w:left="-108" w:right="-108"/>
              <w:jc w:val="both"/>
              <w:rPr>
                <w:rFonts w:ascii="Times New Roman" w:hAnsi="Times New Roman"/>
                <w:i/>
                <w:sz w:val="28"/>
                <w:szCs w:val="28"/>
              </w:rPr>
            </w:pPr>
            <w:r w:rsidRPr="00F9785E">
              <w:rPr>
                <w:rFonts w:ascii="Times New Roman" w:hAnsi="Times New Roman"/>
                <w:i/>
                <w:sz w:val="28"/>
                <w:szCs w:val="28"/>
              </w:rPr>
              <w:t>Беседа-обсуждение</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сочинения на тему (по выбору) «Кого сегодня можно считать героем?», «Портрет героя».</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Беседа по репродукциям картин</w:t>
            </w:r>
            <w:r w:rsidRPr="00F9785E">
              <w:rPr>
                <w:rFonts w:ascii="Times New Roman" w:hAnsi="Times New Roman"/>
                <w:sz w:val="28"/>
                <w:szCs w:val="28"/>
              </w:rPr>
              <w:t xml:space="preserve"> </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«Бородино и его герои в изобразительном искусстве», «Страницы истории», «История книги», «Во славу Отечества», «Полководцы во славу России»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1843" w:type="dxa"/>
            <w:gridSpan w:val="2"/>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w:t>
            </w:r>
          </w:p>
        </w:tc>
        <w:tc>
          <w:tcPr>
            <w:tcW w:w="1843" w:type="dxa"/>
            <w:gridSpan w:val="2"/>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Исследовательские проекты </w:t>
            </w:r>
            <w:r w:rsidRPr="00F9785E">
              <w:rPr>
                <w:rFonts w:ascii="Times New Roman" w:hAnsi="Times New Roman"/>
                <w:sz w:val="28"/>
                <w:szCs w:val="28"/>
              </w:rPr>
              <w:t>«Героическая страница армии (составление  «Книги памяти»)», «Достойное поколение», «Славные сыны Отечества», «На поле русской славы», «Мы – защитники мира».</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Творческий проект</w:t>
            </w:r>
            <w:r w:rsidRPr="00F9785E">
              <w:rPr>
                <w:rFonts w:ascii="Times New Roman" w:hAnsi="Times New Roman"/>
                <w:sz w:val="28"/>
                <w:szCs w:val="28"/>
              </w:rPr>
              <w:t xml:space="preserve"> «Известные люди моей республики» (оформление альбомов «они прославили нашу республику»)</w:t>
            </w:r>
          </w:p>
        </w:tc>
        <w:tc>
          <w:tcPr>
            <w:tcW w:w="2268" w:type="dxa"/>
          </w:tcPr>
          <w:p w:rsidR="00511CA9" w:rsidRPr="00F9785E" w:rsidRDefault="00511CA9" w:rsidP="001D6A86">
            <w:pPr>
              <w:spacing w:after="0" w:line="240" w:lineRule="auto"/>
              <w:ind w:right="-108"/>
              <w:jc w:val="both"/>
              <w:rPr>
                <w:rFonts w:ascii="Times New Roman" w:hAnsi="Times New Roman"/>
                <w:sz w:val="28"/>
                <w:szCs w:val="28"/>
              </w:rPr>
            </w:pPr>
            <w:r w:rsidRPr="00F9785E">
              <w:rPr>
                <w:rFonts w:ascii="Times New Roman" w:hAnsi="Times New Roman"/>
                <w:i/>
                <w:sz w:val="28"/>
                <w:szCs w:val="28"/>
              </w:rPr>
              <w:t xml:space="preserve">Исследовательский проект </w:t>
            </w:r>
            <w:r w:rsidRPr="00F9785E">
              <w:rPr>
                <w:rFonts w:ascii="Times New Roman" w:hAnsi="Times New Roman"/>
                <w:sz w:val="28"/>
                <w:szCs w:val="28"/>
              </w:rPr>
              <w:t>«Мой край в годы войны», «Ветеран живёт рядом (подбор материалов о ветеранах ВОВ и труда)», «Боевые ордена рассказывают (подбор материала о наградах)».</w:t>
            </w:r>
          </w:p>
          <w:p w:rsidR="00511CA9" w:rsidRPr="00F9785E" w:rsidRDefault="00511CA9" w:rsidP="001D6A86">
            <w:pPr>
              <w:spacing w:after="0" w:line="240" w:lineRule="auto"/>
              <w:ind w:right="-108"/>
              <w:jc w:val="both"/>
              <w:rPr>
                <w:rFonts w:ascii="Times New Roman" w:hAnsi="Times New Roman"/>
                <w:sz w:val="28"/>
                <w:szCs w:val="28"/>
              </w:rPr>
            </w:pPr>
            <w:r w:rsidRPr="00F9785E">
              <w:rPr>
                <w:rFonts w:ascii="Times New Roman" w:hAnsi="Times New Roman"/>
                <w:sz w:val="28"/>
                <w:szCs w:val="28"/>
              </w:rPr>
              <w:t>Альбомы «Они прославили нашу республику», «История создания армии в России»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Досугово – развлекательная деятельность (досуговое общение)</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Просмотр видео- и кинофильмов.</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Школьные праздники: «День защитника Отечества – 23 февраля», «Помним, любим и гордимся», «Праздник, посвящённый Дню Победы».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Литературно-музыкальные композиции: «Спасибо им, героям, в битве павшим…», «Защитники Отечества», посвящённая Дню победы.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Участие в днях воинской славы под девизом «Этих дней не смолкнет слава…»</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Игровая деятельность</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Творческая ролевая игра «Машина времени»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Туристско-краеведческая деятельность: экскурсия, путешествие</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Образовательная  экскурсия «Православный Белгород».</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Экскурсия к Вечному огню, к местам боевой славы и др.</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Экскурсия в музеи боевой славы.</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Творческая деятельность: конкурсы, выставки, фестивали, журналы, газета</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 xml:space="preserve"> Конкурс</w:t>
            </w:r>
            <w:r w:rsidRPr="00F9785E">
              <w:rPr>
                <w:rFonts w:ascii="Times New Roman" w:hAnsi="Times New Roman"/>
                <w:sz w:val="28"/>
                <w:szCs w:val="28"/>
              </w:rPr>
              <w:t xml:space="preserve"> «Военная патриотическая песня», «От рядового до генерала».</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Выставки</w:t>
            </w:r>
            <w:r w:rsidRPr="00F9785E">
              <w:rPr>
                <w:rFonts w:ascii="Times New Roman" w:hAnsi="Times New Roman"/>
                <w:sz w:val="28"/>
                <w:szCs w:val="28"/>
              </w:rPr>
              <w:t xml:space="preserve"> «Реликвия воинской славы», «Мы помним ваши имена».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Спортивны конкурсы:</w:t>
            </w:r>
            <w:r w:rsidRPr="00F9785E">
              <w:rPr>
                <w:rFonts w:ascii="Times New Roman" w:hAnsi="Times New Roman"/>
                <w:sz w:val="28"/>
                <w:szCs w:val="28"/>
              </w:rPr>
              <w:t xml:space="preserve"> «Богатыри школы».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Рукописные журналы</w:t>
            </w:r>
            <w:r w:rsidRPr="00F9785E">
              <w:rPr>
                <w:rFonts w:ascii="Times New Roman" w:hAnsi="Times New Roman"/>
                <w:sz w:val="28"/>
                <w:szCs w:val="28"/>
              </w:rPr>
              <w:t xml:space="preserve"> «Они сражались за Родину», «Подвиги наших современников».</w:t>
            </w:r>
          </w:p>
          <w:p w:rsidR="00511CA9" w:rsidRPr="00F9785E" w:rsidRDefault="00511CA9" w:rsidP="001D6A86">
            <w:pPr>
              <w:spacing w:after="0" w:line="240" w:lineRule="auto"/>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Проблемно-ценностное общение</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Встречи с ветеранами Великой Отечественной войны 1941-1945гг. и труда.</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Встречи с участниками войны в Афганистане и военно-политического кризиса в Чеченской Республике</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Социальное творчество (социально-преобразующая добровольческая деятельность)</w:t>
            </w:r>
          </w:p>
        </w:tc>
        <w:tc>
          <w:tcPr>
            <w:tcW w:w="1843" w:type="dxa"/>
            <w:gridSpan w:val="2"/>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Коллективное творческое дело</w:t>
            </w:r>
            <w:r w:rsidRPr="00F9785E">
              <w:rPr>
                <w:rFonts w:ascii="Times New Roman" w:hAnsi="Times New Roman"/>
                <w:sz w:val="28"/>
                <w:szCs w:val="28"/>
              </w:rPr>
              <w:t xml:space="preserve"> «В моей семье живёт герой», «Мой край в годы войны».</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Акции </w:t>
            </w:r>
            <w:r w:rsidRPr="00F9785E">
              <w:rPr>
                <w:rFonts w:ascii="Times New Roman" w:hAnsi="Times New Roman"/>
                <w:sz w:val="28"/>
                <w:szCs w:val="28"/>
              </w:rPr>
              <w:t>«Ветеран живёт рядом», «Наши знаменитые земляки»</w:t>
            </w:r>
          </w:p>
        </w:tc>
        <w:tc>
          <w:tcPr>
            <w:tcW w:w="2268" w:type="dxa"/>
            <w:gridSpan w:val="2"/>
          </w:tcPr>
          <w:p w:rsidR="00511CA9" w:rsidRPr="00F9785E" w:rsidRDefault="00511CA9" w:rsidP="001D6A86">
            <w:pPr>
              <w:spacing w:after="0" w:line="240" w:lineRule="auto"/>
              <w:ind w:left="-108"/>
              <w:jc w:val="both"/>
              <w:rPr>
                <w:rFonts w:ascii="Times New Roman" w:hAnsi="Times New Roman"/>
                <w:sz w:val="28"/>
                <w:szCs w:val="28"/>
              </w:rPr>
            </w:pPr>
            <w:r w:rsidRPr="00F9785E">
              <w:rPr>
                <w:rFonts w:ascii="Times New Roman" w:hAnsi="Times New Roman"/>
                <w:i/>
                <w:sz w:val="28"/>
                <w:szCs w:val="28"/>
              </w:rPr>
              <w:t>Коллективное творческое дело</w:t>
            </w:r>
            <w:r w:rsidRPr="00F9785E">
              <w:rPr>
                <w:rFonts w:ascii="Times New Roman" w:hAnsi="Times New Roman"/>
                <w:sz w:val="28"/>
                <w:szCs w:val="28"/>
              </w:rPr>
              <w:t xml:space="preserve"> «В моей семье живёт герой».</w:t>
            </w:r>
          </w:p>
          <w:p w:rsidR="00511CA9" w:rsidRPr="00F9785E" w:rsidRDefault="00511CA9" w:rsidP="001D6A86">
            <w:pPr>
              <w:spacing w:after="0" w:line="240" w:lineRule="auto"/>
              <w:ind w:left="-108"/>
              <w:jc w:val="both"/>
              <w:rPr>
                <w:rFonts w:ascii="Times New Roman" w:hAnsi="Times New Roman"/>
                <w:sz w:val="28"/>
                <w:szCs w:val="28"/>
              </w:rPr>
            </w:pPr>
            <w:r w:rsidRPr="00F9785E">
              <w:rPr>
                <w:rFonts w:ascii="Times New Roman" w:hAnsi="Times New Roman"/>
                <w:i/>
                <w:sz w:val="28"/>
                <w:szCs w:val="28"/>
              </w:rPr>
              <w:t xml:space="preserve">Акции </w:t>
            </w:r>
            <w:r w:rsidRPr="00F9785E">
              <w:rPr>
                <w:rFonts w:ascii="Times New Roman" w:hAnsi="Times New Roman"/>
                <w:sz w:val="28"/>
                <w:szCs w:val="28"/>
              </w:rPr>
              <w:t>«Ветеран живёт рядом», «Вахта памяти».</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Коллективное творческое дело</w:t>
            </w:r>
            <w:r w:rsidRPr="00F9785E">
              <w:rPr>
                <w:rFonts w:ascii="Times New Roman" w:hAnsi="Times New Roman"/>
                <w:sz w:val="28"/>
                <w:szCs w:val="28"/>
              </w:rPr>
              <w:t xml:space="preserve"> «В моей семье живёт герой».</w:t>
            </w:r>
          </w:p>
          <w:p w:rsidR="00511CA9" w:rsidRPr="00F9785E" w:rsidRDefault="00511CA9" w:rsidP="001D6A86">
            <w:pPr>
              <w:spacing w:after="0" w:line="240" w:lineRule="auto"/>
              <w:jc w:val="both"/>
              <w:rPr>
                <w:rFonts w:ascii="Times New Roman" w:hAnsi="Times New Roman"/>
                <w:sz w:val="28"/>
                <w:szCs w:val="28"/>
              </w:rPr>
            </w:pPr>
          </w:p>
        </w:tc>
      </w:tr>
      <w:tr w:rsidR="00511CA9" w:rsidRPr="00F9785E">
        <w:tc>
          <w:tcPr>
            <w:tcW w:w="10207" w:type="dxa"/>
            <w:gridSpan w:val="8"/>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8.Формировать представления о народах Российской федерации, об их общей исторической судьбе, о единстве народов нашей страны.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9.Развивать интерес к содержанию и значению государственных праздников, к важнейшим событиям в истории и в современной жизни Российской Федерации, населённого пункта, в котором находятся образовательные учреждения.</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10. Формировать уважительное отношение к русскому языку как к государственному языку межнационального общения.</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11.Воспитание и уважение к школе, своему селу, народу, России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Познавательные беседы, классные часы</w:t>
            </w:r>
          </w:p>
        </w:tc>
        <w:tc>
          <w:tcPr>
            <w:tcW w:w="1843" w:type="dxa"/>
            <w:gridSpan w:val="2"/>
          </w:tcPr>
          <w:p w:rsidR="00511CA9" w:rsidRPr="00F9785E" w:rsidRDefault="00511CA9" w:rsidP="001D6A86">
            <w:pPr>
              <w:tabs>
                <w:tab w:val="left" w:pos="1735"/>
              </w:tabs>
              <w:spacing w:after="0" w:line="240" w:lineRule="auto"/>
              <w:ind w:left="-108" w:firstLine="108"/>
              <w:jc w:val="both"/>
              <w:rPr>
                <w:rFonts w:ascii="Times New Roman" w:hAnsi="Times New Roman"/>
                <w:sz w:val="28"/>
                <w:szCs w:val="28"/>
              </w:rPr>
            </w:pPr>
            <w:r w:rsidRPr="00F9785E">
              <w:rPr>
                <w:rFonts w:ascii="Times New Roman" w:hAnsi="Times New Roman"/>
                <w:sz w:val="28"/>
                <w:szCs w:val="28"/>
              </w:rPr>
              <w:t>«Народы, живущие на территории Российской Федерации и населявшие её в прошлом», «Родной язык и государственный», «Народные традиции моей семьи», «Россия – Родина моя», «Экскурсия в прошлое родного края», «История моего села», С чего начинается Родина?»</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«Народы нашей Родины», «Мы разные, но мы едины», «Заветный уголок России», «Имена на карте РФ», «Россия – это я!», «Широка страна моя родная», «Моя семья – моя гордость», «Что в имени твоём?», «Москва – столица нашей Родины»</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«Русский язык в нашем Отечестве», «Государственный язык Российской Федерации», «Единство народов нашей страны».</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Цикл бесед </w:t>
            </w:r>
            <w:r w:rsidRPr="00F9785E">
              <w:rPr>
                <w:rFonts w:ascii="Times New Roman" w:hAnsi="Times New Roman"/>
                <w:sz w:val="28"/>
                <w:szCs w:val="28"/>
              </w:rPr>
              <w:t>«Семья – сердце общества», «Широка страна моя родная», «Родина и Отечество»</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«Люблю прочитанные книги разных народов», «Народ, народность, национальность», «Моя Россия», «Родной край и я в нем», «Что значит быть россиянином?»,  «Что нас объединяет?», «Почему все народы, проживающие в России, имеют равные права?»</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Цикл бесед</w:t>
            </w:r>
            <w:r w:rsidRPr="00F9785E">
              <w:rPr>
                <w:rFonts w:ascii="Times New Roman" w:hAnsi="Times New Roman"/>
                <w:sz w:val="28"/>
                <w:szCs w:val="28"/>
              </w:rPr>
              <w:t xml:space="preserve"> «Россия! Русь…Храни себя, храни!»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1843" w:type="dxa"/>
            <w:gridSpan w:val="2"/>
          </w:tcPr>
          <w:p w:rsidR="00511CA9" w:rsidRPr="00F9785E" w:rsidRDefault="00511CA9" w:rsidP="001D6A86">
            <w:pPr>
              <w:tabs>
                <w:tab w:val="left" w:pos="1735"/>
              </w:tabs>
              <w:spacing w:after="0" w:line="240" w:lineRule="auto"/>
              <w:ind w:left="-108" w:firstLine="108"/>
              <w:jc w:val="both"/>
              <w:rPr>
                <w:rFonts w:ascii="Times New Roman" w:hAnsi="Times New Roman"/>
                <w:sz w:val="28"/>
                <w:szCs w:val="28"/>
              </w:rPr>
            </w:pPr>
            <w:r w:rsidRPr="00F9785E">
              <w:rPr>
                <w:rFonts w:ascii="Times New Roman" w:hAnsi="Times New Roman"/>
                <w:i/>
                <w:sz w:val="28"/>
                <w:szCs w:val="28"/>
              </w:rPr>
              <w:t xml:space="preserve">Альбом </w:t>
            </w:r>
            <w:r w:rsidRPr="00F9785E">
              <w:rPr>
                <w:rFonts w:ascii="Times New Roman" w:hAnsi="Times New Roman"/>
                <w:sz w:val="28"/>
                <w:szCs w:val="28"/>
              </w:rPr>
              <w:t>«Города Белгородской области»</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Альбом </w:t>
            </w:r>
            <w:r w:rsidRPr="00F9785E">
              <w:rPr>
                <w:rFonts w:ascii="Times New Roman" w:hAnsi="Times New Roman"/>
                <w:sz w:val="28"/>
                <w:szCs w:val="28"/>
              </w:rPr>
              <w:t>«Родной уголок».</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Исследовательские проекты</w:t>
            </w:r>
            <w:r w:rsidRPr="00F9785E">
              <w:rPr>
                <w:rFonts w:ascii="Times New Roman" w:hAnsi="Times New Roman"/>
                <w:sz w:val="28"/>
                <w:szCs w:val="28"/>
              </w:rPr>
              <w:t xml:space="preserve"> «Кто придумал Новый год?», «Семейный архив».</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«Кулинарная книга «Вкусняшки»»</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Творческий проект</w:t>
            </w:r>
            <w:r w:rsidRPr="00F9785E">
              <w:rPr>
                <w:rFonts w:ascii="Times New Roman" w:hAnsi="Times New Roman"/>
                <w:sz w:val="28"/>
                <w:szCs w:val="28"/>
              </w:rPr>
              <w:t xml:space="preserve"> «Сценарий национального праздника».</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Исследовательские проекты</w:t>
            </w:r>
            <w:r w:rsidRPr="00F9785E">
              <w:rPr>
                <w:rFonts w:ascii="Times New Roman" w:hAnsi="Times New Roman"/>
                <w:sz w:val="28"/>
                <w:szCs w:val="28"/>
              </w:rPr>
              <w:t xml:space="preserve"> «Праздники  моего народа», «Национальные традиции», «Семейный архив».</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Газета</w:t>
            </w:r>
            <w:r w:rsidRPr="00F9785E">
              <w:rPr>
                <w:rFonts w:ascii="Times New Roman" w:hAnsi="Times New Roman"/>
                <w:sz w:val="28"/>
                <w:szCs w:val="28"/>
              </w:rPr>
              <w:t xml:space="preserve"> </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«Домашние вести».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«Моя малая родина»</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Творческий проект</w:t>
            </w:r>
            <w:r w:rsidRPr="00F9785E">
              <w:rPr>
                <w:rFonts w:ascii="Times New Roman" w:hAnsi="Times New Roman"/>
                <w:sz w:val="28"/>
                <w:szCs w:val="28"/>
              </w:rPr>
              <w:t xml:space="preserve"> «Сборник творческих работ «Моя Родина – Россия»».</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Творческие проекты </w:t>
            </w:r>
            <w:r w:rsidRPr="00F9785E">
              <w:rPr>
                <w:rFonts w:ascii="Times New Roman" w:hAnsi="Times New Roman"/>
                <w:sz w:val="28"/>
                <w:szCs w:val="28"/>
              </w:rPr>
              <w:t>«Рукописная книга «История семьи»».</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«Музей семьи (Составление родословного древа).</w:t>
            </w:r>
          </w:p>
          <w:p w:rsidR="00511CA9" w:rsidRPr="00F9785E" w:rsidRDefault="00511CA9" w:rsidP="001D6A86">
            <w:pPr>
              <w:spacing w:after="0" w:line="240" w:lineRule="auto"/>
              <w:ind w:left="-108" w:right="-108"/>
              <w:jc w:val="both"/>
              <w:rPr>
                <w:rFonts w:ascii="Times New Roman" w:hAnsi="Times New Roman"/>
                <w:i/>
                <w:sz w:val="28"/>
                <w:szCs w:val="28"/>
              </w:rPr>
            </w:pPr>
            <w:r w:rsidRPr="00F9785E">
              <w:rPr>
                <w:rFonts w:ascii="Times New Roman" w:hAnsi="Times New Roman"/>
                <w:i/>
                <w:sz w:val="28"/>
                <w:szCs w:val="28"/>
              </w:rPr>
              <w:t>Творческий проект</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«Страна, в которой мне хотелось бы жить»</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Игровая деятельность</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«Играем в национальные игры народов России». Цикл игр «Учитесь быть терпеливыми»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Досугово – развлекатель</w:t>
            </w:r>
            <w:r>
              <w:rPr>
                <w:rFonts w:ascii="Times New Roman" w:hAnsi="Times New Roman"/>
                <w:sz w:val="28"/>
                <w:szCs w:val="28"/>
              </w:rPr>
              <w:t>-</w:t>
            </w:r>
            <w:r w:rsidRPr="00F9785E">
              <w:rPr>
                <w:rFonts w:ascii="Times New Roman" w:hAnsi="Times New Roman"/>
                <w:sz w:val="28"/>
                <w:szCs w:val="28"/>
              </w:rPr>
              <w:t xml:space="preserve">ная деятельность </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Участие в праздниках России, включая красные даты календаря, народные праздники.</w:t>
            </w:r>
          </w:p>
          <w:p w:rsidR="00511CA9" w:rsidRPr="00F9785E" w:rsidRDefault="00511CA9" w:rsidP="001D6A86">
            <w:pPr>
              <w:spacing w:after="0" w:line="240" w:lineRule="auto"/>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Туристско-краеведческая деятельность: экскурсии; путешествия</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Экскурсии в краеведческие музеи.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Заочные экскурсии и путешествия по разным регионам России.</w:t>
            </w:r>
          </w:p>
          <w:p w:rsidR="00511CA9" w:rsidRPr="00F9785E" w:rsidRDefault="00511CA9" w:rsidP="001D6A86">
            <w:pPr>
              <w:spacing w:after="0" w:line="240" w:lineRule="auto"/>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Творческая деятельность: конкурсы, выставки, фестивали</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Конкурсы</w:t>
            </w:r>
            <w:r w:rsidRPr="00F9785E">
              <w:rPr>
                <w:rFonts w:ascii="Times New Roman" w:hAnsi="Times New Roman"/>
                <w:sz w:val="28"/>
                <w:szCs w:val="28"/>
              </w:rPr>
              <w:t>: «Моя Родина», «Какой рисунок лучше?», «Какое сочинение лучше?».</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Выставки рисунков:</w:t>
            </w:r>
            <w:r w:rsidRPr="00F9785E">
              <w:rPr>
                <w:rFonts w:ascii="Times New Roman" w:hAnsi="Times New Roman"/>
                <w:sz w:val="28"/>
                <w:szCs w:val="28"/>
              </w:rPr>
              <w:t xml:space="preserve"> «Мой дом на карте мира», «Любимый уголок», «Народы России», «Родной язык», «Моя семья»</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
                <w:sz w:val="28"/>
                <w:szCs w:val="28"/>
              </w:rPr>
              <w:t>Экологический плакат</w:t>
            </w:r>
            <w:r w:rsidRPr="00F9785E">
              <w:rPr>
                <w:rFonts w:ascii="Times New Roman" w:hAnsi="Times New Roman"/>
                <w:sz w:val="28"/>
                <w:szCs w:val="28"/>
              </w:rPr>
              <w:t>: «Природа в опасности!», «Сохраним природу»</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Проблемно-ценностное общение</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Встречи с интересными людьми</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Социальное творчество </w:t>
            </w:r>
          </w:p>
        </w:tc>
        <w:tc>
          <w:tcPr>
            <w:tcW w:w="8222" w:type="dxa"/>
            <w:gridSpan w:val="7"/>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Коллективное творческое дело «Помним, любим и гордимся».</w:t>
            </w:r>
          </w:p>
        </w:tc>
      </w:tr>
      <w:tr w:rsidR="00511CA9" w:rsidRPr="00F9785E">
        <w:tc>
          <w:tcPr>
            <w:tcW w:w="10207" w:type="dxa"/>
            <w:gridSpan w:val="8"/>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Воспитание нравственных чувств и этического сознания</w:t>
            </w:r>
          </w:p>
        </w:tc>
      </w:tr>
      <w:tr w:rsidR="00511CA9" w:rsidRPr="00F9785E">
        <w:tc>
          <w:tcPr>
            <w:tcW w:w="10207" w:type="dxa"/>
            <w:gridSpan w:val="8"/>
          </w:tcPr>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1.Формировать представления о различении хороших и плохих поступков.</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2.Знакомство с правилами вежливого поведения в школе, семье, общественных местах и закреплять их знание.</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3.Знакомить с правилами вежливого поведения, культуры речи и закреплять их знание.</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4.Стимулировать</w:t>
            </w:r>
            <w:r>
              <w:rPr>
                <w:rFonts w:ascii="Times New Roman" w:hAnsi="Times New Roman"/>
                <w:sz w:val="28"/>
                <w:szCs w:val="28"/>
              </w:rPr>
              <w:t xml:space="preserve"> </w:t>
            </w:r>
            <w:r w:rsidRPr="00F9785E">
              <w:rPr>
                <w:rFonts w:ascii="Times New Roman" w:hAnsi="Times New Roman"/>
                <w:sz w:val="28"/>
                <w:szCs w:val="28"/>
              </w:rPr>
              <w:t>проявление доброжелательного отношения к сверстникам и младшим.</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5.Воспитывать почтительное отношение к родителям; уважительное отношение к старшим.</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6.Развивать умение пользоваться «волшебными словами», быть опрятным, чистым, аккуратным.</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7.Воспитывать стремление поступать правильно; быть выдержанным, прислушиваться к мнению других.</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8.Формировать умение признаваться в плохих поступках и анализировать их.</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Беседы по прочитанным произведе</w:t>
            </w:r>
            <w:r>
              <w:rPr>
                <w:rFonts w:ascii="Times New Roman" w:hAnsi="Times New Roman"/>
                <w:sz w:val="28"/>
                <w:szCs w:val="28"/>
              </w:rPr>
              <w:t>-</w:t>
            </w:r>
            <w:r w:rsidRPr="00F9785E">
              <w:rPr>
                <w:rFonts w:ascii="Times New Roman" w:hAnsi="Times New Roman"/>
                <w:sz w:val="28"/>
                <w:szCs w:val="28"/>
              </w:rPr>
              <w:t>ния</w:t>
            </w:r>
            <w:r>
              <w:rPr>
                <w:rFonts w:ascii="Times New Roman" w:hAnsi="Times New Roman"/>
                <w:sz w:val="28"/>
                <w:szCs w:val="28"/>
              </w:rPr>
              <w:t>м</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Беседы по произведениям литературы:</w:t>
            </w:r>
            <w:r w:rsidRPr="00F9785E">
              <w:rPr>
                <w:rFonts w:ascii="Times New Roman" w:hAnsi="Times New Roman"/>
                <w:sz w:val="28"/>
                <w:szCs w:val="28"/>
              </w:rPr>
              <w:t xml:space="preserve">  «Мишка и воробей» А. Седугина, «Сыновья» и «Волшебное слово»В.Осеевой, «Прогулка»С.Михалкова, «Строгая скворчиха»А.Митяева, «Как папа пошёл в школу» и «Как папа пробовал силу» А.Раскина, «Навестили»Ю.Ермолаева и др.</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Беседы по нравственным вопросам</w:t>
            </w:r>
            <w:r w:rsidRPr="00F9785E">
              <w:rPr>
                <w:rFonts w:ascii="Times New Roman" w:hAnsi="Times New Roman"/>
                <w:sz w:val="28"/>
                <w:szCs w:val="28"/>
              </w:rPr>
              <w:t xml:space="preserve"> на основе одноимённой статьи Л.Н.Толстого, рассказов «Васюткино озеро»В.Астафьева, «Почему плачет синичка», «Стыдно перед соловушкой», «Как белочка дятла спасла»В.Сухомлинского и др.</w:t>
            </w:r>
          </w:p>
        </w:tc>
        <w:tc>
          <w:tcPr>
            <w:tcW w:w="2268"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Беседы по произведениям литературы:</w:t>
            </w:r>
            <w:r w:rsidRPr="00F9785E">
              <w:rPr>
                <w:rFonts w:ascii="Times New Roman" w:hAnsi="Times New Roman"/>
                <w:sz w:val="28"/>
                <w:szCs w:val="28"/>
              </w:rPr>
              <w:t xml:space="preserve"> «Это должен знать каждый»А.Дорохова, «Как папа с девочкой дружил»А.Раскина, «Угомон»С.Маршака, «Перемена»Б.Заходера и др.</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Беседы по произведениям литературы:</w:t>
            </w:r>
            <w:r w:rsidRPr="00F9785E">
              <w:rPr>
                <w:rFonts w:ascii="Times New Roman" w:hAnsi="Times New Roman"/>
                <w:sz w:val="28"/>
                <w:szCs w:val="28"/>
              </w:rPr>
              <w:t>»Два товарища»Л.Толстого, «Можно ли обижать больных»Ф.Кривина, «Проговорился»Ю.Ермолаева, «Долг»В.Осеевой и др.</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Беседы на основе работы с пословицами и поговорками о поступках людей и их обсуждение</w:t>
            </w:r>
          </w:p>
        </w:tc>
        <w:tc>
          <w:tcPr>
            <w:tcW w:w="1843" w:type="dxa"/>
            <w:gridSpan w:val="2"/>
          </w:tcPr>
          <w:p w:rsidR="00511CA9" w:rsidRPr="00F9785E" w:rsidRDefault="00511CA9" w:rsidP="001D6A86">
            <w:pPr>
              <w:tabs>
                <w:tab w:val="left" w:pos="0"/>
              </w:tabs>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пословицы: «Подлить масла в огонь», «Не плюй в колодец – пригодится вода напиться».</w:t>
            </w:r>
          </w:p>
        </w:tc>
        <w:tc>
          <w:tcPr>
            <w:tcW w:w="1843" w:type="dxa"/>
            <w:gridSpan w:val="2"/>
          </w:tcPr>
          <w:p w:rsidR="00511CA9" w:rsidRPr="00F9785E" w:rsidRDefault="00511CA9" w:rsidP="001D6A86">
            <w:pPr>
              <w:spacing w:after="0" w:line="240" w:lineRule="auto"/>
              <w:ind w:left="-108"/>
              <w:jc w:val="both"/>
              <w:rPr>
                <w:rFonts w:ascii="Times New Roman" w:hAnsi="Times New Roman"/>
                <w:sz w:val="28"/>
                <w:szCs w:val="28"/>
              </w:rPr>
            </w:pPr>
            <w:r w:rsidRPr="00F9785E">
              <w:rPr>
                <w:rFonts w:ascii="Times New Roman" w:hAnsi="Times New Roman"/>
                <w:sz w:val="28"/>
                <w:szCs w:val="28"/>
              </w:rPr>
              <w:t>Обсудим пословицы и поговорки: «Заварил кашу – расхлёбывай», «Огня без дыму, человека без ошибок  не бывает».</w:t>
            </w:r>
          </w:p>
        </w:tc>
        <w:tc>
          <w:tcPr>
            <w:tcW w:w="2268"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пословицы: «Назвался груздем – полезай в кузов», «Чем дальше в лес, тем больше дров», «Куда игла, туда и нитка».</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пословицы: «Где тонко, там и рвётся»,  «На добрый привет и добрый ответ».</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Беседы на основе целенаправленных наблюдений младших школьников</w:t>
            </w:r>
          </w:p>
        </w:tc>
        <w:tc>
          <w:tcPr>
            <w:tcW w:w="1843" w:type="dxa"/>
            <w:gridSpan w:val="2"/>
          </w:tcPr>
          <w:p w:rsidR="00511CA9" w:rsidRPr="00F9785E" w:rsidRDefault="00511CA9" w:rsidP="001D6A86">
            <w:pPr>
              <w:tabs>
                <w:tab w:val="left" w:pos="-108"/>
              </w:tabs>
              <w:spacing w:after="0" w:line="240" w:lineRule="auto"/>
              <w:ind w:left="-108" w:firstLine="108"/>
              <w:jc w:val="both"/>
              <w:rPr>
                <w:rFonts w:ascii="Times New Roman" w:hAnsi="Times New Roman"/>
                <w:sz w:val="28"/>
                <w:szCs w:val="28"/>
              </w:rPr>
            </w:pPr>
            <w:r w:rsidRPr="00F9785E">
              <w:rPr>
                <w:rFonts w:ascii="Times New Roman" w:hAnsi="Times New Roman"/>
                <w:sz w:val="28"/>
                <w:szCs w:val="28"/>
              </w:rPr>
              <w:t>«Чему нас учат бабушки и дедушки», «Наши родители», «Вместе с братьями и сёстрами»</w:t>
            </w:r>
          </w:p>
        </w:tc>
        <w:tc>
          <w:tcPr>
            <w:tcW w:w="1843" w:type="dxa"/>
            <w:gridSpan w:val="2"/>
          </w:tcPr>
          <w:p w:rsidR="00511CA9" w:rsidRPr="00F9785E" w:rsidRDefault="00511CA9" w:rsidP="001D6A86">
            <w:pPr>
              <w:spacing w:after="0" w:line="240" w:lineRule="auto"/>
              <w:ind w:left="-108"/>
              <w:jc w:val="both"/>
              <w:rPr>
                <w:rFonts w:ascii="Times New Roman" w:hAnsi="Times New Roman"/>
                <w:sz w:val="28"/>
                <w:szCs w:val="28"/>
              </w:rPr>
            </w:pPr>
            <w:r w:rsidRPr="00F9785E">
              <w:rPr>
                <w:rFonts w:ascii="Times New Roman" w:hAnsi="Times New Roman"/>
                <w:sz w:val="28"/>
                <w:szCs w:val="28"/>
              </w:rPr>
              <w:t>«На что похожи  семьи», «Дружная семья», «Счастливая семья»</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«Уважать старость», «Счастливая семья»</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«Древо семьи», «Добрый привет и добрый ответ»</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Беседы-обсуждения</w:t>
            </w:r>
          </w:p>
        </w:tc>
        <w:tc>
          <w:tcPr>
            <w:tcW w:w="1843" w:type="dxa"/>
            <w:gridSpan w:val="2"/>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наши сочинения на темы морали (по выбору): «О моём друге», «как я сумел преодолеть свою лень», «О наше классном коллективе», Что мне рассказал папа о своей работе»»</w:t>
            </w:r>
          </w:p>
        </w:tc>
        <w:tc>
          <w:tcPr>
            <w:tcW w:w="2268"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наши сочинения на темы морали (по выбору): «Расскажи мне обо мне», «Загляни в мамины глаза», «Как помириться после ссоры»».</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«Обсудим сочинения  по проблемам морали: «Что обозначает товарищество и дружба», «Как не бояться говорить правду?», «Как не бояться темноты», «Если мне сделали зло, должен ли я простить или отомстить?»</w:t>
            </w:r>
          </w:p>
        </w:tc>
        <w:tc>
          <w:tcPr>
            <w:tcW w:w="2268"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«Обсудим наши сочинения на темы морали (по выбору): «Расскажи мне о себе», «Твой самый решительный поступок в жизни», «Что значит быть человеком?», «Всё проходит, всё остаётся», «Как стать смелым?»,  «Любовь и мудрость»</w:t>
            </w:r>
          </w:p>
        </w:tc>
      </w:tr>
      <w:tr w:rsidR="00511CA9" w:rsidRPr="00F9785E">
        <w:tc>
          <w:tcPr>
            <w:tcW w:w="1985" w:type="dxa"/>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Игровая деятельность</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Игра </w:t>
            </w:r>
            <w:r w:rsidRPr="00F9785E">
              <w:rPr>
                <w:rFonts w:ascii="Times New Roman" w:hAnsi="Times New Roman"/>
                <w:sz w:val="28"/>
                <w:szCs w:val="28"/>
              </w:rPr>
              <w:t>«Правила дружбы».</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Сюжетно-ролевая игра </w:t>
            </w:r>
            <w:r w:rsidRPr="00F9785E">
              <w:rPr>
                <w:rFonts w:ascii="Times New Roman" w:hAnsi="Times New Roman"/>
                <w:sz w:val="28"/>
                <w:szCs w:val="28"/>
              </w:rPr>
              <w:t xml:space="preserve">«Город вежливости». </w:t>
            </w:r>
            <w:r w:rsidRPr="00F9785E">
              <w:rPr>
                <w:rFonts w:ascii="Times New Roman" w:hAnsi="Times New Roman"/>
                <w:i/>
                <w:sz w:val="28"/>
                <w:szCs w:val="28"/>
              </w:rPr>
              <w:t>Игровое моделирование речевых ситуаций.</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Игра</w:t>
            </w:r>
            <w:r w:rsidRPr="00F9785E">
              <w:rPr>
                <w:rFonts w:ascii="Times New Roman" w:hAnsi="Times New Roman"/>
                <w:sz w:val="28"/>
                <w:szCs w:val="28"/>
              </w:rPr>
              <w:t xml:space="preserve"> «Незаконченный текст». </w:t>
            </w:r>
            <w:r w:rsidRPr="00F9785E">
              <w:rPr>
                <w:rFonts w:ascii="Times New Roman" w:hAnsi="Times New Roman"/>
                <w:i/>
                <w:sz w:val="28"/>
                <w:szCs w:val="28"/>
              </w:rPr>
              <w:t xml:space="preserve">Викторина </w:t>
            </w:r>
            <w:r w:rsidRPr="00F9785E">
              <w:rPr>
                <w:rFonts w:ascii="Times New Roman" w:hAnsi="Times New Roman"/>
                <w:sz w:val="28"/>
                <w:szCs w:val="28"/>
              </w:rPr>
              <w:t>«Добрые слова»</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Сюжетно-ролевая игра </w:t>
            </w:r>
            <w:r w:rsidRPr="00F9785E">
              <w:rPr>
                <w:rFonts w:ascii="Times New Roman" w:hAnsi="Times New Roman"/>
                <w:sz w:val="28"/>
                <w:szCs w:val="28"/>
              </w:rPr>
              <w:t>«Цветик-семицветик».</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Игровое моделирование речевых ситуаций: </w:t>
            </w:r>
            <w:r w:rsidRPr="00F9785E">
              <w:rPr>
                <w:rFonts w:ascii="Times New Roman" w:hAnsi="Times New Roman"/>
                <w:sz w:val="28"/>
                <w:szCs w:val="28"/>
              </w:rPr>
              <w:t>«Встреча двух друзей  на улице»,»Помогай окружающим людям», «Взаимное уважение».</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Философские игры:</w:t>
            </w:r>
            <w:r w:rsidRPr="00F9785E">
              <w:rPr>
                <w:rFonts w:ascii="Times New Roman" w:hAnsi="Times New Roman"/>
                <w:sz w:val="28"/>
                <w:szCs w:val="28"/>
              </w:rPr>
              <w:t xml:space="preserve"> «Учитесь делать добро», «Забота»</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Игра-доказательство «Суд над пороками людей».</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Философские игры:</w:t>
            </w:r>
            <w:r w:rsidRPr="00F9785E">
              <w:rPr>
                <w:rFonts w:ascii="Times New Roman" w:hAnsi="Times New Roman"/>
                <w:sz w:val="28"/>
                <w:szCs w:val="28"/>
              </w:rPr>
              <w:t xml:space="preserve"> «Любовь», «Случай», «Мораль».</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Игровое моделирование речевых ситуаций:</w:t>
            </w:r>
            <w:r w:rsidRPr="00F9785E">
              <w:rPr>
                <w:rFonts w:ascii="Times New Roman" w:hAnsi="Times New Roman"/>
                <w:sz w:val="28"/>
                <w:szCs w:val="28"/>
              </w:rPr>
              <w:t xml:space="preserve"> «Помощь окружающим», «Взаимное уважение».</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Диспуты: «Надо ли любить всех?», «каким бы я хотел видеть своего друга?»</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Сюжетно-ролевая игра</w:t>
            </w:r>
            <w:r w:rsidRPr="00F9785E">
              <w:rPr>
                <w:rFonts w:ascii="Times New Roman" w:hAnsi="Times New Roman"/>
                <w:sz w:val="28"/>
                <w:szCs w:val="28"/>
              </w:rPr>
              <w:t xml:space="preserve"> «Школа, которую мы строим».</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Диагностические ситуации </w:t>
            </w:r>
            <w:r w:rsidRPr="00F9785E">
              <w:rPr>
                <w:rFonts w:ascii="Times New Roman" w:hAnsi="Times New Roman"/>
                <w:sz w:val="28"/>
                <w:szCs w:val="28"/>
              </w:rPr>
              <w:t>«Как бы ты поступил если…».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Игра с последующей рефлексией </w:t>
            </w:r>
            <w:r w:rsidRPr="00F9785E">
              <w:rPr>
                <w:rFonts w:ascii="Times New Roman" w:hAnsi="Times New Roman"/>
                <w:sz w:val="28"/>
                <w:szCs w:val="28"/>
              </w:rPr>
              <w:t>«Слепой поводырь»</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Философские игры:</w:t>
            </w:r>
            <w:r w:rsidRPr="00F9785E">
              <w:rPr>
                <w:rFonts w:ascii="Times New Roman" w:hAnsi="Times New Roman"/>
                <w:sz w:val="28"/>
                <w:szCs w:val="28"/>
              </w:rPr>
              <w:t xml:space="preserve"> «Свобода», «Голос совести».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Диспуты:</w:t>
            </w:r>
            <w:r w:rsidRPr="00F9785E">
              <w:rPr>
                <w:rFonts w:ascii="Times New Roman" w:hAnsi="Times New Roman"/>
                <w:sz w:val="28"/>
                <w:szCs w:val="28"/>
              </w:rPr>
              <w:t xml:space="preserve"> «Брать или давать?», «Надо ли любить всех?», «Что значит быть милосердным?», «Может ли доброта исцелить человека?»</w:t>
            </w:r>
          </w:p>
        </w:tc>
      </w:tr>
      <w:tr w:rsidR="00511CA9" w:rsidRPr="00F9785E">
        <w:tc>
          <w:tcPr>
            <w:tcW w:w="1985" w:type="dxa"/>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Творческая деятельность, конкурсы, викторины, олимпиады</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«Нарисуй портрет Чистюли и Грязнули».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«Сочини по принципу буриме стихи: лень-день, доброта-простота, любишь-ненавидишь» и др.</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КВН, посвящённый правилам поведения в школе.</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 xml:space="preserve">Социальное творчество </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Операция «Подарок моим друзьям»</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Операция «Милосердие», «Помощь моим близким»,</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Операция «Помоги тому, кто рядом», «Помогай ветеранам»</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Операция «Подарок моим друзьям», «Милосердие», «Помощь моим близким»</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 xml:space="preserve">Досугово-развлекательная деятельность </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 xml:space="preserve">Школьные праздники: День знаний, Посвящение в первоклассники, Праздник Букваря, Рождество Христово, Международный женский день, День славянской письменности </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Школьный «Праздник праздников, торжество торжеств» (Пасха)</w:t>
            </w:r>
          </w:p>
        </w:tc>
        <w:tc>
          <w:tcPr>
            <w:tcW w:w="2268"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 xml:space="preserve">Школьный  праздник «С русским задором по русским простором» (традиции календарных праздников) </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Школьный праздник «Гой ты, Русь, моя родная!» (семейные традиции)</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Работа с родителями</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Конкурс «Папа, мама, я - дружная семья». Совместные экскурсии, конкурсы, ролевые игры</w:t>
            </w:r>
          </w:p>
        </w:tc>
      </w:tr>
      <w:tr w:rsidR="00511CA9" w:rsidRPr="00F9785E">
        <w:tc>
          <w:tcPr>
            <w:tcW w:w="10207" w:type="dxa"/>
            <w:gridSpan w:val="8"/>
          </w:tcPr>
          <w:p w:rsidR="00511CA9" w:rsidRPr="00F9785E" w:rsidRDefault="00511CA9" w:rsidP="001D6A86">
            <w:pPr>
              <w:spacing w:after="0" w:line="240" w:lineRule="auto"/>
              <w:ind w:left="-108" w:right="-108" w:firstLine="108"/>
              <w:jc w:val="both"/>
              <w:rPr>
                <w:rFonts w:ascii="Times New Roman" w:hAnsi="Times New Roman"/>
                <w:b/>
                <w:sz w:val="28"/>
                <w:szCs w:val="28"/>
              </w:rPr>
            </w:pPr>
            <w:r w:rsidRPr="00F9785E">
              <w:rPr>
                <w:rFonts w:ascii="Times New Roman" w:hAnsi="Times New Roman"/>
                <w:b/>
                <w:sz w:val="28"/>
                <w:szCs w:val="28"/>
              </w:rPr>
              <w:t>Воспитание трудолюбия, творческого отношения к учению, труду, жизни в учебно-воспитательном процессе</w:t>
            </w:r>
          </w:p>
        </w:tc>
      </w:tr>
      <w:tr w:rsidR="00511CA9" w:rsidRPr="00F9785E">
        <w:tc>
          <w:tcPr>
            <w:tcW w:w="10207" w:type="dxa"/>
            <w:gridSpan w:val="8"/>
          </w:tcPr>
          <w:p w:rsidR="00511CA9" w:rsidRPr="00F9785E" w:rsidRDefault="00511CA9" w:rsidP="001D6A86">
            <w:pPr>
              <w:spacing w:after="0" w:line="240" w:lineRule="auto"/>
              <w:ind w:left="-108" w:right="-108" w:firstLine="108"/>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1.Формировать представлению о ведущей роли образования, труда и значение творчества в     жизни человека и общества; о нравственных основах учёбы, труда и творчества.</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2.Воспитывать уважение к труду и творчеству старших и  сверстников; ценностное отношение к учёбе как виду творческой деятельности и бережное отношение к результатам своего труда, труда других людей, к школьному имуществу, учебникам, личным вещам.</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3.Формеровать представления об основных профессиях.</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4.Формировать первоначальные навыки коллективной работы, в том числе при разработке и реализации учебных  и учебно-трудовых проектов.</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5.Стимулировать проявление  отрицательного  отношения к лени и небрежности в труде и учёбе,  небережливости  и равнодушию к результатам труда людей.</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6.Формировать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511CA9" w:rsidRPr="00F9785E">
        <w:tc>
          <w:tcPr>
            <w:tcW w:w="1985" w:type="dxa"/>
          </w:tcPr>
          <w:p w:rsidR="00511CA9" w:rsidRPr="00F9785E" w:rsidRDefault="00511CA9" w:rsidP="001D6A86">
            <w:pPr>
              <w:spacing w:after="0" w:line="240" w:lineRule="auto"/>
              <w:ind w:right="-108"/>
              <w:jc w:val="both"/>
              <w:rPr>
                <w:rFonts w:ascii="Times New Roman" w:hAnsi="Times New Roman"/>
                <w:sz w:val="28"/>
                <w:szCs w:val="28"/>
              </w:rPr>
            </w:pPr>
            <w:r w:rsidRPr="00F9785E">
              <w:rPr>
                <w:rFonts w:ascii="Times New Roman" w:hAnsi="Times New Roman"/>
                <w:sz w:val="28"/>
                <w:szCs w:val="28"/>
              </w:rPr>
              <w:t>Познавательные беседы, классные часы</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«Труд в жизни людей», «Порядок в доме и в  учёбе», «Чей труд помогает нам учиться и жить в школе?»,  «Самые нужные профессии», «Храни порядок, и порядок сохранит тебя», «Учёба – наш труд», «чтобы всё успевать», «Начатое дело доводим до конца», «Хочу быть аккуратным»</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 значении творчества в жизни человека и общества», «Самые древние профессии», «Профессия и труд», «Чтобы не быть попрошайкой», «Сколько может быть профессий?», «Важные профессиональные качества», «О происхождении профессий»</w:t>
            </w: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«Труд - источник создания, сохранения и приумножения материальных и духовных ценностей», «Воспитываю себя сам», «Требователен ли ты к себе?», «Честные и нечестные способы зарабатывания де</w:t>
            </w:r>
            <w:r w:rsidRPr="00F9785E">
              <w:rPr>
                <w:rFonts w:ascii="Times New Roman" w:hAnsi="Times New Roman"/>
                <w:sz w:val="28"/>
                <w:szCs w:val="28"/>
              </w:rPr>
              <w:softHyphen/>
              <w:t>нег», «Деньги в до</w:t>
            </w:r>
            <w:r w:rsidRPr="00F9785E">
              <w:rPr>
                <w:rFonts w:ascii="Times New Roman" w:hAnsi="Times New Roman"/>
                <w:sz w:val="28"/>
                <w:szCs w:val="28"/>
              </w:rPr>
              <w:softHyphen/>
              <w:t>ме - результат тру</w:t>
            </w:r>
            <w:r w:rsidRPr="00F9785E">
              <w:rPr>
                <w:rFonts w:ascii="Times New Roman" w:hAnsi="Times New Roman"/>
                <w:sz w:val="28"/>
                <w:szCs w:val="28"/>
              </w:rPr>
              <w:softHyphen/>
              <w:t>да родителей» и др.</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br w:type="column"/>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«Труд и экономи</w:t>
            </w:r>
            <w:r w:rsidRPr="00F9785E">
              <w:rPr>
                <w:rFonts w:ascii="Times New Roman" w:hAnsi="Times New Roman"/>
                <w:sz w:val="28"/>
                <w:szCs w:val="28"/>
              </w:rPr>
              <w:softHyphen/>
              <w:t>ка», «Учись видеть экономическую целесообразность (определять выгодность)», «Народное хозяйство и его составные части: промышленность, сельское хозяйство, транспорт, строи</w:t>
            </w:r>
            <w:r w:rsidRPr="00F9785E">
              <w:rPr>
                <w:rFonts w:ascii="Times New Roman" w:hAnsi="Times New Roman"/>
                <w:sz w:val="28"/>
                <w:szCs w:val="28"/>
              </w:rPr>
              <w:softHyphen/>
              <w:t>тельство и пр.», «Товар, рынок, купля-продажа»</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Досугово – развлекательная деятельность</w:t>
            </w:r>
          </w:p>
        </w:tc>
        <w:tc>
          <w:tcPr>
            <w:tcW w:w="8222" w:type="dxa"/>
            <w:gridSpan w:val="7"/>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«Школьная ярмарка (подготовка сувениров)», «Город мастеров», «Сувениры мастер</w:t>
            </w:r>
            <w:r w:rsidRPr="00F9785E">
              <w:rPr>
                <w:rFonts w:ascii="Times New Roman" w:hAnsi="Times New Roman"/>
                <w:sz w:val="28"/>
                <w:szCs w:val="28"/>
              </w:rPr>
              <w:softHyphen/>
              <w:t>ской Деда Мороза», «Мамин праздник», «Хлеб - всему голова», «Праздник урожая», «Народные ремёсла» и др.</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Творческая деятельность, конкурсы, выставки, фестивали</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Конкурсы: </w:t>
            </w:r>
            <w:r w:rsidRPr="00F9785E">
              <w:rPr>
                <w:rFonts w:ascii="Times New Roman" w:hAnsi="Times New Roman"/>
                <w:sz w:val="28"/>
                <w:szCs w:val="28"/>
              </w:rPr>
              <w:t>«Все профессии нужны, все профессии важны», «Мир профессий», «Ученье — труд», «Лучший плакат на тему труда», «Изготовь плакат по безопасности при работе с инструментами», «Природоохранительная деятельность», «Работа в мастер</w:t>
            </w:r>
            <w:r w:rsidRPr="00F9785E">
              <w:rPr>
                <w:rFonts w:ascii="Times New Roman" w:hAnsi="Times New Roman"/>
                <w:sz w:val="28"/>
                <w:szCs w:val="28"/>
              </w:rPr>
              <w:softHyphen/>
              <w:t>ской» и др.</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Выставки рисунков:</w:t>
            </w:r>
            <w:r w:rsidRPr="00F9785E">
              <w:rPr>
                <w:rFonts w:ascii="Times New Roman" w:hAnsi="Times New Roman"/>
                <w:sz w:val="28"/>
                <w:szCs w:val="28"/>
              </w:rPr>
              <w:t xml:space="preserve"> «Наши родители на работе», «Как стать дисциплинированным?», «Наши достижения», «Наши цели».</w:t>
            </w:r>
          </w:p>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Фестиваль </w:t>
            </w:r>
            <w:r w:rsidRPr="00F9785E">
              <w:rPr>
                <w:rFonts w:ascii="Times New Roman" w:hAnsi="Times New Roman"/>
                <w:sz w:val="28"/>
                <w:szCs w:val="28"/>
              </w:rPr>
              <w:t>«Все работы хороши – выбирай на вкус»</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Игровая деятельность</w:t>
            </w:r>
          </w:p>
        </w:tc>
        <w:tc>
          <w:tcPr>
            <w:tcW w:w="8222" w:type="dxa"/>
            <w:gridSpan w:val="7"/>
          </w:tcPr>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i/>
                <w:sz w:val="28"/>
                <w:szCs w:val="28"/>
              </w:rPr>
              <w:t xml:space="preserve">Сюжетно-ролевые игры: </w:t>
            </w:r>
            <w:r w:rsidRPr="00F9785E">
              <w:rPr>
                <w:rFonts w:ascii="Times New Roman" w:hAnsi="Times New Roman"/>
                <w:sz w:val="28"/>
                <w:szCs w:val="28"/>
              </w:rPr>
              <w:t>«Я учитель», «Я библиотекарь»,</w:t>
            </w:r>
            <w:r>
              <w:rPr>
                <w:rFonts w:ascii="Times New Roman" w:hAnsi="Times New Roman"/>
                <w:sz w:val="28"/>
                <w:szCs w:val="28"/>
              </w:rPr>
              <w:t xml:space="preserve"> «Я почтальон», «Я доктор», «Я </w:t>
            </w:r>
            <w:r w:rsidRPr="00F9785E">
              <w:rPr>
                <w:rFonts w:ascii="Times New Roman" w:hAnsi="Times New Roman"/>
                <w:sz w:val="28"/>
                <w:szCs w:val="28"/>
              </w:rPr>
              <w:t xml:space="preserve">продавец», «Я экскурсовод», «Мы строители», «Мы путешественники» и т. п. </w:t>
            </w:r>
          </w:p>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i/>
                <w:sz w:val="28"/>
                <w:szCs w:val="28"/>
              </w:rPr>
              <w:t xml:space="preserve">Игровые ситуации: </w:t>
            </w:r>
            <w:r w:rsidRPr="00F9785E">
              <w:rPr>
                <w:rFonts w:ascii="Times New Roman" w:hAnsi="Times New Roman"/>
                <w:sz w:val="28"/>
                <w:szCs w:val="28"/>
              </w:rPr>
              <w:t>«Самообслуживание в семье и в школе», «Воспитывай самостоятельность», «Планирую и выполняю порученную работу (дежурный, санитар, библио</w:t>
            </w:r>
            <w:r w:rsidRPr="00F9785E">
              <w:rPr>
                <w:rFonts w:ascii="Times New Roman" w:hAnsi="Times New Roman"/>
                <w:sz w:val="28"/>
                <w:szCs w:val="28"/>
              </w:rPr>
              <w:softHyphen/>
              <w:t>текарь и др.)», «Работа людей осенью (весной...)».</w:t>
            </w:r>
          </w:p>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sz w:val="28"/>
                <w:szCs w:val="28"/>
              </w:rPr>
              <w:t xml:space="preserve"> </w:t>
            </w:r>
            <w:r w:rsidRPr="00F9785E">
              <w:rPr>
                <w:rFonts w:ascii="Times New Roman" w:hAnsi="Times New Roman"/>
                <w:i/>
                <w:sz w:val="28"/>
                <w:szCs w:val="28"/>
              </w:rPr>
              <w:t>Подвижные игры.</w:t>
            </w:r>
          </w:p>
          <w:p w:rsidR="00511CA9" w:rsidRPr="00F9785E" w:rsidRDefault="00511CA9" w:rsidP="001D6A86">
            <w:pPr>
              <w:shd w:val="clear" w:color="auto" w:fill="FFFFFF"/>
              <w:spacing w:after="0" w:line="240" w:lineRule="auto"/>
              <w:ind w:left="19"/>
              <w:jc w:val="both"/>
              <w:rPr>
                <w:rFonts w:ascii="Times New Roman" w:hAnsi="Times New Roman"/>
                <w:sz w:val="28"/>
                <w:szCs w:val="28"/>
              </w:rPr>
            </w:pPr>
            <w:r w:rsidRPr="00F9785E">
              <w:rPr>
                <w:rFonts w:ascii="Times New Roman" w:hAnsi="Times New Roman"/>
                <w:i/>
                <w:sz w:val="28"/>
                <w:szCs w:val="28"/>
              </w:rPr>
              <w:t>Игровые и тренинговые упражнения, прогулки.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Викторины: </w:t>
            </w:r>
            <w:r w:rsidRPr="00F9785E">
              <w:rPr>
                <w:rFonts w:ascii="Times New Roman" w:hAnsi="Times New Roman"/>
                <w:sz w:val="28"/>
                <w:szCs w:val="28"/>
              </w:rPr>
              <w:t xml:space="preserve">«Профессии: переплётчик, огородник, садовник и др.», «Хорошо ли мы считаем, пишем и читаем?», «Юные знатоки экономики» и пр. </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Игра-беседа </w:t>
            </w:r>
            <w:r w:rsidRPr="00F9785E">
              <w:rPr>
                <w:rFonts w:ascii="Times New Roman" w:hAnsi="Times New Roman"/>
                <w:sz w:val="28"/>
                <w:szCs w:val="28"/>
              </w:rPr>
              <w:t>«Когда мама может отдохнуть?»</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Социальное творчество</w:t>
            </w:r>
          </w:p>
        </w:tc>
        <w:tc>
          <w:tcPr>
            <w:tcW w:w="3686" w:type="dxa"/>
            <w:gridSpan w:val="4"/>
          </w:tcPr>
          <w:p w:rsidR="00511CA9" w:rsidRPr="00F9785E" w:rsidRDefault="00511CA9" w:rsidP="008F49EA">
            <w:pPr>
              <w:shd w:val="clear" w:color="auto" w:fill="FFFFFF"/>
              <w:spacing w:after="0" w:line="240" w:lineRule="auto"/>
              <w:ind w:left="5"/>
              <w:jc w:val="both"/>
              <w:rPr>
                <w:rFonts w:ascii="Times New Roman" w:hAnsi="Times New Roman"/>
                <w:sz w:val="28"/>
                <w:szCs w:val="28"/>
              </w:rPr>
            </w:pPr>
            <w:r w:rsidRPr="00F9785E">
              <w:rPr>
                <w:rFonts w:ascii="Times New Roman" w:hAnsi="Times New Roman"/>
                <w:sz w:val="28"/>
                <w:szCs w:val="28"/>
              </w:rPr>
              <w:t>Участие в разнообразных видах труда (уборка помещений и территорий, оформление класса и школьного двора, развешивание кормушек и подкармливание птиц, изготовление игрушек из при</w:t>
            </w:r>
            <w:r w:rsidRPr="00F9785E">
              <w:rPr>
                <w:rFonts w:ascii="Times New Roman" w:hAnsi="Times New Roman"/>
                <w:sz w:val="28"/>
                <w:szCs w:val="28"/>
              </w:rPr>
              <w:softHyphen/>
              <w:t>родного материала, из картона, пластилина; занятия вышиванием, выпиливанием, выжиганием по дереву; изготовление ап</w:t>
            </w:r>
            <w:r w:rsidRPr="00F9785E">
              <w:rPr>
                <w:rFonts w:ascii="Times New Roman" w:hAnsi="Times New Roman"/>
                <w:sz w:val="28"/>
                <w:szCs w:val="28"/>
              </w:rPr>
              <w:softHyphen/>
              <w:t>пликаций)</w:t>
            </w:r>
          </w:p>
        </w:tc>
        <w:tc>
          <w:tcPr>
            <w:tcW w:w="4536" w:type="dxa"/>
            <w:gridSpan w:val="3"/>
          </w:tcPr>
          <w:p w:rsidR="00511CA9" w:rsidRPr="00F9785E" w:rsidRDefault="00511CA9" w:rsidP="001D6A86">
            <w:pPr>
              <w:shd w:val="clear" w:color="auto" w:fill="FFFFFF"/>
              <w:spacing w:after="0" w:line="240" w:lineRule="auto"/>
              <w:ind w:left="10"/>
              <w:jc w:val="both"/>
              <w:rPr>
                <w:rFonts w:ascii="Times New Roman" w:hAnsi="Times New Roman"/>
                <w:sz w:val="28"/>
                <w:szCs w:val="28"/>
              </w:rPr>
            </w:pPr>
            <w:r w:rsidRPr="00F9785E">
              <w:rPr>
                <w:rFonts w:ascii="Times New Roman" w:hAnsi="Times New Roman"/>
                <w:sz w:val="28"/>
                <w:szCs w:val="28"/>
              </w:rPr>
              <w:t>Субботники, общешкольные и районные мероприятия.</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Первые пробы создания материальных ценностей: сбор макулатуры, изготовление подарков для членов семьи к праздникам, трудовые акции и др.</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Шефская помощь класса ветеранам труда</w:t>
            </w:r>
          </w:p>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sz w:val="28"/>
                <w:szCs w:val="28"/>
              </w:rPr>
              <w:t xml:space="preserve">и войны, престарелым и инвалидам </w:t>
            </w:r>
            <w:r>
              <w:rPr>
                <w:rFonts w:ascii="Times New Roman" w:hAnsi="Times New Roman"/>
                <w:sz w:val="28"/>
                <w:szCs w:val="28"/>
              </w:rPr>
              <w:t>села</w:t>
            </w:r>
            <w:r w:rsidRPr="00F9785E">
              <w:rPr>
                <w:rFonts w:ascii="Times New Roman" w:hAnsi="Times New Roman"/>
                <w:sz w:val="28"/>
                <w:szCs w:val="28"/>
              </w:rPr>
              <w:t>.</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8222" w:type="dxa"/>
            <w:gridSpan w:val="7"/>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Проекты: </w:t>
            </w:r>
            <w:r w:rsidRPr="00F9785E">
              <w:rPr>
                <w:rFonts w:ascii="Times New Roman" w:hAnsi="Times New Roman"/>
                <w:sz w:val="28"/>
                <w:szCs w:val="28"/>
              </w:rPr>
              <w:t xml:space="preserve">«Наши папы и мамы на работе». «Кем я хочу стать?», «Мир профессий», «Что такое дисциплина?», «Для чего нужно быть настойчивым?», «Как стать дисциплинированным?», «Труд в жизни людей» и др. - и их презентации. </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Презентации учебных и творческих достижений.</w:t>
            </w:r>
          </w:p>
          <w:p w:rsidR="00511CA9" w:rsidRPr="00F9785E" w:rsidRDefault="00511CA9" w:rsidP="008F49EA">
            <w:pPr>
              <w:shd w:val="clear" w:color="auto" w:fill="FFFFFF"/>
              <w:spacing w:after="0" w:line="240" w:lineRule="auto"/>
              <w:ind w:left="19"/>
              <w:jc w:val="both"/>
              <w:rPr>
                <w:rFonts w:ascii="Times New Roman" w:hAnsi="Times New Roman"/>
                <w:sz w:val="28"/>
                <w:szCs w:val="28"/>
              </w:rPr>
            </w:pPr>
            <w:r w:rsidRPr="00F9785E">
              <w:rPr>
                <w:rFonts w:ascii="Times New Roman" w:hAnsi="Times New Roman"/>
                <w:i/>
                <w:sz w:val="28"/>
                <w:szCs w:val="28"/>
              </w:rPr>
              <w:t xml:space="preserve">Творческий проект </w:t>
            </w:r>
            <w:r w:rsidRPr="00F9785E">
              <w:rPr>
                <w:rFonts w:ascii="Times New Roman" w:hAnsi="Times New Roman"/>
                <w:sz w:val="28"/>
                <w:szCs w:val="28"/>
              </w:rPr>
              <w:t>по мотивам профессиональных праздников с презентацией учебных и творческих достижений</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Туристско-краеведческая деятельность: экскурсии; путешествия, походы</w:t>
            </w:r>
          </w:p>
        </w:tc>
        <w:tc>
          <w:tcPr>
            <w:tcW w:w="8222" w:type="dxa"/>
            <w:gridSpan w:val="7"/>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Ознакомительные экскурсии на предприятия, в общественные места: </w:t>
            </w:r>
            <w:r w:rsidRPr="00F9785E">
              <w:rPr>
                <w:rFonts w:ascii="Times New Roman" w:hAnsi="Times New Roman"/>
                <w:sz w:val="28"/>
                <w:szCs w:val="28"/>
              </w:rPr>
              <w:t xml:space="preserve">«Какие бывают виды труда», «Виды профессий», «Работники и профессии социальных учреждений нашего </w:t>
            </w:r>
            <w:r>
              <w:rPr>
                <w:rFonts w:ascii="Times New Roman" w:hAnsi="Times New Roman"/>
                <w:sz w:val="28"/>
                <w:szCs w:val="28"/>
              </w:rPr>
              <w:t>сел</w:t>
            </w:r>
            <w:r w:rsidR="008F49EA">
              <w:rPr>
                <w:rFonts w:ascii="Times New Roman" w:hAnsi="Times New Roman"/>
                <w:sz w:val="28"/>
                <w:szCs w:val="28"/>
              </w:rPr>
              <w:t>а</w:t>
            </w:r>
            <w:r w:rsidRPr="00F9785E">
              <w:rPr>
                <w:rFonts w:ascii="Times New Roman" w:hAnsi="Times New Roman"/>
                <w:sz w:val="28"/>
                <w:szCs w:val="28"/>
              </w:rPr>
              <w:t xml:space="preserve">». </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Туристические походы</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Трудовая деятельность</w:t>
            </w:r>
          </w:p>
        </w:tc>
        <w:tc>
          <w:tcPr>
            <w:tcW w:w="8222" w:type="dxa"/>
            <w:gridSpan w:val="7"/>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 xml:space="preserve">Работа в кружках, спортивных секциях. Трудовые акции. Природоохранительная деятельность. Занятие народными промыслами. Работа в творческих и учебно-производственных мастерских. </w:t>
            </w:r>
          </w:p>
          <w:p w:rsidR="00511CA9" w:rsidRPr="00F9785E" w:rsidRDefault="00511CA9" w:rsidP="001D6A86">
            <w:pPr>
              <w:shd w:val="clear" w:color="auto" w:fill="FFFFFF"/>
              <w:spacing w:after="0" w:line="240" w:lineRule="auto"/>
              <w:ind w:left="38"/>
              <w:jc w:val="both"/>
              <w:rPr>
                <w:rFonts w:ascii="Times New Roman" w:hAnsi="Times New Roman"/>
                <w:sz w:val="28"/>
                <w:szCs w:val="28"/>
              </w:rPr>
            </w:pPr>
            <w:r w:rsidRPr="00F9785E">
              <w:rPr>
                <w:rFonts w:ascii="Times New Roman" w:hAnsi="Times New Roman"/>
                <w:sz w:val="28"/>
                <w:szCs w:val="28"/>
              </w:rPr>
              <w:t>Выполнение в классе обязанностей санитаров, цветоводов, библиотекарей, дежурных и др. Помощь взрослым по поддержанию чистоты в столовой и на территории около школы</w:t>
            </w:r>
          </w:p>
        </w:tc>
      </w:tr>
      <w:tr w:rsidR="00511CA9" w:rsidRPr="00F9785E">
        <w:tc>
          <w:tcPr>
            <w:tcW w:w="10207" w:type="dxa"/>
            <w:gridSpan w:val="8"/>
          </w:tcPr>
          <w:p w:rsidR="00511CA9" w:rsidRPr="00F9785E" w:rsidRDefault="00511CA9" w:rsidP="001D6A86">
            <w:pPr>
              <w:spacing w:after="0" w:line="240" w:lineRule="auto"/>
              <w:ind w:left="-108" w:right="-108" w:firstLine="108"/>
              <w:jc w:val="both"/>
              <w:rPr>
                <w:rFonts w:ascii="Times New Roman" w:hAnsi="Times New Roman"/>
                <w:b/>
                <w:sz w:val="28"/>
                <w:szCs w:val="28"/>
              </w:rPr>
            </w:pPr>
            <w:r w:rsidRPr="00F9785E">
              <w:rPr>
                <w:rFonts w:ascii="Times New Roman" w:hAnsi="Times New Roman"/>
                <w:b/>
                <w:sz w:val="28"/>
                <w:szCs w:val="28"/>
              </w:rPr>
              <w:t>Воспитание ценностного отношения к природе, окружающей среде в учебно-воспитательном процессе.</w:t>
            </w:r>
          </w:p>
        </w:tc>
      </w:tr>
      <w:tr w:rsidR="00511CA9" w:rsidRPr="00F9785E">
        <w:tc>
          <w:tcPr>
            <w:tcW w:w="10207" w:type="dxa"/>
            <w:gridSpan w:val="8"/>
          </w:tcPr>
          <w:p w:rsidR="00511CA9" w:rsidRPr="00F9785E" w:rsidRDefault="00511CA9" w:rsidP="001D6A86">
            <w:pPr>
              <w:spacing w:after="0" w:line="240" w:lineRule="auto"/>
              <w:ind w:left="-108" w:right="-108" w:firstLine="108"/>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shd w:val="clear" w:color="auto" w:fill="FFFFFF"/>
              <w:tabs>
                <w:tab w:val="left" w:pos="331"/>
              </w:tabs>
              <w:spacing w:after="0" w:line="240" w:lineRule="auto"/>
              <w:ind w:left="29" w:right="187"/>
              <w:jc w:val="both"/>
              <w:rPr>
                <w:rFonts w:ascii="Times New Roman" w:hAnsi="Times New Roman"/>
                <w:sz w:val="28"/>
                <w:szCs w:val="28"/>
              </w:rPr>
            </w:pPr>
            <w:r w:rsidRPr="00F9785E">
              <w:rPr>
                <w:rFonts w:ascii="Times New Roman" w:hAnsi="Times New Roman"/>
                <w:sz w:val="28"/>
                <w:szCs w:val="28"/>
              </w:rPr>
              <w:t>1.</w:t>
            </w:r>
            <w:r w:rsidRPr="00F9785E">
              <w:rPr>
                <w:rFonts w:ascii="Times New Roman" w:hAnsi="Times New Roman"/>
                <w:sz w:val="28"/>
                <w:szCs w:val="28"/>
              </w:rPr>
              <w:tab/>
              <w:t>Воспитывать ценностное отношение к природе и всем формам жизни;  бережное отношение к растениям и животным.</w:t>
            </w:r>
          </w:p>
          <w:p w:rsidR="00511CA9" w:rsidRPr="00F9785E" w:rsidRDefault="00511CA9" w:rsidP="001D6A86">
            <w:pPr>
              <w:shd w:val="clear" w:color="auto" w:fill="FFFFFF"/>
              <w:tabs>
                <w:tab w:val="left" w:pos="331"/>
              </w:tabs>
              <w:spacing w:after="0" w:line="240" w:lineRule="auto"/>
              <w:ind w:left="29"/>
              <w:jc w:val="both"/>
              <w:rPr>
                <w:rFonts w:ascii="Times New Roman" w:hAnsi="Times New Roman"/>
                <w:sz w:val="28"/>
                <w:szCs w:val="28"/>
              </w:rPr>
            </w:pPr>
            <w:r w:rsidRPr="00F9785E">
              <w:rPr>
                <w:rFonts w:ascii="Times New Roman" w:hAnsi="Times New Roman"/>
                <w:sz w:val="28"/>
                <w:szCs w:val="28"/>
              </w:rPr>
              <w:t>2.</w:t>
            </w:r>
            <w:r w:rsidRPr="00F9785E">
              <w:rPr>
                <w:rFonts w:ascii="Times New Roman" w:hAnsi="Times New Roman"/>
                <w:sz w:val="28"/>
                <w:szCs w:val="28"/>
              </w:rPr>
              <w:tab/>
              <w:t>Воспитывать бережное, гуманное отношение ко всему живому.</w:t>
            </w:r>
          </w:p>
          <w:p w:rsidR="00511CA9" w:rsidRPr="00F9785E" w:rsidRDefault="00511CA9" w:rsidP="001D6A86">
            <w:pPr>
              <w:shd w:val="clear" w:color="auto" w:fill="FFFFFF"/>
              <w:tabs>
                <w:tab w:val="left" w:pos="331"/>
              </w:tabs>
              <w:spacing w:after="0" w:line="240" w:lineRule="auto"/>
              <w:ind w:left="29"/>
              <w:jc w:val="both"/>
              <w:rPr>
                <w:rFonts w:ascii="Times New Roman" w:hAnsi="Times New Roman"/>
                <w:sz w:val="28"/>
                <w:szCs w:val="28"/>
              </w:rPr>
            </w:pPr>
            <w:r w:rsidRPr="00F9785E">
              <w:rPr>
                <w:rFonts w:ascii="Times New Roman" w:hAnsi="Times New Roman"/>
                <w:sz w:val="28"/>
                <w:szCs w:val="28"/>
              </w:rPr>
              <w:t>3.</w:t>
            </w:r>
            <w:r w:rsidRPr="00F9785E">
              <w:rPr>
                <w:rFonts w:ascii="Times New Roman" w:hAnsi="Times New Roman"/>
                <w:sz w:val="28"/>
                <w:szCs w:val="28"/>
              </w:rPr>
              <w:tab/>
              <w:t>Прививать элементарный опыт природоохранительной деятельности.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4.    Развивать интерес к природе, природным явлениям и формам жизни, формировать понимание активной роли человека в природе.</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Беседа-размышление</w:t>
            </w:r>
          </w:p>
        </w:tc>
        <w:tc>
          <w:tcPr>
            <w:tcW w:w="1843" w:type="dxa"/>
            <w:gridSpan w:val="2"/>
          </w:tcPr>
          <w:p w:rsidR="00511CA9" w:rsidRPr="00F9785E" w:rsidRDefault="00511CA9" w:rsidP="001D6A86">
            <w:pPr>
              <w:shd w:val="clear" w:color="auto" w:fill="FFFFFF"/>
              <w:spacing w:after="0" w:line="240" w:lineRule="auto"/>
              <w:ind w:right="91" w:firstLine="5"/>
              <w:jc w:val="both"/>
              <w:rPr>
                <w:rFonts w:ascii="Times New Roman" w:hAnsi="Times New Roman"/>
                <w:sz w:val="28"/>
                <w:szCs w:val="28"/>
              </w:rPr>
            </w:pPr>
            <w:r w:rsidRPr="00F9785E">
              <w:rPr>
                <w:rFonts w:ascii="Times New Roman" w:hAnsi="Times New Roman"/>
                <w:sz w:val="28"/>
                <w:szCs w:val="28"/>
              </w:rPr>
              <w:t>«Обсудим прочитан</w:t>
            </w:r>
            <w:r>
              <w:rPr>
                <w:rFonts w:ascii="Times New Roman" w:hAnsi="Times New Roman"/>
                <w:sz w:val="28"/>
                <w:szCs w:val="28"/>
              </w:rPr>
              <w:t>-</w:t>
            </w:r>
            <w:r w:rsidRPr="00F9785E">
              <w:rPr>
                <w:rFonts w:ascii="Times New Roman" w:hAnsi="Times New Roman"/>
                <w:sz w:val="28"/>
                <w:szCs w:val="28"/>
              </w:rPr>
              <w:t>ные произведе</w:t>
            </w:r>
            <w:r>
              <w:rPr>
                <w:rFonts w:ascii="Times New Roman" w:hAnsi="Times New Roman"/>
                <w:sz w:val="28"/>
                <w:szCs w:val="28"/>
              </w:rPr>
              <w:t>-</w:t>
            </w:r>
            <w:r w:rsidRPr="00F9785E">
              <w:rPr>
                <w:rFonts w:ascii="Times New Roman" w:hAnsi="Times New Roman"/>
                <w:sz w:val="28"/>
                <w:szCs w:val="28"/>
              </w:rPr>
              <w:t>ния» («Мишка и воробей» А. Седугина, «Черёмуха» и «Жук на ниточке» Э. Шима).</w:t>
            </w:r>
          </w:p>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«Обсудим произведения художников - анималистов» (по выбору учителя), «Русский пейзаж» (произведения художников)</w:t>
            </w:r>
          </w:p>
        </w:tc>
        <w:tc>
          <w:tcPr>
            <w:tcW w:w="1843" w:type="dxa"/>
            <w:gridSpan w:val="2"/>
          </w:tcPr>
          <w:p w:rsidR="00511CA9" w:rsidRPr="00F9785E" w:rsidRDefault="00511CA9" w:rsidP="008F49EA">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«Обсудим прочитанные произве</w:t>
            </w:r>
            <w:r w:rsidRPr="00F9785E">
              <w:rPr>
                <w:rFonts w:ascii="Times New Roman" w:hAnsi="Times New Roman"/>
                <w:sz w:val="28"/>
                <w:szCs w:val="28"/>
              </w:rPr>
              <w:softHyphen/>
              <w:t>дения» («Почему плачет синичка?» и «Стыдно перед соловушкой» В. Сухомлинского). «Обсудим анима- листические скульптуры Санкт-Петербурга и Москвы» (по выбору учителя), «Край родной и любимый» (про</w:t>
            </w:r>
            <w:r w:rsidRPr="00F9785E">
              <w:rPr>
                <w:rFonts w:ascii="Times New Roman" w:hAnsi="Times New Roman"/>
                <w:sz w:val="28"/>
                <w:szCs w:val="28"/>
              </w:rPr>
              <w:softHyphen/>
              <w:t>изведения художников)</w:t>
            </w: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«Обсудим прочитанные произведения» («Цветы» Т. Собакина, «Строгая скворчиха» А. Митяева). «Тема "Человек и животные" в произведениях русских художников» (по выбору учителя), «Гармония природы - сельский и городской пейзаж»</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1D6A86">
            <w:pPr>
              <w:shd w:val="clear" w:color="auto" w:fill="FFFFFF"/>
              <w:spacing w:after="0" w:line="240" w:lineRule="auto"/>
              <w:ind w:right="144" w:firstLine="5"/>
              <w:jc w:val="both"/>
              <w:rPr>
                <w:rFonts w:ascii="Times New Roman" w:hAnsi="Times New Roman"/>
                <w:sz w:val="28"/>
                <w:szCs w:val="28"/>
              </w:rPr>
            </w:pPr>
            <w:r w:rsidRPr="00F9785E">
              <w:rPr>
                <w:rFonts w:ascii="Times New Roman" w:hAnsi="Times New Roman"/>
                <w:sz w:val="28"/>
                <w:szCs w:val="28"/>
              </w:rPr>
              <w:t>«Обсудим прочитанное произведение»</w:t>
            </w:r>
          </w:p>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(«Коля, Витя и щенок» В. Сухомлинского). «Тема "Человек и животные" в произведениях зарубежных художников» (по выбору учителя), «Экологический плакат»</w:t>
            </w:r>
          </w:p>
        </w:tc>
      </w:tr>
      <w:tr w:rsidR="00511CA9" w:rsidRPr="00F9785E">
        <w:tc>
          <w:tcPr>
            <w:tcW w:w="1985" w:type="dxa"/>
          </w:tcPr>
          <w:p w:rsidR="00511CA9" w:rsidRPr="00F9785E" w:rsidRDefault="00511CA9" w:rsidP="001D6A86">
            <w:pPr>
              <w:spacing w:after="0" w:line="240" w:lineRule="auto"/>
              <w:ind w:right="-108"/>
              <w:jc w:val="both"/>
              <w:rPr>
                <w:rFonts w:ascii="Times New Roman" w:hAnsi="Times New Roman"/>
                <w:sz w:val="28"/>
                <w:szCs w:val="28"/>
              </w:rPr>
            </w:pPr>
            <w:r w:rsidRPr="00F9785E">
              <w:rPr>
                <w:rFonts w:ascii="Times New Roman" w:hAnsi="Times New Roman"/>
                <w:sz w:val="28"/>
                <w:szCs w:val="28"/>
              </w:rPr>
              <w:t>Классные часы</w:t>
            </w:r>
          </w:p>
        </w:tc>
        <w:tc>
          <w:tcPr>
            <w:tcW w:w="1843" w:type="dxa"/>
            <w:gridSpan w:val="2"/>
          </w:tcPr>
          <w:p w:rsidR="00511CA9" w:rsidRPr="00F9785E" w:rsidRDefault="00511CA9" w:rsidP="008F49EA">
            <w:pPr>
              <w:shd w:val="clear" w:color="auto" w:fill="FFFFFF"/>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«Природа и человек», «Человек и его четвероногие друзья», «Как природа лечит человека?», «Комнатные растения - путеше</w:t>
            </w:r>
            <w:r w:rsidRPr="00F9785E">
              <w:rPr>
                <w:rFonts w:ascii="Times New Roman" w:hAnsi="Times New Roman"/>
                <w:sz w:val="28"/>
                <w:szCs w:val="28"/>
              </w:rPr>
              <w:softHyphen/>
              <w:t>ственники», «Дикие родственники домашних животных», «Почему вымерли динозавры?», «Подарки леса», «Растения-подснежники», «Традиции новогодней ёлки», «Откуда пришла к нам книга»</w:t>
            </w:r>
          </w:p>
        </w:tc>
        <w:tc>
          <w:tcPr>
            <w:tcW w:w="1843" w:type="dxa"/>
            <w:gridSpan w:val="2"/>
          </w:tcPr>
          <w:p w:rsidR="00511CA9" w:rsidRPr="00F9785E" w:rsidRDefault="00511CA9" w:rsidP="008F49EA">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«Бережное отношение к природе», «Причинные связи в природе», «Из чего делают паруса и верёвки?», «Бабушкин сундук (Что нашли предки?)», «Путешествие по страницам Красной книги», «Легенды о весенних цветах», «Домашние питомцы -помощники человека», «Редкие жи</w:t>
            </w:r>
            <w:r w:rsidRPr="00F9785E">
              <w:rPr>
                <w:rFonts w:ascii="Times New Roman" w:hAnsi="Times New Roman"/>
                <w:sz w:val="28"/>
                <w:szCs w:val="28"/>
              </w:rPr>
              <w:softHyphen/>
              <w:t xml:space="preserve">вотные - правда и вымысел», «Зимние сказки», «Почему весна торопится?», </w:t>
            </w:r>
            <w:r w:rsidRPr="00F9785E">
              <w:rPr>
                <w:rFonts w:ascii="Times New Roman" w:hAnsi="Times New Roman"/>
                <w:i/>
                <w:sz w:val="28"/>
                <w:szCs w:val="28"/>
              </w:rPr>
              <w:t xml:space="preserve">КВН </w:t>
            </w:r>
            <w:r w:rsidRPr="00F9785E">
              <w:rPr>
                <w:rFonts w:ascii="Times New Roman" w:hAnsi="Times New Roman"/>
                <w:sz w:val="28"/>
                <w:szCs w:val="28"/>
              </w:rPr>
              <w:t>«Кто как весну встречает?»</w:t>
            </w: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«Правила поведения на природе», «Занимательные камни», «Редкие растения города», «Растения и животные - хищники», «Обитатели мор</w:t>
            </w:r>
            <w:r w:rsidRPr="00F9785E">
              <w:rPr>
                <w:rFonts w:ascii="Times New Roman" w:hAnsi="Times New Roman"/>
                <w:sz w:val="28"/>
                <w:szCs w:val="28"/>
              </w:rPr>
              <w:softHyphen/>
              <w:t>ского дна», «Суеверия и животные», «Нужно ли охранять домашних животных?», «Забытые животные (Они когда-то жили на Земле)», «Что значит безопасная среда?», «Какие профессии нужны природе?»</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8F49EA">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«Ты ответствен за того, кого приручил», «Путешествие с комнатными растениями по странам света», «О чём рассказывает карта», «Великие путе</w:t>
            </w:r>
            <w:r w:rsidRPr="00F9785E">
              <w:rPr>
                <w:rFonts w:ascii="Times New Roman" w:hAnsi="Times New Roman"/>
                <w:sz w:val="28"/>
                <w:szCs w:val="28"/>
              </w:rPr>
              <w:softHyphen/>
              <w:t>шественники Земли», «Что такое экологическая безопасность?», «Вредная и здоровая пища», «Тайны гидросферы Земли», «Лесные сказки» (о растениях и животных)», «Путешествия за страницами школьного учебника (Арктика и Антарктика)», «Чудеса в пробирке (микромир)», «Экологические праздники», «Путешествие с насекомыми»</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Туристско-краеведческая деятельность, экскурсии</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«Что растёт на школьном дворе?», «В парк осенью (Что растёт на опушке?)», «В парк зимой (Как узнаём деревья зимой?)», «Лес (парк) весной в период распускания листьев»</w:t>
            </w:r>
          </w:p>
        </w:tc>
        <w:tc>
          <w:tcPr>
            <w:tcW w:w="1843" w:type="dxa"/>
            <w:gridSpan w:val="2"/>
          </w:tcPr>
          <w:p w:rsidR="00511CA9" w:rsidRPr="00F9785E" w:rsidRDefault="00511CA9" w:rsidP="008F49EA">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«По экологической тропе», «На водоём», «Тайна лесного озера», «Поможем лесным жителям зимой», «Лесная полянка осенью», «Какие насекомые строят дома?», «Во время весенних работ в парке», «Где растут лекарственные травы?», «В осенний лес (парк)», «На водоём в мае»</w:t>
            </w: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«Где птицы вьют гнёзда?», «В природное окружение школы», «С кем в лесу дружат деревья?», «Осень. Ядовитые ягоды», «Природа - источник красоты и доброты», «Куда девается снег весной?»</w:t>
            </w: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«В краеведческий музей», «Лес (парк) как природный комплекс», «Поле как сообщество почвы, растений и животных», «В парк во время посадки деревьев и кустарников»</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Экологические акции</w:t>
            </w:r>
          </w:p>
        </w:tc>
        <w:tc>
          <w:tcPr>
            <w:tcW w:w="3686" w:type="dxa"/>
            <w:gridSpan w:val="4"/>
          </w:tcPr>
          <w:p w:rsidR="00511CA9" w:rsidRPr="00F9785E" w:rsidRDefault="00511CA9" w:rsidP="008F49EA">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«Украсим свой класс (школу) комнатными растениями», «Соберём семена растений цветника», «Поможем деревьям и кустарникам подготовиться к зиме», «Хлебная корочка спасёт птиц зимой», «Учись различать птиц по их портретам— твоим рисункам»</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«Вырастим цветы (комнатные растения) для мамы», «Поможем лесу быть чистым», «Посадим деревце - вырастет лес», «Соберём семена дикорастущих трав», «Зачем сорняки цветнику (огороду)?», «Осторожно! Гусеница на тропинке»</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«Сбор осенних листьев в парке», «Сделаем кормушку пернатому дру</w:t>
            </w:r>
            <w:r w:rsidRPr="00F9785E">
              <w:rPr>
                <w:rFonts w:ascii="Times New Roman" w:hAnsi="Times New Roman"/>
                <w:sz w:val="28"/>
                <w:szCs w:val="28"/>
              </w:rPr>
              <w:softHyphen/>
              <w:t>гу», «Осторожно, на земле слётки», «Охраняем муравейник - сохраняем лес», «Помогаем вырастить новый урожай (участие в весенних сельхоз-работах)»</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Экологические праздники</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Январь - «Пошла коляда», февраль - «Масленица», март - «Сороки», «День птиц», (22 марта - «Встреча весны»), 22 марта - «День воды», 22 апреля - Международный день Земли, 18-22 апреля - Дни заповедников и национальных парков, 3 мая - День Солнца, 5 июня - Всемирный день охраны окружающей среды, июнь - День океанов, сентябрь - «Осенины» (праздник урожая), 11 декабря - Международный день гор</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Наблюдение за объектами живой и неживой природы и ведение «Календаря природы» и «дневника наблюдений»</w:t>
            </w:r>
          </w:p>
        </w:tc>
        <w:tc>
          <w:tcPr>
            <w:tcW w:w="1843" w:type="dxa"/>
            <w:gridSpan w:val="2"/>
          </w:tcPr>
          <w:p w:rsidR="00511CA9" w:rsidRPr="00F9785E" w:rsidRDefault="00511CA9" w:rsidP="008F49EA">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«Какие птицы при</w:t>
            </w:r>
            <w:r w:rsidRPr="00F9785E">
              <w:rPr>
                <w:rFonts w:ascii="Times New Roman" w:hAnsi="Times New Roman"/>
                <w:sz w:val="28"/>
                <w:szCs w:val="28"/>
              </w:rPr>
              <w:softHyphen/>
              <w:t>летают на участок школы?», «Какие растения нас окру</w:t>
            </w:r>
            <w:r w:rsidRPr="00F9785E">
              <w:rPr>
                <w:rFonts w:ascii="Times New Roman" w:hAnsi="Times New Roman"/>
                <w:sz w:val="28"/>
                <w:szCs w:val="28"/>
              </w:rPr>
              <w:softHyphen/>
              <w:t>жают ?», «Чем растения отличаются друг от друга?», «Почему на асфальте не растут растения?», «Посадили семечко - вырастили растение»,«Наши шум</w:t>
            </w:r>
            <w:r w:rsidRPr="00F9785E">
              <w:rPr>
                <w:rFonts w:ascii="Times New Roman" w:hAnsi="Times New Roman"/>
                <w:sz w:val="28"/>
                <w:szCs w:val="28"/>
              </w:rPr>
              <w:softHyphen/>
              <w:t>ные соседи - пти</w:t>
            </w:r>
            <w:r w:rsidRPr="00F9785E">
              <w:rPr>
                <w:rFonts w:ascii="Times New Roman" w:hAnsi="Times New Roman"/>
                <w:sz w:val="28"/>
                <w:szCs w:val="28"/>
              </w:rPr>
              <w:softHyphen/>
              <w:t>цы», «Почему одни птицы прилетают и улетают, а другие целый год живут в городе?», «Каких насекомых встретим ранней весной?», «Почему лягушки живут рядом с водой?», «Когда в природе появляются бабочки и жуки?»</w:t>
            </w:r>
          </w:p>
        </w:tc>
        <w:tc>
          <w:tcPr>
            <w:tcW w:w="1843" w:type="dxa"/>
            <w:gridSpan w:val="2"/>
          </w:tcPr>
          <w:p w:rsidR="00511CA9" w:rsidRPr="00F9785E" w:rsidRDefault="00511CA9" w:rsidP="008F49EA">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 xml:space="preserve"> «Что предпочитают птицы - гнездо или домик?», «Почему под дубом мало молодых дубков?», «Снег - белый, а лёд...», «Дятел -лесной санитар», «Какими бывают гусеницы насеко</w:t>
            </w:r>
            <w:r w:rsidRPr="00F9785E">
              <w:rPr>
                <w:rFonts w:ascii="Times New Roman" w:hAnsi="Times New Roman"/>
                <w:sz w:val="28"/>
                <w:szCs w:val="28"/>
              </w:rPr>
              <w:softHyphen/>
              <w:t>мых?», «Зависит ли цвет комнатных растений от солнечного света?», «Наблюдаем за прорас</w:t>
            </w:r>
            <w:r w:rsidRPr="00F9785E">
              <w:rPr>
                <w:rFonts w:ascii="Times New Roman" w:hAnsi="Times New Roman"/>
                <w:sz w:val="28"/>
                <w:szCs w:val="28"/>
              </w:rPr>
              <w:softHyphen/>
              <w:t>танием семян (фасоли, гороха)», «Какие условия нужны для огорода на окне?», «Сравним, как распуска</w:t>
            </w:r>
            <w:r w:rsidRPr="00F9785E">
              <w:rPr>
                <w:rFonts w:ascii="Times New Roman" w:hAnsi="Times New Roman"/>
                <w:sz w:val="28"/>
                <w:szCs w:val="28"/>
              </w:rPr>
              <w:softHyphen/>
              <w:t>ются листья деревьев в природе и в классе».</w:t>
            </w:r>
          </w:p>
        </w:tc>
        <w:tc>
          <w:tcPr>
            <w:tcW w:w="2268" w:type="dxa"/>
            <w:gridSpan w:val="2"/>
          </w:tcPr>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«Кто чистит воду в природных водоёмах?», «Почему на лугу не растут де</w:t>
            </w:r>
            <w:r w:rsidRPr="00F9785E">
              <w:rPr>
                <w:rFonts w:ascii="Times New Roman" w:hAnsi="Times New Roman"/>
                <w:sz w:val="28"/>
                <w:szCs w:val="28"/>
              </w:rPr>
              <w:softHyphen/>
              <w:t>ревья?», «Могут ли лечить комнатные растения?», «Фак</w:t>
            </w:r>
            <w:r w:rsidRPr="00F9785E">
              <w:rPr>
                <w:rFonts w:ascii="Times New Roman" w:hAnsi="Times New Roman"/>
                <w:sz w:val="28"/>
                <w:szCs w:val="28"/>
              </w:rPr>
              <w:softHyphen/>
              <w:t>торы, влияющие на рост растений», «Зачем мы сажаем растения?», «Какие животные живут в селе?», «Что та</w:t>
            </w:r>
            <w:r w:rsidRPr="00F9785E">
              <w:rPr>
                <w:rFonts w:ascii="Times New Roman" w:hAnsi="Times New Roman"/>
                <w:sz w:val="28"/>
                <w:szCs w:val="28"/>
              </w:rPr>
              <w:softHyphen/>
              <w:t>кое ил в реке?», «Невидимые цепочки в парке», «Наблюдаем весной за таянием снега», «Почему воду называют труженицей?», «Как животные и растения предсказывают погоду?», «Какие природные объекты помогают нам ори</w:t>
            </w:r>
            <w:r w:rsidRPr="00F9785E">
              <w:rPr>
                <w:rFonts w:ascii="Times New Roman" w:hAnsi="Times New Roman"/>
                <w:sz w:val="28"/>
                <w:szCs w:val="28"/>
              </w:rPr>
              <w:softHyphen/>
              <w:t>ентироваться?»</w:t>
            </w: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«Как и когда появляются новые листья у комнатных растений?», «Листья клёна и берёзы», «Ягоды и семена осенью», «Растут ли зимой деревья?», «Какой корм предпочитают птицы?», «Почему не все птицы улетают - на юг?», «Рас</w:t>
            </w:r>
            <w:r w:rsidRPr="00F9785E">
              <w:rPr>
                <w:rFonts w:ascii="Times New Roman" w:hAnsi="Times New Roman"/>
                <w:sz w:val="28"/>
                <w:szCs w:val="28"/>
              </w:rPr>
              <w:softHyphen/>
              <w:t>сматривание веток деревьев зимой (Почему на ветках зимой нет почек?)», «Следы животных на снегу», «Почему пейзаж похож на зебру?»</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Целевые прогулки</w:t>
            </w:r>
          </w:p>
        </w:tc>
        <w:tc>
          <w:tcPr>
            <w:tcW w:w="8222" w:type="dxa"/>
            <w:gridSpan w:val="7"/>
          </w:tcPr>
          <w:p w:rsidR="00511CA9" w:rsidRPr="00F9785E" w:rsidRDefault="00511CA9" w:rsidP="008F49EA">
            <w:pPr>
              <w:shd w:val="clear" w:color="auto" w:fill="FFFFFF"/>
              <w:tabs>
                <w:tab w:val="left" w:pos="2285"/>
              </w:tabs>
              <w:spacing w:after="0" w:line="240" w:lineRule="auto"/>
              <w:jc w:val="both"/>
              <w:rPr>
                <w:rFonts w:ascii="Times New Roman" w:hAnsi="Times New Roman"/>
                <w:sz w:val="28"/>
                <w:szCs w:val="28"/>
              </w:rPr>
            </w:pPr>
            <w:r w:rsidRPr="00F9785E">
              <w:rPr>
                <w:rFonts w:ascii="Times New Roman" w:hAnsi="Times New Roman"/>
                <w:sz w:val="28"/>
                <w:szCs w:val="28"/>
              </w:rPr>
              <w:t>К осеннему дубу», «К кузнице дятла», «К елям и соснам зимой», «По улицам зимой», «К реке,  водоёму  во время ледохода», «В лес – рассматриваем старый пень», «К кустарникам с осенними плдами», «За лесной подстилкой в хвойный лес», «К зимнему дубу», «К остролистному клёну (дерево, начинающее  весну)», «К месту цветения растения мать-и-мачеха», «К муравейнику», «На огород, цветник осенью», «Есть ли под снегом живые существа?», «Различаем деревья и кустарники в зимнем уборе» и др.</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Трудовая деятельность</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Совместная трудовая деятельность. Создание экологической среды</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Игровая деятельность</w:t>
            </w:r>
          </w:p>
        </w:tc>
        <w:tc>
          <w:tcPr>
            <w:tcW w:w="1843" w:type="dxa"/>
            <w:gridSpan w:val="2"/>
          </w:tcPr>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«Живое - не</w:t>
            </w:r>
            <w:r w:rsidRPr="00F9785E">
              <w:rPr>
                <w:rFonts w:ascii="Times New Roman" w:hAnsi="Times New Roman"/>
                <w:sz w:val="28"/>
                <w:szCs w:val="28"/>
              </w:rPr>
              <w:softHyphen/>
              <w:t>живое», «Отгадай предмет», «Волшебный мешочек», «Найди пару», «Детки на ветке»,</w:t>
            </w:r>
            <w:r w:rsidR="008F49EA">
              <w:rPr>
                <w:rFonts w:ascii="Times New Roman" w:hAnsi="Times New Roman"/>
                <w:sz w:val="28"/>
                <w:szCs w:val="28"/>
              </w:rPr>
              <w:t xml:space="preserve"> </w:t>
            </w:r>
            <w:r w:rsidRPr="00F9785E">
              <w:rPr>
                <w:rFonts w:ascii="Times New Roman" w:hAnsi="Times New Roman"/>
                <w:sz w:val="28"/>
                <w:szCs w:val="28"/>
              </w:rPr>
              <w:t>«Ботаническое лото», «Узнай по описанию»</w:t>
            </w:r>
          </w:p>
        </w:tc>
        <w:tc>
          <w:tcPr>
            <w:tcW w:w="1843" w:type="dxa"/>
            <w:gridSpan w:val="2"/>
          </w:tcPr>
          <w:p w:rsidR="00511CA9" w:rsidRPr="00F9785E" w:rsidRDefault="00511CA9" w:rsidP="008F49EA">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«Что сначала, что потом», «Когда это бывает?», «Съедобное - несъедобное», «Кто с кем дружит в весеннем лесу?», «Во саду ли в огороде?», «Кому что нужно для тру</w:t>
            </w:r>
            <w:r w:rsidRPr="00F9785E">
              <w:rPr>
                <w:rFonts w:ascii="Times New Roman" w:hAnsi="Times New Roman"/>
                <w:sz w:val="28"/>
                <w:szCs w:val="28"/>
              </w:rPr>
              <w:softHyphen/>
              <w:t>да?»</w:t>
            </w:r>
          </w:p>
        </w:tc>
        <w:tc>
          <w:tcPr>
            <w:tcW w:w="2268" w:type="dxa"/>
            <w:gridSpan w:val="2"/>
          </w:tcPr>
          <w:p w:rsidR="00511CA9" w:rsidRPr="00F9785E" w:rsidRDefault="00511CA9" w:rsidP="008F49EA">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«Что из чего сделано?», «Летает, бегает, прыгает», «Дикие - домашние», «Что сначала, что потом?», «Лесная эстафета», «Магазин чудес»</w:t>
            </w:r>
          </w:p>
        </w:tc>
        <w:tc>
          <w:tcPr>
            <w:tcW w:w="2268" w:type="dxa"/>
          </w:tcPr>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«Найди животное по следу», «Деревья, кустарники, травы», «Что соберём в лукошко?», «Три желания», «Подбери слово», «Путешествуй по стране», «Найди соседей»</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1843"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Экологические проекты:</w:t>
            </w:r>
            <w:r w:rsidRPr="00F9785E">
              <w:rPr>
                <w:rFonts w:ascii="Times New Roman" w:hAnsi="Times New Roman"/>
                <w:sz w:val="28"/>
                <w:szCs w:val="28"/>
              </w:rPr>
              <w:t xml:space="preserve"> Уголок живой природы нашего класса», «Мир животных вокруг нас», «Как животные стали домашними?», «История моей семьи», «Камни-талисманы», «Хлеб - путь от поля до стола», «Все ли культурные растения были ди</w:t>
            </w:r>
            <w:r w:rsidRPr="00F9785E">
              <w:rPr>
                <w:rFonts w:ascii="Times New Roman" w:hAnsi="Times New Roman"/>
                <w:sz w:val="28"/>
                <w:szCs w:val="28"/>
              </w:rPr>
              <w:softHyphen/>
              <w:t>корастущими?», «Мой город (село) на карте России» и др.</w:t>
            </w:r>
          </w:p>
          <w:p w:rsidR="00511CA9" w:rsidRPr="00F9785E" w:rsidRDefault="00511CA9" w:rsidP="001D6A86">
            <w:pPr>
              <w:spacing w:after="0" w:line="240" w:lineRule="auto"/>
              <w:ind w:left="-108" w:right="-108" w:firstLine="108"/>
              <w:jc w:val="both"/>
              <w:rPr>
                <w:rFonts w:ascii="Times New Roman" w:hAnsi="Times New Roman"/>
                <w:i/>
                <w:sz w:val="28"/>
                <w:szCs w:val="28"/>
              </w:rPr>
            </w:pPr>
          </w:p>
        </w:tc>
        <w:tc>
          <w:tcPr>
            <w:tcW w:w="1843"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Экологические проекты: </w:t>
            </w:r>
            <w:r w:rsidRPr="00F9785E">
              <w:rPr>
                <w:rFonts w:ascii="Times New Roman" w:hAnsi="Times New Roman"/>
                <w:sz w:val="28"/>
                <w:szCs w:val="28"/>
              </w:rPr>
              <w:t>«Календарь, помогающий считать время»,</w:t>
            </w:r>
            <w:r>
              <w:rPr>
                <w:rFonts w:ascii="Times New Roman" w:hAnsi="Times New Roman"/>
                <w:sz w:val="28"/>
                <w:szCs w:val="28"/>
              </w:rPr>
              <w:t xml:space="preserve"> </w:t>
            </w:r>
            <w:r w:rsidRPr="00F9785E">
              <w:rPr>
                <w:rFonts w:ascii="Times New Roman" w:hAnsi="Times New Roman"/>
                <w:sz w:val="28"/>
                <w:szCs w:val="28"/>
              </w:rPr>
              <w:t>«"Круглый год" С. Я. Маршака и народные приметы», «Кто и как предсказывает погоду?», «Эколо</w:t>
            </w:r>
            <w:r w:rsidRPr="00F9785E">
              <w:rPr>
                <w:rFonts w:ascii="Times New Roman" w:hAnsi="Times New Roman"/>
                <w:sz w:val="28"/>
                <w:szCs w:val="28"/>
              </w:rPr>
              <w:softHyphen/>
              <w:t>гическая тропа нашей школы», «Красная книга растений (животных) нашего края», «Фенологический календарь родной природы», «Природные материалы в нашем доме», «Бабушкина шкатулка» и др.</w:t>
            </w:r>
          </w:p>
          <w:p w:rsidR="00511CA9" w:rsidRPr="00F9785E" w:rsidRDefault="00511CA9" w:rsidP="001D6A86">
            <w:pPr>
              <w:spacing w:after="0" w:line="240" w:lineRule="auto"/>
              <w:ind w:left="-108" w:right="-108"/>
              <w:jc w:val="both"/>
              <w:rPr>
                <w:rFonts w:ascii="Times New Roman" w:hAnsi="Times New Roman"/>
                <w:sz w:val="28"/>
                <w:szCs w:val="28"/>
              </w:rPr>
            </w:pP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Экологические проекты:</w:t>
            </w:r>
            <w:r w:rsidRPr="00F9785E">
              <w:rPr>
                <w:rFonts w:ascii="Times New Roman" w:hAnsi="Times New Roman"/>
                <w:sz w:val="28"/>
                <w:szCs w:val="28"/>
              </w:rPr>
              <w:t xml:space="preserve"> «Мы - как часть природы», «Энергия, которая лечит», «Почему в лесу всё со всем связано?», «Практическая экология», «Экология нашего дома», «Природа -дом для всех», «Экологические знания», «Полезные ископаемые у нас дома», «Лесные беды», «Наша еда (История отечественной и зарубежной кулинарии)» и др.</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Экологические проекты: </w:t>
            </w:r>
            <w:r w:rsidRPr="00F9785E">
              <w:rPr>
                <w:rFonts w:ascii="Times New Roman" w:hAnsi="Times New Roman"/>
                <w:sz w:val="28"/>
                <w:szCs w:val="28"/>
              </w:rPr>
              <w:t>«Лес (парк) как природный комплекс», «Луг (поле) как царство травянистых растений», «Мир насекомых в нашем селе», «Растения-пионеры в нашем селе», «Растения и животные - жи</w:t>
            </w:r>
            <w:r w:rsidRPr="00F9785E">
              <w:rPr>
                <w:rFonts w:ascii="Times New Roman" w:hAnsi="Times New Roman"/>
                <w:sz w:val="28"/>
                <w:szCs w:val="28"/>
              </w:rPr>
              <w:softHyphen/>
              <w:t>вые барометры», «Кладовые Земли в нашем доме», «Загадки лесных зверей», «Реки (пруды болота) – часть</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Гидросферы Земли»,</w:t>
            </w:r>
          </w:p>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«Из чего делают бумагу?», «Ботанический сад на окне класса», «Из каких растений можно сделать чернила и краски?», «Деревья-долгожители в нашем селе», «Растения-подснежники на школьном участке», «Особоохраняемые территории» и др.</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Творческая деятельность: конкурсы, выставки, олимпиады</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Экологические конкурсы, выставки, олимпиады</w:t>
            </w:r>
          </w:p>
        </w:tc>
      </w:tr>
      <w:tr w:rsidR="00511CA9" w:rsidRPr="00F9785E">
        <w:tc>
          <w:tcPr>
            <w:tcW w:w="10207" w:type="dxa"/>
            <w:gridSpan w:val="8"/>
          </w:tcPr>
          <w:p w:rsidR="00511CA9" w:rsidRPr="00F9785E" w:rsidRDefault="00511CA9" w:rsidP="001D6A86">
            <w:pPr>
              <w:shd w:val="clear" w:color="auto" w:fill="FFFFFF"/>
              <w:spacing w:after="0" w:line="240" w:lineRule="auto"/>
              <w:ind w:left="1181"/>
              <w:jc w:val="both"/>
              <w:rPr>
                <w:rFonts w:ascii="Times New Roman" w:hAnsi="Times New Roman"/>
                <w:b/>
                <w:sz w:val="28"/>
                <w:szCs w:val="28"/>
              </w:rPr>
            </w:pPr>
            <w:r w:rsidRPr="00F9785E">
              <w:rPr>
                <w:rFonts w:ascii="Times New Roman" w:hAnsi="Times New Roman"/>
                <w:b/>
                <w:sz w:val="28"/>
                <w:szCs w:val="28"/>
              </w:rPr>
              <w:t>Воспитание ценностного отношения к прекрасному, формирование</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b/>
                <w:sz w:val="28"/>
                <w:szCs w:val="28"/>
              </w:rPr>
              <w:t>представлений об эстетических идеалах и ценностях в учебно-воспитательном процессе</w:t>
            </w:r>
          </w:p>
        </w:tc>
      </w:tr>
      <w:tr w:rsidR="00511CA9" w:rsidRPr="00F9785E">
        <w:tc>
          <w:tcPr>
            <w:tcW w:w="10207" w:type="dxa"/>
            <w:gridSpan w:val="8"/>
          </w:tcPr>
          <w:p w:rsidR="00511CA9" w:rsidRPr="00F9785E" w:rsidRDefault="00511CA9" w:rsidP="001D6A86">
            <w:pPr>
              <w:spacing w:after="0" w:line="240" w:lineRule="auto"/>
              <w:ind w:left="-108" w:right="-108" w:firstLine="108"/>
              <w:jc w:val="both"/>
              <w:rPr>
                <w:rFonts w:ascii="Times New Roman" w:hAnsi="Times New Roman"/>
                <w:b/>
                <w:sz w:val="28"/>
                <w:szCs w:val="28"/>
              </w:rPr>
            </w:pPr>
            <w:r w:rsidRPr="00F9785E">
              <w:rPr>
                <w:rFonts w:ascii="Times New Roman" w:hAnsi="Times New Roman"/>
                <w:b/>
                <w:sz w:val="28"/>
                <w:szCs w:val="28"/>
              </w:rPr>
              <w:t>Задачи</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1.Расширять представления о душевной и физической красоте.</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2.Воспитывать интерес к занятиям художественным творчеством; интерес к чтению,</w:t>
            </w:r>
            <w:r w:rsidR="008F49EA">
              <w:rPr>
                <w:rFonts w:ascii="Times New Roman" w:hAnsi="Times New Roman"/>
                <w:sz w:val="28"/>
                <w:szCs w:val="28"/>
              </w:rPr>
              <w:t xml:space="preserve"> </w:t>
            </w:r>
            <w:r w:rsidRPr="00F9785E">
              <w:rPr>
                <w:rFonts w:ascii="Times New Roman" w:hAnsi="Times New Roman"/>
                <w:sz w:val="28"/>
                <w:szCs w:val="28"/>
              </w:rPr>
              <w:t>произведениям искусства, детским спектаклям, концертам, выставкам.</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3.Формировать умение видеть красоту природы, труда и творчества.</w:t>
            </w:r>
          </w:p>
          <w:p w:rsidR="00511CA9" w:rsidRPr="00F9785E" w:rsidRDefault="00511CA9" w:rsidP="001D6A86">
            <w:pPr>
              <w:pStyle w:val="ad"/>
              <w:jc w:val="both"/>
              <w:rPr>
                <w:rFonts w:ascii="Times New Roman" w:hAnsi="Times New Roman"/>
                <w:b/>
                <w:sz w:val="28"/>
                <w:szCs w:val="28"/>
              </w:rPr>
            </w:pPr>
            <w:r w:rsidRPr="00F9785E">
              <w:rPr>
                <w:rFonts w:ascii="Times New Roman" w:hAnsi="Times New Roman"/>
                <w:sz w:val="28"/>
                <w:szCs w:val="28"/>
              </w:rPr>
              <w:t>4.Стимулировать стремление к соблюдению опрятного внешнего вида.</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Познавательные беседы</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«Добрые, тёплые ч</w:t>
            </w:r>
            <w:r w:rsidR="008F49EA">
              <w:rPr>
                <w:rFonts w:ascii="Times New Roman" w:hAnsi="Times New Roman"/>
                <w:sz w:val="28"/>
                <w:szCs w:val="28"/>
              </w:rPr>
              <w:t>увства в нашей жизни», «Труд ду</w:t>
            </w:r>
            <w:r w:rsidRPr="00F9785E">
              <w:rPr>
                <w:rFonts w:ascii="Times New Roman" w:hAnsi="Times New Roman"/>
                <w:sz w:val="28"/>
                <w:szCs w:val="28"/>
              </w:rPr>
              <w:t>ши», «Убегаем от болезни: в здоровом теле - здоровый дух»</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«Фольклор - душа народа»</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«Как выразить настроение», «Как видит и отображает мир художник»</w:t>
            </w:r>
          </w:p>
        </w:tc>
        <w:tc>
          <w:tcPr>
            <w:tcW w:w="2268" w:type="dxa"/>
          </w:tcPr>
          <w:p w:rsidR="00511CA9" w:rsidRPr="00F9785E" w:rsidRDefault="00511CA9" w:rsidP="001D6A86">
            <w:pPr>
              <w:shd w:val="clear" w:color="auto" w:fill="FFFFFF"/>
              <w:spacing w:after="0" w:line="240" w:lineRule="auto"/>
              <w:ind w:left="10"/>
              <w:jc w:val="both"/>
              <w:rPr>
                <w:rFonts w:ascii="Times New Roman" w:hAnsi="Times New Roman"/>
                <w:sz w:val="28"/>
                <w:szCs w:val="28"/>
              </w:rPr>
            </w:pPr>
            <w:r w:rsidRPr="00F9785E">
              <w:rPr>
                <w:rFonts w:ascii="Times New Roman" w:hAnsi="Times New Roman"/>
                <w:sz w:val="28"/>
                <w:szCs w:val="28"/>
              </w:rPr>
              <w:t>«В мире красоты</w:t>
            </w:r>
          </w:p>
          <w:p w:rsidR="00511CA9" w:rsidRPr="00F9785E" w:rsidRDefault="00511CA9" w:rsidP="001D6A86">
            <w:pPr>
              <w:shd w:val="clear" w:color="auto" w:fill="FFFFFF"/>
              <w:spacing w:after="0" w:line="240" w:lineRule="auto"/>
              <w:ind w:left="10"/>
              <w:jc w:val="both"/>
              <w:rPr>
                <w:rFonts w:ascii="Times New Roman" w:hAnsi="Times New Roman"/>
                <w:sz w:val="28"/>
                <w:szCs w:val="28"/>
              </w:rPr>
            </w:pPr>
            <w:r w:rsidRPr="00F9785E">
              <w:rPr>
                <w:rFonts w:ascii="Times New Roman" w:hAnsi="Times New Roman"/>
                <w:sz w:val="28"/>
                <w:szCs w:val="28"/>
              </w:rPr>
              <w:t>музыкальных</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звуков»</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Беседа-размышление</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c>
          <w:tcPr>
            <w:tcW w:w="1843"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 xml:space="preserve">Учись у них: у дуба, у берёзы» </w:t>
            </w:r>
            <w:r w:rsidRPr="00F9785E">
              <w:rPr>
                <w:rFonts w:ascii="Times New Roman" w:hAnsi="Times New Roman"/>
                <w:i/>
                <w:sz w:val="28"/>
                <w:szCs w:val="28"/>
              </w:rPr>
              <w:t>(А. Фет)</w:t>
            </w:r>
          </w:p>
          <w:p w:rsidR="00511CA9" w:rsidRPr="00F9785E" w:rsidRDefault="00511CA9" w:rsidP="001D6A86">
            <w:pPr>
              <w:spacing w:after="0" w:line="240" w:lineRule="auto"/>
              <w:ind w:left="-108" w:right="-108"/>
              <w:jc w:val="both"/>
              <w:rPr>
                <w:rFonts w:ascii="Times New Roman" w:hAnsi="Times New Roman"/>
                <w:sz w:val="28"/>
                <w:szCs w:val="28"/>
              </w:rPr>
            </w:pP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«Всё, что волшебно, то манит», «Кто такой человек: хозяин природы или её часть?»</w:t>
            </w: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«Кого мы называем добрыми?»</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Этическая беседа</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«Настроение» (сти</w:t>
            </w:r>
            <w:r w:rsidRPr="00F9785E">
              <w:rPr>
                <w:rFonts w:ascii="Times New Roman" w:hAnsi="Times New Roman"/>
                <w:sz w:val="28"/>
                <w:szCs w:val="28"/>
              </w:rPr>
              <w:softHyphen/>
              <w:t>мулирование эмо</w:t>
            </w:r>
            <w:r w:rsidRPr="00F9785E">
              <w:rPr>
                <w:rFonts w:ascii="Times New Roman" w:hAnsi="Times New Roman"/>
                <w:sz w:val="28"/>
                <w:szCs w:val="28"/>
              </w:rPr>
              <w:softHyphen/>
              <w:t>ционального отклика на художественные произведения)</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Чтение книг</w:t>
            </w:r>
          </w:p>
        </w:tc>
        <w:tc>
          <w:tcPr>
            <w:tcW w:w="8222" w:type="dxa"/>
            <w:gridSpan w:val="7"/>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«Час тихого чтения произведений этического содержания»</w:t>
            </w:r>
          </w:p>
        </w:tc>
      </w:tr>
      <w:tr w:rsidR="00511CA9" w:rsidRPr="00F9785E">
        <w:tc>
          <w:tcPr>
            <w:tcW w:w="1985" w:type="dxa"/>
          </w:tcPr>
          <w:p w:rsidR="00511CA9" w:rsidRPr="00F9785E" w:rsidRDefault="00511CA9" w:rsidP="008F0BC1">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Наблюдение и анализ типичных жизненных ситуаций из реальной жизни и изображённых в произведениях искусства с определением душевных, эстетических качеств, черт характера</w:t>
            </w:r>
          </w:p>
        </w:tc>
        <w:tc>
          <w:tcPr>
            <w:tcW w:w="3686" w:type="dxa"/>
            <w:gridSpan w:val="4"/>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«Оцени эмоциональное состояние героев сказки (хорошо - плохо)», «Духовное состояние и характер человека в его действиях и поступках в различных ситуациях (на примере прочитанных книг)», «Люди с добрым сердцем (на материале произведений изобразительно</w:t>
            </w:r>
            <w:r w:rsidRPr="00F9785E">
              <w:rPr>
                <w:rFonts w:ascii="Times New Roman" w:hAnsi="Times New Roman"/>
                <w:sz w:val="28"/>
                <w:szCs w:val="28"/>
              </w:rPr>
              <w:softHyphen/>
              <w:t>го искусства)»</w:t>
            </w: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«По страницам прочитанных книг («Мальчик-Звезда» О. Уайлда, «Маленький принц» А. де Сент-Экзюпери и др.)»</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«Красота родной природы (в реальной жизни и в пейзажах художников)»</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8F0BC1">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Анализ и обыгрывание ситуаций на сопереживание</w:t>
            </w:r>
          </w:p>
        </w:tc>
        <w:tc>
          <w:tcPr>
            <w:tcW w:w="1843" w:type="dxa"/>
            <w:gridSpan w:val="2"/>
          </w:tcPr>
          <w:p w:rsidR="00511CA9" w:rsidRPr="00F9785E" w:rsidRDefault="00511CA9" w:rsidP="008F49EA">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«Тебе больно?», «Не огорчайся», " «Почему ты так пе</w:t>
            </w:r>
            <w:r w:rsidRPr="00F9785E">
              <w:rPr>
                <w:rFonts w:ascii="Times New Roman" w:hAnsi="Times New Roman"/>
                <w:sz w:val="28"/>
                <w:szCs w:val="28"/>
              </w:rPr>
              <w:softHyphen/>
              <w:t>реживаешь?», «Расскажи, что тебя гнетёт»</w:t>
            </w: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sz w:val="28"/>
                <w:szCs w:val="28"/>
              </w:rPr>
              <w:t>-</w:t>
            </w:r>
          </w:p>
        </w:tc>
        <w:tc>
          <w:tcPr>
            <w:tcW w:w="2268"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Духовная этика</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«Уроки добра и красоты», «Уроки эпической сказки»</w:t>
            </w:r>
          </w:p>
        </w:tc>
      </w:tr>
      <w:tr w:rsidR="00511CA9" w:rsidRPr="00F9785E">
        <w:tc>
          <w:tcPr>
            <w:tcW w:w="1985"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Игровая деятельность</w:t>
            </w:r>
          </w:p>
          <w:p w:rsidR="00511CA9" w:rsidRPr="00F9785E" w:rsidRDefault="00511CA9" w:rsidP="001D6A86">
            <w:pPr>
              <w:spacing w:after="0" w:line="240" w:lineRule="auto"/>
              <w:jc w:val="both"/>
              <w:rPr>
                <w:rFonts w:ascii="Times New Roman" w:hAnsi="Times New Roman"/>
                <w:sz w:val="28"/>
                <w:szCs w:val="28"/>
              </w:rPr>
            </w:pPr>
          </w:p>
          <w:p w:rsidR="00511CA9" w:rsidRPr="00F9785E" w:rsidRDefault="00511CA9" w:rsidP="001D6A86">
            <w:pPr>
              <w:spacing w:after="0" w:line="240" w:lineRule="auto"/>
              <w:jc w:val="both"/>
              <w:rPr>
                <w:rFonts w:ascii="Times New Roman" w:hAnsi="Times New Roman"/>
                <w:sz w:val="28"/>
                <w:szCs w:val="28"/>
              </w:rPr>
            </w:pPr>
          </w:p>
          <w:p w:rsidR="00511CA9" w:rsidRPr="00F9785E" w:rsidRDefault="00511CA9" w:rsidP="001D6A86">
            <w:pPr>
              <w:spacing w:after="0" w:line="240" w:lineRule="auto"/>
              <w:jc w:val="both"/>
              <w:rPr>
                <w:rFonts w:ascii="Times New Roman" w:hAnsi="Times New Roman"/>
                <w:sz w:val="28"/>
                <w:szCs w:val="28"/>
              </w:rPr>
            </w:pPr>
          </w:p>
          <w:p w:rsidR="00511CA9" w:rsidRPr="00F9785E" w:rsidRDefault="00511CA9" w:rsidP="001D6A86">
            <w:pPr>
              <w:spacing w:after="0" w:line="240" w:lineRule="auto"/>
              <w:jc w:val="both"/>
              <w:rPr>
                <w:rFonts w:ascii="Times New Roman" w:hAnsi="Times New Roman"/>
                <w:sz w:val="28"/>
                <w:szCs w:val="28"/>
              </w:rPr>
            </w:pPr>
          </w:p>
          <w:p w:rsidR="00511CA9" w:rsidRPr="00F9785E" w:rsidRDefault="00511CA9" w:rsidP="001D6A86">
            <w:pPr>
              <w:spacing w:after="0" w:line="240" w:lineRule="auto"/>
              <w:jc w:val="both"/>
              <w:rPr>
                <w:rFonts w:ascii="Times New Roman" w:hAnsi="Times New Roman"/>
                <w:sz w:val="28"/>
                <w:szCs w:val="28"/>
              </w:rPr>
            </w:pPr>
          </w:p>
          <w:p w:rsidR="00511CA9" w:rsidRPr="00F9785E" w:rsidRDefault="00511CA9" w:rsidP="001D6A86">
            <w:pPr>
              <w:spacing w:after="0" w:line="240" w:lineRule="auto"/>
              <w:jc w:val="both"/>
              <w:rPr>
                <w:rFonts w:ascii="Times New Roman" w:hAnsi="Times New Roman"/>
                <w:sz w:val="28"/>
                <w:szCs w:val="28"/>
              </w:rPr>
            </w:pPr>
          </w:p>
          <w:p w:rsidR="00511CA9" w:rsidRPr="00F9785E" w:rsidRDefault="00511CA9" w:rsidP="001D6A86">
            <w:pPr>
              <w:spacing w:after="0" w:line="240" w:lineRule="auto"/>
              <w:ind w:firstLine="708"/>
              <w:jc w:val="both"/>
              <w:rPr>
                <w:rFonts w:ascii="Times New Roman" w:hAnsi="Times New Roman"/>
                <w:sz w:val="28"/>
                <w:szCs w:val="28"/>
              </w:rPr>
            </w:pPr>
          </w:p>
        </w:tc>
        <w:tc>
          <w:tcPr>
            <w:tcW w:w="1843" w:type="dxa"/>
            <w:gridSpan w:val="2"/>
          </w:tcPr>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Игры в мужествен</w:t>
            </w:r>
            <w:r w:rsidRPr="00F9785E">
              <w:rPr>
                <w:rFonts w:ascii="Times New Roman" w:hAnsi="Times New Roman"/>
                <w:i/>
                <w:sz w:val="28"/>
                <w:szCs w:val="28"/>
              </w:rPr>
              <w:softHyphen/>
              <w:t xml:space="preserve">ность </w:t>
            </w:r>
            <w:r w:rsidRPr="00F9785E">
              <w:rPr>
                <w:rFonts w:ascii="Times New Roman" w:hAnsi="Times New Roman"/>
                <w:sz w:val="28"/>
                <w:szCs w:val="28"/>
              </w:rPr>
              <w:t>«Богатырские игры».</w:t>
            </w:r>
            <w:r w:rsidRPr="00F9785E">
              <w:rPr>
                <w:rFonts w:ascii="Times New Roman" w:hAnsi="Times New Roman"/>
                <w:i/>
                <w:sz w:val="28"/>
                <w:szCs w:val="28"/>
              </w:rPr>
              <w:t xml:space="preserve"> Игры в женственность </w:t>
            </w:r>
            <w:r w:rsidRPr="00F9785E">
              <w:rPr>
                <w:rFonts w:ascii="Times New Roman" w:hAnsi="Times New Roman"/>
                <w:sz w:val="28"/>
                <w:szCs w:val="28"/>
              </w:rPr>
              <w:t>«Краса не</w:t>
            </w:r>
            <w:r w:rsidRPr="00F9785E">
              <w:rPr>
                <w:rFonts w:ascii="Times New Roman" w:hAnsi="Times New Roman"/>
                <w:sz w:val="28"/>
                <w:szCs w:val="28"/>
              </w:rPr>
              <w:softHyphen/>
              <w:t>наглядная», «Лебёдушка».</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Физические упражнения </w:t>
            </w:r>
            <w:r w:rsidRPr="00F9785E">
              <w:rPr>
                <w:rFonts w:ascii="Times New Roman" w:hAnsi="Times New Roman"/>
                <w:sz w:val="28"/>
                <w:szCs w:val="28"/>
              </w:rPr>
              <w:t>«Дивное тело».</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Игры развлекатель</w:t>
            </w:r>
            <w:r w:rsidRPr="00F9785E">
              <w:rPr>
                <w:rFonts w:ascii="Times New Roman" w:hAnsi="Times New Roman"/>
                <w:i/>
                <w:sz w:val="28"/>
                <w:szCs w:val="28"/>
              </w:rPr>
              <w:softHyphen/>
              <w:t xml:space="preserve">ные, музыкальные, игры-забавы, развлечения. Игра </w:t>
            </w:r>
            <w:r w:rsidRPr="00F9785E">
              <w:rPr>
                <w:rFonts w:ascii="Times New Roman" w:hAnsi="Times New Roman"/>
                <w:sz w:val="28"/>
                <w:szCs w:val="28"/>
              </w:rPr>
              <w:t>«Поиграем-помечтаем («Я лёгкое пушистое облако»)».</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Творческие подвижные игры с элемен</w:t>
            </w:r>
            <w:r w:rsidRPr="00F9785E">
              <w:rPr>
                <w:rFonts w:ascii="Times New Roman" w:hAnsi="Times New Roman"/>
                <w:i/>
                <w:sz w:val="28"/>
                <w:szCs w:val="28"/>
              </w:rPr>
              <w:softHyphen/>
              <w:t xml:space="preserve">тами этнодуховной культуры народов. Творческая ролевая игра </w:t>
            </w:r>
            <w:r w:rsidRPr="00F9785E">
              <w:rPr>
                <w:rFonts w:ascii="Times New Roman" w:hAnsi="Times New Roman"/>
                <w:sz w:val="28"/>
                <w:szCs w:val="28"/>
              </w:rPr>
              <w:t>«Золушка на современном балу» (по сюжету сказки).</w:t>
            </w:r>
            <w:r w:rsidRPr="00F9785E">
              <w:rPr>
                <w:rFonts w:ascii="Times New Roman" w:hAnsi="Times New Roman"/>
                <w:i/>
                <w:sz w:val="28"/>
                <w:szCs w:val="28"/>
              </w:rPr>
              <w:t xml:space="preserve"> Игра </w:t>
            </w:r>
            <w:r w:rsidRPr="00F9785E">
              <w:rPr>
                <w:rFonts w:ascii="Times New Roman" w:hAnsi="Times New Roman"/>
                <w:sz w:val="28"/>
                <w:szCs w:val="28"/>
              </w:rPr>
              <w:t>«Ожившие картинки»: вос</w:t>
            </w:r>
            <w:r w:rsidRPr="00F9785E">
              <w:rPr>
                <w:rFonts w:ascii="Times New Roman" w:hAnsi="Times New Roman"/>
                <w:sz w:val="28"/>
                <w:szCs w:val="28"/>
              </w:rPr>
              <w:softHyphen/>
              <w:t xml:space="preserve">произведение отдельных сцен сказки детьми. </w:t>
            </w:r>
            <w:r w:rsidRPr="00F9785E">
              <w:rPr>
                <w:rFonts w:ascii="Times New Roman" w:hAnsi="Times New Roman"/>
                <w:i/>
                <w:sz w:val="28"/>
                <w:szCs w:val="28"/>
              </w:rPr>
              <w:t xml:space="preserve">Приём сближения со сказочными персонажами </w:t>
            </w:r>
            <w:r w:rsidRPr="00F9785E">
              <w:rPr>
                <w:rFonts w:ascii="Times New Roman" w:hAnsi="Times New Roman"/>
                <w:sz w:val="28"/>
                <w:szCs w:val="28"/>
              </w:rPr>
              <w:t>(изобра</w:t>
            </w:r>
            <w:r w:rsidRPr="00F9785E">
              <w:rPr>
                <w:rFonts w:ascii="Times New Roman" w:hAnsi="Times New Roman"/>
                <w:sz w:val="28"/>
                <w:szCs w:val="28"/>
              </w:rPr>
              <w:softHyphen/>
              <w:t xml:space="preserve">жение их мимики, поз, жестов, речи). </w:t>
            </w:r>
            <w:r w:rsidRPr="00F9785E">
              <w:rPr>
                <w:rFonts w:ascii="Times New Roman" w:hAnsi="Times New Roman"/>
                <w:i/>
                <w:sz w:val="28"/>
                <w:szCs w:val="28"/>
              </w:rPr>
              <w:t xml:space="preserve">Игры </w:t>
            </w:r>
            <w:r w:rsidRPr="00F9785E">
              <w:rPr>
                <w:rFonts w:ascii="Times New Roman" w:hAnsi="Times New Roman"/>
                <w:sz w:val="28"/>
                <w:szCs w:val="28"/>
              </w:rPr>
              <w:t xml:space="preserve">«В волшебную сказку», «Сказочный сундучок доброго волшебника», «Школа волшебных чувств», «Наша сердечная семья», «Секретные советы нашим девчонкам». </w:t>
            </w:r>
            <w:r w:rsidRPr="00F9785E">
              <w:rPr>
                <w:rFonts w:ascii="Times New Roman" w:hAnsi="Times New Roman"/>
                <w:i/>
                <w:sz w:val="28"/>
                <w:szCs w:val="28"/>
              </w:rPr>
              <w:t xml:space="preserve">Парадоксальные игры </w:t>
            </w:r>
            <w:r w:rsidRPr="00F9785E">
              <w:rPr>
                <w:rFonts w:ascii="Times New Roman" w:hAnsi="Times New Roman"/>
                <w:sz w:val="28"/>
                <w:szCs w:val="28"/>
              </w:rPr>
              <w:t>«Если бы я был игрушкой», «Путаница»</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1843" w:type="dxa"/>
            <w:gridSpan w:val="2"/>
          </w:tcPr>
          <w:p w:rsidR="00511CA9" w:rsidRPr="00F9785E" w:rsidRDefault="00511CA9" w:rsidP="001D6A86">
            <w:pPr>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 xml:space="preserve">«Духовная красота мальчиков и девочек». </w:t>
            </w:r>
            <w:r w:rsidRPr="00F9785E">
              <w:rPr>
                <w:rFonts w:ascii="Times New Roman" w:hAnsi="Times New Roman"/>
                <w:i/>
                <w:sz w:val="28"/>
                <w:szCs w:val="28"/>
              </w:rPr>
              <w:t>Игры в мужествен</w:t>
            </w:r>
            <w:r w:rsidRPr="00F9785E">
              <w:rPr>
                <w:rFonts w:ascii="Times New Roman" w:hAnsi="Times New Roman"/>
                <w:i/>
                <w:sz w:val="28"/>
                <w:szCs w:val="28"/>
              </w:rPr>
              <w:softHyphen/>
              <w:t xml:space="preserve">ность </w:t>
            </w:r>
            <w:r w:rsidRPr="00F9785E">
              <w:rPr>
                <w:rFonts w:ascii="Times New Roman" w:hAnsi="Times New Roman"/>
                <w:sz w:val="28"/>
                <w:szCs w:val="28"/>
              </w:rPr>
              <w:t xml:space="preserve">«Богатыри земли Русской». </w:t>
            </w:r>
            <w:r w:rsidRPr="00F9785E">
              <w:rPr>
                <w:rFonts w:ascii="Times New Roman" w:hAnsi="Times New Roman"/>
                <w:i/>
                <w:sz w:val="28"/>
                <w:szCs w:val="28"/>
              </w:rPr>
              <w:t>Игры в женствен</w:t>
            </w:r>
            <w:r w:rsidRPr="00F9785E">
              <w:rPr>
                <w:rFonts w:ascii="Times New Roman" w:hAnsi="Times New Roman"/>
                <w:i/>
                <w:sz w:val="28"/>
                <w:szCs w:val="28"/>
              </w:rPr>
              <w:softHyphen/>
              <w:t xml:space="preserve">ность </w:t>
            </w:r>
            <w:r w:rsidRPr="00F9785E">
              <w:rPr>
                <w:rFonts w:ascii="Times New Roman" w:hAnsi="Times New Roman"/>
                <w:sz w:val="28"/>
                <w:szCs w:val="28"/>
              </w:rPr>
              <w:t>«Секреты волшебного сундука», «Прекрасная страна нежных принцесс».</w:t>
            </w:r>
          </w:p>
          <w:p w:rsidR="00511CA9" w:rsidRPr="00F9785E" w:rsidRDefault="00511CA9" w:rsidP="001D6A86">
            <w:pPr>
              <w:shd w:val="clear" w:color="auto" w:fill="FFFFFF"/>
              <w:spacing w:after="0" w:line="240" w:lineRule="auto"/>
              <w:ind w:left="-108" w:right="-108" w:firstLine="166"/>
              <w:jc w:val="both"/>
              <w:rPr>
                <w:rFonts w:ascii="Times New Roman" w:hAnsi="Times New Roman"/>
                <w:sz w:val="28"/>
                <w:szCs w:val="28"/>
              </w:rPr>
            </w:pPr>
            <w:r w:rsidRPr="00F9785E">
              <w:rPr>
                <w:rFonts w:ascii="Times New Roman" w:hAnsi="Times New Roman"/>
                <w:i/>
                <w:sz w:val="28"/>
                <w:szCs w:val="28"/>
              </w:rPr>
              <w:t xml:space="preserve">Игры на воспитание эмпатии и эмпатийного поведения </w:t>
            </w:r>
            <w:r w:rsidRPr="00F9785E">
              <w:rPr>
                <w:rFonts w:ascii="Times New Roman" w:hAnsi="Times New Roman"/>
                <w:sz w:val="28"/>
                <w:szCs w:val="28"/>
              </w:rPr>
              <w:t>«Сердечные игры».</w:t>
            </w:r>
          </w:p>
          <w:p w:rsidR="00511CA9" w:rsidRPr="00F9785E" w:rsidRDefault="00511CA9" w:rsidP="001D6A86">
            <w:pPr>
              <w:shd w:val="clear" w:color="auto" w:fill="FFFFFF"/>
              <w:spacing w:after="0" w:line="240" w:lineRule="auto"/>
              <w:ind w:left="-108" w:right="-108" w:firstLine="166"/>
              <w:jc w:val="both"/>
              <w:rPr>
                <w:rFonts w:ascii="Times New Roman" w:hAnsi="Times New Roman"/>
                <w:sz w:val="28"/>
                <w:szCs w:val="28"/>
              </w:rPr>
            </w:pPr>
            <w:r w:rsidRPr="00F9785E">
              <w:rPr>
                <w:rFonts w:ascii="Times New Roman" w:hAnsi="Times New Roman"/>
                <w:i/>
                <w:sz w:val="28"/>
                <w:szCs w:val="28"/>
              </w:rPr>
              <w:t xml:space="preserve">Народные </w:t>
            </w:r>
            <w:r w:rsidRPr="00F9785E">
              <w:rPr>
                <w:rFonts w:ascii="Times New Roman" w:hAnsi="Times New Roman"/>
                <w:sz w:val="28"/>
                <w:szCs w:val="28"/>
              </w:rPr>
              <w:t>(дидак</w:t>
            </w:r>
            <w:r w:rsidRPr="00F9785E">
              <w:rPr>
                <w:rFonts w:ascii="Times New Roman" w:hAnsi="Times New Roman"/>
                <w:sz w:val="28"/>
                <w:szCs w:val="28"/>
              </w:rPr>
              <w:softHyphen/>
              <w:t xml:space="preserve">тические) </w:t>
            </w:r>
            <w:r w:rsidRPr="00F9785E">
              <w:rPr>
                <w:rFonts w:ascii="Times New Roman" w:hAnsi="Times New Roman"/>
                <w:i/>
                <w:sz w:val="28"/>
                <w:szCs w:val="28"/>
              </w:rPr>
              <w:t xml:space="preserve">игры, творческие </w:t>
            </w:r>
            <w:r w:rsidRPr="00F9785E">
              <w:rPr>
                <w:rFonts w:ascii="Times New Roman" w:hAnsi="Times New Roman"/>
                <w:sz w:val="28"/>
                <w:szCs w:val="28"/>
              </w:rPr>
              <w:t xml:space="preserve">(сюжетно-ролевые) </w:t>
            </w:r>
            <w:r w:rsidRPr="00F9785E">
              <w:rPr>
                <w:rFonts w:ascii="Times New Roman" w:hAnsi="Times New Roman"/>
                <w:i/>
                <w:sz w:val="28"/>
                <w:szCs w:val="28"/>
              </w:rPr>
              <w:t xml:space="preserve">игры, игры одухотворённо-интеллектуальные, игры в волшебные сказки, игры в мифы. Игры </w:t>
            </w:r>
            <w:r w:rsidRPr="00F9785E">
              <w:rPr>
                <w:rFonts w:ascii="Times New Roman" w:hAnsi="Times New Roman"/>
                <w:sz w:val="28"/>
                <w:szCs w:val="28"/>
              </w:rPr>
              <w:t>«Ожившие картинки».</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Игра в волшебные вещи: </w:t>
            </w:r>
            <w:r w:rsidRPr="00F9785E">
              <w:rPr>
                <w:rFonts w:ascii="Times New Roman" w:hAnsi="Times New Roman"/>
                <w:sz w:val="28"/>
                <w:szCs w:val="28"/>
              </w:rPr>
              <w:t>«Выполни желание своего друга (узнай и удовлетвори его духовные потребности)».</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Игры эстетического содержания </w:t>
            </w:r>
            <w:r w:rsidRPr="00F9785E">
              <w:rPr>
                <w:rFonts w:ascii="Times New Roman" w:hAnsi="Times New Roman"/>
                <w:sz w:val="28"/>
                <w:szCs w:val="28"/>
              </w:rPr>
              <w:t xml:space="preserve">(игра «Зоопарк»). </w:t>
            </w:r>
            <w:r w:rsidRPr="00F9785E">
              <w:rPr>
                <w:rFonts w:ascii="Times New Roman" w:hAnsi="Times New Roman"/>
                <w:i/>
                <w:sz w:val="28"/>
                <w:szCs w:val="28"/>
              </w:rPr>
              <w:t xml:space="preserve">Игровая ситуация </w:t>
            </w:r>
            <w:r w:rsidRPr="00F9785E">
              <w:rPr>
                <w:rFonts w:ascii="Times New Roman" w:hAnsi="Times New Roman"/>
                <w:sz w:val="28"/>
                <w:szCs w:val="28"/>
              </w:rPr>
              <w:t xml:space="preserve">«Любопытный». </w:t>
            </w:r>
            <w:r w:rsidRPr="00F9785E">
              <w:rPr>
                <w:rFonts w:ascii="Times New Roman" w:hAnsi="Times New Roman"/>
                <w:i/>
                <w:sz w:val="28"/>
                <w:szCs w:val="28"/>
              </w:rPr>
              <w:t>Игровая психогим</w:t>
            </w:r>
            <w:r w:rsidRPr="00F9785E">
              <w:rPr>
                <w:rFonts w:ascii="Times New Roman" w:hAnsi="Times New Roman"/>
                <w:i/>
                <w:sz w:val="28"/>
                <w:szCs w:val="28"/>
              </w:rPr>
              <w:softHyphen/>
              <w:t xml:space="preserve">настика </w:t>
            </w:r>
            <w:r w:rsidR="00640FDE">
              <w:rPr>
                <w:rFonts w:ascii="Times New Roman" w:hAnsi="Times New Roman"/>
                <w:sz w:val="28"/>
                <w:szCs w:val="28"/>
              </w:rPr>
              <w:t>«Приклю</w:t>
            </w:r>
            <w:r w:rsidRPr="00F9785E">
              <w:rPr>
                <w:rFonts w:ascii="Times New Roman" w:hAnsi="Times New Roman"/>
                <w:sz w:val="28"/>
                <w:szCs w:val="28"/>
              </w:rPr>
              <w:t>чения добрых гно</w:t>
            </w:r>
            <w:r w:rsidRPr="00F9785E">
              <w:rPr>
                <w:rFonts w:ascii="Times New Roman" w:hAnsi="Times New Roman"/>
                <w:sz w:val="28"/>
                <w:szCs w:val="28"/>
              </w:rPr>
              <w:softHyphen/>
              <w:t>мов».</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Упражнения. Игровая психогимнастика </w:t>
            </w:r>
            <w:r w:rsidRPr="00F9785E">
              <w:rPr>
                <w:rFonts w:ascii="Times New Roman" w:hAnsi="Times New Roman"/>
                <w:sz w:val="28"/>
                <w:szCs w:val="28"/>
              </w:rPr>
              <w:t>«Магазин сказочных игрушек».</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Игра </w:t>
            </w:r>
            <w:r w:rsidR="00640FDE">
              <w:rPr>
                <w:rFonts w:ascii="Times New Roman" w:hAnsi="Times New Roman"/>
                <w:sz w:val="28"/>
                <w:szCs w:val="28"/>
              </w:rPr>
              <w:t>«Загадай же</w:t>
            </w:r>
            <w:r w:rsidRPr="00F9785E">
              <w:rPr>
                <w:rFonts w:ascii="Times New Roman" w:hAnsi="Times New Roman"/>
                <w:sz w:val="28"/>
                <w:szCs w:val="28"/>
              </w:rPr>
              <w:t xml:space="preserve">лание на падающую звезду». </w:t>
            </w:r>
            <w:r w:rsidRPr="00F9785E">
              <w:rPr>
                <w:rFonts w:ascii="Times New Roman" w:hAnsi="Times New Roman"/>
                <w:i/>
                <w:sz w:val="28"/>
                <w:szCs w:val="28"/>
              </w:rPr>
              <w:t xml:space="preserve">Игра </w:t>
            </w:r>
            <w:r w:rsidRPr="00F9785E">
              <w:rPr>
                <w:rFonts w:ascii="Times New Roman" w:hAnsi="Times New Roman"/>
                <w:sz w:val="28"/>
                <w:szCs w:val="28"/>
              </w:rPr>
              <w:t>«Нарисуй  розу и Маленького принца, когда они встретились</w:t>
            </w:r>
            <w:r w:rsidR="00640FDE">
              <w:rPr>
                <w:rFonts w:ascii="Times New Roman" w:hAnsi="Times New Roman"/>
                <w:sz w:val="28"/>
                <w:szCs w:val="28"/>
              </w:rPr>
              <w:t xml:space="preserve"> и ког</w:t>
            </w:r>
            <w:r w:rsidRPr="00F9785E">
              <w:rPr>
                <w:rFonts w:ascii="Times New Roman" w:hAnsi="Times New Roman"/>
                <w:sz w:val="28"/>
                <w:szCs w:val="28"/>
              </w:rPr>
              <w:t>да расстались»</w:t>
            </w:r>
          </w:p>
        </w:tc>
        <w:tc>
          <w:tcPr>
            <w:tcW w:w="2268" w:type="dxa"/>
            <w:gridSpan w:val="2"/>
          </w:tcPr>
          <w:p w:rsidR="00511CA9" w:rsidRPr="00F9785E" w:rsidRDefault="00511CA9" w:rsidP="001D6A86">
            <w:pPr>
              <w:shd w:val="clear" w:color="auto" w:fill="FFFFFF"/>
              <w:spacing w:after="0" w:line="240" w:lineRule="auto"/>
              <w:ind w:left="-108" w:right="-108" w:firstLine="5"/>
              <w:jc w:val="both"/>
              <w:rPr>
                <w:rFonts w:ascii="Times New Roman" w:hAnsi="Times New Roman"/>
                <w:sz w:val="28"/>
                <w:szCs w:val="28"/>
              </w:rPr>
            </w:pPr>
            <w:r w:rsidRPr="00F9785E">
              <w:rPr>
                <w:rFonts w:ascii="Times New Roman" w:hAnsi="Times New Roman"/>
                <w:i/>
                <w:sz w:val="28"/>
                <w:szCs w:val="28"/>
              </w:rPr>
              <w:t xml:space="preserve">Подвижные игры </w:t>
            </w:r>
            <w:r w:rsidRPr="00F9785E">
              <w:rPr>
                <w:rFonts w:ascii="Times New Roman" w:hAnsi="Times New Roman"/>
                <w:sz w:val="28"/>
                <w:szCs w:val="28"/>
              </w:rPr>
              <w:t xml:space="preserve">«Силачи-удальцы», «Эх, наша удаль!». </w:t>
            </w:r>
            <w:r w:rsidRPr="00F9785E">
              <w:rPr>
                <w:rFonts w:ascii="Times New Roman" w:hAnsi="Times New Roman"/>
                <w:i/>
                <w:sz w:val="28"/>
                <w:szCs w:val="28"/>
              </w:rPr>
              <w:t>Тренинговые адап</w:t>
            </w:r>
            <w:r w:rsidRPr="00F9785E">
              <w:rPr>
                <w:rFonts w:ascii="Times New Roman" w:hAnsi="Times New Roman"/>
                <w:i/>
                <w:sz w:val="28"/>
                <w:szCs w:val="28"/>
              </w:rPr>
              <w:softHyphen/>
              <w:t xml:space="preserve">тационные игры на формирование духовной красоты </w:t>
            </w:r>
            <w:r w:rsidRPr="00F9785E">
              <w:rPr>
                <w:rFonts w:ascii="Times New Roman" w:hAnsi="Times New Roman"/>
                <w:sz w:val="28"/>
                <w:szCs w:val="28"/>
              </w:rPr>
              <w:t>«Маленький скульптор», «Доб</w:t>
            </w:r>
            <w:r w:rsidRPr="00F9785E">
              <w:rPr>
                <w:rFonts w:ascii="Times New Roman" w:hAnsi="Times New Roman"/>
                <w:sz w:val="28"/>
                <w:szCs w:val="28"/>
              </w:rPr>
              <w:softHyphen/>
              <w:t xml:space="preserve">рые ладони» и др. </w:t>
            </w:r>
            <w:r w:rsidRPr="00F9785E">
              <w:rPr>
                <w:rFonts w:ascii="Times New Roman" w:hAnsi="Times New Roman"/>
                <w:i/>
                <w:sz w:val="28"/>
                <w:szCs w:val="28"/>
              </w:rPr>
              <w:t xml:space="preserve">Игра </w:t>
            </w:r>
            <w:r w:rsidRPr="00F9785E">
              <w:rPr>
                <w:rFonts w:ascii="Times New Roman" w:hAnsi="Times New Roman"/>
                <w:sz w:val="28"/>
                <w:szCs w:val="28"/>
              </w:rPr>
              <w:t>«Разноцвет</w:t>
            </w:r>
            <w:r w:rsidRPr="00F9785E">
              <w:rPr>
                <w:rFonts w:ascii="Times New Roman" w:hAnsi="Times New Roman"/>
                <w:sz w:val="28"/>
                <w:szCs w:val="28"/>
              </w:rPr>
              <w:softHyphen/>
              <w:t>ные зонтики («Когда в своей жизни ты поступал краси</w:t>
            </w:r>
            <w:r w:rsidRPr="00F9785E">
              <w:rPr>
                <w:rFonts w:ascii="Times New Roman" w:hAnsi="Times New Roman"/>
                <w:sz w:val="28"/>
                <w:szCs w:val="28"/>
              </w:rPr>
              <w:softHyphen/>
              <w:t>во?»)».</w:t>
            </w:r>
          </w:p>
          <w:p w:rsidR="00511CA9" w:rsidRPr="00F9785E" w:rsidRDefault="00511CA9" w:rsidP="001D6A86">
            <w:pPr>
              <w:shd w:val="clear" w:color="auto" w:fill="FFFFFF"/>
              <w:tabs>
                <w:tab w:val="left" w:pos="216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Игра-беседа со сказочным персонажем.</w:t>
            </w:r>
          </w:p>
          <w:p w:rsidR="00511CA9" w:rsidRPr="00F9785E" w:rsidRDefault="00511CA9" w:rsidP="001D6A86">
            <w:pPr>
              <w:shd w:val="clear" w:color="auto" w:fill="FFFFFF"/>
              <w:tabs>
                <w:tab w:val="left" w:pos="216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Групповые упраж</w:t>
            </w:r>
            <w:r w:rsidRPr="00F9785E">
              <w:rPr>
                <w:rFonts w:ascii="Times New Roman" w:hAnsi="Times New Roman"/>
                <w:i/>
                <w:sz w:val="28"/>
                <w:szCs w:val="28"/>
              </w:rPr>
              <w:softHyphen/>
              <w:t xml:space="preserve">нения: озвучивание шумов сказки </w:t>
            </w:r>
            <w:r w:rsidRPr="00F9785E">
              <w:rPr>
                <w:rFonts w:ascii="Times New Roman" w:hAnsi="Times New Roman"/>
                <w:sz w:val="28"/>
                <w:szCs w:val="28"/>
              </w:rPr>
              <w:t>(шё</w:t>
            </w:r>
            <w:r w:rsidRPr="00F9785E">
              <w:rPr>
                <w:rFonts w:ascii="Times New Roman" w:hAnsi="Times New Roman"/>
                <w:sz w:val="28"/>
                <w:szCs w:val="28"/>
              </w:rPr>
              <w:softHyphen/>
              <w:t xml:space="preserve">пот листьев, плеск воды и т. п.). </w:t>
            </w:r>
            <w:r w:rsidRPr="00F9785E">
              <w:rPr>
                <w:rFonts w:ascii="Times New Roman" w:hAnsi="Times New Roman"/>
                <w:i/>
                <w:sz w:val="28"/>
                <w:szCs w:val="28"/>
              </w:rPr>
              <w:t xml:space="preserve">Игры - пантомимы. Игровая психогимнастика </w:t>
            </w:r>
            <w:r w:rsidRPr="00F9785E">
              <w:rPr>
                <w:rFonts w:ascii="Times New Roman" w:hAnsi="Times New Roman"/>
                <w:sz w:val="28"/>
                <w:szCs w:val="28"/>
              </w:rPr>
              <w:t>(гимнастика души).</w:t>
            </w:r>
          </w:p>
          <w:p w:rsidR="00511CA9" w:rsidRPr="00F9785E" w:rsidRDefault="00511CA9" w:rsidP="001D6A86">
            <w:pPr>
              <w:shd w:val="clear" w:color="auto" w:fill="FFFFFF"/>
              <w:tabs>
                <w:tab w:val="left" w:pos="216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Игра </w:t>
            </w:r>
            <w:r w:rsidRPr="00F9785E">
              <w:rPr>
                <w:rFonts w:ascii="Times New Roman" w:hAnsi="Times New Roman"/>
                <w:sz w:val="28"/>
                <w:szCs w:val="28"/>
              </w:rPr>
              <w:t>«Добро и Красота».</w:t>
            </w:r>
          </w:p>
          <w:p w:rsidR="00511CA9" w:rsidRPr="00F9785E" w:rsidRDefault="00511CA9" w:rsidP="001D6A86">
            <w:pPr>
              <w:shd w:val="clear" w:color="auto" w:fill="FFFFFF"/>
              <w:tabs>
                <w:tab w:val="left" w:pos="216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Творческая игра по сюжету сказки, </w:t>
            </w:r>
            <w:r w:rsidRPr="00F9785E">
              <w:rPr>
                <w:rFonts w:ascii="Times New Roman" w:hAnsi="Times New Roman"/>
                <w:sz w:val="28"/>
                <w:szCs w:val="28"/>
              </w:rPr>
              <w:t>но с положительными героями и счаст</w:t>
            </w:r>
            <w:r w:rsidRPr="00F9785E">
              <w:rPr>
                <w:rFonts w:ascii="Times New Roman" w:hAnsi="Times New Roman"/>
                <w:sz w:val="28"/>
                <w:szCs w:val="28"/>
              </w:rPr>
              <w:softHyphen/>
              <w:t xml:space="preserve">ливым концом. </w:t>
            </w:r>
            <w:r w:rsidRPr="00F9785E">
              <w:rPr>
                <w:rFonts w:ascii="Times New Roman" w:hAnsi="Times New Roman"/>
                <w:i/>
                <w:sz w:val="28"/>
                <w:szCs w:val="28"/>
              </w:rPr>
              <w:t xml:space="preserve">Игра </w:t>
            </w:r>
            <w:r w:rsidRPr="00F9785E">
              <w:rPr>
                <w:rFonts w:ascii="Times New Roman" w:hAnsi="Times New Roman"/>
                <w:sz w:val="28"/>
                <w:szCs w:val="28"/>
              </w:rPr>
              <w:t xml:space="preserve">«Волшебный почтальон» (коллективное письмо герою, совершившему красивый поступок). </w:t>
            </w:r>
            <w:r w:rsidRPr="00F9785E">
              <w:rPr>
                <w:rFonts w:ascii="Times New Roman" w:hAnsi="Times New Roman"/>
                <w:i/>
                <w:sz w:val="28"/>
                <w:szCs w:val="28"/>
              </w:rPr>
              <w:t xml:space="preserve">Игра-беседа с персонажем </w:t>
            </w:r>
            <w:r w:rsidRPr="00F9785E">
              <w:rPr>
                <w:rFonts w:ascii="Times New Roman" w:hAnsi="Times New Roman"/>
                <w:sz w:val="28"/>
                <w:szCs w:val="28"/>
              </w:rPr>
              <w:t>«Разговор с обиженным зайчонком».</w:t>
            </w:r>
          </w:p>
          <w:p w:rsidR="00511CA9" w:rsidRPr="00F9785E" w:rsidRDefault="00511CA9" w:rsidP="001D6A86">
            <w:pPr>
              <w:shd w:val="clear" w:color="auto" w:fill="FFFFFF"/>
              <w:tabs>
                <w:tab w:val="left" w:pos="216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Игры на переживание эмоций </w:t>
            </w:r>
            <w:r w:rsidRPr="00F9785E">
              <w:rPr>
                <w:rFonts w:ascii="Times New Roman" w:hAnsi="Times New Roman"/>
                <w:sz w:val="28"/>
                <w:szCs w:val="28"/>
              </w:rPr>
              <w:t xml:space="preserve">«Встреча с любимым животным», «Два забавных клоуна». </w:t>
            </w:r>
            <w:r w:rsidRPr="00F9785E">
              <w:rPr>
                <w:rFonts w:ascii="Times New Roman" w:hAnsi="Times New Roman"/>
                <w:i/>
                <w:sz w:val="28"/>
                <w:szCs w:val="28"/>
              </w:rPr>
              <w:t xml:space="preserve">Игры на развитие чувств </w:t>
            </w:r>
            <w:r w:rsidRPr="00F9785E">
              <w:rPr>
                <w:rFonts w:ascii="Times New Roman" w:hAnsi="Times New Roman"/>
                <w:sz w:val="28"/>
                <w:szCs w:val="28"/>
              </w:rPr>
              <w:t>«Дневники настроений», «Кто я?», «Кто я, когда ...?», «Связующая нить» и др.</w:t>
            </w:r>
          </w:p>
          <w:p w:rsidR="00511CA9" w:rsidRPr="00F9785E" w:rsidRDefault="00511CA9" w:rsidP="001D6A86">
            <w:pPr>
              <w:shd w:val="clear" w:color="auto" w:fill="FFFFFF"/>
              <w:tabs>
                <w:tab w:val="left" w:pos="2160"/>
              </w:tabs>
              <w:spacing w:after="0" w:line="240" w:lineRule="auto"/>
              <w:ind w:left="-108"/>
              <w:jc w:val="both"/>
              <w:rPr>
                <w:rFonts w:ascii="Times New Roman" w:hAnsi="Times New Roman"/>
                <w:sz w:val="28"/>
                <w:szCs w:val="28"/>
              </w:rPr>
            </w:pPr>
            <w:r w:rsidRPr="00F9785E">
              <w:rPr>
                <w:rFonts w:ascii="Times New Roman" w:hAnsi="Times New Roman"/>
                <w:i/>
                <w:sz w:val="28"/>
                <w:szCs w:val="28"/>
              </w:rPr>
              <w:t xml:space="preserve">Игры-тренинги. Ситуации выбора </w:t>
            </w:r>
            <w:r w:rsidRPr="00F9785E">
              <w:rPr>
                <w:rFonts w:ascii="Times New Roman" w:hAnsi="Times New Roman"/>
                <w:sz w:val="28"/>
                <w:szCs w:val="28"/>
              </w:rPr>
              <w:t>«Подари своё сердце полюбившемуся герою сказки», «Прими подарок от Мальчика-Звезды и его матери-нищенки».</w:t>
            </w:r>
          </w:p>
          <w:p w:rsidR="00511CA9" w:rsidRPr="00F9785E" w:rsidRDefault="00511CA9" w:rsidP="001D6A86">
            <w:pPr>
              <w:shd w:val="clear" w:color="auto" w:fill="FFFFFF"/>
              <w:tabs>
                <w:tab w:val="left" w:pos="2160"/>
              </w:tabs>
              <w:spacing w:after="0" w:line="240" w:lineRule="auto"/>
              <w:ind w:left="-108"/>
              <w:jc w:val="both"/>
              <w:rPr>
                <w:rFonts w:ascii="Times New Roman" w:hAnsi="Times New Roman"/>
                <w:sz w:val="28"/>
                <w:szCs w:val="28"/>
              </w:rPr>
            </w:pPr>
            <w:r w:rsidRPr="00F9785E">
              <w:rPr>
                <w:rFonts w:ascii="Times New Roman" w:hAnsi="Times New Roman"/>
                <w:i/>
                <w:sz w:val="28"/>
                <w:szCs w:val="28"/>
              </w:rPr>
              <w:t xml:space="preserve">Игра на создание образов </w:t>
            </w:r>
            <w:r w:rsidRPr="00F9785E">
              <w:rPr>
                <w:rFonts w:ascii="Times New Roman" w:hAnsi="Times New Roman"/>
                <w:sz w:val="28"/>
                <w:szCs w:val="28"/>
              </w:rPr>
              <w:t xml:space="preserve">«Я цветок», «Я обезьяна» </w:t>
            </w:r>
            <w:r w:rsidR="00640FDE">
              <w:rPr>
                <w:rFonts w:ascii="Times New Roman" w:hAnsi="Times New Roman"/>
                <w:sz w:val="28"/>
                <w:szCs w:val="28"/>
              </w:rPr>
              <w:t>и др. (под музыкальное сопровож</w:t>
            </w:r>
            <w:r w:rsidRPr="00F9785E">
              <w:rPr>
                <w:rFonts w:ascii="Times New Roman" w:hAnsi="Times New Roman"/>
                <w:sz w:val="28"/>
                <w:szCs w:val="28"/>
              </w:rPr>
              <w:t>дение)</w:t>
            </w:r>
          </w:p>
        </w:tc>
        <w:tc>
          <w:tcPr>
            <w:tcW w:w="2268" w:type="dxa"/>
          </w:tcPr>
          <w:p w:rsidR="00511CA9" w:rsidRPr="00F9785E" w:rsidRDefault="00511CA9" w:rsidP="001D6A86">
            <w:pPr>
              <w:shd w:val="clear" w:color="auto" w:fill="FFFFFF"/>
              <w:spacing w:after="0" w:line="240" w:lineRule="auto"/>
              <w:ind w:left="-108" w:right="-108" w:firstLine="137"/>
              <w:jc w:val="both"/>
              <w:rPr>
                <w:rFonts w:ascii="Times New Roman" w:hAnsi="Times New Roman"/>
                <w:sz w:val="28"/>
                <w:szCs w:val="28"/>
              </w:rPr>
            </w:pPr>
            <w:r w:rsidRPr="00F9785E">
              <w:rPr>
                <w:rFonts w:ascii="Times New Roman" w:hAnsi="Times New Roman"/>
                <w:i/>
                <w:sz w:val="28"/>
                <w:szCs w:val="28"/>
              </w:rPr>
              <w:t xml:space="preserve">Игры </w:t>
            </w:r>
            <w:r w:rsidRPr="00F9785E">
              <w:rPr>
                <w:rFonts w:ascii="Times New Roman" w:hAnsi="Times New Roman"/>
                <w:sz w:val="28"/>
                <w:szCs w:val="28"/>
              </w:rPr>
              <w:t>«В образы», «Режиссёрские иг</w:t>
            </w:r>
            <w:r w:rsidRPr="00F9785E">
              <w:rPr>
                <w:rFonts w:ascii="Times New Roman" w:hAnsi="Times New Roman"/>
                <w:sz w:val="28"/>
                <w:szCs w:val="28"/>
              </w:rPr>
              <w:softHyphen/>
              <w:t xml:space="preserve">ры» (по сюжетам народных сказок). </w:t>
            </w:r>
            <w:r w:rsidRPr="00F9785E">
              <w:rPr>
                <w:rFonts w:ascii="Times New Roman" w:hAnsi="Times New Roman"/>
                <w:i/>
                <w:sz w:val="28"/>
                <w:szCs w:val="28"/>
              </w:rPr>
              <w:t>Игровая психогим</w:t>
            </w:r>
            <w:r w:rsidRPr="00F9785E">
              <w:rPr>
                <w:rFonts w:ascii="Times New Roman" w:hAnsi="Times New Roman"/>
                <w:i/>
                <w:sz w:val="28"/>
                <w:szCs w:val="28"/>
              </w:rPr>
              <w:softHyphen/>
              <w:t xml:space="preserve">настика </w:t>
            </w:r>
            <w:r w:rsidRPr="00F9785E">
              <w:rPr>
                <w:rFonts w:ascii="Times New Roman" w:hAnsi="Times New Roman"/>
                <w:sz w:val="28"/>
                <w:szCs w:val="28"/>
              </w:rPr>
              <w:t xml:space="preserve">(гимнастика души). </w:t>
            </w:r>
            <w:r w:rsidRPr="00F9785E">
              <w:rPr>
                <w:rFonts w:ascii="Times New Roman" w:hAnsi="Times New Roman"/>
                <w:i/>
                <w:sz w:val="28"/>
                <w:szCs w:val="28"/>
              </w:rPr>
              <w:t xml:space="preserve">Игры в идеальные отношения </w:t>
            </w:r>
            <w:r w:rsidRPr="00F9785E">
              <w:rPr>
                <w:rFonts w:ascii="Times New Roman" w:hAnsi="Times New Roman"/>
                <w:sz w:val="28"/>
                <w:szCs w:val="28"/>
              </w:rPr>
              <w:t>«Идеальные дети в семье», «Наша идеальная семья».</w:t>
            </w:r>
            <w:r w:rsidRPr="00F9785E">
              <w:rPr>
                <w:rFonts w:ascii="Times New Roman" w:hAnsi="Times New Roman"/>
                <w:i/>
                <w:sz w:val="28"/>
                <w:szCs w:val="28"/>
              </w:rPr>
              <w:t xml:space="preserve"> Игры-тренинги </w:t>
            </w:r>
            <w:r w:rsidR="00640FDE">
              <w:rPr>
                <w:rFonts w:ascii="Times New Roman" w:hAnsi="Times New Roman"/>
                <w:sz w:val="28"/>
                <w:szCs w:val="28"/>
              </w:rPr>
              <w:t>«За</w:t>
            </w:r>
            <w:r w:rsidRPr="00F9785E">
              <w:rPr>
                <w:rFonts w:ascii="Times New Roman" w:hAnsi="Times New Roman"/>
                <w:sz w:val="28"/>
                <w:szCs w:val="28"/>
              </w:rPr>
              <w:t>мёрз</w:t>
            </w:r>
            <w:r w:rsidR="00640FDE">
              <w:rPr>
                <w:rFonts w:ascii="Times New Roman" w:hAnsi="Times New Roman"/>
                <w:sz w:val="28"/>
                <w:szCs w:val="28"/>
              </w:rPr>
              <w:t>ший котёнок», «Заботливые, любя</w:t>
            </w:r>
            <w:r w:rsidRPr="00F9785E">
              <w:rPr>
                <w:rFonts w:ascii="Times New Roman" w:hAnsi="Times New Roman"/>
                <w:sz w:val="28"/>
                <w:szCs w:val="28"/>
              </w:rPr>
              <w:t>щие сын и дочка», «Прогулка с друзьями во дворе», «Пишем письмо милосердной Зо</w:t>
            </w:r>
            <w:r w:rsidRPr="00F9785E">
              <w:rPr>
                <w:rFonts w:ascii="Times New Roman" w:hAnsi="Times New Roman"/>
                <w:sz w:val="28"/>
                <w:szCs w:val="28"/>
              </w:rPr>
              <w:softHyphen/>
              <w:t>лушке».</w:t>
            </w:r>
          </w:p>
          <w:p w:rsidR="00511CA9" w:rsidRPr="00F9785E" w:rsidRDefault="00511CA9" w:rsidP="001D6A86">
            <w:pPr>
              <w:shd w:val="clear" w:color="auto" w:fill="FFFFFF"/>
              <w:spacing w:after="0" w:line="240" w:lineRule="auto"/>
              <w:ind w:left="-108" w:right="-108" w:firstLine="137"/>
              <w:jc w:val="both"/>
              <w:rPr>
                <w:rFonts w:ascii="Times New Roman" w:hAnsi="Times New Roman"/>
                <w:sz w:val="28"/>
                <w:szCs w:val="28"/>
              </w:rPr>
            </w:pPr>
            <w:r w:rsidRPr="00F9785E">
              <w:rPr>
                <w:rFonts w:ascii="Times New Roman" w:hAnsi="Times New Roman"/>
                <w:i/>
                <w:sz w:val="28"/>
                <w:szCs w:val="28"/>
              </w:rPr>
              <w:t>Игры-тренинги духовного содержания.</w:t>
            </w:r>
          </w:p>
          <w:p w:rsidR="00511CA9" w:rsidRPr="00F9785E" w:rsidRDefault="00511CA9" w:rsidP="001D6A86">
            <w:pPr>
              <w:shd w:val="clear" w:color="auto" w:fill="FFFFFF"/>
              <w:spacing w:after="0" w:line="240" w:lineRule="auto"/>
              <w:ind w:left="-108" w:right="-108" w:firstLine="137"/>
              <w:jc w:val="both"/>
              <w:rPr>
                <w:rFonts w:ascii="Times New Roman" w:hAnsi="Times New Roman"/>
                <w:sz w:val="28"/>
                <w:szCs w:val="28"/>
              </w:rPr>
            </w:pPr>
            <w:r w:rsidRPr="00F9785E">
              <w:rPr>
                <w:rFonts w:ascii="Times New Roman" w:hAnsi="Times New Roman"/>
                <w:i/>
                <w:sz w:val="28"/>
                <w:szCs w:val="28"/>
              </w:rPr>
              <w:t xml:space="preserve">Игра </w:t>
            </w:r>
            <w:r w:rsidRPr="00F9785E">
              <w:rPr>
                <w:rFonts w:ascii="Times New Roman" w:hAnsi="Times New Roman"/>
                <w:sz w:val="28"/>
                <w:szCs w:val="28"/>
              </w:rPr>
              <w:t xml:space="preserve">«Волшебный почтальон». </w:t>
            </w:r>
            <w:r w:rsidRPr="00F9785E">
              <w:rPr>
                <w:rFonts w:ascii="Times New Roman" w:hAnsi="Times New Roman"/>
                <w:i/>
                <w:sz w:val="28"/>
                <w:szCs w:val="28"/>
              </w:rPr>
              <w:t xml:space="preserve">Театральные игры </w:t>
            </w:r>
            <w:r w:rsidRPr="00F9785E">
              <w:rPr>
                <w:rFonts w:ascii="Times New Roman" w:hAnsi="Times New Roman"/>
                <w:sz w:val="28"/>
                <w:szCs w:val="28"/>
              </w:rPr>
              <w:t xml:space="preserve">(театр-экспромт на сказочные и библейские сюжеты). </w:t>
            </w:r>
            <w:r w:rsidRPr="00F9785E">
              <w:rPr>
                <w:rFonts w:ascii="Times New Roman" w:hAnsi="Times New Roman"/>
                <w:i/>
                <w:sz w:val="28"/>
                <w:szCs w:val="28"/>
              </w:rPr>
              <w:t xml:space="preserve">Игра-моделирование </w:t>
            </w:r>
            <w:r w:rsidRPr="00F9785E">
              <w:rPr>
                <w:rFonts w:ascii="Times New Roman" w:hAnsi="Times New Roman"/>
                <w:sz w:val="28"/>
                <w:szCs w:val="28"/>
              </w:rPr>
              <w:t>«Биография по фото».</w:t>
            </w:r>
          </w:p>
          <w:p w:rsidR="00511CA9" w:rsidRPr="00F9785E" w:rsidRDefault="00511CA9" w:rsidP="001D6A86">
            <w:pPr>
              <w:shd w:val="clear" w:color="auto" w:fill="FFFFFF"/>
              <w:spacing w:after="0" w:line="240" w:lineRule="auto"/>
              <w:ind w:left="-108" w:right="-108" w:firstLine="122"/>
              <w:jc w:val="both"/>
              <w:rPr>
                <w:rFonts w:ascii="Times New Roman" w:hAnsi="Times New Roman"/>
                <w:sz w:val="28"/>
                <w:szCs w:val="28"/>
              </w:rPr>
            </w:pPr>
            <w:r w:rsidRPr="00F9785E">
              <w:rPr>
                <w:rFonts w:ascii="Times New Roman" w:hAnsi="Times New Roman"/>
                <w:i/>
                <w:sz w:val="28"/>
                <w:szCs w:val="28"/>
              </w:rPr>
              <w:t xml:space="preserve">Искусствоведческая игра </w:t>
            </w:r>
            <w:r w:rsidRPr="00F9785E">
              <w:rPr>
                <w:rFonts w:ascii="Times New Roman" w:hAnsi="Times New Roman"/>
                <w:sz w:val="28"/>
                <w:szCs w:val="28"/>
              </w:rPr>
              <w:t xml:space="preserve">«Я поведу тебя в музей». </w:t>
            </w:r>
            <w:r w:rsidRPr="00F9785E">
              <w:rPr>
                <w:rFonts w:ascii="Times New Roman" w:hAnsi="Times New Roman"/>
                <w:i/>
                <w:sz w:val="28"/>
                <w:szCs w:val="28"/>
              </w:rPr>
              <w:t xml:space="preserve">Сердечная игра </w:t>
            </w:r>
            <w:r w:rsidRPr="00F9785E">
              <w:rPr>
                <w:rFonts w:ascii="Times New Roman" w:hAnsi="Times New Roman"/>
                <w:sz w:val="28"/>
                <w:szCs w:val="28"/>
              </w:rPr>
              <w:t>«Жители солнечной страны».</w:t>
            </w:r>
          </w:p>
          <w:p w:rsidR="00511CA9" w:rsidRPr="00F9785E" w:rsidRDefault="00511CA9" w:rsidP="001D6A86">
            <w:pPr>
              <w:shd w:val="clear" w:color="auto" w:fill="FFFFFF"/>
              <w:spacing w:after="0" w:line="240" w:lineRule="auto"/>
              <w:ind w:left="-108" w:right="-108" w:firstLine="122"/>
              <w:jc w:val="both"/>
              <w:rPr>
                <w:rFonts w:ascii="Times New Roman" w:hAnsi="Times New Roman"/>
                <w:sz w:val="28"/>
                <w:szCs w:val="28"/>
              </w:rPr>
            </w:pPr>
            <w:r w:rsidRPr="00F9785E">
              <w:rPr>
                <w:rFonts w:ascii="Times New Roman" w:hAnsi="Times New Roman"/>
                <w:i/>
                <w:sz w:val="28"/>
                <w:szCs w:val="28"/>
              </w:rPr>
              <w:t xml:space="preserve">Игры-пантомимы </w:t>
            </w:r>
            <w:r w:rsidRPr="00F9785E">
              <w:rPr>
                <w:rFonts w:ascii="Times New Roman" w:hAnsi="Times New Roman"/>
                <w:sz w:val="28"/>
                <w:szCs w:val="28"/>
              </w:rPr>
              <w:t xml:space="preserve">«Расскажи стихи руками», «Весёлый фокусник», «Победители своего страха», игра «Ожившие картинки» (сестрица Алёнушка и братец Иванушка). </w:t>
            </w:r>
            <w:r w:rsidRPr="00F9785E">
              <w:rPr>
                <w:rFonts w:ascii="Times New Roman" w:hAnsi="Times New Roman"/>
                <w:i/>
                <w:sz w:val="28"/>
                <w:szCs w:val="28"/>
              </w:rPr>
              <w:t xml:space="preserve">Психотехнические игры </w:t>
            </w:r>
            <w:r w:rsidRPr="00F9785E">
              <w:rPr>
                <w:rFonts w:ascii="Times New Roman" w:hAnsi="Times New Roman"/>
                <w:sz w:val="28"/>
                <w:szCs w:val="28"/>
              </w:rPr>
              <w:t>«Передача доброты своего сердца», «Свя</w:t>
            </w:r>
            <w:r w:rsidRPr="00F9785E">
              <w:rPr>
                <w:rFonts w:ascii="Times New Roman" w:hAnsi="Times New Roman"/>
                <w:sz w:val="28"/>
                <w:szCs w:val="28"/>
              </w:rPr>
              <w:softHyphen/>
              <w:t xml:space="preserve">зующая нить наших сердец». </w:t>
            </w:r>
            <w:r w:rsidRPr="00F9785E">
              <w:rPr>
                <w:rFonts w:ascii="Times New Roman" w:hAnsi="Times New Roman"/>
                <w:i/>
                <w:sz w:val="28"/>
                <w:szCs w:val="28"/>
              </w:rPr>
              <w:t xml:space="preserve">Игра в картину </w:t>
            </w:r>
            <w:r w:rsidRPr="00F9785E">
              <w:rPr>
                <w:rFonts w:ascii="Times New Roman" w:hAnsi="Times New Roman"/>
                <w:sz w:val="28"/>
                <w:szCs w:val="28"/>
              </w:rPr>
              <w:t xml:space="preserve">«Три богатыря». </w:t>
            </w:r>
            <w:r w:rsidRPr="00F9785E">
              <w:rPr>
                <w:rFonts w:ascii="Times New Roman" w:hAnsi="Times New Roman"/>
                <w:i/>
                <w:sz w:val="28"/>
                <w:szCs w:val="28"/>
              </w:rPr>
              <w:t xml:space="preserve">Игра с мыслями-образами </w:t>
            </w:r>
            <w:r w:rsidRPr="00F9785E">
              <w:rPr>
                <w:rFonts w:ascii="Times New Roman" w:hAnsi="Times New Roman"/>
                <w:sz w:val="28"/>
                <w:szCs w:val="28"/>
              </w:rPr>
              <w:t>«Ска</w:t>
            </w:r>
            <w:r w:rsidRPr="00F9785E">
              <w:rPr>
                <w:rFonts w:ascii="Times New Roman" w:hAnsi="Times New Roman"/>
                <w:sz w:val="28"/>
                <w:szCs w:val="28"/>
              </w:rPr>
              <w:softHyphen/>
              <w:t xml:space="preserve">зочный дворец». </w:t>
            </w:r>
            <w:r w:rsidRPr="00F9785E">
              <w:rPr>
                <w:rFonts w:ascii="Times New Roman" w:hAnsi="Times New Roman"/>
                <w:i/>
                <w:sz w:val="28"/>
                <w:szCs w:val="28"/>
              </w:rPr>
              <w:t xml:space="preserve">Игра-тренинг </w:t>
            </w:r>
            <w:r w:rsidRPr="00F9785E">
              <w:rPr>
                <w:rFonts w:ascii="Times New Roman" w:hAnsi="Times New Roman"/>
                <w:sz w:val="28"/>
                <w:szCs w:val="28"/>
              </w:rPr>
              <w:t>«Красивое сердце Герды»</w:t>
            </w:r>
          </w:p>
          <w:p w:rsidR="00511CA9" w:rsidRPr="00F9785E" w:rsidRDefault="00511CA9" w:rsidP="001D6A86">
            <w:pPr>
              <w:shd w:val="clear" w:color="auto" w:fill="FFFFFF"/>
              <w:spacing w:after="0" w:line="240" w:lineRule="auto"/>
              <w:ind w:left="-108" w:right="-108" w:firstLine="122"/>
              <w:jc w:val="both"/>
              <w:rPr>
                <w:rFonts w:ascii="Times New Roman" w:hAnsi="Times New Roman"/>
                <w:sz w:val="28"/>
                <w:szCs w:val="28"/>
              </w:rPr>
            </w:pPr>
          </w:p>
          <w:p w:rsidR="00511CA9" w:rsidRPr="00F9785E" w:rsidRDefault="00511CA9" w:rsidP="001D6A86">
            <w:pPr>
              <w:spacing w:after="0" w:line="240" w:lineRule="auto"/>
              <w:ind w:left="-108" w:right="-108" w:firstLine="137"/>
              <w:jc w:val="both"/>
              <w:rPr>
                <w:rFonts w:ascii="Times New Roman" w:hAnsi="Times New Roman"/>
                <w:sz w:val="28"/>
                <w:szCs w:val="28"/>
              </w:rPr>
            </w:pPr>
          </w:p>
        </w:tc>
      </w:tr>
      <w:tr w:rsidR="00511CA9" w:rsidRPr="00F9785E">
        <w:tc>
          <w:tcPr>
            <w:tcW w:w="1985" w:type="dxa"/>
          </w:tcPr>
          <w:p w:rsidR="00511CA9" w:rsidRPr="00F9785E" w:rsidRDefault="00511CA9" w:rsidP="001D6A86">
            <w:pPr>
              <w:shd w:val="clear" w:color="auto" w:fill="FFFFFF"/>
              <w:spacing w:after="0" w:line="240" w:lineRule="auto"/>
              <w:ind w:left="43"/>
              <w:jc w:val="both"/>
              <w:rPr>
                <w:rFonts w:ascii="Times New Roman" w:hAnsi="Times New Roman"/>
                <w:sz w:val="28"/>
                <w:szCs w:val="28"/>
              </w:rPr>
            </w:pPr>
            <w:r w:rsidRPr="00F9785E">
              <w:rPr>
                <w:rFonts w:ascii="Times New Roman" w:hAnsi="Times New Roman"/>
                <w:sz w:val="28"/>
                <w:szCs w:val="28"/>
              </w:rPr>
              <w:t>Проблемно-ценностное общение</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c>
          <w:tcPr>
            <w:tcW w:w="1843" w:type="dxa"/>
            <w:gridSpan w:val="2"/>
          </w:tcPr>
          <w:p w:rsidR="00511CA9" w:rsidRPr="00F9785E" w:rsidRDefault="00511CA9" w:rsidP="001D6A86">
            <w:pPr>
              <w:shd w:val="clear" w:color="auto" w:fill="FFFFFF"/>
              <w:spacing w:after="0" w:line="240" w:lineRule="auto"/>
              <w:ind w:left="24"/>
              <w:jc w:val="both"/>
              <w:rPr>
                <w:rFonts w:ascii="Times New Roman" w:hAnsi="Times New Roman"/>
                <w:sz w:val="28"/>
                <w:szCs w:val="28"/>
              </w:rPr>
            </w:pPr>
            <w:r w:rsidRPr="00F9785E">
              <w:rPr>
                <w:rFonts w:ascii="Times New Roman" w:hAnsi="Times New Roman"/>
                <w:i/>
                <w:sz w:val="28"/>
                <w:szCs w:val="28"/>
              </w:rPr>
              <w:t xml:space="preserve">Диспут </w:t>
            </w:r>
            <w:r w:rsidRPr="00F9785E">
              <w:rPr>
                <w:rFonts w:ascii="Times New Roman" w:hAnsi="Times New Roman"/>
                <w:sz w:val="28"/>
                <w:szCs w:val="28"/>
              </w:rPr>
              <w:t>«Чудная картина, как ты мне родна!» (кра</w:t>
            </w:r>
            <w:r w:rsidRPr="00F9785E">
              <w:rPr>
                <w:rFonts w:ascii="Times New Roman" w:hAnsi="Times New Roman"/>
                <w:sz w:val="28"/>
                <w:szCs w:val="28"/>
              </w:rPr>
              <w:softHyphen/>
              <w:t>сота мира)</w:t>
            </w:r>
          </w:p>
          <w:p w:rsidR="00511CA9" w:rsidRPr="00F9785E" w:rsidRDefault="00511CA9" w:rsidP="001D6A86">
            <w:pPr>
              <w:spacing w:after="0" w:line="240" w:lineRule="auto"/>
              <w:ind w:left="-108" w:right="-108"/>
              <w:jc w:val="both"/>
              <w:rPr>
                <w:rFonts w:ascii="Times New Roman" w:hAnsi="Times New Roman"/>
                <w:sz w:val="28"/>
                <w:szCs w:val="28"/>
              </w:rPr>
            </w:pP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Диспут </w:t>
            </w:r>
            <w:r w:rsidRPr="00F9785E">
              <w:rPr>
                <w:rFonts w:ascii="Times New Roman" w:hAnsi="Times New Roman"/>
                <w:sz w:val="28"/>
                <w:szCs w:val="28"/>
              </w:rPr>
              <w:t xml:space="preserve">«Красота нашего класса». </w:t>
            </w:r>
            <w:r w:rsidRPr="00F9785E">
              <w:rPr>
                <w:rFonts w:ascii="Times New Roman" w:hAnsi="Times New Roman"/>
                <w:i/>
                <w:sz w:val="28"/>
                <w:szCs w:val="28"/>
              </w:rPr>
              <w:t xml:space="preserve">Диспут </w:t>
            </w:r>
            <w:r w:rsidRPr="00F9785E">
              <w:rPr>
                <w:rFonts w:ascii="Times New Roman" w:hAnsi="Times New Roman"/>
                <w:sz w:val="28"/>
                <w:szCs w:val="28"/>
              </w:rPr>
              <w:t>«Красота души важнее красоты тела»</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1D6A86">
            <w:pPr>
              <w:shd w:val="clear" w:color="auto" w:fill="FFFFFF"/>
              <w:spacing w:after="0" w:line="240" w:lineRule="auto"/>
              <w:ind w:left="10"/>
              <w:jc w:val="both"/>
              <w:rPr>
                <w:rFonts w:ascii="Times New Roman" w:hAnsi="Times New Roman"/>
                <w:sz w:val="28"/>
                <w:szCs w:val="28"/>
              </w:rPr>
            </w:pPr>
            <w:r w:rsidRPr="00F9785E">
              <w:rPr>
                <w:rFonts w:ascii="Times New Roman" w:hAnsi="Times New Roman"/>
                <w:i/>
                <w:sz w:val="28"/>
                <w:szCs w:val="28"/>
              </w:rPr>
              <w:t xml:space="preserve">Диспут </w:t>
            </w:r>
            <w:r w:rsidRPr="00F9785E">
              <w:rPr>
                <w:rFonts w:ascii="Times New Roman" w:hAnsi="Times New Roman"/>
                <w:sz w:val="28"/>
                <w:szCs w:val="28"/>
              </w:rPr>
              <w:t>«Красота се</w:t>
            </w:r>
            <w:r w:rsidR="00640FDE">
              <w:rPr>
                <w:rFonts w:ascii="Times New Roman" w:hAnsi="Times New Roman"/>
                <w:sz w:val="28"/>
                <w:szCs w:val="28"/>
              </w:rPr>
              <w:t>рдца дорогого стоит!» (на приме</w:t>
            </w:r>
            <w:r w:rsidRPr="00F9785E">
              <w:rPr>
                <w:rFonts w:ascii="Times New Roman" w:hAnsi="Times New Roman"/>
                <w:sz w:val="28"/>
                <w:szCs w:val="28"/>
              </w:rPr>
              <w:t>ре сравнения красоты души литературных героев)</w:t>
            </w:r>
          </w:p>
          <w:p w:rsidR="00511CA9" w:rsidRPr="00F9785E" w:rsidRDefault="00511CA9" w:rsidP="001D6A86">
            <w:pPr>
              <w:spacing w:after="0" w:line="240" w:lineRule="auto"/>
              <w:ind w:left="-108" w:right="-108" w:firstLine="108"/>
              <w:jc w:val="both"/>
              <w:rPr>
                <w:rFonts w:ascii="Times New Roman" w:hAnsi="Times New Roman"/>
                <w:sz w:val="28"/>
                <w:szCs w:val="28"/>
              </w:rPr>
            </w:pPr>
          </w:p>
        </w:tc>
      </w:tr>
      <w:tr w:rsidR="00511CA9" w:rsidRPr="00F9785E">
        <w:tc>
          <w:tcPr>
            <w:tcW w:w="1985"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 xml:space="preserve">Досугово-развлекательная деятельность </w:t>
            </w:r>
          </w:p>
        </w:tc>
        <w:tc>
          <w:tcPr>
            <w:tcW w:w="1843" w:type="dxa"/>
            <w:gridSpan w:val="2"/>
          </w:tcPr>
          <w:p w:rsidR="00511CA9" w:rsidRPr="00F9785E" w:rsidRDefault="00640FDE" w:rsidP="001D6A86">
            <w:pPr>
              <w:spacing w:after="0" w:line="240" w:lineRule="auto"/>
              <w:ind w:left="-108" w:right="-108" w:firstLine="108"/>
              <w:jc w:val="both"/>
              <w:rPr>
                <w:rFonts w:ascii="Times New Roman" w:hAnsi="Times New Roman"/>
                <w:sz w:val="28"/>
                <w:szCs w:val="28"/>
              </w:rPr>
            </w:pPr>
            <w:r>
              <w:rPr>
                <w:rFonts w:ascii="Times New Roman" w:hAnsi="Times New Roman"/>
                <w:i/>
                <w:sz w:val="28"/>
                <w:szCs w:val="28"/>
              </w:rPr>
              <w:t>Кукольный спек</w:t>
            </w:r>
            <w:r w:rsidR="00511CA9" w:rsidRPr="00F9785E">
              <w:rPr>
                <w:rFonts w:ascii="Times New Roman" w:hAnsi="Times New Roman"/>
                <w:i/>
                <w:sz w:val="28"/>
                <w:szCs w:val="28"/>
              </w:rPr>
              <w:t>такль по сказке</w:t>
            </w:r>
          </w:p>
        </w:tc>
        <w:tc>
          <w:tcPr>
            <w:tcW w:w="1843"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«День красивого сердца»</w:t>
            </w:r>
          </w:p>
          <w:p w:rsidR="00511CA9" w:rsidRPr="00F9785E" w:rsidRDefault="00511CA9" w:rsidP="001D6A86">
            <w:pPr>
              <w:spacing w:after="0" w:line="240" w:lineRule="auto"/>
              <w:ind w:left="-108" w:right="-108"/>
              <w:jc w:val="both"/>
              <w:rPr>
                <w:rFonts w:ascii="Times New Roman" w:hAnsi="Times New Roman"/>
                <w:sz w:val="28"/>
                <w:szCs w:val="28"/>
              </w:rPr>
            </w:pP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Фестиваль сказок</w:t>
            </w:r>
          </w:p>
          <w:p w:rsidR="00511CA9" w:rsidRPr="00F9785E" w:rsidRDefault="00511CA9" w:rsidP="001D6A86">
            <w:pPr>
              <w:spacing w:after="0" w:line="240" w:lineRule="auto"/>
              <w:ind w:left="-108" w:right="-108" w:firstLine="108"/>
              <w:jc w:val="both"/>
              <w:rPr>
                <w:rFonts w:ascii="Times New Roman" w:hAnsi="Times New Roman"/>
                <w:sz w:val="28"/>
                <w:szCs w:val="28"/>
              </w:rPr>
            </w:pP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Мероприятие </w:t>
            </w:r>
            <w:r w:rsidRPr="00F9785E">
              <w:rPr>
                <w:rFonts w:ascii="Times New Roman" w:hAnsi="Times New Roman"/>
                <w:sz w:val="28"/>
                <w:szCs w:val="28"/>
              </w:rPr>
              <w:t>«День любви, День радости»</w:t>
            </w:r>
          </w:p>
        </w:tc>
      </w:tr>
      <w:tr w:rsidR="00511CA9" w:rsidRPr="00F9785E">
        <w:tc>
          <w:tcPr>
            <w:tcW w:w="1985"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Творческая деятельность</w:t>
            </w:r>
          </w:p>
        </w:tc>
        <w:tc>
          <w:tcPr>
            <w:tcW w:w="1843" w:type="dxa"/>
            <w:gridSpan w:val="2"/>
          </w:tcPr>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Любование объектами красоты.</w:t>
            </w:r>
          </w:p>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Разыгрывание сюжета сказок детьми</w:t>
            </w:r>
          </w:p>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(приём «лестницы</w:t>
            </w:r>
          </w:p>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красоты»: расположить героев сказок</w:t>
            </w:r>
          </w:p>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по их эстетическим</w:t>
            </w:r>
          </w:p>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качествам).</w:t>
            </w:r>
          </w:p>
          <w:p w:rsidR="00511CA9" w:rsidRPr="00F9785E" w:rsidRDefault="00511CA9" w:rsidP="001D6A86">
            <w:pPr>
              <w:shd w:val="clear" w:color="auto" w:fill="FFFFFF"/>
              <w:tabs>
                <w:tab w:val="left" w:pos="0"/>
              </w:tabs>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Творческий кукольный спектакль</w:t>
            </w:r>
          </w:p>
        </w:tc>
        <w:tc>
          <w:tcPr>
            <w:tcW w:w="1843" w:type="dxa"/>
            <w:gridSpan w:val="2"/>
          </w:tcPr>
          <w:p w:rsidR="00511CA9" w:rsidRPr="00F9785E" w:rsidRDefault="00640FDE" w:rsidP="001D6A86">
            <w:pPr>
              <w:shd w:val="clear" w:color="auto" w:fill="FFFFFF"/>
              <w:spacing w:after="0" w:line="240" w:lineRule="auto"/>
              <w:ind w:left="-108" w:right="-108"/>
              <w:jc w:val="both"/>
              <w:rPr>
                <w:rFonts w:ascii="Times New Roman" w:hAnsi="Times New Roman"/>
                <w:sz w:val="28"/>
                <w:szCs w:val="28"/>
              </w:rPr>
            </w:pPr>
            <w:r>
              <w:rPr>
                <w:rFonts w:ascii="Times New Roman" w:hAnsi="Times New Roman"/>
                <w:sz w:val="28"/>
                <w:szCs w:val="28"/>
              </w:rPr>
              <w:t>Творческий куколь</w:t>
            </w:r>
            <w:r w:rsidR="00511CA9" w:rsidRPr="00F9785E">
              <w:rPr>
                <w:rFonts w:ascii="Times New Roman" w:hAnsi="Times New Roman"/>
                <w:sz w:val="28"/>
                <w:szCs w:val="28"/>
              </w:rPr>
              <w:t>ный спектакль в</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sz w:val="28"/>
                <w:szCs w:val="28"/>
              </w:rPr>
              <w:t>исполнении детей</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sz w:val="28"/>
                <w:szCs w:val="28"/>
              </w:rPr>
              <w:t>(отдельные сцены).</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sz w:val="28"/>
                <w:szCs w:val="28"/>
              </w:rPr>
              <w:t>Рисование на тему</w:t>
            </w:r>
            <w:r w:rsidR="00640FDE">
              <w:rPr>
                <w:rFonts w:ascii="Times New Roman" w:hAnsi="Times New Roman"/>
                <w:sz w:val="28"/>
                <w:szCs w:val="28"/>
              </w:rPr>
              <w:t xml:space="preserve"> </w:t>
            </w:r>
            <w:r w:rsidRPr="00F9785E">
              <w:rPr>
                <w:rFonts w:ascii="Times New Roman" w:hAnsi="Times New Roman"/>
                <w:sz w:val="28"/>
                <w:szCs w:val="28"/>
              </w:rPr>
              <w:t>«Я и мои друзья».</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sz w:val="28"/>
                <w:szCs w:val="28"/>
              </w:rPr>
              <w:t>Сюрприз для друга</w:t>
            </w:r>
          </w:p>
          <w:p w:rsidR="00511CA9" w:rsidRPr="00F9785E" w:rsidRDefault="00511CA9" w:rsidP="001D6A86">
            <w:pPr>
              <w:shd w:val="clear" w:color="auto" w:fill="FFFFFF"/>
              <w:spacing w:after="0" w:line="240" w:lineRule="auto"/>
              <w:ind w:left="-108" w:right="-108"/>
              <w:jc w:val="both"/>
              <w:rPr>
                <w:rFonts w:ascii="Times New Roman" w:hAnsi="Times New Roman"/>
                <w:sz w:val="28"/>
                <w:szCs w:val="28"/>
              </w:rPr>
            </w:pPr>
            <w:r w:rsidRPr="00F9785E">
              <w:rPr>
                <w:rFonts w:ascii="Times New Roman" w:hAnsi="Times New Roman"/>
                <w:sz w:val="28"/>
                <w:szCs w:val="28"/>
              </w:rPr>
              <w:t>(обмен мини-подарками и красивыми словами)</w:t>
            </w:r>
          </w:p>
          <w:p w:rsidR="00511CA9" w:rsidRPr="00F9785E" w:rsidRDefault="00511CA9" w:rsidP="001D6A86">
            <w:pPr>
              <w:spacing w:after="0" w:line="240" w:lineRule="auto"/>
              <w:ind w:left="-108" w:right="-108"/>
              <w:jc w:val="both"/>
              <w:rPr>
                <w:rFonts w:ascii="Times New Roman" w:hAnsi="Times New Roman"/>
                <w:sz w:val="28"/>
                <w:szCs w:val="28"/>
              </w:rPr>
            </w:pPr>
          </w:p>
        </w:tc>
        <w:tc>
          <w:tcPr>
            <w:tcW w:w="2268" w:type="dxa"/>
            <w:gridSpan w:val="2"/>
          </w:tcPr>
          <w:p w:rsidR="00511CA9" w:rsidRPr="00F9785E" w:rsidRDefault="00511CA9" w:rsidP="001D6A86">
            <w:pPr>
              <w:shd w:val="clear" w:color="auto" w:fill="FFFFFF"/>
              <w:spacing w:after="0" w:line="240" w:lineRule="auto"/>
              <w:ind w:left="5" w:right="-108"/>
              <w:jc w:val="both"/>
              <w:rPr>
                <w:rFonts w:ascii="Times New Roman" w:hAnsi="Times New Roman"/>
                <w:sz w:val="28"/>
                <w:szCs w:val="28"/>
              </w:rPr>
            </w:pPr>
            <w:r w:rsidRPr="00F9785E">
              <w:rPr>
                <w:rFonts w:ascii="Times New Roman" w:hAnsi="Times New Roman"/>
                <w:i/>
                <w:sz w:val="28"/>
                <w:szCs w:val="28"/>
              </w:rPr>
              <w:t>Театр одного актёра.</w:t>
            </w:r>
          </w:p>
          <w:p w:rsidR="00511CA9" w:rsidRPr="00F9785E" w:rsidRDefault="00511CA9" w:rsidP="001D6A86">
            <w:pPr>
              <w:shd w:val="clear" w:color="auto" w:fill="FFFFFF"/>
              <w:spacing w:after="0" w:line="240" w:lineRule="auto"/>
              <w:ind w:left="10" w:right="-108"/>
              <w:jc w:val="both"/>
              <w:rPr>
                <w:rFonts w:ascii="Times New Roman" w:hAnsi="Times New Roman"/>
                <w:sz w:val="28"/>
                <w:szCs w:val="28"/>
              </w:rPr>
            </w:pPr>
            <w:r w:rsidRPr="00F9785E">
              <w:rPr>
                <w:rFonts w:ascii="Times New Roman" w:hAnsi="Times New Roman"/>
                <w:i/>
                <w:sz w:val="28"/>
                <w:szCs w:val="28"/>
              </w:rPr>
              <w:t>Оживление серии</w:t>
            </w:r>
          </w:p>
          <w:p w:rsidR="00511CA9" w:rsidRPr="00F9785E" w:rsidRDefault="00511CA9" w:rsidP="001D6A86">
            <w:pPr>
              <w:shd w:val="clear" w:color="auto" w:fill="FFFFFF"/>
              <w:spacing w:after="0" w:line="240" w:lineRule="auto"/>
              <w:ind w:right="-108"/>
              <w:jc w:val="both"/>
              <w:rPr>
                <w:rFonts w:ascii="Times New Roman" w:hAnsi="Times New Roman"/>
                <w:sz w:val="28"/>
                <w:szCs w:val="28"/>
              </w:rPr>
            </w:pPr>
            <w:r w:rsidRPr="00F9785E">
              <w:rPr>
                <w:rFonts w:ascii="Times New Roman" w:hAnsi="Times New Roman"/>
                <w:i/>
                <w:sz w:val="28"/>
                <w:szCs w:val="28"/>
              </w:rPr>
              <w:t>рисованных эпизодов сказки.</w:t>
            </w:r>
          </w:p>
          <w:p w:rsidR="00511CA9" w:rsidRPr="00F9785E" w:rsidRDefault="00511CA9" w:rsidP="001D6A86">
            <w:pPr>
              <w:shd w:val="clear" w:color="auto" w:fill="FFFFFF"/>
              <w:spacing w:after="0" w:line="240" w:lineRule="auto"/>
              <w:ind w:left="10" w:right="-108"/>
              <w:jc w:val="both"/>
              <w:rPr>
                <w:rFonts w:ascii="Times New Roman" w:hAnsi="Times New Roman"/>
                <w:sz w:val="28"/>
                <w:szCs w:val="28"/>
              </w:rPr>
            </w:pPr>
            <w:r w:rsidRPr="00F9785E">
              <w:rPr>
                <w:rFonts w:ascii="Times New Roman" w:hAnsi="Times New Roman"/>
                <w:i/>
                <w:sz w:val="28"/>
                <w:szCs w:val="28"/>
              </w:rPr>
              <w:t>Подбор каждому</w:t>
            </w:r>
          </w:p>
          <w:p w:rsidR="00511CA9" w:rsidRPr="00F9785E" w:rsidRDefault="00511CA9" w:rsidP="00640FDE">
            <w:pPr>
              <w:shd w:val="clear" w:color="auto" w:fill="FFFFFF"/>
              <w:spacing w:after="0" w:line="240" w:lineRule="auto"/>
              <w:ind w:left="10" w:right="-108"/>
              <w:jc w:val="both"/>
              <w:rPr>
                <w:rFonts w:ascii="Times New Roman" w:hAnsi="Times New Roman"/>
                <w:sz w:val="28"/>
                <w:szCs w:val="28"/>
              </w:rPr>
            </w:pPr>
            <w:r w:rsidRPr="00F9785E">
              <w:rPr>
                <w:rFonts w:ascii="Times New Roman" w:hAnsi="Times New Roman"/>
                <w:i/>
                <w:sz w:val="28"/>
                <w:szCs w:val="28"/>
              </w:rPr>
              <w:t xml:space="preserve">персонажу литературного произведения атрибута-символа </w:t>
            </w:r>
            <w:r w:rsidRPr="00F9785E">
              <w:rPr>
                <w:rFonts w:ascii="Times New Roman" w:hAnsi="Times New Roman"/>
                <w:sz w:val="28"/>
                <w:szCs w:val="28"/>
              </w:rPr>
              <w:t>(на платья</w:t>
            </w:r>
            <w:r w:rsidR="00640FDE">
              <w:rPr>
                <w:rFonts w:ascii="Times New Roman" w:hAnsi="Times New Roman"/>
                <w:sz w:val="28"/>
                <w:szCs w:val="28"/>
              </w:rPr>
              <w:t xml:space="preserve"> </w:t>
            </w:r>
            <w:r w:rsidRPr="00F9785E">
              <w:rPr>
                <w:rFonts w:ascii="Times New Roman" w:hAnsi="Times New Roman"/>
                <w:sz w:val="28"/>
                <w:szCs w:val="28"/>
              </w:rPr>
              <w:t>куклам по цветочку</w:t>
            </w:r>
          </w:p>
          <w:p w:rsidR="00511CA9" w:rsidRPr="00F9785E" w:rsidRDefault="00511CA9" w:rsidP="00640FDE">
            <w:pPr>
              <w:widowControl w:val="0"/>
              <w:shd w:val="clear" w:color="auto" w:fill="FFFFFF"/>
              <w:autoSpaceDE w:val="0"/>
              <w:adjustRightInd w:val="0"/>
              <w:spacing w:after="0" w:line="240" w:lineRule="auto"/>
              <w:ind w:left="24" w:right="-108"/>
              <w:jc w:val="both"/>
              <w:rPr>
                <w:rFonts w:ascii="Times New Roman" w:hAnsi="Times New Roman"/>
                <w:sz w:val="28"/>
                <w:szCs w:val="28"/>
              </w:rPr>
            </w:pPr>
            <w:r w:rsidRPr="00F9785E">
              <w:rPr>
                <w:rFonts w:ascii="Times New Roman" w:hAnsi="Times New Roman"/>
                <w:sz w:val="28"/>
                <w:szCs w:val="28"/>
              </w:rPr>
              <w:t xml:space="preserve">из бумаги и т. п.). </w:t>
            </w:r>
            <w:r w:rsidRPr="00F9785E">
              <w:rPr>
                <w:rFonts w:ascii="Times New Roman" w:hAnsi="Times New Roman"/>
                <w:i/>
                <w:sz w:val="28"/>
                <w:szCs w:val="28"/>
              </w:rPr>
              <w:t xml:space="preserve">Кукольный спектакль </w:t>
            </w:r>
            <w:r w:rsidRPr="00F9785E">
              <w:rPr>
                <w:rFonts w:ascii="Times New Roman" w:hAnsi="Times New Roman"/>
                <w:sz w:val="28"/>
                <w:szCs w:val="28"/>
              </w:rPr>
              <w:t>«В волшебном лесу у Дедушки Мороза»</w:t>
            </w:r>
          </w:p>
        </w:tc>
        <w:tc>
          <w:tcPr>
            <w:tcW w:w="2268" w:type="dxa"/>
          </w:tcPr>
          <w:p w:rsidR="00511CA9" w:rsidRPr="00F9785E" w:rsidRDefault="00511CA9" w:rsidP="001D6A86">
            <w:pPr>
              <w:shd w:val="clear" w:color="auto" w:fill="FFFFFF"/>
              <w:tabs>
                <w:tab w:val="left" w:pos="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 xml:space="preserve">Созерцание явлении неживой природы </w:t>
            </w:r>
            <w:r w:rsidRPr="00F9785E">
              <w:rPr>
                <w:rFonts w:ascii="Times New Roman" w:hAnsi="Times New Roman"/>
                <w:sz w:val="28"/>
                <w:szCs w:val="28"/>
              </w:rPr>
              <w:t>«Целый мир</w:t>
            </w:r>
          </w:p>
          <w:p w:rsidR="00511CA9" w:rsidRPr="00F9785E" w:rsidRDefault="00511CA9" w:rsidP="001D6A86">
            <w:pPr>
              <w:shd w:val="clear" w:color="auto" w:fill="FFFFFF"/>
              <w:tabs>
                <w:tab w:val="left" w:pos="0"/>
              </w:tabs>
              <w:spacing w:after="0" w:line="240" w:lineRule="auto"/>
              <w:ind w:left="-108" w:right="-108"/>
              <w:jc w:val="both"/>
              <w:rPr>
                <w:rFonts w:ascii="Times New Roman" w:hAnsi="Times New Roman"/>
                <w:sz w:val="28"/>
                <w:szCs w:val="28"/>
              </w:rPr>
            </w:pPr>
            <w:r w:rsidRPr="00F9785E">
              <w:rPr>
                <w:rFonts w:ascii="Times New Roman" w:hAnsi="Times New Roman"/>
                <w:sz w:val="28"/>
                <w:szCs w:val="28"/>
              </w:rPr>
              <w:t>от красоты».</w:t>
            </w:r>
          </w:p>
          <w:p w:rsidR="00511CA9" w:rsidRPr="00F9785E" w:rsidRDefault="00511CA9" w:rsidP="001D6A86">
            <w:pPr>
              <w:shd w:val="clear" w:color="auto" w:fill="FFFFFF"/>
              <w:tabs>
                <w:tab w:val="left" w:pos="0"/>
              </w:tabs>
              <w:spacing w:after="0" w:line="240" w:lineRule="auto"/>
              <w:ind w:left="-108" w:right="-108"/>
              <w:jc w:val="both"/>
              <w:rPr>
                <w:rFonts w:ascii="Times New Roman" w:hAnsi="Times New Roman"/>
                <w:sz w:val="28"/>
                <w:szCs w:val="28"/>
              </w:rPr>
            </w:pPr>
            <w:r w:rsidRPr="00F9785E">
              <w:rPr>
                <w:rFonts w:ascii="Times New Roman" w:hAnsi="Times New Roman"/>
                <w:i/>
                <w:sz w:val="28"/>
                <w:szCs w:val="28"/>
              </w:rPr>
              <w:t>Создание предметов искусства</w:t>
            </w:r>
          </w:p>
          <w:p w:rsidR="00511CA9" w:rsidRPr="00F9785E" w:rsidRDefault="00511CA9" w:rsidP="001D6A86">
            <w:pPr>
              <w:shd w:val="clear" w:color="auto" w:fill="FFFFFF"/>
              <w:tabs>
                <w:tab w:val="left" w:pos="0"/>
              </w:tabs>
              <w:spacing w:after="0" w:line="240" w:lineRule="auto"/>
              <w:ind w:left="-108" w:right="-108"/>
              <w:jc w:val="both"/>
              <w:rPr>
                <w:rFonts w:ascii="Times New Roman" w:hAnsi="Times New Roman"/>
                <w:sz w:val="28"/>
                <w:szCs w:val="28"/>
              </w:rPr>
            </w:pPr>
            <w:r w:rsidRPr="00F9785E">
              <w:rPr>
                <w:rFonts w:ascii="Times New Roman" w:hAnsi="Times New Roman"/>
                <w:sz w:val="28"/>
                <w:szCs w:val="28"/>
              </w:rPr>
              <w:t>«Сюрпризное появление литературных</w:t>
            </w:r>
          </w:p>
          <w:p w:rsidR="00511CA9" w:rsidRPr="00F9785E" w:rsidRDefault="00511CA9" w:rsidP="001D6A86">
            <w:pPr>
              <w:shd w:val="clear" w:color="auto" w:fill="FFFFFF"/>
              <w:tabs>
                <w:tab w:val="left" w:pos="0"/>
              </w:tabs>
              <w:spacing w:after="0" w:line="240" w:lineRule="auto"/>
              <w:ind w:left="-108" w:right="-108"/>
              <w:jc w:val="both"/>
              <w:rPr>
                <w:rFonts w:ascii="Times New Roman" w:hAnsi="Times New Roman"/>
                <w:sz w:val="28"/>
                <w:szCs w:val="28"/>
              </w:rPr>
            </w:pPr>
            <w:r w:rsidRPr="00F9785E">
              <w:rPr>
                <w:rFonts w:ascii="Times New Roman" w:hAnsi="Times New Roman"/>
                <w:sz w:val="28"/>
                <w:szCs w:val="28"/>
              </w:rPr>
              <w:t>персонажей», «Музыкальные сказочные сюрпризы», «С</w:t>
            </w:r>
            <w:r w:rsidR="00640FDE">
              <w:rPr>
                <w:rFonts w:ascii="Times New Roman" w:hAnsi="Times New Roman"/>
                <w:sz w:val="28"/>
                <w:szCs w:val="28"/>
              </w:rPr>
              <w:t>оздай свой портрет в костюме Зо</w:t>
            </w:r>
            <w:r w:rsidRPr="00F9785E">
              <w:rPr>
                <w:rFonts w:ascii="Times New Roman" w:hAnsi="Times New Roman"/>
                <w:sz w:val="28"/>
                <w:szCs w:val="28"/>
              </w:rPr>
              <w:t>лушки».</w:t>
            </w:r>
          </w:p>
          <w:p w:rsidR="00511CA9" w:rsidRPr="00F9785E" w:rsidRDefault="00511CA9" w:rsidP="001D6A86">
            <w:pPr>
              <w:shd w:val="clear" w:color="auto" w:fill="FFFFFF"/>
              <w:tabs>
                <w:tab w:val="left" w:pos="0"/>
              </w:tabs>
              <w:spacing w:after="0" w:line="240" w:lineRule="auto"/>
              <w:ind w:left="-108" w:right="-108"/>
              <w:jc w:val="both"/>
              <w:rPr>
                <w:rFonts w:ascii="Times New Roman" w:hAnsi="Times New Roman"/>
                <w:sz w:val="28"/>
                <w:szCs w:val="28"/>
              </w:rPr>
            </w:pPr>
            <w:r w:rsidRPr="00F9785E">
              <w:rPr>
                <w:rFonts w:ascii="Times New Roman" w:hAnsi="Times New Roman"/>
                <w:sz w:val="28"/>
                <w:szCs w:val="28"/>
              </w:rPr>
              <w:t>«Угадай-ка!» (по мим</w:t>
            </w:r>
            <w:r w:rsidR="00640FDE">
              <w:rPr>
                <w:rFonts w:ascii="Times New Roman" w:hAnsi="Times New Roman"/>
                <w:sz w:val="28"/>
                <w:szCs w:val="28"/>
              </w:rPr>
              <w:t>ике, жестам и позам героя произведения опреде</w:t>
            </w:r>
            <w:r w:rsidRPr="00F9785E">
              <w:rPr>
                <w:rFonts w:ascii="Times New Roman" w:hAnsi="Times New Roman"/>
                <w:sz w:val="28"/>
                <w:szCs w:val="28"/>
              </w:rPr>
              <w:t xml:space="preserve">лить эстетический смысл сюжета). </w:t>
            </w:r>
            <w:r w:rsidRPr="00F9785E">
              <w:rPr>
                <w:rFonts w:ascii="Times New Roman" w:hAnsi="Times New Roman"/>
                <w:i/>
                <w:sz w:val="28"/>
                <w:szCs w:val="28"/>
              </w:rPr>
              <w:t>Ролевое изобра</w:t>
            </w:r>
            <w:r w:rsidRPr="00F9785E">
              <w:rPr>
                <w:rFonts w:ascii="Times New Roman" w:hAnsi="Times New Roman"/>
                <w:i/>
                <w:sz w:val="28"/>
                <w:szCs w:val="28"/>
              </w:rPr>
              <w:softHyphen/>
              <w:t xml:space="preserve">жение героев </w:t>
            </w:r>
            <w:r w:rsidRPr="00F9785E">
              <w:rPr>
                <w:rFonts w:ascii="Times New Roman" w:hAnsi="Times New Roman"/>
                <w:sz w:val="28"/>
                <w:szCs w:val="28"/>
              </w:rPr>
              <w:t>(их личностных ка</w:t>
            </w:r>
            <w:r w:rsidRPr="00F9785E">
              <w:rPr>
                <w:rFonts w:ascii="Times New Roman" w:hAnsi="Times New Roman"/>
                <w:sz w:val="28"/>
                <w:szCs w:val="28"/>
              </w:rPr>
              <w:softHyphen/>
              <w:t xml:space="preserve">честв, поступков, мотивов, результатов деятельности). </w:t>
            </w:r>
            <w:r w:rsidRPr="00F9785E">
              <w:rPr>
                <w:rFonts w:ascii="Times New Roman" w:hAnsi="Times New Roman"/>
                <w:i/>
                <w:sz w:val="28"/>
                <w:szCs w:val="28"/>
              </w:rPr>
              <w:t>Сочинение собственной сказки по проблеме эстетического воспитания. Драма</w:t>
            </w:r>
            <w:r w:rsidR="00640FDE">
              <w:rPr>
                <w:rFonts w:ascii="Times New Roman" w:hAnsi="Times New Roman"/>
                <w:i/>
                <w:sz w:val="28"/>
                <w:szCs w:val="28"/>
              </w:rPr>
              <w:t>тизация сказочного сюжета си</w:t>
            </w:r>
            <w:r w:rsidRPr="00F9785E">
              <w:rPr>
                <w:rFonts w:ascii="Times New Roman" w:hAnsi="Times New Roman"/>
                <w:i/>
                <w:sz w:val="28"/>
                <w:szCs w:val="28"/>
              </w:rPr>
              <w:t>лами детей. Театрализованная игра по сюжету сказки.</w:t>
            </w:r>
          </w:p>
          <w:p w:rsidR="00511CA9" w:rsidRPr="00F9785E" w:rsidRDefault="00511CA9" w:rsidP="001D6A86">
            <w:pPr>
              <w:widowControl w:val="0"/>
              <w:shd w:val="clear" w:color="auto" w:fill="FFFFFF"/>
              <w:autoSpaceDE w:val="0"/>
              <w:adjustRightInd w:val="0"/>
              <w:spacing w:after="0" w:line="240" w:lineRule="auto"/>
              <w:ind w:left="-108" w:right="-108" w:firstLine="98"/>
              <w:jc w:val="both"/>
              <w:rPr>
                <w:rFonts w:ascii="Times New Roman" w:hAnsi="Times New Roman"/>
                <w:sz w:val="28"/>
                <w:szCs w:val="28"/>
              </w:rPr>
            </w:pPr>
            <w:r w:rsidRPr="00F9785E">
              <w:rPr>
                <w:rFonts w:ascii="Times New Roman" w:hAnsi="Times New Roman"/>
                <w:i/>
                <w:sz w:val="28"/>
                <w:szCs w:val="28"/>
              </w:rPr>
              <w:t xml:space="preserve">Театр-экспромт </w:t>
            </w:r>
            <w:r w:rsidRPr="00F9785E">
              <w:rPr>
                <w:rFonts w:ascii="Times New Roman" w:hAnsi="Times New Roman"/>
                <w:sz w:val="28"/>
                <w:szCs w:val="28"/>
              </w:rPr>
              <w:t xml:space="preserve">«Космический фестиваль», «Добрый самарянин». </w:t>
            </w:r>
            <w:r w:rsidRPr="00F9785E">
              <w:rPr>
                <w:rFonts w:ascii="Times New Roman" w:hAnsi="Times New Roman"/>
                <w:i/>
                <w:sz w:val="28"/>
                <w:szCs w:val="28"/>
              </w:rPr>
              <w:t xml:space="preserve">Театр игры: </w:t>
            </w:r>
            <w:r w:rsidRPr="00F9785E">
              <w:rPr>
                <w:rFonts w:ascii="Times New Roman" w:hAnsi="Times New Roman"/>
                <w:sz w:val="28"/>
                <w:szCs w:val="28"/>
              </w:rPr>
              <w:t xml:space="preserve">игры на библейские сюжеты. </w:t>
            </w:r>
            <w:r w:rsidRPr="00F9785E">
              <w:rPr>
                <w:rFonts w:ascii="Times New Roman" w:hAnsi="Times New Roman"/>
                <w:i/>
                <w:sz w:val="28"/>
                <w:szCs w:val="28"/>
              </w:rPr>
              <w:t>Составление кар</w:t>
            </w:r>
            <w:r w:rsidRPr="00F9785E">
              <w:rPr>
                <w:rFonts w:ascii="Times New Roman" w:hAnsi="Times New Roman"/>
                <w:i/>
                <w:sz w:val="28"/>
                <w:szCs w:val="28"/>
              </w:rPr>
              <w:softHyphen/>
              <w:t xml:space="preserve">ты путешествий </w:t>
            </w:r>
            <w:r w:rsidRPr="00F9785E">
              <w:rPr>
                <w:rFonts w:ascii="Times New Roman" w:hAnsi="Times New Roman"/>
                <w:sz w:val="28"/>
                <w:szCs w:val="28"/>
              </w:rPr>
              <w:t>«По сказочному царству»</w:t>
            </w:r>
          </w:p>
        </w:tc>
      </w:tr>
      <w:tr w:rsidR="00511CA9" w:rsidRPr="00F9785E">
        <w:tc>
          <w:tcPr>
            <w:tcW w:w="1985" w:type="dxa"/>
          </w:tcPr>
          <w:p w:rsidR="00511CA9" w:rsidRPr="00F9785E" w:rsidRDefault="00511CA9" w:rsidP="008F0BC1">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Проектная деятельность</w:t>
            </w:r>
          </w:p>
        </w:tc>
        <w:tc>
          <w:tcPr>
            <w:tcW w:w="1843" w:type="dxa"/>
            <w:gridSpan w:val="2"/>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w:t>
            </w:r>
          </w:p>
        </w:tc>
        <w:tc>
          <w:tcPr>
            <w:tcW w:w="1843" w:type="dxa"/>
            <w:gridSpan w:val="2"/>
          </w:tcPr>
          <w:p w:rsidR="00511CA9" w:rsidRPr="00F9785E" w:rsidRDefault="00640FDE" w:rsidP="001D6A86">
            <w:pPr>
              <w:spacing w:after="0" w:line="240" w:lineRule="auto"/>
              <w:ind w:left="-108" w:right="-108"/>
              <w:jc w:val="both"/>
              <w:rPr>
                <w:rFonts w:ascii="Times New Roman" w:hAnsi="Times New Roman"/>
                <w:sz w:val="28"/>
                <w:szCs w:val="28"/>
              </w:rPr>
            </w:pPr>
            <w:r>
              <w:rPr>
                <w:rFonts w:ascii="Times New Roman" w:hAnsi="Times New Roman"/>
                <w:i/>
                <w:sz w:val="28"/>
                <w:szCs w:val="28"/>
              </w:rPr>
              <w:t>Коллективный твор</w:t>
            </w:r>
            <w:r w:rsidR="00511CA9" w:rsidRPr="00F9785E">
              <w:rPr>
                <w:rFonts w:ascii="Times New Roman" w:hAnsi="Times New Roman"/>
                <w:i/>
                <w:sz w:val="28"/>
                <w:szCs w:val="28"/>
              </w:rPr>
              <w:t xml:space="preserve">ческий проект </w:t>
            </w:r>
            <w:r w:rsidR="00511CA9" w:rsidRPr="00F9785E">
              <w:rPr>
                <w:rFonts w:ascii="Times New Roman" w:hAnsi="Times New Roman"/>
                <w:sz w:val="28"/>
                <w:szCs w:val="28"/>
              </w:rPr>
              <w:t>«Сердца друзей бьются всегда вместе»</w:t>
            </w:r>
          </w:p>
        </w:tc>
        <w:tc>
          <w:tcPr>
            <w:tcW w:w="2268" w:type="dxa"/>
            <w:gridSpan w:val="2"/>
          </w:tcPr>
          <w:p w:rsidR="00511CA9" w:rsidRPr="00F9785E" w:rsidRDefault="00511CA9" w:rsidP="001D6A86">
            <w:pPr>
              <w:shd w:val="clear" w:color="auto" w:fill="FFFFFF"/>
              <w:spacing w:after="0" w:line="240" w:lineRule="auto"/>
              <w:ind w:left="-108" w:right="-108" w:firstLine="113"/>
              <w:jc w:val="both"/>
              <w:rPr>
                <w:rFonts w:ascii="Times New Roman" w:hAnsi="Times New Roman"/>
                <w:sz w:val="28"/>
                <w:szCs w:val="28"/>
              </w:rPr>
            </w:pPr>
            <w:r w:rsidRPr="00F9785E">
              <w:rPr>
                <w:rFonts w:ascii="Times New Roman" w:hAnsi="Times New Roman"/>
                <w:i/>
                <w:sz w:val="28"/>
                <w:szCs w:val="28"/>
              </w:rPr>
              <w:t xml:space="preserve">Мимический диктант </w:t>
            </w:r>
            <w:r w:rsidRPr="00F9785E">
              <w:rPr>
                <w:rFonts w:ascii="Times New Roman" w:hAnsi="Times New Roman"/>
                <w:sz w:val="28"/>
                <w:szCs w:val="28"/>
              </w:rPr>
              <w:t>(изображение персонажей в различных душев</w:t>
            </w:r>
            <w:r w:rsidRPr="00F9785E">
              <w:rPr>
                <w:rFonts w:ascii="Times New Roman" w:hAnsi="Times New Roman"/>
                <w:sz w:val="28"/>
                <w:szCs w:val="28"/>
              </w:rPr>
              <w:softHyphen/>
              <w:t>ных состояниях: просьба, мольба, радость, грусть,</w:t>
            </w:r>
            <w:r w:rsidRPr="00F9785E">
              <w:rPr>
                <w:rFonts w:ascii="Times New Roman" w:hAnsi="Times New Roman"/>
                <w:noProof/>
                <w:sz w:val="28"/>
                <w:szCs w:val="28"/>
              </w:rPr>
              <w:t xml:space="preserve"> </w:t>
            </w:r>
            <w:r w:rsidRPr="00F9785E">
              <w:rPr>
                <w:rFonts w:ascii="Times New Roman" w:hAnsi="Times New Roman"/>
                <w:noProof/>
                <w:sz w:val="28"/>
                <w:szCs w:val="28"/>
              </w:rPr>
              <w:pict>
                <v:line id="_x0000_s1051" style="position:absolute;left:0;text-align:left;z-index:251657728;mso-position-horizontal-relative:margin;mso-position-vertical-relative:text" from="-109.7pt,-1.2pt" to="-109.7pt,131.5pt" o:allowincell="f" strokeweight=".7pt">
                  <w10:wrap anchorx="margin"/>
                </v:line>
              </w:pict>
            </w:r>
            <w:r w:rsidRPr="00F9785E">
              <w:rPr>
                <w:rFonts w:ascii="Times New Roman" w:hAnsi="Times New Roman"/>
                <w:sz w:val="28"/>
                <w:szCs w:val="28"/>
              </w:rPr>
              <w:t>восхищение, недо</w:t>
            </w:r>
            <w:r w:rsidRPr="00F9785E">
              <w:rPr>
                <w:rFonts w:ascii="Times New Roman" w:hAnsi="Times New Roman"/>
                <w:sz w:val="28"/>
                <w:szCs w:val="28"/>
              </w:rPr>
              <w:softHyphen/>
              <w:t>вольство)</w:t>
            </w:r>
          </w:p>
        </w:tc>
        <w:tc>
          <w:tcPr>
            <w:tcW w:w="2268" w:type="dxa"/>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i/>
                <w:sz w:val="28"/>
                <w:szCs w:val="28"/>
              </w:rPr>
              <w:t xml:space="preserve">Коллективный творческий проект   </w:t>
            </w:r>
            <w:r w:rsidRPr="00F9785E">
              <w:rPr>
                <w:rFonts w:ascii="Times New Roman" w:hAnsi="Times New Roman"/>
                <w:sz w:val="28"/>
                <w:szCs w:val="28"/>
              </w:rPr>
              <w:t>«Рукотвор</w:t>
            </w:r>
            <w:r w:rsidR="00640FDE">
              <w:rPr>
                <w:rFonts w:ascii="Times New Roman" w:hAnsi="Times New Roman"/>
                <w:sz w:val="28"/>
                <w:szCs w:val="28"/>
              </w:rPr>
              <w:t>ное чудо». «Любимые персо</w:t>
            </w:r>
            <w:r w:rsidRPr="00F9785E">
              <w:rPr>
                <w:rFonts w:ascii="Times New Roman" w:hAnsi="Times New Roman"/>
                <w:sz w:val="28"/>
                <w:szCs w:val="28"/>
              </w:rPr>
              <w:t>нажи литературных произведений в разных душевных состояниях» (войти в роль персонажа и обыграть, дать его оценку и характеристику: красота, кротость, надёжность, грубость, сердечная чёрст</w:t>
            </w:r>
            <w:r w:rsidRPr="00F9785E">
              <w:rPr>
                <w:rFonts w:ascii="Times New Roman" w:hAnsi="Times New Roman"/>
                <w:sz w:val="28"/>
                <w:szCs w:val="28"/>
              </w:rPr>
              <w:softHyphen/>
              <w:t>вость, преданность, храбрость, решительность)</w:t>
            </w:r>
          </w:p>
        </w:tc>
      </w:tr>
      <w:tr w:rsidR="00511CA9" w:rsidRPr="00F9785E">
        <w:tc>
          <w:tcPr>
            <w:tcW w:w="1985" w:type="dxa"/>
          </w:tcPr>
          <w:p w:rsidR="00511CA9" w:rsidRPr="00F9785E" w:rsidRDefault="00511CA9" w:rsidP="008F0BC1">
            <w:pPr>
              <w:shd w:val="clear" w:color="auto" w:fill="FFFFFF"/>
              <w:spacing w:after="0" w:line="240" w:lineRule="auto"/>
              <w:ind w:left="14"/>
              <w:jc w:val="both"/>
              <w:rPr>
                <w:rFonts w:ascii="Times New Roman" w:hAnsi="Times New Roman"/>
                <w:sz w:val="28"/>
                <w:szCs w:val="28"/>
              </w:rPr>
            </w:pPr>
            <w:r w:rsidRPr="00F9785E">
              <w:rPr>
                <w:rFonts w:ascii="Times New Roman" w:hAnsi="Times New Roman"/>
                <w:sz w:val="28"/>
                <w:szCs w:val="28"/>
              </w:rPr>
              <w:t>Трудовая деятельность в природе</w:t>
            </w:r>
          </w:p>
        </w:tc>
        <w:tc>
          <w:tcPr>
            <w:tcW w:w="5954" w:type="dxa"/>
            <w:gridSpan w:val="6"/>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«Одухотворённый труд», «Мы - художники-мастера»</w:t>
            </w: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«Чуткое отношение к природе»</w:t>
            </w:r>
          </w:p>
        </w:tc>
      </w:tr>
      <w:tr w:rsidR="00511CA9" w:rsidRPr="00F9785E">
        <w:tc>
          <w:tcPr>
            <w:tcW w:w="1985"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Прогулки в природу</w:t>
            </w:r>
          </w:p>
        </w:tc>
        <w:tc>
          <w:tcPr>
            <w:tcW w:w="8222" w:type="dxa"/>
            <w:gridSpan w:val="7"/>
          </w:tcPr>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«Как прекрасен этот мир»</w:t>
            </w:r>
          </w:p>
        </w:tc>
      </w:tr>
      <w:tr w:rsidR="00511CA9" w:rsidRPr="00F9785E">
        <w:tc>
          <w:tcPr>
            <w:tcW w:w="1985" w:type="dxa"/>
          </w:tcPr>
          <w:p w:rsidR="00511CA9" w:rsidRPr="00F9785E" w:rsidRDefault="00511CA9" w:rsidP="008F0BC1">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Проблемно-ценностное общение с семьёй</w:t>
            </w:r>
          </w:p>
        </w:tc>
        <w:tc>
          <w:tcPr>
            <w:tcW w:w="1843"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Семейный клуб по интересам </w:t>
            </w:r>
            <w:r w:rsidR="00640FDE">
              <w:rPr>
                <w:rFonts w:ascii="Times New Roman" w:hAnsi="Times New Roman"/>
                <w:sz w:val="28"/>
                <w:szCs w:val="28"/>
              </w:rPr>
              <w:t>«Любовь с открытыми гла</w:t>
            </w:r>
            <w:r w:rsidRPr="00F9785E">
              <w:rPr>
                <w:rFonts w:ascii="Times New Roman" w:hAnsi="Times New Roman"/>
                <w:sz w:val="28"/>
                <w:szCs w:val="28"/>
              </w:rPr>
              <w:t>зами».</w:t>
            </w:r>
          </w:p>
          <w:p w:rsidR="00511CA9" w:rsidRPr="00F9785E" w:rsidRDefault="00511CA9" w:rsidP="001D6A86">
            <w:pPr>
              <w:shd w:val="clear" w:color="auto" w:fill="FFFFFF"/>
              <w:spacing w:after="0" w:line="240" w:lineRule="auto"/>
              <w:ind w:left="14"/>
              <w:jc w:val="both"/>
              <w:rPr>
                <w:rFonts w:ascii="Times New Roman" w:hAnsi="Times New Roman"/>
                <w:sz w:val="28"/>
                <w:szCs w:val="28"/>
              </w:rPr>
            </w:pPr>
            <w:r w:rsidRPr="00F9785E">
              <w:rPr>
                <w:rFonts w:ascii="Times New Roman" w:hAnsi="Times New Roman"/>
                <w:i/>
                <w:sz w:val="28"/>
                <w:szCs w:val="28"/>
              </w:rPr>
              <w:t xml:space="preserve">Клуб по интересам </w:t>
            </w:r>
            <w:r w:rsidRPr="00F9785E">
              <w:rPr>
                <w:rFonts w:ascii="Times New Roman" w:hAnsi="Times New Roman"/>
                <w:sz w:val="28"/>
                <w:szCs w:val="28"/>
              </w:rPr>
              <w:t xml:space="preserve">«Судьба человека». </w:t>
            </w:r>
            <w:r w:rsidRPr="00F9785E">
              <w:rPr>
                <w:rFonts w:ascii="Times New Roman" w:hAnsi="Times New Roman"/>
                <w:i/>
                <w:sz w:val="28"/>
                <w:szCs w:val="28"/>
              </w:rPr>
              <w:t xml:space="preserve">Консультации </w:t>
            </w:r>
            <w:r w:rsidRPr="00F9785E">
              <w:rPr>
                <w:rFonts w:ascii="Times New Roman" w:hAnsi="Times New Roman"/>
                <w:sz w:val="28"/>
                <w:szCs w:val="28"/>
              </w:rPr>
              <w:t>«Дай</w:t>
            </w:r>
            <w:r w:rsidR="00640FDE">
              <w:rPr>
                <w:rFonts w:ascii="Times New Roman" w:hAnsi="Times New Roman"/>
                <w:sz w:val="28"/>
                <w:szCs w:val="28"/>
              </w:rPr>
              <w:t>те счастье сво</w:t>
            </w:r>
            <w:r w:rsidR="00640FDE">
              <w:rPr>
                <w:rFonts w:ascii="Times New Roman" w:hAnsi="Times New Roman"/>
                <w:sz w:val="28"/>
                <w:szCs w:val="28"/>
              </w:rPr>
              <w:softHyphen/>
              <w:t>им детям!», «Гар</w:t>
            </w:r>
            <w:r w:rsidRPr="00F9785E">
              <w:rPr>
                <w:rFonts w:ascii="Times New Roman" w:hAnsi="Times New Roman"/>
                <w:sz w:val="28"/>
                <w:szCs w:val="28"/>
              </w:rPr>
              <w:t>мония в доме», «Смысл родительской любви».</w:t>
            </w:r>
          </w:p>
          <w:p w:rsidR="00511CA9" w:rsidRPr="00F9785E" w:rsidRDefault="00511CA9" w:rsidP="001D6A86">
            <w:pPr>
              <w:shd w:val="clear" w:color="auto" w:fill="FFFFFF"/>
              <w:spacing w:after="0" w:line="240" w:lineRule="auto"/>
              <w:ind w:left="14"/>
              <w:jc w:val="both"/>
              <w:rPr>
                <w:rFonts w:ascii="Times New Roman" w:hAnsi="Times New Roman"/>
                <w:iCs/>
                <w:sz w:val="28"/>
                <w:szCs w:val="28"/>
              </w:rPr>
            </w:pPr>
            <w:r w:rsidRPr="00F9785E">
              <w:rPr>
                <w:rFonts w:ascii="Times New Roman" w:hAnsi="Times New Roman"/>
                <w:i/>
                <w:sz w:val="28"/>
                <w:szCs w:val="28"/>
              </w:rPr>
              <w:t>Круглый стол</w:t>
            </w:r>
            <w:r w:rsidRPr="00F9785E">
              <w:rPr>
                <w:rFonts w:ascii="Times New Roman" w:hAnsi="Times New Roman"/>
                <w:sz w:val="28"/>
                <w:szCs w:val="28"/>
              </w:rPr>
              <w:t xml:space="preserve"> «Обращение в семье»</w:t>
            </w:r>
          </w:p>
          <w:p w:rsidR="00511CA9" w:rsidRPr="00F9785E" w:rsidRDefault="00511CA9" w:rsidP="001D6A86">
            <w:pPr>
              <w:shd w:val="clear" w:color="auto" w:fill="FFFFFF"/>
              <w:spacing w:after="0" w:line="240" w:lineRule="auto"/>
              <w:ind w:left="14"/>
              <w:jc w:val="both"/>
              <w:rPr>
                <w:rFonts w:ascii="Times New Roman" w:hAnsi="Times New Roman"/>
                <w:iCs/>
                <w:sz w:val="28"/>
                <w:szCs w:val="28"/>
              </w:rPr>
            </w:pPr>
            <w:r w:rsidRPr="00F9785E">
              <w:rPr>
                <w:rFonts w:ascii="Times New Roman" w:hAnsi="Times New Roman"/>
                <w:i/>
                <w:sz w:val="28"/>
                <w:szCs w:val="28"/>
              </w:rPr>
              <w:t xml:space="preserve">Открытые занятия </w:t>
            </w:r>
            <w:r w:rsidRPr="00F9785E">
              <w:rPr>
                <w:rFonts w:ascii="Times New Roman" w:hAnsi="Times New Roman"/>
                <w:sz w:val="28"/>
                <w:szCs w:val="28"/>
              </w:rPr>
              <w:t>Дни открытых дверей: «День красоты», «День радости и счастья».</w:t>
            </w:r>
          </w:p>
          <w:p w:rsidR="00511CA9" w:rsidRPr="00F9785E" w:rsidRDefault="00511CA9" w:rsidP="001D6A86">
            <w:pPr>
              <w:shd w:val="clear" w:color="auto" w:fill="FFFFFF"/>
              <w:spacing w:after="0" w:line="240" w:lineRule="auto"/>
              <w:ind w:left="14"/>
              <w:jc w:val="both"/>
              <w:rPr>
                <w:rFonts w:ascii="Times New Roman" w:hAnsi="Times New Roman"/>
                <w:sz w:val="28"/>
                <w:szCs w:val="28"/>
              </w:rPr>
            </w:pPr>
            <w:r w:rsidRPr="00F9785E">
              <w:rPr>
                <w:rFonts w:ascii="Times New Roman" w:hAnsi="Times New Roman"/>
                <w:i/>
                <w:sz w:val="28"/>
                <w:szCs w:val="28"/>
              </w:rPr>
              <w:t xml:space="preserve">Игровые тренинги </w:t>
            </w:r>
            <w:r w:rsidRPr="00F9785E">
              <w:rPr>
                <w:rFonts w:ascii="Times New Roman" w:hAnsi="Times New Roman"/>
                <w:sz w:val="28"/>
                <w:szCs w:val="28"/>
              </w:rPr>
              <w:t>«Игра эмоции»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br w:type="column"/>
            </w:r>
          </w:p>
        </w:tc>
        <w:tc>
          <w:tcPr>
            <w:tcW w:w="1843"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 xml:space="preserve">Семейный </w:t>
            </w:r>
            <w:r w:rsidRPr="00F9785E">
              <w:rPr>
                <w:rFonts w:ascii="Times New Roman" w:hAnsi="Times New Roman"/>
                <w:i/>
                <w:sz w:val="28"/>
                <w:szCs w:val="28"/>
              </w:rPr>
              <w:t xml:space="preserve">клуб по интересам </w:t>
            </w:r>
            <w:r w:rsidRPr="00F9785E">
              <w:rPr>
                <w:rFonts w:ascii="Times New Roman" w:hAnsi="Times New Roman"/>
                <w:sz w:val="28"/>
                <w:szCs w:val="28"/>
              </w:rPr>
              <w:t xml:space="preserve">«Дом, полный улыбок». </w:t>
            </w:r>
            <w:r w:rsidRPr="00F9785E">
              <w:rPr>
                <w:rFonts w:ascii="Times New Roman" w:hAnsi="Times New Roman"/>
                <w:i/>
                <w:sz w:val="28"/>
                <w:szCs w:val="28"/>
              </w:rPr>
              <w:t xml:space="preserve">Клуб по интересам </w:t>
            </w:r>
            <w:r w:rsidR="00640FDE">
              <w:rPr>
                <w:rFonts w:ascii="Times New Roman" w:hAnsi="Times New Roman"/>
                <w:sz w:val="28"/>
                <w:szCs w:val="28"/>
              </w:rPr>
              <w:t>«Воспитать человека - значит воспи</w:t>
            </w:r>
            <w:r w:rsidRPr="00F9785E">
              <w:rPr>
                <w:rFonts w:ascii="Times New Roman" w:hAnsi="Times New Roman"/>
                <w:sz w:val="28"/>
                <w:szCs w:val="28"/>
              </w:rPr>
              <w:t xml:space="preserve">тать его душу». </w:t>
            </w:r>
            <w:r w:rsidRPr="00F9785E">
              <w:rPr>
                <w:rFonts w:ascii="Times New Roman" w:hAnsi="Times New Roman"/>
                <w:i/>
                <w:sz w:val="28"/>
                <w:szCs w:val="28"/>
              </w:rPr>
              <w:t xml:space="preserve">Консультации </w:t>
            </w:r>
            <w:r w:rsidRPr="00F9785E">
              <w:rPr>
                <w:rFonts w:ascii="Times New Roman" w:hAnsi="Times New Roman"/>
                <w:sz w:val="28"/>
                <w:szCs w:val="28"/>
              </w:rPr>
              <w:t>«Вос</w:t>
            </w:r>
            <w:r w:rsidRPr="00F9785E">
              <w:rPr>
                <w:rFonts w:ascii="Times New Roman" w:hAnsi="Times New Roman"/>
                <w:sz w:val="28"/>
                <w:szCs w:val="28"/>
              </w:rPr>
              <w:softHyphen/>
              <w:t>питание сердца -что это такое?», «Сила любви».</w:t>
            </w:r>
          </w:p>
          <w:p w:rsidR="00511CA9" w:rsidRPr="00F9785E" w:rsidRDefault="00511CA9" w:rsidP="001D6A86">
            <w:pPr>
              <w:spacing w:after="0" w:line="240" w:lineRule="auto"/>
              <w:ind w:right="-108"/>
              <w:jc w:val="both"/>
              <w:rPr>
                <w:rFonts w:ascii="Times New Roman" w:hAnsi="Times New Roman"/>
                <w:iCs/>
                <w:sz w:val="28"/>
                <w:szCs w:val="28"/>
              </w:rPr>
            </w:pPr>
            <w:r w:rsidRPr="00F9785E">
              <w:rPr>
                <w:rFonts w:ascii="Times New Roman" w:hAnsi="Times New Roman"/>
                <w:i/>
                <w:sz w:val="28"/>
                <w:szCs w:val="28"/>
              </w:rPr>
              <w:t>Круглый стол</w:t>
            </w:r>
            <w:r w:rsidRPr="00F9785E">
              <w:rPr>
                <w:rFonts w:ascii="Times New Roman" w:hAnsi="Times New Roman"/>
                <w:sz w:val="28"/>
                <w:szCs w:val="28"/>
              </w:rPr>
              <w:t xml:space="preserve"> «Зачем человеку свобода?», «В чём истинное счастье?».</w:t>
            </w:r>
          </w:p>
          <w:p w:rsidR="00511CA9" w:rsidRPr="00F9785E" w:rsidRDefault="00511CA9" w:rsidP="001D6A86">
            <w:pPr>
              <w:spacing w:after="0" w:line="240" w:lineRule="auto"/>
              <w:ind w:right="-108"/>
              <w:jc w:val="both"/>
              <w:rPr>
                <w:rFonts w:ascii="Times New Roman" w:hAnsi="Times New Roman"/>
                <w:i/>
                <w:iCs/>
                <w:sz w:val="28"/>
                <w:szCs w:val="28"/>
              </w:rPr>
            </w:pPr>
            <w:r w:rsidRPr="00F9785E">
              <w:rPr>
                <w:rFonts w:ascii="Times New Roman" w:hAnsi="Times New Roman"/>
                <w:i/>
                <w:sz w:val="28"/>
                <w:szCs w:val="28"/>
              </w:rPr>
              <w:t>Открытые занятия</w:t>
            </w:r>
          </w:p>
          <w:p w:rsidR="00511CA9" w:rsidRPr="00F9785E" w:rsidRDefault="00511CA9" w:rsidP="001D6A86">
            <w:pPr>
              <w:spacing w:after="0" w:line="240" w:lineRule="auto"/>
              <w:ind w:right="-108"/>
              <w:jc w:val="both"/>
              <w:rPr>
                <w:rFonts w:ascii="Times New Roman" w:hAnsi="Times New Roman"/>
                <w:iCs/>
                <w:sz w:val="28"/>
                <w:szCs w:val="28"/>
              </w:rPr>
            </w:pPr>
            <w:r w:rsidRPr="00F9785E">
              <w:rPr>
                <w:rFonts w:ascii="Times New Roman" w:hAnsi="Times New Roman"/>
                <w:sz w:val="28"/>
                <w:szCs w:val="28"/>
              </w:rPr>
              <w:t>«День открытия детских сердец», «Подари красоту ближнему».</w:t>
            </w:r>
            <w:r w:rsidRPr="00F9785E">
              <w:rPr>
                <w:rFonts w:ascii="Times New Roman" w:hAnsi="Times New Roman"/>
                <w:i/>
                <w:sz w:val="28"/>
                <w:szCs w:val="28"/>
              </w:rPr>
              <w:t xml:space="preserve"> </w:t>
            </w:r>
          </w:p>
          <w:p w:rsidR="00511CA9" w:rsidRPr="00F9785E" w:rsidRDefault="00511CA9" w:rsidP="001D6A86">
            <w:pPr>
              <w:spacing w:after="0" w:line="240" w:lineRule="auto"/>
              <w:ind w:right="-108"/>
              <w:jc w:val="both"/>
              <w:rPr>
                <w:rFonts w:ascii="Times New Roman" w:hAnsi="Times New Roman"/>
                <w:sz w:val="28"/>
                <w:szCs w:val="28"/>
              </w:rPr>
            </w:pPr>
            <w:r w:rsidRPr="00F9785E">
              <w:rPr>
                <w:rFonts w:ascii="Times New Roman" w:hAnsi="Times New Roman"/>
                <w:i/>
                <w:sz w:val="28"/>
                <w:szCs w:val="28"/>
              </w:rPr>
              <w:t xml:space="preserve">Игровые тренинги </w:t>
            </w:r>
            <w:r w:rsidRPr="00F9785E">
              <w:rPr>
                <w:rFonts w:ascii="Times New Roman" w:hAnsi="Times New Roman"/>
                <w:sz w:val="28"/>
                <w:szCs w:val="28"/>
              </w:rPr>
              <w:t>«Красивые слова»</w:t>
            </w:r>
          </w:p>
        </w:tc>
        <w:tc>
          <w:tcPr>
            <w:tcW w:w="2268" w:type="dxa"/>
            <w:gridSpan w:val="2"/>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Семейный клуб по интересам </w:t>
            </w:r>
            <w:r w:rsidR="00640FDE">
              <w:rPr>
                <w:rFonts w:ascii="Times New Roman" w:hAnsi="Times New Roman"/>
                <w:sz w:val="28"/>
                <w:szCs w:val="28"/>
              </w:rPr>
              <w:t>«Мате</w:t>
            </w:r>
            <w:r w:rsidRPr="00F9785E">
              <w:rPr>
                <w:rFonts w:ascii="Times New Roman" w:hAnsi="Times New Roman"/>
                <w:sz w:val="28"/>
                <w:szCs w:val="28"/>
              </w:rPr>
              <w:t>ринство».</w:t>
            </w:r>
          </w:p>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i/>
                <w:sz w:val="28"/>
                <w:szCs w:val="28"/>
              </w:rPr>
              <w:t xml:space="preserve">Клуб по интересам </w:t>
            </w:r>
            <w:r w:rsidRPr="00F9785E">
              <w:rPr>
                <w:rFonts w:ascii="Times New Roman" w:hAnsi="Times New Roman"/>
                <w:sz w:val="28"/>
                <w:szCs w:val="28"/>
              </w:rPr>
              <w:t xml:space="preserve">«Воспитание чувства милосердия». </w:t>
            </w:r>
            <w:r w:rsidRPr="00F9785E">
              <w:rPr>
                <w:rFonts w:ascii="Times New Roman" w:hAnsi="Times New Roman"/>
                <w:i/>
                <w:sz w:val="28"/>
                <w:szCs w:val="28"/>
              </w:rPr>
              <w:t xml:space="preserve">Консультации </w:t>
            </w:r>
            <w:r w:rsidR="00640FDE">
              <w:rPr>
                <w:rFonts w:ascii="Times New Roman" w:hAnsi="Times New Roman"/>
                <w:sz w:val="28"/>
                <w:szCs w:val="28"/>
              </w:rPr>
              <w:t>«Вос</w:t>
            </w:r>
            <w:r w:rsidRPr="00F9785E">
              <w:rPr>
                <w:rFonts w:ascii="Times New Roman" w:hAnsi="Times New Roman"/>
                <w:sz w:val="28"/>
                <w:szCs w:val="28"/>
              </w:rPr>
              <w:t>питание сердца -что это такое?», «Борьба между добром и злом».</w:t>
            </w:r>
          </w:p>
          <w:p w:rsidR="00511CA9" w:rsidRPr="00F9785E" w:rsidRDefault="00511CA9" w:rsidP="001D6A86">
            <w:pPr>
              <w:spacing w:after="0" w:line="240" w:lineRule="auto"/>
              <w:ind w:right="-108"/>
              <w:jc w:val="both"/>
              <w:rPr>
                <w:rFonts w:ascii="Times New Roman" w:hAnsi="Times New Roman"/>
                <w:i/>
                <w:iCs/>
                <w:sz w:val="28"/>
                <w:szCs w:val="28"/>
              </w:rPr>
            </w:pPr>
            <w:r w:rsidRPr="00F9785E">
              <w:rPr>
                <w:rFonts w:ascii="Times New Roman" w:hAnsi="Times New Roman"/>
                <w:i/>
                <w:sz w:val="28"/>
                <w:szCs w:val="28"/>
              </w:rPr>
              <w:t xml:space="preserve">Круглый стол </w:t>
            </w:r>
            <w:r w:rsidRPr="00F9785E">
              <w:rPr>
                <w:rFonts w:ascii="Times New Roman" w:hAnsi="Times New Roman"/>
                <w:sz w:val="28"/>
                <w:szCs w:val="28"/>
              </w:rPr>
              <w:t>«Кто я: продукт мира, его часть или творец?».</w:t>
            </w:r>
          </w:p>
          <w:p w:rsidR="00511CA9" w:rsidRPr="00F9785E" w:rsidRDefault="00511CA9" w:rsidP="001D6A86">
            <w:pPr>
              <w:spacing w:after="0" w:line="240" w:lineRule="auto"/>
              <w:ind w:right="-108"/>
              <w:jc w:val="both"/>
              <w:rPr>
                <w:rFonts w:ascii="Times New Roman" w:hAnsi="Times New Roman"/>
                <w:i/>
                <w:iCs/>
                <w:sz w:val="28"/>
                <w:szCs w:val="28"/>
              </w:rPr>
            </w:pPr>
            <w:r w:rsidRPr="00F9785E">
              <w:rPr>
                <w:rFonts w:ascii="Times New Roman" w:hAnsi="Times New Roman"/>
                <w:i/>
                <w:sz w:val="28"/>
                <w:szCs w:val="28"/>
              </w:rPr>
              <w:t>Открытые занятия</w:t>
            </w:r>
          </w:p>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sz w:val="28"/>
                <w:szCs w:val="28"/>
              </w:rPr>
              <w:t>«День открытия детских сердец».</w:t>
            </w:r>
          </w:p>
          <w:p w:rsidR="00511CA9" w:rsidRPr="00F9785E" w:rsidRDefault="00511CA9" w:rsidP="001D6A86">
            <w:pPr>
              <w:shd w:val="clear" w:color="auto" w:fill="FFFFFF"/>
              <w:spacing w:after="0" w:line="240" w:lineRule="auto"/>
              <w:ind w:left="5"/>
              <w:jc w:val="both"/>
              <w:rPr>
                <w:rFonts w:ascii="Times New Roman" w:hAnsi="Times New Roman"/>
                <w:sz w:val="28"/>
                <w:szCs w:val="28"/>
              </w:rPr>
            </w:pPr>
            <w:r w:rsidRPr="00F9785E">
              <w:rPr>
                <w:rFonts w:ascii="Times New Roman" w:hAnsi="Times New Roman"/>
                <w:i/>
                <w:sz w:val="28"/>
                <w:szCs w:val="28"/>
              </w:rPr>
              <w:t>Игровые тренинги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«Язык без слов», «Симпатии»</w:t>
            </w:r>
          </w:p>
        </w:tc>
        <w:tc>
          <w:tcPr>
            <w:tcW w:w="2268" w:type="dxa"/>
          </w:tcPr>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 xml:space="preserve">Семейный клуб по интересам </w:t>
            </w:r>
            <w:r w:rsidRPr="00F9785E">
              <w:rPr>
                <w:rFonts w:ascii="Times New Roman" w:hAnsi="Times New Roman"/>
                <w:sz w:val="28"/>
                <w:szCs w:val="28"/>
              </w:rPr>
              <w:t xml:space="preserve">«Духовный цветник». </w:t>
            </w:r>
            <w:r w:rsidRPr="00F9785E">
              <w:rPr>
                <w:rFonts w:ascii="Times New Roman" w:hAnsi="Times New Roman"/>
                <w:i/>
                <w:sz w:val="28"/>
                <w:szCs w:val="28"/>
              </w:rPr>
              <w:t xml:space="preserve">Клуб по интересам </w:t>
            </w:r>
            <w:r w:rsidRPr="00F9785E">
              <w:rPr>
                <w:rFonts w:ascii="Times New Roman" w:hAnsi="Times New Roman"/>
                <w:sz w:val="28"/>
                <w:szCs w:val="28"/>
              </w:rPr>
              <w:t>«Воспитать человека - значит воспи</w:t>
            </w:r>
            <w:r w:rsidRPr="00F9785E">
              <w:rPr>
                <w:rFonts w:ascii="Times New Roman" w:hAnsi="Times New Roman"/>
                <w:sz w:val="28"/>
                <w:szCs w:val="28"/>
              </w:rPr>
              <w:softHyphen/>
              <w:t xml:space="preserve">тать его душу». </w:t>
            </w:r>
            <w:r w:rsidRPr="00F9785E">
              <w:rPr>
                <w:rFonts w:ascii="Times New Roman" w:hAnsi="Times New Roman"/>
                <w:i/>
                <w:sz w:val="28"/>
                <w:szCs w:val="28"/>
              </w:rPr>
              <w:t xml:space="preserve">Консультации </w:t>
            </w:r>
            <w:r w:rsidRPr="00F9785E">
              <w:rPr>
                <w:rFonts w:ascii="Times New Roman" w:hAnsi="Times New Roman"/>
                <w:sz w:val="28"/>
                <w:szCs w:val="28"/>
              </w:rPr>
              <w:t>«</w:t>
            </w:r>
            <w:r w:rsidR="00640FDE">
              <w:rPr>
                <w:rFonts w:ascii="Times New Roman" w:hAnsi="Times New Roman"/>
                <w:sz w:val="28"/>
                <w:szCs w:val="28"/>
              </w:rPr>
              <w:t>Идеальные ли вы родители?», «Жи</w:t>
            </w:r>
            <w:r w:rsidRPr="00F9785E">
              <w:rPr>
                <w:rFonts w:ascii="Times New Roman" w:hAnsi="Times New Roman"/>
                <w:sz w:val="28"/>
                <w:szCs w:val="28"/>
              </w:rPr>
              <w:t>вой мир искусства», «Что такое красота?».</w:t>
            </w:r>
          </w:p>
          <w:p w:rsidR="00511CA9" w:rsidRPr="00F9785E" w:rsidRDefault="00511CA9" w:rsidP="001D6A86">
            <w:pPr>
              <w:spacing w:after="0" w:line="240" w:lineRule="auto"/>
              <w:ind w:right="-108"/>
              <w:jc w:val="both"/>
              <w:rPr>
                <w:rFonts w:ascii="Times New Roman" w:hAnsi="Times New Roman"/>
                <w:iCs/>
                <w:sz w:val="28"/>
                <w:szCs w:val="28"/>
              </w:rPr>
            </w:pPr>
            <w:r w:rsidRPr="00F9785E">
              <w:rPr>
                <w:rFonts w:ascii="Times New Roman" w:hAnsi="Times New Roman"/>
                <w:i/>
                <w:sz w:val="28"/>
                <w:szCs w:val="28"/>
              </w:rPr>
              <w:t xml:space="preserve">Круглый стол </w:t>
            </w:r>
            <w:r w:rsidRPr="00F9785E">
              <w:rPr>
                <w:rFonts w:ascii="Times New Roman" w:hAnsi="Times New Roman"/>
                <w:sz w:val="28"/>
                <w:szCs w:val="28"/>
              </w:rPr>
              <w:t>«Духовность в ребёнке – это – что это такое?».</w:t>
            </w:r>
          </w:p>
          <w:p w:rsidR="00511CA9" w:rsidRPr="00F9785E" w:rsidRDefault="00511CA9" w:rsidP="001D6A86">
            <w:pPr>
              <w:spacing w:after="0" w:line="240" w:lineRule="auto"/>
              <w:ind w:right="-108"/>
              <w:jc w:val="both"/>
              <w:rPr>
                <w:rFonts w:ascii="Times New Roman" w:hAnsi="Times New Roman"/>
                <w:i/>
                <w:iCs/>
                <w:sz w:val="28"/>
                <w:szCs w:val="28"/>
              </w:rPr>
            </w:pPr>
            <w:r w:rsidRPr="00F9785E">
              <w:rPr>
                <w:rFonts w:ascii="Times New Roman" w:hAnsi="Times New Roman"/>
                <w:i/>
                <w:sz w:val="28"/>
                <w:szCs w:val="28"/>
              </w:rPr>
              <w:t>Открытые занятия</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sz w:val="28"/>
                <w:szCs w:val="28"/>
              </w:rPr>
              <w:t>«Подари ближнему радость и счастье».</w:t>
            </w:r>
          </w:p>
          <w:p w:rsidR="00511CA9" w:rsidRPr="00F9785E" w:rsidRDefault="00511CA9" w:rsidP="001D6A86">
            <w:pPr>
              <w:shd w:val="clear" w:color="auto" w:fill="FFFFFF"/>
              <w:spacing w:after="0" w:line="240" w:lineRule="auto"/>
              <w:jc w:val="both"/>
              <w:rPr>
                <w:rFonts w:ascii="Times New Roman" w:hAnsi="Times New Roman"/>
                <w:sz w:val="28"/>
                <w:szCs w:val="28"/>
              </w:rPr>
            </w:pPr>
            <w:r w:rsidRPr="00F9785E">
              <w:rPr>
                <w:rFonts w:ascii="Times New Roman" w:hAnsi="Times New Roman"/>
                <w:i/>
                <w:sz w:val="28"/>
                <w:szCs w:val="28"/>
              </w:rPr>
              <w:t>Игровые тренинги</w:t>
            </w:r>
          </w:p>
          <w:p w:rsidR="00511CA9" w:rsidRPr="00F9785E" w:rsidRDefault="00511CA9" w:rsidP="001D6A86">
            <w:pPr>
              <w:spacing w:after="0" w:line="240" w:lineRule="auto"/>
              <w:ind w:left="-108" w:right="-108" w:firstLine="108"/>
              <w:jc w:val="both"/>
              <w:rPr>
                <w:rFonts w:ascii="Times New Roman" w:hAnsi="Times New Roman"/>
                <w:sz w:val="28"/>
                <w:szCs w:val="28"/>
              </w:rPr>
            </w:pPr>
            <w:r w:rsidRPr="00F9785E">
              <w:rPr>
                <w:rFonts w:ascii="Times New Roman" w:hAnsi="Times New Roman"/>
                <w:sz w:val="28"/>
                <w:szCs w:val="28"/>
              </w:rPr>
              <w:t>«Положительные эмоции»</w:t>
            </w:r>
          </w:p>
        </w:tc>
      </w:tr>
    </w:tbl>
    <w:p w:rsidR="00511CA9" w:rsidRPr="00F9785E" w:rsidRDefault="00511CA9" w:rsidP="001D6A86">
      <w:pPr>
        <w:pStyle w:val="15"/>
        <w:spacing w:before="0" w:after="0" w:line="240" w:lineRule="auto"/>
        <w:jc w:val="both"/>
        <w:rPr>
          <w:i/>
          <w:iCs/>
        </w:rPr>
      </w:pPr>
    </w:p>
    <w:p w:rsidR="00511CA9" w:rsidRPr="00F9785E" w:rsidRDefault="00511CA9" w:rsidP="001D6A86">
      <w:pPr>
        <w:widowControl w:val="0"/>
        <w:spacing w:after="0" w:line="240" w:lineRule="auto"/>
        <w:ind w:firstLine="706"/>
        <w:jc w:val="both"/>
        <w:rPr>
          <w:rFonts w:ascii="Times New Roman" w:hAnsi="Times New Roman"/>
          <w:sz w:val="28"/>
          <w:szCs w:val="28"/>
        </w:rPr>
      </w:pPr>
      <w:r w:rsidRPr="00F9785E">
        <w:rPr>
          <w:rFonts w:ascii="Times New Roman" w:hAnsi="Times New Roman"/>
          <w:sz w:val="28"/>
          <w:szCs w:val="28"/>
        </w:rPr>
        <w:t>По каждому из направлений духовно-нравственного развития и воспитания обучающихся на ступени начального общего образования обучающимися должны быть достигнуты следующие воспитательные результаты.</w:t>
      </w:r>
    </w:p>
    <w:p w:rsidR="00511CA9" w:rsidRDefault="00511CA9" w:rsidP="001D6A86">
      <w:pPr>
        <w:widowControl w:val="0"/>
        <w:spacing w:after="0" w:line="240" w:lineRule="auto"/>
        <w:ind w:firstLine="706"/>
        <w:jc w:val="both"/>
        <w:rPr>
          <w:rFonts w:ascii="Times New Roman" w:hAnsi="Times New Roman"/>
          <w:b/>
          <w:bCs/>
          <w:iCs/>
          <w:sz w:val="28"/>
          <w:szCs w:val="28"/>
        </w:rPr>
      </w:pPr>
    </w:p>
    <w:p w:rsidR="00511CA9" w:rsidRPr="00F9785E" w:rsidRDefault="00511CA9" w:rsidP="001D6A86">
      <w:pPr>
        <w:widowControl w:val="0"/>
        <w:spacing w:after="0" w:line="240" w:lineRule="auto"/>
        <w:ind w:firstLine="706"/>
        <w:jc w:val="both"/>
        <w:rPr>
          <w:rFonts w:ascii="Times New Roman" w:hAnsi="Times New Roman"/>
          <w:b/>
          <w:sz w:val="28"/>
          <w:szCs w:val="28"/>
        </w:rPr>
      </w:pPr>
      <w:r w:rsidRPr="00F9785E">
        <w:rPr>
          <w:rFonts w:ascii="Times New Roman" w:hAnsi="Times New Roman"/>
          <w:b/>
          <w:bCs/>
          <w:iCs/>
          <w:sz w:val="28"/>
          <w:szCs w:val="28"/>
        </w:rPr>
        <w:t>Воспитание гражданственности, патриотизма, уважения к правам, свободам и обязанностям человека:</w:t>
      </w:r>
    </w:p>
    <w:p w:rsidR="00511CA9" w:rsidRPr="00F9785E" w:rsidRDefault="00511CA9" w:rsidP="001D6A86">
      <w:pPr>
        <w:widowControl w:val="0"/>
        <w:numPr>
          <w:ilvl w:val="0"/>
          <w:numId w:val="45"/>
        </w:numPr>
        <w:tabs>
          <w:tab w:val="clear" w:pos="144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11CA9" w:rsidRPr="00F9785E" w:rsidRDefault="00511CA9" w:rsidP="001D6A86">
      <w:pPr>
        <w:widowControl w:val="0"/>
        <w:numPr>
          <w:ilvl w:val="0"/>
          <w:numId w:val="45"/>
        </w:numPr>
        <w:tabs>
          <w:tab w:val="clear" w:pos="144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11CA9" w:rsidRPr="00F9785E" w:rsidRDefault="00511CA9" w:rsidP="001D6A86">
      <w:pPr>
        <w:widowControl w:val="0"/>
        <w:numPr>
          <w:ilvl w:val="0"/>
          <w:numId w:val="45"/>
        </w:numPr>
        <w:tabs>
          <w:tab w:val="clear" w:pos="144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первоначальный опыт постижения ценностей гражданского общества, национальной истории и культуры;</w:t>
      </w:r>
    </w:p>
    <w:p w:rsidR="00511CA9" w:rsidRPr="00F9785E" w:rsidRDefault="00511CA9" w:rsidP="001D6A86">
      <w:pPr>
        <w:widowControl w:val="0"/>
        <w:numPr>
          <w:ilvl w:val="0"/>
          <w:numId w:val="45"/>
        </w:numPr>
        <w:tabs>
          <w:tab w:val="clear" w:pos="144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опыт ролевого взаимодействия и реализации гражданской, патриотической позиции;</w:t>
      </w:r>
    </w:p>
    <w:p w:rsidR="00511CA9" w:rsidRPr="00F9785E" w:rsidRDefault="00511CA9" w:rsidP="001D6A86">
      <w:pPr>
        <w:widowControl w:val="0"/>
        <w:numPr>
          <w:ilvl w:val="0"/>
          <w:numId w:val="45"/>
        </w:numPr>
        <w:tabs>
          <w:tab w:val="clear" w:pos="144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опыт социальной и межкультурной  коммуникации;</w:t>
      </w:r>
    </w:p>
    <w:p w:rsidR="00511CA9" w:rsidRPr="00F9785E" w:rsidRDefault="00511CA9" w:rsidP="001D6A86">
      <w:pPr>
        <w:widowControl w:val="0"/>
        <w:numPr>
          <w:ilvl w:val="0"/>
          <w:numId w:val="45"/>
        </w:numPr>
        <w:tabs>
          <w:tab w:val="clear" w:pos="144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начальные представления о правах и обязанностях человека, гражданина, семьянина, товарища. </w:t>
      </w:r>
    </w:p>
    <w:p w:rsidR="00511CA9" w:rsidRDefault="00511CA9" w:rsidP="001D6A86">
      <w:pPr>
        <w:pStyle w:val="2"/>
        <w:spacing w:before="0" w:after="0" w:line="240" w:lineRule="auto"/>
        <w:jc w:val="both"/>
        <w:rPr>
          <w:rFonts w:ascii="Times New Roman" w:hAnsi="Times New Roman"/>
        </w:rPr>
      </w:pPr>
    </w:p>
    <w:p w:rsidR="00511CA9" w:rsidRPr="00F9785E" w:rsidRDefault="00511CA9" w:rsidP="001D6A86">
      <w:pPr>
        <w:pStyle w:val="2"/>
        <w:spacing w:before="0" w:after="0" w:line="240" w:lineRule="auto"/>
        <w:jc w:val="both"/>
        <w:rPr>
          <w:rFonts w:ascii="Times New Roman" w:hAnsi="Times New Roman"/>
          <w:iCs w:val="0"/>
        </w:rPr>
      </w:pPr>
      <w:r w:rsidRPr="00F9785E">
        <w:rPr>
          <w:rFonts w:ascii="Times New Roman" w:hAnsi="Times New Roman"/>
        </w:rPr>
        <w:t>Воспитание нравственных чувств и этического сознания:</w:t>
      </w:r>
    </w:p>
    <w:p w:rsidR="00511CA9" w:rsidRPr="00F9785E" w:rsidRDefault="00511CA9" w:rsidP="001D6A86">
      <w:pPr>
        <w:pStyle w:val="31"/>
        <w:numPr>
          <w:ilvl w:val="0"/>
          <w:numId w:val="46"/>
        </w:numPr>
        <w:spacing w:after="0"/>
        <w:ind w:left="0" w:firstLine="0"/>
        <w:jc w:val="both"/>
        <w:rPr>
          <w:sz w:val="28"/>
          <w:szCs w:val="28"/>
        </w:rPr>
      </w:pPr>
      <w:r w:rsidRPr="00F9785E">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11CA9" w:rsidRPr="00F9785E" w:rsidRDefault="00511CA9" w:rsidP="001D6A86">
      <w:pPr>
        <w:pStyle w:val="25"/>
        <w:widowControl w:val="0"/>
        <w:numPr>
          <w:ilvl w:val="0"/>
          <w:numId w:val="46"/>
        </w:numPr>
        <w:spacing w:after="0" w:line="240" w:lineRule="auto"/>
        <w:ind w:left="0" w:firstLine="0"/>
        <w:jc w:val="both"/>
        <w:rPr>
          <w:szCs w:val="28"/>
        </w:rPr>
      </w:pPr>
      <w:r w:rsidRPr="00F9785E">
        <w:rPr>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11CA9" w:rsidRPr="00F9785E" w:rsidRDefault="00511CA9" w:rsidP="001D6A86">
      <w:pPr>
        <w:pStyle w:val="25"/>
        <w:widowControl w:val="0"/>
        <w:numPr>
          <w:ilvl w:val="0"/>
          <w:numId w:val="46"/>
        </w:numPr>
        <w:spacing w:after="0" w:line="240" w:lineRule="auto"/>
        <w:ind w:left="0" w:firstLine="0"/>
        <w:jc w:val="both"/>
        <w:rPr>
          <w:szCs w:val="28"/>
        </w:rPr>
      </w:pPr>
      <w:r w:rsidRPr="00F9785E">
        <w:rPr>
          <w:szCs w:val="28"/>
        </w:rPr>
        <w:t>уважительное отношение к традиционным религиям;</w:t>
      </w:r>
    </w:p>
    <w:p w:rsidR="00511CA9" w:rsidRPr="00F9785E" w:rsidRDefault="00511CA9" w:rsidP="001D6A86">
      <w:pPr>
        <w:pStyle w:val="25"/>
        <w:widowControl w:val="0"/>
        <w:numPr>
          <w:ilvl w:val="0"/>
          <w:numId w:val="46"/>
        </w:numPr>
        <w:spacing w:after="0" w:line="240" w:lineRule="auto"/>
        <w:ind w:left="0" w:firstLine="0"/>
        <w:jc w:val="both"/>
        <w:rPr>
          <w:szCs w:val="28"/>
        </w:rPr>
      </w:pPr>
      <w:r w:rsidRPr="00F9785E">
        <w:rPr>
          <w:szCs w:val="28"/>
        </w:rPr>
        <w:t>неравнодушие к жизненным проблемам других людей, сочувствие  к человеку, находящемуся в трудной ситуации;</w:t>
      </w:r>
    </w:p>
    <w:p w:rsidR="00511CA9" w:rsidRPr="00F9785E" w:rsidRDefault="00511CA9" w:rsidP="001D6A86">
      <w:pPr>
        <w:pStyle w:val="25"/>
        <w:widowControl w:val="0"/>
        <w:numPr>
          <w:ilvl w:val="0"/>
          <w:numId w:val="46"/>
        </w:numPr>
        <w:spacing w:after="0" w:line="240" w:lineRule="auto"/>
        <w:ind w:left="0" w:firstLine="0"/>
        <w:jc w:val="both"/>
        <w:rPr>
          <w:szCs w:val="28"/>
        </w:rPr>
      </w:pPr>
      <w:r w:rsidRPr="00F9785E">
        <w:rPr>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11CA9" w:rsidRPr="00F9785E" w:rsidRDefault="00511CA9" w:rsidP="001D6A86">
      <w:pPr>
        <w:pStyle w:val="25"/>
        <w:widowControl w:val="0"/>
        <w:numPr>
          <w:ilvl w:val="0"/>
          <w:numId w:val="46"/>
        </w:numPr>
        <w:spacing w:after="0" w:line="240" w:lineRule="auto"/>
        <w:ind w:left="0" w:firstLine="0"/>
        <w:jc w:val="both"/>
        <w:rPr>
          <w:szCs w:val="28"/>
        </w:rPr>
      </w:pPr>
      <w:r w:rsidRPr="00F9785E">
        <w:rPr>
          <w:szCs w:val="28"/>
        </w:rPr>
        <w:t>уважительное отношение к родителям, к старшим, заботливое отношение к младшим;</w:t>
      </w:r>
    </w:p>
    <w:p w:rsidR="00511CA9" w:rsidRPr="00F9785E" w:rsidRDefault="00511CA9" w:rsidP="001D6A86">
      <w:pPr>
        <w:pStyle w:val="25"/>
        <w:widowControl w:val="0"/>
        <w:numPr>
          <w:ilvl w:val="0"/>
          <w:numId w:val="46"/>
        </w:numPr>
        <w:spacing w:after="0" w:line="240" w:lineRule="auto"/>
        <w:ind w:left="0" w:firstLine="0"/>
        <w:jc w:val="both"/>
        <w:rPr>
          <w:szCs w:val="28"/>
        </w:rPr>
      </w:pPr>
      <w:r w:rsidRPr="00F9785E">
        <w:rPr>
          <w:szCs w:val="28"/>
        </w:rPr>
        <w:t xml:space="preserve">знание традиций своей семьи и школы, бережное отношение к ним. </w:t>
      </w:r>
    </w:p>
    <w:p w:rsidR="00511CA9" w:rsidRDefault="00511CA9" w:rsidP="001D6A86">
      <w:pPr>
        <w:pStyle w:val="2"/>
        <w:spacing w:before="0" w:after="0" w:line="240" w:lineRule="auto"/>
        <w:jc w:val="both"/>
        <w:rPr>
          <w:rFonts w:ascii="Times New Roman" w:hAnsi="Times New Roman"/>
        </w:rPr>
      </w:pPr>
    </w:p>
    <w:p w:rsidR="00511CA9" w:rsidRPr="00F9785E" w:rsidRDefault="00511CA9" w:rsidP="001D6A86">
      <w:pPr>
        <w:pStyle w:val="2"/>
        <w:spacing w:before="0" w:after="0" w:line="240" w:lineRule="auto"/>
        <w:jc w:val="both"/>
        <w:rPr>
          <w:rFonts w:ascii="Times New Roman" w:hAnsi="Times New Roman"/>
          <w:b w:val="0"/>
          <w:iCs w:val="0"/>
        </w:rPr>
      </w:pPr>
      <w:r w:rsidRPr="00F9785E">
        <w:rPr>
          <w:rFonts w:ascii="Times New Roman" w:hAnsi="Times New Roman"/>
        </w:rPr>
        <w:t>Воспитание трудолюбия, творческого отношения к учению, труду, жизни</w:t>
      </w:r>
      <w:r w:rsidRPr="00F9785E">
        <w:rPr>
          <w:rFonts w:ascii="Times New Roman" w:hAnsi="Times New Roman"/>
          <w:b w:val="0"/>
        </w:rPr>
        <w:t>:</w:t>
      </w:r>
    </w:p>
    <w:p w:rsidR="00511CA9" w:rsidRPr="00F9785E" w:rsidRDefault="00511CA9" w:rsidP="001D6A86">
      <w:pPr>
        <w:widowControl w:val="0"/>
        <w:numPr>
          <w:ilvl w:val="0"/>
          <w:numId w:val="48"/>
        </w:numPr>
        <w:tabs>
          <w:tab w:val="clear" w:pos="720"/>
          <w:tab w:val="num" w:pos="142"/>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w:t>
      </w:r>
    </w:p>
    <w:p w:rsidR="00511CA9" w:rsidRPr="00F9785E" w:rsidRDefault="00511CA9" w:rsidP="001D6A86">
      <w:pPr>
        <w:widowControl w:val="0"/>
        <w:numPr>
          <w:ilvl w:val="0"/>
          <w:numId w:val="48"/>
        </w:numPr>
        <w:tabs>
          <w:tab w:val="clear" w:pos="720"/>
          <w:tab w:val="num" w:pos="142"/>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 ценностное и творческое отношение к учебному труду;</w:t>
      </w:r>
    </w:p>
    <w:p w:rsidR="00511CA9" w:rsidRPr="00F9785E" w:rsidRDefault="00511CA9" w:rsidP="001D6A86">
      <w:pPr>
        <w:pStyle w:val="25"/>
        <w:widowControl w:val="0"/>
        <w:numPr>
          <w:ilvl w:val="0"/>
          <w:numId w:val="48"/>
        </w:numPr>
        <w:tabs>
          <w:tab w:val="clear" w:pos="720"/>
          <w:tab w:val="num" w:pos="142"/>
        </w:tabs>
        <w:spacing w:after="0" w:line="240" w:lineRule="auto"/>
        <w:ind w:left="0" w:firstLine="0"/>
        <w:jc w:val="both"/>
        <w:rPr>
          <w:szCs w:val="28"/>
        </w:rPr>
      </w:pPr>
      <w:r w:rsidRPr="00F9785E">
        <w:rPr>
          <w:szCs w:val="28"/>
        </w:rPr>
        <w:t xml:space="preserve"> элементарные представления о различных профессиях;</w:t>
      </w:r>
    </w:p>
    <w:p w:rsidR="00511CA9" w:rsidRPr="00F9785E" w:rsidRDefault="00511CA9" w:rsidP="001D6A86">
      <w:pPr>
        <w:pStyle w:val="25"/>
        <w:widowControl w:val="0"/>
        <w:numPr>
          <w:ilvl w:val="0"/>
          <w:numId w:val="48"/>
        </w:numPr>
        <w:tabs>
          <w:tab w:val="clear" w:pos="720"/>
          <w:tab w:val="num" w:pos="142"/>
        </w:tabs>
        <w:spacing w:after="0" w:line="240" w:lineRule="auto"/>
        <w:ind w:left="0" w:firstLine="0"/>
        <w:jc w:val="both"/>
        <w:rPr>
          <w:szCs w:val="28"/>
        </w:rPr>
      </w:pPr>
      <w:r w:rsidRPr="00F9785E">
        <w:rPr>
          <w:szCs w:val="28"/>
        </w:rPr>
        <w:t xml:space="preserve"> первоначальные навыки трудового творческого сотрудничества со сверстниками, старшими детьми и взрослыми;</w:t>
      </w:r>
    </w:p>
    <w:p w:rsidR="00511CA9" w:rsidRPr="00F9785E" w:rsidRDefault="00511CA9" w:rsidP="001D6A86">
      <w:pPr>
        <w:pStyle w:val="25"/>
        <w:widowControl w:val="0"/>
        <w:numPr>
          <w:ilvl w:val="0"/>
          <w:numId w:val="48"/>
        </w:numPr>
        <w:tabs>
          <w:tab w:val="clear" w:pos="720"/>
          <w:tab w:val="num" w:pos="142"/>
        </w:tabs>
        <w:spacing w:after="0" w:line="240" w:lineRule="auto"/>
        <w:ind w:left="0" w:firstLine="0"/>
        <w:jc w:val="both"/>
        <w:rPr>
          <w:szCs w:val="28"/>
        </w:rPr>
      </w:pPr>
      <w:r w:rsidRPr="00F9785E">
        <w:rPr>
          <w:szCs w:val="28"/>
        </w:rPr>
        <w:t xml:space="preserve"> осознание приоритета нравственных основ труда, творчества, создания нового;</w:t>
      </w:r>
    </w:p>
    <w:p w:rsidR="00511CA9" w:rsidRPr="00F9785E" w:rsidRDefault="00511CA9" w:rsidP="001D6A86">
      <w:pPr>
        <w:widowControl w:val="0"/>
        <w:numPr>
          <w:ilvl w:val="0"/>
          <w:numId w:val="48"/>
        </w:numPr>
        <w:tabs>
          <w:tab w:val="clear" w:pos="720"/>
          <w:tab w:val="num" w:pos="142"/>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 первоначальный опыт участия в различных видах общественно полезной и личностно значимой деятельности; </w:t>
      </w:r>
    </w:p>
    <w:p w:rsidR="00511CA9" w:rsidRPr="00F9785E" w:rsidRDefault="00511CA9" w:rsidP="001D6A86">
      <w:pPr>
        <w:widowControl w:val="0"/>
        <w:numPr>
          <w:ilvl w:val="0"/>
          <w:numId w:val="48"/>
        </w:numPr>
        <w:tabs>
          <w:tab w:val="clear" w:pos="720"/>
          <w:tab w:val="num" w:pos="142"/>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w:t>
      </w:r>
    </w:p>
    <w:p w:rsidR="00511CA9" w:rsidRPr="00F9785E" w:rsidRDefault="00511CA9" w:rsidP="001D6A86">
      <w:pPr>
        <w:widowControl w:val="0"/>
        <w:numPr>
          <w:ilvl w:val="0"/>
          <w:numId w:val="48"/>
        </w:numPr>
        <w:tabs>
          <w:tab w:val="clear" w:pos="720"/>
          <w:tab w:val="num" w:pos="142"/>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w:t>
      </w:r>
    </w:p>
    <w:p w:rsidR="00511CA9" w:rsidRDefault="00511CA9" w:rsidP="001D6A86">
      <w:pPr>
        <w:pStyle w:val="2"/>
        <w:spacing w:before="0" w:after="0" w:line="240" w:lineRule="auto"/>
        <w:jc w:val="both"/>
        <w:rPr>
          <w:rFonts w:ascii="Times New Roman" w:hAnsi="Times New Roman"/>
          <w:bCs w:val="0"/>
        </w:rPr>
      </w:pPr>
    </w:p>
    <w:p w:rsidR="00511CA9" w:rsidRPr="00F9785E" w:rsidRDefault="00511CA9" w:rsidP="001D6A86">
      <w:pPr>
        <w:pStyle w:val="2"/>
        <w:spacing w:before="0" w:after="0" w:line="240" w:lineRule="auto"/>
        <w:jc w:val="both"/>
        <w:rPr>
          <w:rFonts w:ascii="Times New Roman" w:hAnsi="Times New Roman"/>
          <w:bCs w:val="0"/>
          <w:iCs w:val="0"/>
        </w:rPr>
      </w:pPr>
      <w:r w:rsidRPr="00F9785E">
        <w:rPr>
          <w:rFonts w:ascii="Times New Roman" w:hAnsi="Times New Roman"/>
          <w:bCs w:val="0"/>
        </w:rPr>
        <w:t>Воспитание ценностного отношения к природе, окружающей среде (экологическое воспитание):</w:t>
      </w:r>
    </w:p>
    <w:p w:rsidR="00511CA9" w:rsidRPr="00F9785E" w:rsidRDefault="00511CA9" w:rsidP="001D6A86">
      <w:pPr>
        <w:widowControl w:val="0"/>
        <w:numPr>
          <w:ilvl w:val="0"/>
          <w:numId w:val="44"/>
        </w:numPr>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ценностное отношение к природе;</w:t>
      </w:r>
    </w:p>
    <w:p w:rsidR="00511CA9" w:rsidRPr="00F9785E" w:rsidRDefault="00511CA9" w:rsidP="001D6A86">
      <w:pPr>
        <w:widowControl w:val="0"/>
        <w:numPr>
          <w:ilvl w:val="0"/>
          <w:numId w:val="44"/>
        </w:numPr>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первоначальный опыт эстетического, эмоционально-нравственного отношения к природе;</w:t>
      </w:r>
    </w:p>
    <w:p w:rsidR="00511CA9" w:rsidRPr="00F9785E" w:rsidRDefault="00511CA9" w:rsidP="001D6A86">
      <w:pPr>
        <w:widowControl w:val="0"/>
        <w:numPr>
          <w:ilvl w:val="0"/>
          <w:numId w:val="44"/>
        </w:numPr>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511CA9" w:rsidRPr="00F9785E" w:rsidRDefault="00511CA9" w:rsidP="001D6A86">
      <w:pPr>
        <w:widowControl w:val="0"/>
        <w:numPr>
          <w:ilvl w:val="0"/>
          <w:numId w:val="44"/>
        </w:numPr>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первоначальный опыт участия в природоохранной деятельности в школе, на пришкольном участке, по месту жительства; </w:t>
      </w:r>
    </w:p>
    <w:p w:rsidR="00511CA9" w:rsidRPr="00F9785E" w:rsidRDefault="00511CA9" w:rsidP="001D6A86">
      <w:pPr>
        <w:widowControl w:val="0"/>
        <w:numPr>
          <w:ilvl w:val="0"/>
          <w:numId w:val="44"/>
        </w:numPr>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личный опыт участия в экологических инициативах, проектах. </w:t>
      </w:r>
    </w:p>
    <w:p w:rsidR="00511CA9" w:rsidRDefault="00511CA9" w:rsidP="001D6A86">
      <w:pPr>
        <w:pStyle w:val="2"/>
        <w:spacing w:before="0" w:after="0" w:line="240" w:lineRule="auto"/>
        <w:jc w:val="both"/>
        <w:rPr>
          <w:rFonts w:ascii="Times New Roman" w:hAnsi="Times New Roman"/>
        </w:rPr>
      </w:pPr>
    </w:p>
    <w:p w:rsidR="00511CA9" w:rsidRPr="00F9785E" w:rsidRDefault="00511CA9" w:rsidP="001D6A86">
      <w:pPr>
        <w:pStyle w:val="2"/>
        <w:spacing w:before="0" w:after="0" w:line="240" w:lineRule="auto"/>
        <w:jc w:val="both"/>
        <w:rPr>
          <w:rFonts w:ascii="Times New Roman" w:hAnsi="Times New Roman"/>
          <w:iCs w:val="0"/>
        </w:rPr>
      </w:pPr>
      <w:r w:rsidRPr="00F9785E">
        <w:rPr>
          <w:rFonts w:ascii="Times New Roman" w:hAnsi="Times New Roma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11CA9" w:rsidRPr="00F9785E" w:rsidRDefault="00511CA9" w:rsidP="001D6A86">
      <w:pPr>
        <w:widowControl w:val="0"/>
        <w:numPr>
          <w:ilvl w:val="0"/>
          <w:numId w:val="47"/>
        </w:numPr>
        <w:tabs>
          <w:tab w:val="clear" w:pos="72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первоначальные умения видеть красоту в окружающем мире;</w:t>
      </w:r>
    </w:p>
    <w:p w:rsidR="00511CA9" w:rsidRPr="00F9785E" w:rsidRDefault="00511CA9" w:rsidP="001D6A86">
      <w:pPr>
        <w:widowControl w:val="0"/>
        <w:numPr>
          <w:ilvl w:val="0"/>
          <w:numId w:val="47"/>
        </w:numPr>
        <w:tabs>
          <w:tab w:val="clear" w:pos="720"/>
          <w:tab w:val="num" w:pos="0"/>
        </w:tabs>
        <w:autoSpaceDN/>
        <w:spacing w:after="0" w:line="240" w:lineRule="auto"/>
        <w:ind w:left="0" w:firstLine="0"/>
        <w:jc w:val="both"/>
        <w:textAlignment w:val="auto"/>
        <w:rPr>
          <w:rFonts w:ascii="Times New Roman" w:hAnsi="Times New Roman"/>
          <w:sz w:val="28"/>
          <w:szCs w:val="28"/>
        </w:rPr>
      </w:pPr>
      <w:r w:rsidRPr="00F9785E">
        <w:rPr>
          <w:rFonts w:ascii="Times New Roman" w:hAnsi="Times New Roman"/>
          <w:sz w:val="28"/>
          <w:szCs w:val="28"/>
        </w:rPr>
        <w:t>первоначальные умения видеть красоту в поведении, поступках людей;</w:t>
      </w:r>
    </w:p>
    <w:p w:rsidR="00511CA9" w:rsidRPr="00F9785E" w:rsidRDefault="00511CA9" w:rsidP="001D6A86">
      <w:pPr>
        <w:pStyle w:val="211"/>
        <w:widowControl w:val="0"/>
        <w:numPr>
          <w:ilvl w:val="0"/>
          <w:numId w:val="47"/>
        </w:numPr>
        <w:tabs>
          <w:tab w:val="clear" w:pos="720"/>
          <w:tab w:val="num" w:pos="0"/>
        </w:tabs>
        <w:overflowPunct w:val="0"/>
        <w:autoSpaceDE w:val="0"/>
        <w:ind w:left="0" w:firstLine="0"/>
        <w:jc w:val="both"/>
        <w:rPr>
          <w:sz w:val="28"/>
          <w:szCs w:val="28"/>
        </w:rPr>
      </w:pPr>
      <w:r w:rsidRPr="00F9785E">
        <w:rPr>
          <w:sz w:val="28"/>
          <w:szCs w:val="28"/>
        </w:rPr>
        <w:t>элементарные представления об эстетических и художественных ценностях отечественной культуры;</w:t>
      </w:r>
    </w:p>
    <w:p w:rsidR="00511CA9" w:rsidRPr="00F9785E" w:rsidRDefault="00511CA9" w:rsidP="001D6A86">
      <w:pPr>
        <w:pStyle w:val="211"/>
        <w:widowControl w:val="0"/>
        <w:numPr>
          <w:ilvl w:val="0"/>
          <w:numId w:val="47"/>
        </w:numPr>
        <w:tabs>
          <w:tab w:val="clear" w:pos="720"/>
          <w:tab w:val="num" w:pos="0"/>
        </w:tabs>
        <w:overflowPunct w:val="0"/>
        <w:autoSpaceDE w:val="0"/>
        <w:ind w:left="0" w:firstLine="0"/>
        <w:jc w:val="both"/>
        <w:rPr>
          <w:sz w:val="28"/>
          <w:szCs w:val="28"/>
        </w:rPr>
      </w:pPr>
      <w:r w:rsidRPr="00F9785E">
        <w:rPr>
          <w:sz w:val="28"/>
          <w:szCs w:val="28"/>
        </w:rPr>
        <w:t>первоначальный опыт эмоционального постижения народного творчества, этнокультурных традиций, фольклора народов России;</w:t>
      </w:r>
    </w:p>
    <w:p w:rsidR="00511CA9" w:rsidRPr="00F9785E" w:rsidRDefault="00511CA9" w:rsidP="001D6A86">
      <w:pPr>
        <w:pStyle w:val="211"/>
        <w:widowControl w:val="0"/>
        <w:numPr>
          <w:ilvl w:val="0"/>
          <w:numId w:val="47"/>
        </w:numPr>
        <w:tabs>
          <w:tab w:val="clear" w:pos="720"/>
          <w:tab w:val="num" w:pos="0"/>
        </w:tabs>
        <w:overflowPunct w:val="0"/>
        <w:autoSpaceDE w:val="0"/>
        <w:ind w:left="0" w:firstLine="0"/>
        <w:jc w:val="both"/>
        <w:rPr>
          <w:sz w:val="28"/>
          <w:szCs w:val="28"/>
        </w:rPr>
      </w:pPr>
      <w:r w:rsidRPr="00F9785E">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11CA9" w:rsidRPr="00F9785E" w:rsidRDefault="00511CA9" w:rsidP="001D6A86">
      <w:pPr>
        <w:pStyle w:val="211"/>
        <w:widowControl w:val="0"/>
        <w:numPr>
          <w:ilvl w:val="0"/>
          <w:numId w:val="47"/>
        </w:numPr>
        <w:tabs>
          <w:tab w:val="clear" w:pos="720"/>
          <w:tab w:val="num" w:pos="0"/>
        </w:tabs>
        <w:overflowPunct w:val="0"/>
        <w:autoSpaceDE w:val="0"/>
        <w:ind w:left="0" w:firstLine="0"/>
        <w:jc w:val="both"/>
        <w:rPr>
          <w:sz w:val="28"/>
          <w:szCs w:val="28"/>
        </w:rPr>
      </w:pPr>
      <w:r w:rsidRPr="00F9785E">
        <w:rPr>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11CA9" w:rsidRPr="00F9785E" w:rsidRDefault="00511CA9" w:rsidP="001D6A86">
      <w:pPr>
        <w:pStyle w:val="211"/>
        <w:widowControl w:val="0"/>
        <w:numPr>
          <w:ilvl w:val="0"/>
          <w:numId w:val="47"/>
        </w:numPr>
        <w:tabs>
          <w:tab w:val="clear" w:pos="720"/>
          <w:tab w:val="num" w:pos="0"/>
        </w:tabs>
        <w:overflowPunct w:val="0"/>
        <w:autoSpaceDE w:val="0"/>
        <w:ind w:left="0" w:firstLine="0"/>
        <w:jc w:val="both"/>
        <w:rPr>
          <w:sz w:val="28"/>
          <w:szCs w:val="28"/>
        </w:rPr>
      </w:pPr>
      <w:r w:rsidRPr="00F9785E">
        <w:rPr>
          <w:sz w:val="28"/>
          <w:szCs w:val="28"/>
        </w:rPr>
        <w:t>мотивация к реализации эстетических ценностей в пространстве школы и семьи.</w:t>
      </w:r>
    </w:p>
    <w:p w:rsidR="00511CA9" w:rsidRPr="00677A56" w:rsidRDefault="00511CA9" w:rsidP="001D6A86">
      <w:pPr>
        <w:pStyle w:val="211"/>
        <w:widowControl w:val="0"/>
        <w:jc w:val="both"/>
        <w:rPr>
          <w:b/>
          <w:sz w:val="28"/>
          <w:szCs w:val="28"/>
        </w:rPr>
      </w:pPr>
    </w:p>
    <w:p w:rsidR="00511CA9" w:rsidRPr="00677A56" w:rsidRDefault="00511CA9" w:rsidP="001D6A86">
      <w:pPr>
        <w:pStyle w:val="211"/>
        <w:widowControl w:val="0"/>
        <w:jc w:val="both"/>
        <w:rPr>
          <w:b/>
          <w:sz w:val="28"/>
          <w:szCs w:val="28"/>
        </w:rPr>
      </w:pPr>
      <w:r w:rsidRPr="00677A56">
        <w:rPr>
          <w:b/>
          <w:sz w:val="28"/>
          <w:szCs w:val="28"/>
        </w:rPr>
        <w:t>Образ выпускника начальной школы:</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 xml:space="preserve">любящий свой народ, свой край и свою </w:t>
      </w:r>
      <w:r w:rsidRPr="00677A56">
        <w:rPr>
          <w:rFonts w:ascii="Times New Roman" w:hAnsi="Times New Roman" w:cs="Times New Roman"/>
          <w:bCs/>
          <w:sz w:val="28"/>
          <w:szCs w:val="28"/>
          <w:lang w:val="en-GB"/>
        </w:rPr>
        <w:t xml:space="preserve">Родину; </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уважающий и принимающий ценности семьи и общества;</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любознательный, активно и заинтересованно познающий мир;</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 xml:space="preserve"> владеющий основами умения учиться, способный к организации собственной деятельности; </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 xml:space="preserve">готовый самостоятельно действовать и отвечать за свои поступки перед семьей и обществом; </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 xml:space="preserve">доброжелательный, умеющий слушать и слышать собеседника, обосновывать  свою позицию, высказывать свое мнение; </w:t>
      </w:r>
    </w:p>
    <w:p w:rsidR="00511CA9" w:rsidRPr="00677A56" w:rsidRDefault="00511CA9" w:rsidP="001D6A86">
      <w:pPr>
        <w:pStyle w:val="ac"/>
        <w:numPr>
          <w:ilvl w:val="0"/>
          <w:numId w:val="47"/>
        </w:numPr>
        <w:autoSpaceDN/>
        <w:spacing w:after="0" w:line="240" w:lineRule="auto"/>
        <w:contextualSpacing/>
        <w:jc w:val="both"/>
        <w:rPr>
          <w:rFonts w:ascii="Times New Roman" w:hAnsi="Times New Roman" w:cs="Times New Roman"/>
          <w:bCs/>
          <w:sz w:val="28"/>
          <w:szCs w:val="28"/>
        </w:rPr>
      </w:pPr>
      <w:r w:rsidRPr="00677A56">
        <w:rPr>
          <w:rFonts w:ascii="Times New Roman" w:hAnsi="Times New Roman" w:cs="Times New Roman"/>
          <w:bCs/>
          <w:sz w:val="28"/>
          <w:szCs w:val="28"/>
        </w:rPr>
        <w:t xml:space="preserve">выполняющий правила здорового и безопасного для себя и окружающих образа жизни. </w:t>
      </w:r>
      <w:bookmarkStart w:id="143" w:name="_GoBack"/>
      <w:bookmarkEnd w:id="143"/>
    </w:p>
    <w:p w:rsidR="009937CF" w:rsidRDefault="009937CF" w:rsidP="001D6A86">
      <w:pPr>
        <w:pStyle w:val="ac"/>
        <w:spacing w:after="0" w:line="240" w:lineRule="auto"/>
        <w:jc w:val="both"/>
        <w:rPr>
          <w:b/>
          <w:bCs/>
          <w:sz w:val="28"/>
          <w:szCs w:val="28"/>
        </w:rPr>
      </w:pPr>
    </w:p>
    <w:p w:rsidR="00511CA9" w:rsidRPr="00640FDE" w:rsidRDefault="00511CA9" w:rsidP="001D6A86">
      <w:pPr>
        <w:pStyle w:val="ac"/>
        <w:spacing w:after="0" w:line="240" w:lineRule="auto"/>
        <w:jc w:val="both"/>
        <w:rPr>
          <w:rFonts w:ascii="Times New Roman" w:hAnsi="Times New Roman" w:cs="Times New Roman"/>
          <w:sz w:val="28"/>
          <w:szCs w:val="28"/>
        </w:rPr>
      </w:pPr>
      <w:r w:rsidRPr="00640FDE">
        <w:rPr>
          <w:rFonts w:ascii="Times New Roman" w:hAnsi="Times New Roman" w:cs="Times New Roman"/>
          <w:b/>
          <w:bCs/>
          <w:sz w:val="28"/>
          <w:szCs w:val="28"/>
        </w:rPr>
        <w:t>Действия педагога, направленные на достижения воспитательных результатов</w:t>
      </w:r>
    </w:p>
    <w:tbl>
      <w:tblPr>
        <w:tblpPr w:leftFromText="180" w:rightFromText="180" w:topFromText="100" w:bottomFromText="100" w:vertAnchor="text"/>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536"/>
        <w:gridCol w:w="3014"/>
        <w:gridCol w:w="4278"/>
      </w:tblGrid>
      <w:tr w:rsidR="00511CA9" w:rsidRPr="00F9785E">
        <w:tc>
          <w:tcPr>
            <w:tcW w:w="2356" w:type="dxa"/>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Уровень</w:t>
            </w:r>
          </w:p>
        </w:tc>
        <w:tc>
          <w:tcPr>
            <w:tcW w:w="3060" w:type="dxa"/>
            <w:shd w:val="clear" w:color="auto" w:fill="auto"/>
            <w:tcMar>
              <w:top w:w="0" w:type="dxa"/>
              <w:left w:w="108" w:type="dxa"/>
              <w:bottom w:w="0" w:type="dxa"/>
              <w:right w:w="108" w:type="dxa"/>
            </w:tcMar>
          </w:tcPr>
          <w:p w:rsidR="00511CA9" w:rsidRPr="00F9785E" w:rsidRDefault="00511CA9" w:rsidP="001D6A86">
            <w:pPr>
              <w:spacing w:after="0" w:line="240" w:lineRule="auto"/>
              <w:ind w:firstLine="14"/>
              <w:jc w:val="both"/>
              <w:rPr>
                <w:rFonts w:ascii="Times New Roman" w:hAnsi="Times New Roman"/>
                <w:b/>
                <w:sz w:val="28"/>
                <w:szCs w:val="28"/>
              </w:rPr>
            </w:pPr>
            <w:r w:rsidRPr="00F9785E">
              <w:rPr>
                <w:rFonts w:ascii="Times New Roman" w:hAnsi="Times New Roman"/>
                <w:b/>
                <w:sz w:val="28"/>
                <w:szCs w:val="28"/>
              </w:rPr>
              <w:t>Особенности возрастной категории</w:t>
            </w:r>
          </w:p>
        </w:tc>
        <w:tc>
          <w:tcPr>
            <w:tcW w:w="4412" w:type="dxa"/>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Действия педагога</w:t>
            </w:r>
          </w:p>
        </w:tc>
      </w:tr>
      <w:tr w:rsidR="00511CA9" w:rsidRPr="00F9785E">
        <w:tc>
          <w:tcPr>
            <w:tcW w:w="2356" w:type="dxa"/>
            <w:shd w:val="clear" w:color="auto" w:fill="auto"/>
            <w:tcMar>
              <w:top w:w="0" w:type="dxa"/>
              <w:left w:w="108" w:type="dxa"/>
              <w:bottom w:w="0" w:type="dxa"/>
              <w:right w:w="108" w:type="dxa"/>
            </w:tcMar>
          </w:tcPr>
          <w:p w:rsidR="00511CA9" w:rsidRPr="00F9785E" w:rsidRDefault="00511CA9" w:rsidP="001D6A86">
            <w:pPr>
              <w:spacing w:after="0" w:line="240" w:lineRule="auto"/>
              <w:ind w:firstLine="180"/>
              <w:jc w:val="both"/>
              <w:rPr>
                <w:rFonts w:ascii="Times New Roman" w:hAnsi="Times New Roman"/>
                <w:sz w:val="28"/>
                <w:szCs w:val="28"/>
              </w:rPr>
            </w:pPr>
            <w:r w:rsidRPr="00F9785E">
              <w:rPr>
                <w:rFonts w:ascii="Times New Roman" w:hAnsi="Times New Roman"/>
                <w:sz w:val="28"/>
                <w:szCs w:val="28"/>
              </w:rPr>
              <w:t>1 уровень </w:t>
            </w:r>
          </w:p>
          <w:p w:rsidR="00511CA9" w:rsidRPr="00F9785E" w:rsidRDefault="00511CA9" w:rsidP="001D6A86">
            <w:pPr>
              <w:spacing w:after="0" w:line="240" w:lineRule="auto"/>
              <w:ind w:firstLine="180"/>
              <w:jc w:val="both"/>
              <w:rPr>
                <w:rFonts w:ascii="Times New Roman" w:hAnsi="Times New Roman"/>
                <w:sz w:val="28"/>
                <w:szCs w:val="28"/>
              </w:rPr>
            </w:pPr>
            <w:r w:rsidRPr="00F9785E">
              <w:rPr>
                <w:rFonts w:ascii="Times New Roman" w:hAnsi="Times New Roman"/>
                <w:sz w:val="28"/>
                <w:szCs w:val="28"/>
              </w:rPr>
              <w:t>(1 класс) </w:t>
            </w:r>
          </w:p>
          <w:p w:rsidR="00511CA9" w:rsidRPr="00F9785E" w:rsidRDefault="00511CA9" w:rsidP="001D6A86">
            <w:pPr>
              <w:spacing w:after="0" w:line="240" w:lineRule="auto"/>
              <w:ind w:left="180"/>
              <w:jc w:val="both"/>
              <w:rPr>
                <w:rFonts w:ascii="Times New Roman" w:hAnsi="Times New Roman"/>
                <w:sz w:val="28"/>
                <w:szCs w:val="28"/>
              </w:rPr>
            </w:pPr>
            <w:r w:rsidRPr="00F9785E">
              <w:rPr>
                <w:rFonts w:ascii="Times New Roman" w:hAnsi="Times New Roman"/>
                <w:sz w:val="28"/>
                <w:szCs w:val="28"/>
              </w:rPr>
              <w:t>Приобретение школьником социальных знаний</w:t>
            </w:r>
          </w:p>
        </w:tc>
        <w:tc>
          <w:tcPr>
            <w:tcW w:w="3060" w:type="dxa"/>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   Восприимчивость к новому социальному знанию, стремление понять новую  школьную реальность</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w:t>
            </w:r>
          </w:p>
        </w:tc>
        <w:tc>
          <w:tcPr>
            <w:tcW w:w="4412" w:type="dxa"/>
            <w:shd w:val="clear" w:color="auto" w:fill="auto"/>
            <w:tcMar>
              <w:top w:w="0" w:type="dxa"/>
              <w:left w:w="108" w:type="dxa"/>
              <w:bottom w:w="0" w:type="dxa"/>
              <w:right w:w="108" w:type="dxa"/>
            </w:tcMar>
          </w:tcPr>
          <w:p w:rsidR="00511CA9" w:rsidRPr="00F9785E" w:rsidRDefault="00511CA9" w:rsidP="001D6A86">
            <w:pPr>
              <w:spacing w:after="0" w:line="240" w:lineRule="auto"/>
              <w:ind w:right="-169"/>
              <w:jc w:val="both"/>
              <w:rPr>
                <w:rFonts w:ascii="Times New Roman" w:hAnsi="Times New Roman"/>
                <w:sz w:val="28"/>
                <w:szCs w:val="28"/>
              </w:rPr>
            </w:pPr>
            <w:r w:rsidRPr="00F9785E">
              <w:rPr>
                <w:rFonts w:ascii="Times New Roman" w:hAnsi="Times New Roman"/>
                <w:sz w:val="28"/>
                <w:szCs w:val="28"/>
              </w:rPr>
              <w:t>Педагог должен поддержать </w:t>
            </w:r>
          </w:p>
          <w:p w:rsidR="00511CA9" w:rsidRPr="00F9785E" w:rsidRDefault="00511CA9" w:rsidP="001D6A86">
            <w:pPr>
              <w:spacing w:after="0" w:line="240" w:lineRule="auto"/>
              <w:ind w:right="-27"/>
              <w:jc w:val="both"/>
              <w:rPr>
                <w:rFonts w:ascii="Times New Roman" w:hAnsi="Times New Roman"/>
                <w:sz w:val="28"/>
                <w:szCs w:val="28"/>
              </w:rPr>
            </w:pPr>
            <w:r w:rsidRPr="00F9785E">
              <w:rPr>
                <w:rFonts w:ascii="Times New Roman" w:hAnsi="Times New Roman"/>
                <w:sz w:val="28"/>
                <w:szCs w:val="28"/>
              </w:rPr>
              <w:t xml:space="preserve">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w:t>
            </w:r>
            <w:r>
              <w:rPr>
                <w:rFonts w:ascii="Times New Roman" w:hAnsi="Times New Roman"/>
                <w:sz w:val="28"/>
                <w:szCs w:val="28"/>
              </w:rPr>
              <w:t>(</w:t>
            </w:r>
            <w:r w:rsidRPr="00F9785E">
              <w:rPr>
                <w:rFonts w:ascii="Times New Roman" w:hAnsi="Times New Roman"/>
                <w:sz w:val="28"/>
                <w:szCs w:val="28"/>
              </w:rPr>
              <w:t xml:space="preserve">самоизменению) </w:t>
            </w:r>
          </w:p>
          <w:p w:rsidR="00511CA9"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 основе используемых воспитательных форм лежит системно-деятельностный подход</w:t>
            </w:r>
          </w:p>
          <w:p w:rsidR="009937CF" w:rsidRPr="00F9785E" w:rsidRDefault="009937CF" w:rsidP="001D6A86">
            <w:pPr>
              <w:spacing w:after="0" w:line="240" w:lineRule="auto"/>
              <w:jc w:val="both"/>
              <w:rPr>
                <w:rFonts w:ascii="Times New Roman" w:hAnsi="Times New Roman"/>
                <w:sz w:val="28"/>
                <w:szCs w:val="28"/>
              </w:rPr>
            </w:pPr>
          </w:p>
        </w:tc>
      </w:tr>
      <w:tr w:rsidR="00511CA9" w:rsidRPr="00F9785E">
        <w:tc>
          <w:tcPr>
            <w:tcW w:w="2356" w:type="dxa"/>
            <w:shd w:val="clear" w:color="auto" w:fill="auto"/>
            <w:tcMar>
              <w:top w:w="0" w:type="dxa"/>
              <w:left w:w="108" w:type="dxa"/>
              <w:bottom w:w="0" w:type="dxa"/>
              <w:right w:w="108" w:type="dxa"/>
            </w:tcMar>
          </w:tcPr>
          <w:p w:rsidR="00511CA9" w:rsidRDefault="00511CA9" w:rsidP="001D6A86">
            <w:pPr>
              <w:spacing w:after="0" w:line="240" w:lineRule="auto"/>
              <w:ind w:left="360"/>
              <w:jc w:val="both"/>
              <w:rPr>
                <w:rFonts w:ascii="Times New Roman" w:hAnsi="Times New Roman"/>
                <w:sz w:val="28"/>
                <w:szCs w:val="28"/>
              </w:rPr>
            </w:pPr>
            <w:r w:rsidRPr="00F9785E">
              <w:rPr>
                <w:rFonts w:ascii="Times New Roman" w:hAnsi="Times New Roman"/>
                <w:sz w:val="28"/>
                <w:szCs w:val="28"/>
              </w:rPr>
              <w:t>2 уровень</w:t>
            </w:r>
          </w:p>
          <w:p w:rsidR="00511CA9" w:rsidRPr="00F9785E" w:rsidRDefault="00511CA9" w:rsidP="001D6A86">
            <w:pPr>
              <w:spacing w:after="0" w:line="240" w:lineRule="auto"/>
              <w:ind w:left="360"/>
              <w:jc w:val="both"/>
              <w:rPr>
                <w:rFonts w:ascii="Times New Roman" w:hAnsi="Times New Roman"/>
                <w:sz w:val="28"/>
                <w:szCs w:val="28"/>
              </w:rPr>
            </w:pPr>
            <w:r w:rsidRPr="00F9785E">
              <w:rPr>
                <w:rFonts w:ascii="Times New Roman" w:hAnsi="Times New Roman"/>
                <w:sz w:val="28"/>
                <w:szCs w:val="28"/>
              </w:rPr>
              <w:t>(2-3 класс)</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 Получение школьником опыта переживания и позитивного отношения к базовым ценностям общества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w:t>
            </w:r>
          </w:p>
        </w:tc>
        <w:tc>
          <w:tcPr>
            <w:tcW w:w="3060" w:type="dxa"/>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w:t>
            </w:r>
          </w:p>
        </w:tc>
        <w:tc>
          <w:tcPr>
            <w:tcW w:w="4412" w:type="dxa"/>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511CA9"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 основе используемых воспитательных форм лежит системно-деятельностный подход и принцип сохранения целостности систем.</w:t>
            </w:r>
          </w:p>
          <w:p w:rsidR="009937CF" w:rsidRPr="00F9785E" w:rsidRDefault="009937CF" w:rsidP="001D6A86">
            <w:pPr>
              <w:spacing w:after="0" w:line="240" w:lineRule="auto"/>
              <w:jc w:val="both"/>
              <w:rPr>
                <w:rFonts w:ascii="Times New Roman" w:hAnsi="Times New Roman"/>
                <w:sz w:val="28"/>
                <w:szCs w:val="28"/>
              </w:rPr>
            </w:pPr>
          </w:p>
        </w:tc>
      </w:tr>
      <w:tr w:rsidR="00511CA9" w:rsidRPr="00F9785E">
        <w:tc>
          <w:tcPr>
            <w:tcW w:w="2356" w:type="dxa"/>
            <w:shd w:val="clear" w:color="auto" w:fill="auto"/>
            <w:tcMar>
              <w:top w:w="0" w:type="dxa"/>
              <w:left w:w="108" w:type="dxa"/>
              <w:bottom w:w="0" w:type="dxa"/>
              <w:right w:w="108" w:type="dxa"/>
            </w:tcMar>
          </w:tcPr>
          <w:p w:rsidR="00511CA9" w:rsidRPr="00F9785E" w:rsidRDefault="00511CA9" w:rsidP="001D6A86">
            <w:pPr>
              <w:spacing w:after="0" w:line="240" w:lineRule="auto"/>
              <w:ind w:left="180"/>
              <w:jc w:val="both"/>
              <w:rPr>
                <w:rFonts w:ascii="Times New Roman" w:hAnsi="Times New Roman"/>
                <w:sz w:val="28"/>
                <w:szCs w:val="28"/>
              </w:rPr>
            </w:pPr>
            <w:r w:rsidRPr="00F9785E">
              <w:rPr>
                <w:rFonts w:ascii="Times New Roman" w:hAnsi="Times New Roman"/>
                <w:sz w:val="28"/>
                <w:szCs w:val="28"/>
              </w:rPr>
              <w:t>3 уровень</w:t>
            </w:r>
          </w:p>
          <w:p w:rsidR="00511CA9" w:rsidRPr="00F9785E" w:rsidRDefault="00511CA9" w:rsidP="001D6A86">
            <w:pPr>
              <w:spacing w:after="0" w:line="240" w:lineRule="auto"/>
              <w:ind w:left="180"/>
              <w:jc w:val="both"/>
              <w:rPr>
                <w:rFonts w:ascii="Times New Roman" w:hAnsi="Times New Roman"/>
                <w:sz w:val="28"/>
                <w:szCs w:val="28"/>
              </w:rPr>
            </w:pPr>
            <w:r w:rsidRPr="00F9785E">
              <w:rPr>
                <w:rFonts w:ascii="Times New Roman" w:hAnsi="Times New Roman"/>
                <w:sz w:val="28"/>
                <w:szCs w:val="28"/>
              </w:rPr>
              <w:t>(4класс) Получение школьником опыта самостоятельного общественного действия.</w:t>
            </w:r>
          </w:p>
        </w:tc>
        <w:tc>
          <w:tcPr>
            <w:tcW w:w="3060" w:type="dxa"/>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412" w:type="dxa"/>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r w:rsidR="00640FDE">
              <w:rPr>
                <w:rFonts w:ascii="Times New Roman" w:hAnsi="Times New Roman"/>
                <w:sz w:val="28"/>
                <w:szCs w:val="28"/>
              </w:rPr>
              <w:t xml:space="preserve"> </w:t>
            </w:r>
            <w:r w:rsidRPr="00F9785E">
              <w:rPr>
                <w:rFonts w:ascii="Times New Roman" w:hAnsi="Times New Roman"/>
                <w:sz w:val="28"/>
                <w:szCs w:val="28"/>
              </w:rPr>
              <w:t>В основе используемых воспитательных форм лежит системно-деятельностный подход и принцип сохранения целостности систем.</w:t>
            </w:r>
          </w:p>
        </w:tc>
      </w:tr>
    </w:tbl>
    <w:p w:rsidR="00511CA9" w:rsidRDefault="00511CA9" w:rsidP="001D6A86">
      <w:pPr>
        <w:spacing w:after="0" w:line="240" w:lineRule="auto"/>
        <w:ind w:firstLine="709"/>
        <w:jc w:val="both"/>
        <w:rPr>
          <w:rFonts w:ascii="Times New Roman" w:hAnsi="Times New Roman"/>
          <w:b/>
          <w:i/>
          <w:sz w:val="28"/>
          <w:szCs w:val="28"/>
        </w:rPr>
      </w:pPr>
    </w:p>
    <w:p w:rsidR="00640FDE" w:rsidRPr="00F9785E" w:rsidRDefault="00640FDE" w:rsidP="001D6A86">
      <w:pPr>
        <w:spacing w:after="0" w:line="240" w:lineRule="auto"/>
        <w:ind w:firstLine="709"/>
        <w:jc w:val="both"/>
        <w:rPr>
          <w:rFonts w:ascii="Times New Roman" w:hAnsi="Times New Roman"/>
          <w:b/>
          <w:i/>
          <w:sz w:val="28"/>
          <w:szCs w:val="28"/>
        </w:rPr>
      </w:pPr>
    </w:p>
    <w:p w:rsidR="00511CA9" w:rsidRPr="00F9785E" w:rsidRDefault="00511CA9" w:rsidP="00767F5B">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Духовно-нравственное развитие и воспитание обучающихся на </w:t>
      </w:r>
      <w:r w:rsidR="00640FDE">
        <w:rPr>
          <w:rFonts w:ascii="Times New Roman" w:eastAsia="Times New Roman" w:hAnsi="Times New Roman"/>
          <w:color w:val="000000"/>
          <w:sz w:val="28"/>
          <w:szCs w:val="28"/>
          <w:lang w:eastAsia="ru-RU"/>
        </w:rPr>
        <w:t xml:space="preserve">уровне </w:t>
      </w:r>
      <w:r w:rsidRPr="00F9785E">
        <w:rPr>
          <w:rFonts w:ascii="Times New Roman" w:eastAsia="Times New Roman" w:hAnsi="Times New Roman"/>
          <w:color w:val="000000"/>
          <w:sz w:val="28"/>
          <w:szCs w:val="28"/>
          <w:lang w:eastAsia="ru-RU"/>
        </w:rPr>
        <w:t>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При разработке и осуществлении программы духовно-нравственного развития и воспитания обучающихся на </w:t>
      </w:r>
      <w:r w:rsidR="00640FDE">
        <w:rPr>
          <w:rFonts w:ascii="Times New Roman" w:eastAsia="Times New Roman" w:hAnsi="Times New Roman"/>
          <w:color w:val="000000"/>
          <w:sz w:val="28"/>
          <w:szCs w:val="28"/>
          <w:lang w:eastAsia="ru-RU"/>
        </w:rPr>
        <w:t xml:space="preserve">уровне </w:t>
      </w:r>
      <w:r w:rsidRPr="00F9785E">
        <w:rPr>
          <w:rFonts w:ascii="Times New Roman" w:eastAsia="Times New Roman" w:hAnsi="Times New Roman"/>
          <w:color w:val="000000"/>
          <w:sz w:val="28"/>
          <w:szCs w:val="28"/>
          <w:lang w:eastAsia="ru-RU"/>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 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проведение совместных мероприятий по направлениям духовно-нравственного развития и воспитания в образовательном учреждении.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p>
    <w:p w:rsidR="00511CA9" w:rsidRPr="00640FDE" w:rsidRDefault="00511CA9" w:rsidP="001D6A86">
      <w:pPr>
        <w:pStyle w:val="Style194"/>
        <w:widowControl/>
        <w:spacing w:line="240" w:lineRule="auto"/>
        <w:ind w:firstLine="360"/>
        <w:rPr>
          <w:rStyle w:val="FontStyle297"/>
          <w:rFonts w:eastAsia="Arial Unicode MS"/>
          <w:i/>
          <w:sz w:val="28"/>
          <w:szCs w:val="28"/>
        </w:rPr>
      </w:pPr>
      <w:r w:rsidRPr="00640FDE">
        <w:rPr>
          <w:rStyle w:val="FontStyle251"/>
          <w:b/>
          <w:i/>
          <w:sz w:val="28"/>
          <w:szCs w:val="28"/>
        </w:rPr>
        <w:t>Р</w:t>
      </w:r>
      <w:r w:rsidRPr="00640FDE">
        <w:rPr>
          <w:rStyle w:val="FontStyle297"/>
          <w:rFonts w:eastAsia="Arial Unicode MS"/>
          <w:i/>
          <w:sz w:val="28"/>
          <w:szCs w:val="28"/>
        </w:rPr>
        <w:t>одительские встречи:</w:t>
      </w:r>
    </w:p>
    <w:p w:rsidR="00511CA9" w:rsidRPr="00640FDE" w:rsidRDefault="00511CA9" w:rsidP="001D6A86">
      <w:pPr>
        <w:pStyle w:val="Style194"/>
        <w:widowControl/>
        <w:spacing w:line="240" w:lineRule="auto"/>
        <w:ind w:firstLine="0"/>
        <w:rPr>
          <w:rStyle w:val="FontStyle251"/>
          <w:sz w:val="28"/>
          <w:szCs w:val="28"/>
        </w:rPr>
      </w:pPr>
      <w:r w:rsidRPr="00640FDE">
        <w:rPr>
          <w:rStyle w:val="FontStyle297"/>
          <w:rFonts w:eastAsia="Arial Unicode MS"/>
          <w:sz w:val="28"/>
          <w:szCs w:val="28"/>
        </w:rPr>
        <w:t xml:space="preserve">1 класс </w:t>
      </w:r>
      <w:r w:rsidRPr="00640FDE">
        <w:rPr>
          <w:rStyle w:val="FontStyle251"/>
          <w:b/>
          <w:sz w:val="28"/>
          <w:szCs w:val="28"/>
        </w:rPr>
        <w:t>«</w:t>
      </w:r>
      <w:r w:rsidRPr="00640FDE">
        <w:rPr>
          <w:rStyle w:val="FontStyle251"/>
          <w:sz w:val="28"/>
          <w:szCs w:val="28"/>
        </w:rPr>
        <w:t>Первые книжки ребёнка», «Как научиться говорить «спасибо» своему</w:t>
      </w:r>
    </w:p>
    <w:p w:rsidR="00511CA9" w:rsidRPr="00640FDE" w:rsidRDefault="00511CA9" w:rsidP="001D6A86">
      <w:pPr>
        <w:pStyle w:val="Style194"/>
        <w:widowControl/>
        <w:spacing w:line="240" w:lineRule="auto"/>
        <w:ind w:firstLine="0"/>
        <w:rPr>
          <w:rStyle w:val="FontStyle251"/>
          <w:sz w:val="28"/>
          <w:szCs w:val="28"/>
        </w:rPr>
      </w:pPr>
      <w:r w:rsidRPr="00640FDE">
        <w:rPr>
          <w:rStyle w:val="FontStyle251"/>
          <w:sz w:val="28"/>
          <w:szCs w:val="28"/>
        </w:rPr>
        <w:t>ребёнку?»</w:t>
      </w:r>
    </w:p>
    <w:p w:rsidR="00511CA9" w:rsidRPr="00640FDE" w:rsidRDefault="00511CA9" w:rsidP="001D6A86">
      <w:pPr>
        <w:pStyle w:val="Style194"/>
        <w:widowControl/>
        <w:spacing w:line="240" w:lineRule="auto"/>
        <w:ind w:firstLine="0"/>
        <w:rPr>
          <w:rStyle w:val="FontStyle251"/>
          <w:sz w:val="28"/>
          <w:szCs w:val="28"/>
        </w:rPr>
      </w:pPr>
      <w:r w:rsidRPr="00640FDE">
        <w:rPr>
          <w:rStyle w:val="FontStyle251"/>
          <w:b/>
          <w:sz w:val="28"/>
          <w:szCs w:val="28"/>
        </w:rPr>
        <w:t>2 класс</w:t>
      </w:r>
      <w:r w:rsidRPr="00640FDE">
        <w:rPr>
          <w:rStyle w:val="FontStyle251"/>
          <w:sz w:val="28"/>
          <w:szCs w:val="28"/>
        </w:rPr>
        <w:t xml:space="preserve"> «Друзья моего ребёнка» </w:t>
      </w:r>
    </w:p>
    <w:p w:rsidR="00511CA9" w:rsidRPr="00640FDE" w:rsidRDefault="00511CA9" w:rsidP="001D6A86">
      <w:pPr>
        <w:pStyle w:val="Style194"/>
        <w:widowControl/>
        <w:spacing w:line="240" w:lineRule="auto"/>
        <w:ind w:firstLine="0"/>
        <w:rPr>
          <w:rStyle w:val="FontStyle251"/>
          <w:sz w:val="28"/>
          <w:szCs w:val="28"/>
        </w:rPr>
      </w:pPr>
      <w:r w:rsidRPr="00640FDE">
        <w:rPr>
          <w:rStyle w:val="FontStyle251"/>
          <w:b/>
          <w:sz w:val="28"/>
          <w:szCs w:val="28"/>
        </w:rPr>
        <w:t>3 класс</w:t>
      </w:r>
      <w:r w:rsidRPr="00640FDE">
        <w:rPr>
          <w:rStyle w:val="FontStyle251"/>
          <w:sz w:val="28"/>
          <w:szCs w:val="28"/>
        </w:rPr>
        <w:t xml:space="preserve"> «Праздники нашей семьи»</w:t>
      </w:r>
    </w:p>
    <w:p w:rsidR="00511CA9" w:rsidRPr="00640FDE" w:rsidRDefault="00511CA9" w:rsidP="001D6A86">
      <w:pPr>
        <w:pStyle w:val="Style194"/>
        <w:widowControl/>
        <w:spacing w:line="240" w:lineRule="auto"/>
        <w:ind w:firstLine="0"/>
        <w:rPr>
          <w:rStyle w:val="FontStyle251"/>
          <w:sz w:val="28"/>
          <w:szCs w:val="28"/>
        </w:rPr>
      </w:pPr>
      <w:r w:rsidRPr="00640FDE">
        <w:rPr>
          <w:rStyle w:val="FontStyle251"/>
          <w:b/>
          <w:sz w:val="28"/>
          <w:szCs w:val="28"/>
        </w:rPr>
        <w:t>4 класс</w:t>
      </w:r>
      <w:r w:rsidRPr="00640FDE">
        <w:rPr>
          <w:rStyle w:val="FontStyle251"/>
          <w:sz w:val="28"/>
          <w:szCs w:val="28"/>
        </w:rPr>
        <w:t xml:space="preserve"> «Фотографии нашего детства»</w:t>
      </w:r>
    </w:p>
    <w:p w:rsidR="00511CA9" w:rsidRPr="00640FDE" w:rsidRDefault="00511CA9" w:rsidP="001D6A86">
      <w:pPr>
        <w:pStyle w:val="Style194"/>
        <w:widowControl/>
        <w:spacing w:line="240" w:lineRule="auto"/>
        <w:ind w:firstLine="360"/>
        <w:rPr>
          <w:rStyle w:val="FontStyle251"/>
          <w:sz w:val="28"/>
          <w:szCs w:val="28"/>
        </w:rPr>
      </w:pPr>
    </w:p>
    <w:p w:rsidR="00511CA9" w:rsidRPr="00640FDE" w:rsidRDefault="00511CA9" w:rsidP="001D6A86">
      <w:pPr>
        <w:pStyle w:val="Style194"/>
        <w:widowControl/>
        <w:spacing w:line="240" w:lineRule="auto"/>
        <w:ind w:firstLine="0"/>
        <w:rPr>
          <w:rStyle w:val="FontStyle297"/>
          <w:rFonts w:eastAsia="Arial Unicode MS"/>
          <w:i/>
          <w:sz w:val="28"/>
          <w:szCs w:val="28"/>
        </w:rPr>
      </w:pPr>
      <w:r w:rsidRPr="00640FDE">
        <w:rPr>
          <w:rStyle w:val="FontStyle251"/>
          <w:b/>
          <w:i/>
          <w:sz w:val="28"/>
          <w:szCs w:val="28"/>
        </w:rPr>
        <w:t>Совместные</w:t>
      </w:r>
      <w:r w:rsidRPr="00640FDE">
        <w:rPr>
          <w:rStyle w:val="FontStyle251"/>
          <w:i/>
          <w:sz w:val="28"/>
          <w:szCs w:val="28"/>
        </w:rPr>
        <w:t xml:space="preserve"> </w:t>
      </w:r>
      <w:r w:rsidRPr="00640FDE">
        <w:rPr>
          <w:rStyle w:val="FontStyle297"/>
          <w:rFonts w:eastAsia="Arial Unicode MS"/>
          <w:i/>
          <w:sz w:val="28"/>
          <w:szCs w:val="28"/>
        </w:rPr>
        <w:t>классные праздники:</w:t>
      </w:r>
    </w:p>
    <w:p w:rsidR="00511CA9" w:rsidRPr="00F9785E" w:rsidRDefault="00511CA9" w:rsidP="001D6A86">
      <w:pPr>
        <w:pStyle w:val="Style194"/>
        <w:widowControl/>
        <w:spacing w:line="240" w:lineRule="auto"/>
        <w:ind w:firstLine="0"/>
        <w:rPr>
          <w:rStyle w:val="FontStyle251"/>
          <w:sz w:val="28"/>
          <w:szCs w:val="28"/>
        </w:rPr>
      </w:pPr>
      <w:r w:rsidRPr="00F9785E">
        <w:rPr>
          <w:rStyle w:val="FontStyle251"/>
          <w:sz w:val="28"/>
          <w:szCs w:val="28"/>
        </w:rPr>
        <w:t>Спортивные соревнования «Папа, мама, я — спортивная семья»;</w:t>
      </w:r>
    </w:p>
    <w:p w:rsidR="00511CA9" w:rsidRPr="00F9785E" w:rsidRDefault="00511CA9" w:rsidP="001D6A86">
      <w:pPr>
        <w:pStyle w:val="Style194"/>
        <w:widowControl/>
        <w:spacing w:line="240" w:lineRule="auto"/>
        <w:ind w:firstLine="0"/>
        <w:rPr>
          <w:rStyle w:val="FontStyle251"/>
          <w:sz w:val="28"/>
          <w:szCs w:val="28"/>
        </w:rPr>
      </w:pPr>
      <w:r w:rsidRPr="00F9785E">
        <w:rPr>
          <w:rStyle w:val="FontStyle251"/>
          <w:sz w:val="28"/>
          <w:szCs w:val="28"/>
        </w:rPr>
        <w:t>Утренники «Папа, мама, я — читающая семья» и «Папа, мама, я — дружная семья»;</w:t>
      </w:r>
    </w:p>
    <w:p w:rsidR="00511CA9" w:rsidRPr="00F9785E" w:rsidRDefault="00511CA9" w:rsidP="001D6A86">
      <w:pPr>
        <w:pStyle w:val="Style194"/>
        <w:widowControl/>
        <w:spacing w:line="240" w:lineRule="auto"/>
        <w:ind w:firstLine="0"/>
        <w:rPr>
          <w:rStyle w:val="FontStyle251"/>
          <w:sz w:val="28"/>
          <w:szCs w:val="28"/>
        </w:rPr>
      </w:pPr>
      <w:r w:rsidRPr="00F9785E">
        <w:rPr>
          <w:rStyle w:val="FontStyle251"/>
          <w:sz w:val="28"/>
          <w:szCs w:val="28"/>
        </w:rPr>
        <w:t>Викторина для детей и родителей «Играем вместе»;</w:t>
      </w:r>
    </w:p>
    <w:p w:rsidR="00511CA9" w:rsidRPr="00F9785E" w:rsidRDefault="00511CA9" w:rsidP="001D6A86">
      <w:pPr>
        <w:pStyle w:val="Style194"/>
        <w:widowControl/>
        <w:spacing w:line="240" w:lineRule="auto"/>
        <w:ind w:firstLine="0"/>
        <w:rPr>
          <w:rStyle w:val="FontStyle251"/>
          <w:sz w:val="28"/>
          <w:szCs w:val="28"/>
        </w:rPr>
      </w:pPr>
      <w:r w:rsidRPr="00F9785E">
        <w:rPr>
          <w:rStyle w:val="FontStyle251"/>
          <w:sz w:val="28"/>
          <w:szCs w:val="28"/>
        </w:rPr>
        <w:t>Игры для всей семьи «Счастливый случай», «Крести</w:t>
      </w:r>
      <w:r w:rsidRPr="00F9785E">
        <w:rPr>
          <w:rStyle w:val="FontStyle251"/>
          <w:sz w:val="28"/>
          <w:szCs w:val="28"/>
        </w:rPr>
        <w:softHyphen/>
        <w:t>ки-нолики»;</w:t>
      </w:r>
    </w:p>
    <w:p w:rsidR="00511CA9" w:rsidRPr="00F9785E" w:rsidRDefault="00511CA9" w:rsidP="001D6A86">
      <w:pPr>
        <w:pStyle w:val="Style194"/>
        <w:widowControl/>
        <w:spacing w:line="240" w:lineRule="auto"/>
        <w:ind w:firstLine="0"/>
        <w:rPr>
          <w:rStyle w:val="FontStyle251"/>
          <w:sz w:val="28"/>
          <w:szCs w:val="28"/>
        </w:rPr>
      </w:pPr>
      <w:r w:rsidRPr="00F9785E">
        <w:rPr>
          <w:rStyle w:val="FontStyle251"/>
          <w:sz w:val="28"/>
          <w:szCs w:val="28"/>
        </w:rPr>
        <w:t>Разговор-встреча родителей и детей «В сердце ты у каждого, Родина — Россия!»;</w:t>
      </w:r>
    </w:p>
    <w:p w:rsidR="00511CA9" w:rsidRPr="00F9785E" w:rsidRDefault="00511CA9" w:rsidP="001D6A86">
      <w:pPr>
        <w:pStyle w:val="Style194"/>
        <w:widowControl/>
        <w:spacing w:line="240" w:lineRule="auto"/>
        <w:ind w:firstLine="0"/>
        <w:rPr>
          <w:rStyle w:val="FontStyle251"/>
          <w:sz w:val="28"/>
          <w:szCs w:val="28"/>
        </w:rPr>
      </w:pPr>
      <w:r w:rsidRPr="00F9785E">
        <w:rPr>
          <w:rStyle w:val="FontStyle251"/>
          <w:sz w:val="28"/>
          <w:szCs w:val="28"/>
        </w:rPr>
        <w:t>Праздники 8 Марта и 23 февраля и многие другие.</w:t>
      </w:r>
    </w:p>
    <w:p w:rsidR="009937CF" w:rsidRDefault="009937CF" w:rsidP="001D6A86">
      <w:pPr>
        <w:spacing w:after="0" w:line="240" w:lineRule="auto"/>
        <w:ind w:firstLine="454"/>
        <w:jc w:val="both"/>
        <w:rPr>
          <w:rFonts w:ascii="Times New Roman" w:eastAsia="Times New Roman" w:hAnsi="Times New Roman"/>
          <w:b/>
          <w:bCs/>
          <w:i/>
          <w:iCs/>
          <w:color w:val="000000"/>
          <w:sz w:val="28"/>
          <w:szCs w:val="28"/>
          <w:lang w:eastAsia="ru-RU"/>
        </w:rPr>
      </w:pPr>
    </w:p>
    <w:p w:rsidR="00511CA9" w:rsidRPr="00F9785E" w:rsidRDefault="00511CA9" w:rsidP="00767F5B">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2.3.7. Повышение педагогической культуры родителей (законных представителей)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сочетание педагогического просвещения с педагогическим самообразованием родителей (законных представителей);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педагогическое внимание, уважение и требовательность к родителям (законным представителям);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содействие родителям (законным представителям) в решении индивидуальных проблем воспитания детей;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опора на положительный опыт семейного воспитания.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511CA9" w:rsidRPr="002C58F4" w:rsidRDefault="00511CA9" w:rsidP="001D6A86">
      <w:pPr>
        <w:spacing w:after="0" w:line="240" w:lineRule="auto"/>
        <w:ind w:firstLine="708"/>
        <w:jc w:val="both"/>
        <w:rPr>
          <w:rFonts w:ascii="Times New Roman" w:hAnsi="Times New Roman"/>
          <w:sz w:val="28"/>
          <w:szCs w:val="28"/>
        </w:rPr>
      </w:pPr>
      <w:r w:rsidRPr="00F9785E">
        <w:rPr>
          <w:rFonts w:ascii="Times New Roman" w:hAnsi="Times New Roman"/>
          <w:sz w:val="28"/>
          <w:szCs w:val="28"/>
        </w:rPr>
        <w:t>А.С.Макаренко: «Мы должны организовать семейное воспитание, и организующим началом должна быть школа, как представительница государственного воспитания», поэтому необходимо планировать тематику родительских собраний на 4 года обучения.</w:t>
      </w:r>
    </w:p>
    <w:p w:rsidR="00511CA9" w:rsidRDefault="00511CA9" w:rsidP="001D6A86">
      <w:pPr>
        <w:spacing w:after="0" w:line="240" w:lineRule="auto"/>
        <w:ind w:firstLine="708"/>
        <w:jc w:val="both"/>
        <w:rPr>
          <w:rFonts w:ascii="Times New Roman" w:hAnsi="Times New Roman"/>
          <w:sz w:val="28"/>
          <w:szCs w:val="28"/>
        </w:rPr>
      </w:pPr>
    </w:p>
    <w:p w:rsidR="00640FDE" w:rsidRPr="002C58F4" w:rsidRDefault="00640FDE" w:rsidP="001D6A86">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5"/>
        <w:gridCol w:w="1910"/>
        <w:gridCol w:w="2353"/>
        <w:gridCol w:w="1819"/>
        <w:gridCol w:w="2314"/>
      </w:tblGrid>
      <w:tr w:rsidR="00511CA9" w:rsidRPr="002C58F4">
        <w:tc>
          <w:tcPr>
            <w:tcW w:w="1175" w:type="dxa"/>
            <w:vMerge w:val="restart"/>
          </w:tcPr>
          <w:p w:rsidR="00511CA9" w:rsidRPr="002C58F4" w:rsidRDefault="00511CA9" w:rsidP="001D6A86">
            <w:pPr>
              <w:spacing w:after="0" w:line="240" w:lineRule="auto"/>
              <w:jc w:val="both"/>
              <w:rPr>
                <w:rFonts w:ascii="Times New Roman" w:eastAsia="Times New Roman" w:hAnsi="Times New Roman"/>
                <w:b/>
                <w:sz w:val="28"/>
                <w:szCs w:val="28"/>
              </w:rPr>
            </w:pPr>
            <w:r w:rsidRPr="002C58F4">
              <w:rPr>
                <w:rFonts w:ascii="Times New Roman" w:eastAsia="Times New Roman" w:hAnsi="Times New Roman"/>
                <w:b/>
                <w:sz w:val="28"/>
                <w:szCs w:val="28"/>
              </w:rPr>
              <w:t>Дата прове</w:t>
            </w:r>
            <w:r w:rsidR="009937CF">
              <w:rPr>
                <w:rFonts w:ascii="Times New Roman" w:eastAsia="Times New Roman" w:hAnsi="Times New Roman"/>
                <w:b/>
                <w:sz w:val="28"/>
                <w:szCs w:val="28"/>
              </w:rPr>
              <w:t>-</w:t>
            </w:r>
            <w:r w:rsidRPr="002C58F4">
              <w:rPr>
                <w:rFonts w:ascii="Times New Roman" w:eastAsia="Times New Roman" w:hAnsi="Times New Roman"/>
                <w:b/>
                <w:sz w:val="28"/>
                <w:szCs w:val="28"/>
              </w:rPr>
              <w:t>дения</w:t>
            </w:r>
          </w:p>
        </w:tc>
        <w:tc>
          <w:tcPr>
            <w:tcW w:w="8396" w:type="dxa"/>
            <w:gridSpan w:val="4"/>
          </w:tcPr>
          <w:p w:rsidR="00511CA9" w:rsidRPr="002C58F4" w:rsidRDefault="00511CA9" w:rsidP="001D6A86">
            <w:pPr>
              <w:spacing w:after="0" w:line="240" w:lineRule="auto"/>
              <w:jc w:val="both"/>
              <w:rPr>
                <w:rFonts w:ascii="Times New Roman" w:eastAsia="Times New Roman" w:hAnsi="Times New Roman"/>
                <w:b/>
                <w:sz w:val="28"/>
                <w:szCs w:val="28"/>
              </w:rPr>
            </w:pPr>
            <w:r w:rsidRPr="002C58F4">
              <w:rPr>
                <w:rFonts w:ascii="Times New Roman" w:eastAsia="Times New Roman" w:hAnsi="Times New Roman"/>
                <w:b/>
                <w:sz w:val="28"/>
                <w:szCs w:val="28"/>
              </w:rPr>
              <w:t>Примерная тематика родительских собраний</w:t>
            </w:r>
          </w:p>
        </w:tc>
      </w:tr>
      <w:tr w:rsidR="00511CA9" w:rsidRPr="002C58F4">
        <w:tc>
          <w:tcPr>
            <w:tcW w:w="1175" w:type="dxa"/>
            <w:vMerge/>
            <w:tcBorders>
              <w:tl2br w:val="single" w:sz="4" w:space="0" w:color="auto"/>
            </w:tcBorders>
          </w:tcPr>
          <w:p w:rsidR="00511CA9" w:rsidRPr="002C58F4" w:rsidRDefault="00511CA9" w:rsidP="001D6A86">
            <w:pPr>
              <w:spacing w:after="0" w:line="240" w:lineRule="auto"/>
              <w:jc w:val="both"/>
              <w:rPr>
                <w:rFonts w:ascii="Times New Roman" w:eastAsia="Times New Roman" w:hAnsi="Times New Roman"/>
                <w:sz w:val="28"/>
                <w:szCs w:val="28"/>
              </w:rPr>
            </w:pPr>
          </w:p>
        </w:tc>
        <w:tc>
          <w:tcPr>
            <w:tcW w:w="1910" w:type="dxa"/>
          </w:tcPr>
          <w:p w:rsidR="00511CA9" w:rsidRPr="002C58F4" w:rsidRDefault="00511CA9" w:rsidP="001D6A86">
            <w:pPr>
              <w:spacing w:after="0" w:line="240" w:lineRule="auto"/>
              <w:jc w:val="both"/>
              <w:rPr>
                <w:rFonts w:ascii="Times New Roman" w:eastAsia="Times New Roman" w:hAnsi="Times New Roman"/>
                <w:b/>
                <w:sz w:val="28"/>
                <w:szCs w:val="28"/>
              </w:rPr>
            </w:pPr>
            <w:r w:rsidRPr="002C58F4">
              <w:rPr>
                <w:rFonts w:ascii="Times New Roman" w:eastAsia="Times New Roman" w:hAnsi="Times New Roman"/>
                <w:b/>
                <w:sz w:val="28"/>
                <w:szCs w:val="28"/>
              </w:rPr>
              <w:t>1 класс</w:t>
            </w:r>
          </w:p>
        </w:tc>
        <w:tc>
          <w:tcPr>
            <w:tcW w:w="2353" w:type="dxa"/>
          </w:tcPr>
          <w:p w:rsidR="00511CA9" w:rsidRPr="002C58F4" w:rsidRDefault="00511CA9" w:rsidP="001D6A86">
            <w:pPr>
              <w:spacing w:after="0" w:line="240" w:lineRule="auto"/>
              <w:jc w:val="both"/>
              <w:rPr>
                <w:rFonts w:ascii="Times New Roman" w:eastAsia="Times New Roman" w:hAnsi="Times New Roman"/>
                <w:b/>
                <w:sz w:val="28"/>
                <w:szCs w:val="28"/>
              </w:rPr>
            </w:pPr>
            <w:r w:rsidRPr="002C58F4">
              <w:rPr>
                <w:rFonts w:ascii="Times New Roman" w:eastAsia="Times New Roman" w:hAnsi="Times New Roman"/>
                <w:b/>
                <w:sz w:val="28"/>
                <w:szCs w:val="28"/>
              </w:rPr>
              <w:t>2 класс</w:t>
            </w:r>
          </w:p>
        </w:tc>
        <w:tc>
          <w:tcPr>
            <w:tcW w:w="1819" w:type="dxa"/>
          </w:tcPr>
          <w:p w:rsidR="00511CA9" w:rsidRPr="002C58F4" w:rsidRDefault="00511CA9" w:rsidP="001D6A86">
            <w:pPr>
              <w:spacing w:after="0" w:line="240" w:lineRule="auto"/>
              <w:jc w:val="both"/>
              <w:rPr>
                <w:rFonts w:ascii="Times New Roman" w:eastAsia="Times New Roman" w:hAnsi="Times New Roman"/>
                <w:b/>
                <w:sz w:val="28"/>
                <w:szCs w:val="28"/>
              </w:rPr>
            </w:pPr>
            <w:r w:rsidRPr="002C58F4">
              <w:rPr>
                <w:rFonts w:ascii="Times New Roman" w:eastAsia="Times New Roman" w:hAnsi="Times New Roman"/>
                <w:b/>
                <w:sz w:val="28"/>
                <w:szCs w:val="28"/>
              </w:rPr>
              <w:t>3 класс</w:t>
            </w:r>
          </w:p>
        </w:tc>
        <w:tc>
          <w:tcPr>
            <w:tcW w:w="2314" w:type="dxa"/>
          </w:tcPr>
          <w:p w:rsidR="00511CA9" w:rsidRPr="002C58F4" w:rsidRDefault="00511CA9" w:rsidP="001D6A86">
            <w:pPr>
              <w:spacing w:after="0" w:line="240" w:lineRule="auto"/>
              <w:jc w:val="both"/>
              <w:rPr>
                <w:rFonts w:ascii="Times New Roman" w:eastAsia="Times New Roman" w:hAnsi="Times New Roman"/>
                <w:b/>
                <w:sz w:val="28"/>
                <w:szCs w:val="28"/>
              </w:rPr>
            </w:pPr>
            <w:r w:rsidRPr="002C58F4">
              <w:rPr>
                <w:rFonts w:ascii="Times New Roman" w:eastAsia="Times New Roman" w:hAnsi="Times New Roman"/>
                <w:b/>
                <w:sz w:val="28"/>
                <w:szCs w:val="28"/>
              </w:rPr>
              <w:t>4 класс</w:t>
            </w:r>
          </w:p>
        </w:tc>
      </w:tr>
      <w:tr w:rsidR="00511CA9" w:rsidRPr="002C58F4">
        <w:tc>
          <w:tcPr>
            <w:tcW w:w="1175"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сентябрь</w:t>
            </w:r>
          </w:p>
        </w:tc>
        <w:tc>
          <w:tcPr>
            <w:tcW w:w="1910"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Права и обязанности родителей на этапе вхождения ребенка дошкольного возраста в систему образования</w:t>
            </w:r>
          </w:p>
        </w:tc>
        <w:tc>
          <w:tcPr>
            <w:tcW w:w="2353"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Правовая и экономическая защита личности ребенка</w:t>
            </w:r>
          </w:p>
        </w:tc>
        <w:tc>
          <w:tcPr>
            <w:tcW w:w="1819"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Проблема воспитания правовой культуры у детей</w:t>
            </w:r>
          </w:p>
        </w:tc>
        <w:tc>
          <w:tcPr>
            <w:tcW w:w="2314"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Педагогическая запущенность и ее причины. Роль семейного общения в профилактике девиантного поведения и негативных привычек у детей</w:t>
            </w:r>
          </w:p>
        </w:tc>
      </w:tr>
      <w:tr w:rsidR="00511CA9" w:rsidRPr="002C58F4">
        <w:tc>
          <w:tcPr>
            <w:tcW w:w="1175"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Ноябрь</w:t>
            </w:r>
          </w:p>
        </w:tc>
        <w:tc>
          <w:tcPr>
            <w:tcW w:w="1910"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Роль семьи в развитии личности ребенка</w:t>
            </w:r>
          </w:p>
        </w:tc>
        <w:tc>
          <w:tcPr>
            <w:tcW w:w="2353"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Необходимость внимания к индивидуальности ребенка, его душевному и духовному развитию</w:t>
            </w:r>
          </w:p>
        </w:tc>
        <w:tc>
          <w:tcPr>
            <w:tcW w:w="1819"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Нравственные чувства и облик человека.   Поведение человека в окружающем мире</w:t>
            </w:r>
          </w:p>
        </w:tc>
        <w:tc>
          <w:tcPr>
            <w:tcW w:w="2314"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Психология потребностей: разумные потребности и псевдопотребности</w:t>
            </w:r>
          </w:p>
        </w:tc>
      </w:tr>
      <w:tr w:rsidR="00511CA9" w:rsidRPr="002C58F4">
        <w:tc>
          <w:tcPr>
            <w:tcW w:w="1175"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Февра</w:t>
            </w:r>
            <w:r w:rsidR="009937CF">
              <w:rPr>
                <w:rFonts w:ascii="Times New Roman" w:eastAsia="Times New Roman" w:hAnsi="Times New Roman"/>
                <w:sz w:val="28"/>
                <w:szCs w:val="28"/>
              </w:rPr>
              <w:t>-</w:t>
            </w:r>
            <w:r w:rsidRPr="002C58F4">
              <w:rPr>
                <w:rFonts w:ascii="Times New Roman" w:eastAsia="Times New Roman" w:hAnsi="Times New Roman"/>
                <w:sz w:val="28"/>
                <w:szCs w:val="28"/>
              </w:rPr>
              <w:t>ль</w:t>
            </w:r>
          </w:p>
        </w:tc>
        <w:tc>
          <w:tcPr>
            <w:tcW w:w="1910"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Воспитательный потенциал семьи</w:t>
            </w:r>
          </w:p>
        </w:tc>
        <w:tc>
          <w:tcPr>
            <w:tcW w:w="2353"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Типичные недостатки воспитания в семье и пути их преодоления. Традиционные культурные ценности как основа воспитания в семье</w:t>
            </w:r>
          </w:p>
        </w:tc>
        <w:tc>
          <w:tcPr>
            <w:tcW w:w="1819"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Истоки глубинной привязанности в детско-родительских отношениях</w:t>
            </w:r>
          </w:p>
        </w:tc>
        <w:tc>
          <w:tcPr>
            <w:tcW w:w="2314"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Иерархия отношений в семье и особенности семейного воспитания.</w:t>
            </w:r>
          </w:p>
        </w:tc>
      </w:tr>
      <w:tr w:rsidR="00511CA9" w:rsidRPr="002C58F4">
        <w:trPr>
          <w:trHeight w:val="70"/>
        </w:trPr>
        <w:tc>
          <w:tcPr>
            <w:tcW w:w="1175"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Апрель</w:t>
            </w:r>
          </w:p>
        </w:tc>
        <w:tc>
          <w:tcPr>
            <w:tcW w:w="1910"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Приоритет семьи в воспитании ребенка (семья и ее роль в воспитании ребенка; уклад жизни в семье)</w:t>
            </w:r>
          </w:p>
        </w:tc>
        <w:tc>
          <w:tcPr>
            <w:tcW w:w="2353"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Способы общения и методы педагогического воздействия на ребенка в семье</w:t>
            </w:r>
          </w:p>
        </w:tc>
        <w:tc>
          <w:tcPr>
            <w:tcW w:w="1819"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Диалог в семейном общении</w:t>
            </w:r>
          </w:p>
        </w:tc>
        <w:tc>
          <w:tcPr>
            <w:tcW w:w="2314"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Принципы творческой педагогики в семье</w:t>
            </w:r>
          </w:p>
        </w:tc>
      </w:tr>
      <w:tr w:rsidR="00511CA9" w:rsidRPr="002C58F4">
        <w:tc>
          <w:tcPr>
            <w:tcW w:w="1175" w:type="dxa"/>
            <w:tcBorders>
              <w:bottom w:val="single" w:sz="4" w:space="0" w:color="auto"/>
            </w:tcBorders>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 xml:space="preserve">Май </w:t>
            </w:r>
          </w:p>
        </w:tc>
        <w:tc>
          <w:tcPr>
            <w:tcW w:w="1910"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Современная семья: возможности и проблемы ее уклада</w:t>
            </w:r>
          </w:p>
        </w:tc>
        <w:tc>
          <w:tcPr>
            <w:tcW w:w="2353"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Место традиций в современном семейном укладе</w:t>
            </w:r>
          </w:p>
        </w:tc>
        <w:tc>
          <w:tcPr>
            <w:tcW w:w="1819"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Значение семейных традиций в детско-родительских отношениях</w:t>
            </w:r>
          </w:p>
        </w:tc>
        <w:tc>
          <w:tcPr>
            <w:tcW w:w="2314" w:type="dxa"/>
          </w:tcPr>
          <w:p w:rsidR="00511CA9" w:rsidRPr="002C58F4" w:rsidRDefault="00511CA9" w:rsidP="001D6A86">
            <w:pPr>
              <w:spacing w:after="0" w:line="240" w:lineRule="auto"/>
              <w:jc w:val="both"/>
              <w:rPr>
                <w:rFonts w:ascii="Times New Roman" w:eastAsia="Times New Roman" w:hAnsi="Times New Roman"/>
                <w:sz w:val="28"/>
                <w:szCs w:val="28"/>
              </w:rPr>
            </w:pPr>
            <w:r w:rsidRPr="002C58F4">
              <w:rPr>
                <w:rFonts w:ascii="Times New Roman" w:eastAsia="Times New Roman" w:hAnsi="Times New Roman"/>
                <w:sz w:val="28"/>
                <w:szCs w:val="28"/>
              </w:rPr>
              <w:t>Возможности воспитания трудом в современной семье</w:t>
            </w:r>
          </w:p>
        </w:tc>
      </w:tr>
    </w:tbl>
    <w:p w:rsidR="00511CA9" w:rsidRPr="002C58F4" w:rsidRDefault="00511CA9" w:rsidP="001D6A86">
      <w:pPr>
        <w:spacing w:after="0" w:line="240" w:lineRule="auto"/>
        <w:ind w:firstLine="454"/>
        <w:jc w:val="both"/>
        <w:rPr>
          <w:rFonts w:ascii="Times New Roman" w:eastAsia="Times New Roman" w:hAnsi="Times New Roman"/>
          <w:b/>
          <w:bCs/>
          <w:i/>
          <w:iCs/>
          <w:color w:val="000000"/>
          <w:sz w:val="28"/>
          <w:szCs w:val="28"/>
          <w:lang w:eastAsia="ru-RU"/>
        </w:rPr>
      </w:pPr>
    </w:p>
    <w:p w:rsidR="00511CA9" w:rsidRPr="00F9785E" w:rsidRDefault="00511CA9" w:rsidP="00C235C8">
      <w:pPr>
        <w:spacing w:after="0" w:line="240" w:lineRule="auto"/>
        <w:ind w:firstLine="454"/>
        <w:jc w:val="center"/>
        <w:rPr>
          <w:rFonts w:ascii="Times New Roman" w:eastAsia="Times New Roman" w:hAnsi="Times New Roman"/>
          <w:i/>
          <w:iCs/>
          <w:color w:val="000000"/>
          <w:sz w:val="28"/>
          <w:szCs w:val="28"/>
          <w:lang w:eastAsia="ru-RU"/>
        </w:rPr>
      </w:pPr>
      <w:r w:rsidRPr="00F9785E">
        <w:rPr>
          <w:rFonts w:ascii="Times New Roman" w:eastAsia="Times New Roman" w:hAnsi="Times New Roman"/>
          <w:b/>
          <w:bCs/>
          <w:i/>
          <w:iCs/>
          <w:color w:val="000000"/>
          <w:sz w:val="28"/>
          <w:szCs w:val="28"/>
          <w:lang w:eastAsia="ru-RU"/>
        </w:rPr>
        <w:t>2.3.8. Планируемые результаты духовно-нравственного развития и воспитания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В результате реализации программы духовно-нравственного развития и воспитания обучающихся на </w:t>
      </w:r>
      <w:r w:rsidR="00640FDE">
        <w:rPr>
          <w:rFonts w:ascii="Times New Roman" w:eastAsia="Times New Roman" w:hAnsi="Times New Roman"/>
          <w:color w:val="000000"/>
          <w:sz w:val="28"/>
          <w:szCs w:val="28"/>
          <w:lang w:eastAsia="ru-RU"/>
        </w:rPr>
        <w:t>уровне</w:t>
      </w:r>
      <w:r w:rsidRPr="00F9785E">
        <w:rPr>
          <w:rFonts w:ascii="Times New Roman" w:eastAsia="Times New Roman" w:hAnsi="Times New Roman"/>
          <w:color w:val="000000"/>
          <w:sz w:val="28"/>
          <w:szCs w:val="28"/>
          <w:lang w:eastAsia="ru-RU"/>
        </w:rPr>
        <w:t xml:space="preserve"> начального общего образования должно обеспечиваться достижение обучающимися: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Воспитательные результаты могут быть распределены по трём уровням.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Первый уровень результатов</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Второй уровень результатов</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b/>
          <w:bCs/>
          <w:color w:val="000000"/>
          <w:sz w:val="28"/>
          <w:szCs w:val="28"/>
          <w:lang w:eastAsia="ru-RU"/>
        </w:rPr>
        <w:t>Третий уровень результатов</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С переходом от одного уровня результатов к другому существенно возрастают воспитательные эффекты: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Переход от одного уровня воспитательных результатов к другому должен быть последовательным, постепенным.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640FDE" w:rsidRDefault="00640FDE" w:rsidP="001D6A86">
      <w:pPr>
        <w:spacing w:after="0" w:line="240" w:lineRule="auto"/>
        <w:jc w:val="both"/>
        <w:rPr>
          <w:rFonts w:ascii="Times New Roman" w:eastAsia="Times New Roman" w:hAnsi="Times New Roman"/>
          <w:b/>
          <w:bCs/>
          <w:i/>
          <w:iCs/>
          <w:color w:val="000000"/>
          <w:sz w:val="28"/>
          <w:szCs w:val="28"/>
          <w:lang w:eastAsia="ru-RU"/>
        </w:rPr>
      </w:pPr>
    </w:p>
    <w:p w:rsidR="00511CA9" w:rsidRPr="00F9785E" w:rsidRDefault="00511CA9" w:rsidP="00C235C8">
      <w:pPr>
        <w:spacing w:after="0" w:line="240" w:lineRule="auto"/>
        <w:jc w:val="center"/>
        <w:rPr>
          <w:rFonts w:ascii="Times New Roman" w:eastAsia="Times New Roman" w:hAnsi="Times New Roman"/>
          <w:color w:val="000000"/>
          <w:sz w:val="27"/>
          <w:szCs w:val="27"/>
          <w:lang w:eastAsia="ru-RU"/>
        </w:rPr>
      </w:pPr>
      <w:r w:rsidRPr="00F9785E">
        <w:rPr>
          <w:rFonts w:ascii="Times New Roman" w:eastAsia="Times New Roman" w:hAnsi="Times New Roman"/>
          <w:b/>
          <w:bCs/>
          <w:i/>
          <w:iCs/>
          <w:color w:val="000000"/>
          <w:sz w:val="28"/>
          <w:szCs w:val="28"/>
          <w:lang w:eastAsia="ru-RU"/>
        </w:rPr>
        <w:t>2.3.9. Мониторинг духовно-нравственного развития и воспитания младших школьников</w:t>
      </w:r>
    </w:p>
    <w:p w:rsidR="00511CA9" w:rsidRPr="00F9785E" w:rsidRDefault="00511CA9" w:rsidP="001D6A86">
      <w:pPr>
        <w:spacing w:after="0" w:line="240" w:lineRule="auto"/>
        <w:jc w:val="both"/>
        <w:rPr>
          <w:rFonts w:ascii="Times New Roman" w:eastAsia="Times New Roman" w:hAnsi="Times New Roman"/>
          <w:color w:val="000000"/>
          <w:sz w:val="27"/>
          <w:szCs w:val="27"/>
          <w:lang w:eastAsia="ru-RU"/>
        </w:rPr>
      </w:pPr>
      <w:r w:rsidRPr="00F9785E">
        <w:rPr>
          <w:rFonts w:ascii="Times New Roman" w:eastAsia="Times New Roman" w:hAnsi="Times New Roman"/>
          <w:color w:val="000000"/>
          <w:sz w:val="28"/>
          <w:szCs w:val="28"/>
          <w:lang w:eastAsia="ru-RU"/>
        </w:rPr>
        <w:t>Обучающиеся должны достигнуть:</w:t>
      </w:r>
    </w:p>
    <w:p w:rsidR="00511CA9" w:rsidRPr="00F9785E" w:rsidRDefault="00511CA9" w:rsidP="001D6A86">
      <w:pPr>
        <w:spacing w:after="0" w:line="240" w:lineRule="auto"/>
        <w:ind w:left="1080" w:hanging="360"/>
        <w:jc w:val="both"/>
        <w:rPr>
          <w:rFonts w:ascii="Times New Roman" w:eastAsia="Times New Roman" w:hAnsi="Times New Roman"/>
          <w:color w:val="000000"/>
          <w:sz w:val="27"/>
          <w:szCs w:val="27"/>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b/>
          <w:bCs/>
          <w:i/>
          <w:iCs/>
          <w:color w:val="000000"/>
          <w:sz w:val="28"/>
          <w:szCs w:val="28"/>
          <w:lang w:eastAsia="ru-RU"/>
        </w:rPr>
        <w:t>воспитательных результатов</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тех духовно-нравственных приобретений, которые получил школьник вследствие участия в той или иной деятельности;</w:t>
      </w:r>
    </w:p>
    <w:p w:rsidR="00511CA9" w:rsidRPr="00F9785E" w:rsidRDefault="00511CA9" w:rsidP="001D6A86">
      <w:pPr>
        <w:spacing w:after="0" w:line="240" w:lineRule="auto"/>
        <w:ind w:left="1080" w:hanging="360"/>
        <w:jc w:val="both"/>
        <w:rPr>
          <w:rFonts w:ascii="Times New Roman" w:eastAsia="Times New Roman" w:hAnsi="Times New Roman"/>
          <w:color w:val="000000"/>
          <w:sz w:val="27"/>
          <w:szCs w:val="27"/>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b/>
          <w:bCs/>
          <w:i/>
          <w:iCs/>
          <w:color w:val="000000"/>
          <w:sz w:val="28"/>
          <w:szCs w:val="28"/>
          <w:lang w:eastAsia="ru-RU"/>
        </w:rPr>
        <w:t>эффекта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511CA9" w:rsidRPr="00F9785E" w:rsidRDefault="00511CA9" w:rsidP="001D6A86">
      <w:pPr>
        <w:spacing w:after="0" w:line="240" w:lineRule="auto"/>
        <w:jc w:val="both"/>
        <w:rPr>
          <w:rFonts w:ascii="Times New Roman" w:eastAsia="Times New Roman" w:hAnsi="Times New Roman"/>
          <w:color w:val="000000"/>
          <w:sz w:val="27"/>
          <w:szCs w:val="27"/>
          <w:lang w:eastAsia="ru-RU"/>
        </w:rPr>
      </w:pPr>
      <w:r w:rsidRPr="00F9785E">
        <w:rPr>
          <w:rFonts w:ascii="Times New Roman" w:eastAsia="Times New Roman" w:hAnsi="Times New Roman"/>
          <w:b/>
          <w:bCs/>
          <w:color w:val="000000"/>
          <w:sz w:val="28"/>
          <w:szCs w:val="28"/>
          <w:lang w:eastAsia="ru-RU"/>
        </w:rPr>
        <w:t>Воспитательные результаты и эффекты деятельности обучающихся распределяются по трем уровням:</w:t>
      </w:r>
    </w:p>
    <w:p w:rsidR="00511CA9" w:rsidRPr="00F9785E" w:rsidRDefault="00511CA9" w:rsidP="001D6A86">
      <w:pPr>
        <w:numPr>
          <w:ilvl w:val="0"/>
          <w:numId w:val="58"/>
        </w:numPr>
        <w:suppressAutoHyphens w:val="0"/>
        <w:autoSpaceDN/>
        <w:spacing w:after="0" w:line="240" w:lineRule="auto"/>
        <w:jc w:val="both"/>
        <w:textAlignment w:val="auto"/>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Первый уровень</w:t>
      </w:r>
      <w:r w:rsidRPr="00F9785E">
        <w:rPr>
          <w:rFonts w:ascii="Times New Roman" w:eastAsia="Times New Roman" w:hAnsi="Times New Roman"/>
          <w:color w:val="000000"/>
          <w:sz w:val="28"/>
          <w:lang w:eastAsia="ru-RU"/>
        </w:rPr>
        <w:t> </w:t>
      </w:r>
      <w:r>
        <w:rPr>
          <w:rFonts w:ascii="Times New Roman" w:eastAsia="Times New Roman" w:hAnsi="Times New Roman"/>
          <w:color w:val="000000"/>
          <w:sz w:val="28"/>
          <w:lang w:eastAsia="ru-RU"/>
        </w:rPr>
        <w:t xml:space="preserve"> </w:t>
      </w:r>
      <w:r w:rsidRPr="00F9785E">
        <w:rPr>
          <w:rFonts w:ascii="Times New Roman" w:eastAsia="Times New Roman" w:hAnsi="Times New Roman"/>
          <w:color w:val="000000"/>
          <w:sz w:val="28"/>
          <w:szCs w:val="28"/>
          <w:lang w:eastAsia="ru-RU"/>
        </w:rPr>
        <w:t>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511CA9" w:rsidRPr="00F9785E" w:rsidRDefault="00511CA9" w:rsidP="001D6A86">
      <w:pPr>
        <w:spacing w:after="0" w:line="240" w:lineRule="auto"/>
        <w:ind w:left="1068"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b/>
          <w:bCs/>
          <w:i/>
          <w:iCs/>
          <w:color w:val="000000"/>
          <w:sz w:val="28"/>
          <w:szCs w:val="28"/>
          <w:lang w:eastAsia="ru-RU"/>
        </w:rPr>
        <w:t>Второй уровень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511CA9" w:rsidRPr="00F9785E" w:rsidRDefault="00511CA9" w:rsidP="001D6A86">
      <w:pPr>
        <w:spacing w:after="0" w:line="240" w:lineRule="auto"/>
        <w:ind w:left="1068"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b/>
          <w:bCs/>
          <w:i/>
          <w:iCs/>
          <w:color w:val="000000"/>
          <w:sz w:val="28"/>
          <w:szCs w:val="28"/>
          <w:lang w:eastAsia="ru-RU"/>
        </w:rPr>
        <w:t>Третий уровень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результатов — получение обучающимся опыта самостоятельного общественного действия.</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Цель: оценка уровня сформированности          духовно-нравственного развития  и воспитания младших школьников</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Задачи:</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Систематизация информации об уровне сформированности духовно-нравственного развития школьников.</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Обеспечение регулярного и наглядного представления информации об уровне сформированности духовно-нравственного развития школьников.</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Субъекты</w:t>
      </w:r>
      <w:r w:rsidRPr="00F9785E">
        <w:rPr>
          <w:rFonts w:ascii="Times New Roman" w:eastAsia="Times New Roman" w:hAnsi="Times New Roman"/>
          <w:b/>
          <w:bCs/>
          <w:i/>
          <w:iCs/>
          <w:color w:val="000000"/>
          <w:sz w:val="28"/>
          <w:lang w:eastAsia="ru-RU"/>
        </w:rPr>
        <w:t> </w:t>
      </w:r>
      <w:r w:rsidRPr="00F9785E">
        <w:rPr>
          <w:rFonts w:ascii="Times New Roman" w:eastAsia="Times New Roman" w:hAnsi="Times New Roman"/>
          <w:color w:val="000000"/>
          <w:sz w:val="28"/>
          <w:szCs w:val="28"/>
          <w:lang w:eastAsia="ru-RU"/>
        </w:rPr>
        <w:t>мониторинга − младшие школьники.</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Объект</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  - уровень сформированности духовно-нравственного развития школьников.</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Предметом</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 выступает процесс психолого-педагогического сопровождения духовно-нравственного развития школьников.</w:t>
      </w:r>
    </w:p>
    <w:p w:rsidR="00511CA9" w:rsidRPr="00F9785E" w:rsidRDefault="00511CA9" w:rsidP="001D6A86">
      <w:pPr>
        <w:spacing w:after="0" w:line="240" w:lineRule="auto"/>
        <w:ind w:left="36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Инструментарий мониторинга:</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анкеты;</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опросные листы;</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тесты</w:t>
      </w:r>
    </w:p>
    <w:p w:rsidR="00511CA9" w:rsidRPr="00F9785E" w:rsidRDefault="00511CA9" w:rsidP="001D6A86">
      <w:pPr>
        <w:spacing w:after="0" w:line="240" w:lineRule="auto"/>
        <w:ind w:left="36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Процедура мониторинга</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Мониторинг проводится педагогом-психологом и классным руководителем (после специального обучения) дважды в год сентябрь, май.</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003643FB">
        <w:rPr>
          <w:rFonts w:ascii="Times New Roman" w:eastAsia="Times New Roman" w:hAnsi="Times New Roman"/>
          <w:color w:val="000000"/>
          <w:sz w:val="28"/>
          <w:szCs w:val="28"/>
          <w:lang w:eastAsia="ru-RU"/>
        </w:rPr>
        <w:t>Социальный педагог</w:t>
      </w:r>
      <w:r w:rsidRPr="00F9785E">
        <w:rPr>
          <w:rFonts w:ascii="Times New Roman" w:eastAsia="Times New Roman" w:hAnsi="Times New Roman"/>
          <w:color w:val="000000"/>
          <w:sz w:val="28"/>
          <w:szCs w:val="28"/>
          <w:lang w:eastAsia="ru-RU"/>
        </w:rPr>
        <w:t xml:space="preserve"> проводит диагностику всех трех сфер по трем, представленным ниже  методикам.</w:t>
      </w:r>
    </w:p>
    <w:p w:rsidR="00511CA9" w:rsidRPr="00F9785E" w:rsidRDefault="00511CA9" w:rsidP="001D6A86">
      <w:pPr>
        <w:spacing w:after="0" w:line="240" w:lineRule="auto"/>
        <w:ind w:left="108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Классный руководитель выполняет диагностику нравственного уровня развития и воспитания младших школьников (субъективный тест).</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000000"/>
          <w:sz w:val="28"/>
          <w:szCs w:val="28"/>
          <w:lang w:eastAsia="ru-RU"/>
        </w:rPr>
        <w:t>Мониторинг духовно-нравственного развития и воспитания младших школьников направлен на выявление уровня следующих показателей:</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сформированность  личностной культуры, через диагностику личностной сферы учеников,  с использованием методики «Я - разный», диагностику проводит педагог-психолог,</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сформированность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Щурковой, адаптирован В.М. Ивановой, Т.В. Павловой, Е.Н. Степановым), диагностику проводит  классный руководитель;</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сформированность семейной культуры, через диагностику семейных ценностей и представлений учеников, диагностику проводит педагог-психолог (анкета «Я и моя семья»).</w:t>
      </w:r>
    </w:p>
    <w:p w:rsidR="00511CA9"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Методологический инструментарий мониторинга воспитания и социализации обучающихся</w:t>
      </w:r>
    </w:p>
    <w:p w:rsidR="00C235C8" w:rsidRPr="00F9785E" w:rsidRDefault="00C235C8" w:rsidP="001D6A86">
      <w:pPr>
        <w:spacing w:after="0" w:line="240" w:lineRule="auto"/>
        <w:jc w:val="both"/>
        <w:rPr>
          <w:rFonts w:ascii="Times New Roman" w:hAnsi="Times New Roman"/>
          <w:b/>
          <w:sz w:val="28"/>
          <w:szCs w:val="28"/>
        </w:rPr>
      </w:pPr>
    </w:p>
    <w:tbl>
      <w:tblPr>
        <w:tblW w:w="0" w:type="auto"/>
        <w:tblInd w:w="108" w:type="dxa"/>
        <w:tblCellMar>
          <w:left w:w="0" w:type="dxa"/>
          <w:right w:w="0" w:type="dxa"/>
        </w:tblCellMar>
        <w:tblLook w:val="04A0"/>
      </w:tblPr>
      <w:tblGrid>
        <w:gridCol w:w="2977"/>
        <w:gridCol w:w="6486"/>
      </w:tblGrid>
      <w:tr w:rsidR="00511CA9" w:rsidRPr="00F9785E">
        <w:tc>
          <w:tcPr>
            <w:tcW w:w="29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 </w:t>
            </w:r>
            <w:r w:rsidRPr="00F9785E">
              <w:rPr>
                <w:rFonts w:ascii="Times New Roman" w:hAnsi="Times New Roman"/>
                <w:sz w:val="28"/>
                <w:szCs w:val="28"/>
              </w:rPr>
              <w:t>Основные отношения и показатели воспитанности</w:t>
            </w:r>
          </w:p>
        </w:tc>
        <w:tc>
          <w:tcPr>
            <w:tcW w:w="64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Признаки и уровни, формирующихся качеств</w:t>
            </w:r>
          </w:p>
        </w:tc>
      </w:tr>
      <w:tr w:rsidR="00511CA9" w:rsidRPr="00F9785E">
        <w:tc>
          <w:tcPr>
            <w:tcW w:w="946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1. Отношение к обществу. Патриотизм.</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 xml:space="preserve">1. Отношение к родной природе </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любит и бережёт природу, побуждает к бережному отношению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любит и бережёт природу;</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участвует в деятельности по охране природы под руководством учителя;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участвует в деятельности  по охране природы  нехотя, только под давлением со стороны;</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природу не ценит  и не бережёт, ломает природные объекты</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2. Гордость за свою страну</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–интересуется и гордится историческим прошлым Отечества, рассказывает об этом другим;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интересуется историческим прошлым,  самостоятельно изучает историю;</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любит слушать рассказы взрослых и  одноклассников  по истории;</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знакомится с историческим прошлым только при побуждении старших,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 интересуется историческим прошлым, высказывает негативные оценки.</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3. Служение своему Отечеству.</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находит дела на службу малому Отечеству и организует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находит дела на службу  малому Отечеству;</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участвует в делах на  службу малому Отечеству, организованных  другими людьми с  желанием;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участвует в делах на службу малому Отечеству, организованных другими людьми под давлением со стороны;</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 принимает участия в делах на пользу малому Отечеству.</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4. Забота о своей школе</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 xml:space="preserve">5 –  организует дела на пользу школе; классу, </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участвует в делах класса и привлекает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испытывает гордость за свою школу, участвует в делах класса,</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в делах класса участвует при побуждении,</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в делах класса не участвует, гордости за свою школу не испытывает.</w:t>
            </w:r>
          </w:p>
        </w:tc>
      </w:tr>
      <w:tr w:rsidR="00511CA9" w:rsidRPr="00F9785E">
        <w:tc>
          <w:tcPr>
            <w:tcW w:w="946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2. Отношение к умственному труду. Любознательность.</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1. Познавательная активность</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сам много читает, знает, обсуждает с друзьями узнанное;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сам много читает;</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читает только в рамках заданного на дом,,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читает под присмотром взрослых  и учителей,</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читает недостаточно, на побуждение взрослых не реагирует</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2. Стремление реализовать свои интеллектуальные способности</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стремится учиться как можно лучше, помогает другим;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стремится хорошо учиться,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учится средне, особого интереса к учёбе не проявляет</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учится при наличии строгого контроля,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плохо учится даже при наличии контроля</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3. Саморазвитие</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есть любимое полезное увлечение, к которому привлекает товарищей,</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есть любимое полезное увлечение,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нет постоянного полезного увлечения, временно увлекается, но потом бросает дело,</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нет полезного увлечения, во внеурочной деятельности участвует при побуждении со стороны учителя,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во внеурочной деятельности не участвует.</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4.Организованность в учении</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работу на уроке и домашние задания выполняет внимательно, аккуратно, помогает товарищам,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работу на уроке, домашние задания выполняет аккуратно,</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недостаточно внимательно и аккуратно выполняет уроки и домашние задания, но сам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работу на уроке и домашние задания выполняет под контролем,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на уроках невнимателен, домашние задания не выполняет</w:t>
            </w:r>
          </w:p>
        </w:tc>
      </w:tr>
      <w:tr w:rsidR="00511CA9" w:rsidRPr="00F9785E">
        <w:tc>
          <w:tcPr>
            <w:tcW w:w="946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3. Отношение к физическому труду. Трудолюбие.</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1. Инициативность и творчество в труде</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 xml:space="preserve">5 – находит полезные дела в классе, школе, организует товарищей </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находит полезные дела в классе, школе,  выполняет их с интересом,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участвут в полезных делах, организованных другими</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участвует в полезных делах по принуждению,</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 участвует в полезных делах даже по принуждению.</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 xml:space="preserve">2. Самостоятельность в труде </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хорошо трудится, побуждает к труду товарищей,</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сам трудится хорошо, но к труду товарищей равнодушен,</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участвует в  трудовых операциях, организованных другими, без особого желания,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трудится при наличии контроля,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участие в труде не принимает.</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3.Бережное отношение к результатам труда</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бережёт личное и общественное имущество, стимулирует к этому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бережёт личное и общественное имущество,</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сам не ломает, но  равнодушен к разрушительным действиям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требует контроля в отношении к личному  и общественному  имуществу,</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небережлив, допускает порчу личного и общественного имущества.</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4.Осознание значимости труда.</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осознаёт  значение труда, сам находит работу по своим силам и помогает товарищам,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осознаёт  значение труда, сам находит работу</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сам работает хорошо, но к труду других равнодушен,</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не имеет чёткого представления о значимости труда, нуждается в руководстве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 умеет и не любит трудиться.</w:t>
            </w:r>
          </w:p>
        </w:tc>
      </w:tr>
      <w:tr w:rsidR="00511CA9" w:rsidRPr="00F9785E">
        <w:tc>
          <w:tcPr>
            <w:tcW w:w="946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4. Отношение к людям. Доброта и отзывчивость.</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1.Уважительное отношение к старшим</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уважает старших, не терпит неуважительного отношения к ним со стороны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уважает старших,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уважает старших, но на  неуважительное  отношение  со стороны других не обращает никакого внимания,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к старшим не всегда уважителен, нуждается в руководстве,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 уважает старших, допускает грубость.</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2.Дружелюбное отношение к сверстникам</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отзывчив к друзьям и близким, дружелюбно относится к сверстникам, осуждает грубость,</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отзывчив к друзьям, близким и сверстникам,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сам уважение проявляет, но к грубости других равнодушен,</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проявляет дружелюбие при побуждении со стороны взрослых,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груб и эгоистичен.</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3. Милосердие</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5 – сочувствует и помогает слабым, больным, беспомощным, привлекает к этому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4 – сочувствует и помогает слабым, больным, беспомощным</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3 – помогает слабым, беспомощным при организации  дела другими людьми,</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2 – помогает слабым, больным  при условии поручения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1 – неотзывчив, иногда жесток.</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4. Честность в отношениях с товарищами и взрослыми</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честен, не терпит нечестности со стороны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честен в отношениях,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в основном честен, но иногда допускает «обман во благо»</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не всегда честен,</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нечестен.</w:t>
            </w:r>
          </w:p>
        </w:tc>
      </w:tr>
      <w:tr w:rsidR="00511CA9" w:rsidRPr="00F9785E">
        <w:tc>
          <w:tcPr>
            <w:tcW w:w="946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235C8" w:rsidRDefault="00C235C8" w:rsidP="001D6A86">
            <w:pPr>
              <w:spacing w:after="0" w:line="240" w:lineRule="auto"/>
              <w:ind w:firstLine="34"/>
              <w:jc w:val="both"/>
              <w:rPr>
                <w:rFonts w:ascii="Times New Roman" w:hAnsi="Times New Roman"/>
                <w:b/>
                <w:sz w:val="28"/>
                <w:szCs w:val="28"/>
              </w:rPr>
            </w:pPr>
          </w:p>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b/>
                <w:sz w:val="28"/>
                <w:szCs w:val="28"/>
              </w:rPr>
              <w:t>5. Отношение к себе. Самодисциплина.</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1.Развитие доброй воли</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проявляет добрую волю и старается развивать её, поддерживает проявление доброй воли  сверстниками;</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проявляет добрую волю, стремиться развивать её;</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развивает волю в организованных взрослыми ситуациях,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силой воли не обладает ,</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не стремится к развитию  доброй воли;</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2. Самоуважение. Соблюдение правил культуры поведения.</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добровольно соблюдает правила культуры поведения, требует этого от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добровольно соблюдает правила  культуры поведения,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достаточно культурен, но иногда допускает  нетактичность</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нормы правила поведения соблюдает при наличии контроля,</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нормы и правила поведения не соблюдает.</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3. Организованность и пунктуальность</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своевременно и качественно выполняет любое дело, требует этого от других,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своевременно и качественно выполняет свои дела;</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дела выполняет добросовестно, но не всегда  своевременно,</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при выполнении дел и  заданий нуждается в контроле,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начатые дела не выполняет.</w:t>
            </w:r>
          </w:p>
        </w:tc>
      </w:tr>
      <w:tr w:rsidR="00511CA9" w:rsidRPr="00F9785E">
        <w:tc>
          <w:tcPr>
            <w:tcW w:w="297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b/>
                <w:sz w:val="28"/>
                <w:szCs w:val="28"/>
              </w:rPr>
              <w:t>4. требовательность к себе</w:t>
            </w: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5 – требователен к себе и товарищам, стремится проявить себя в хороших делах и поступках,</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4 – требователен к себе,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3 – не всегда требователен к себе,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2 – мало требователен к себе,</w:t>
            </w:r>
          </w:p>
        </w:tc>
      </w:tr>
      <w:tr w:rsidR="00511CA9" w:rsidRPr="00F9785E">
        <w:tc>
          <w:tcPr>
            <w:tcW w:w="2977" w:type="dxa"/>
            <w:vMerge/>
            <w:tcBorders>
              <w:top w:val="nil"/>
              <w:left w:val="single" w:sz="8" w:space="0" w:color="auto"/>
              <w:bottom w:val="single" w:sz="8" w:space="0" w:color="auto"/>
              <w:right w:val="single" w:sz="8" w:space="0" w:color="auto"/>
            </w:tcBorders>
            <w:vAlign w:val="center"/>
          </w:tcPr>
          <w:p w:rsidR="00511CA9" w:rsidRPr="00F9785E" w:rsidRDefault="00511CA9" w:rsidP="001D6A86">
            <w:pPr>
              <w:spacing w:after="0" w:line="240" w:lineRule="auto"/>
              <w:jc w:val="both"/>
              <w:rPr>
                <w:rFonts w:ascii="Times New Roman" w:hAnsi="Times New Roman"/>
                <w:sz w:val="28"/>
                <w:szCs w:val="28"/>
              </w:rPr>
            </w:pPr>
          </w:p>
        </w:tc>
        <w:tc>
          <w:tcPr>
            <w:tcW w:w="6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11CA9" w:rsidRPr="00F9785E" w:rsidRDefault="00511CA9" w:rsidP="001D6A86">
            <w:pPr>
              <w:spacing w:after="0" w:line="240" w:lineRule="auto"/>
              <w:ind w:firstLine="34"/>
              <w:jc w:val="both"/>
              <w:rPr>
                <w:rFonts w:ascii="Times New Roman" w:hAnsi="Times New Roman"/>
                <w:sz w:val="28"/>
                <w:szCs w:val="28"/>
              </w:rPr>
            </w:pPr>
            <w:r w:rsidRPr="00F9785E">
              <w:rPr>
                <w:rFonts w:ascii="Times New Roman" w:hAnsi="Times New Roman"/>
                <w:sz w:val="28"/>
                <w:szCs w:val="28"/>
              </w:rPr>
              <w:t>1 – к себе не требователен, проявляет себя в негативных поступках.</w:t>
            </w:r>
          </w:p>
        </w:tc>
      </w:tr>
    </w:tbl>
    <w:p w:rsidR="001A6388" w:rsidRDefault="001A6388" w:rsidP="001D6A86">
      <w:pPr>
        <w:spacing w:after="0" w:line="240" w:lineRule="auto"/>
        <w:jc w:val="both"/>
        <w:rPr>
          <w:rFonts w:ascii="Times New Roman" w:hAnsi="Times New Roman"/>
          <w:b/>
          <w:sz w:val="28"/>
          <w:szCs w:val="28"/>
        </w:rPr>
      </w:pPr>
    </w:p>
    <w:p w:rsidR="00511CA9" w:rsidRPr="00F12BDC" w:rsidRDefault="00511CA9" w:rsidP="001D6A86">
      <w:pPr>
        <w:spacing w:after="0" w:line="240" w:lineRule="auto"/>
        <w:jc w:val="both"/>
        <w:rPr>
          <w:rFonts w:ascii="Times New Roman" w:hAnsi="Times New Roman"/>
          <w:b/>
          <w:sz w:val="28"/>
          <w:szCs w:val="28"/>
        </w:rPr>
      </w:pPr>
      <w:r w:rsidRPr="00F12BDC">
        <w:rPr>
          <w:rFonts w:ascii="Times New Roman" w:hAnsi="Times New Roman"/>
          <w:b/>
          <w:sz w:val="28"/>
          <w:szCs w:val="28"/>
        </w:rPr>
        <w:t xml:space="preserve">Критерии, показатели и способы изучения эффективности программы </w:t>
      </w:r>
    </w:p>
    <w:p w:rsidR="00511CA9" w:rsidRPr="00F12BDC" w:rsidRDefault="00511CA9" w:rsidP="001D6A86">
      <w:pPr>
        <w:spacing w:after="0" w:line="240" w:lineRule="auto"/>
        <w:jc w:val="both"/>
        <w:rPr>
          <w:rFonts w:ascii="Times New Roman" w:hAnsi="Times New Roman"/>
          <w:b/>
          <w:sz w:val="28"/>
          <w:szCs w:val="28"/>
        </w:rPr>
      </w:pPr>
      <w:r w:rsidRPr="00F12BDC">
        <w:rPr>
          <w:rFonts w:ascii="Times New Roman" w:hAnsi="Times New Roman"/>
          <w:b/>
          <w:sz w:val="28"/>
          <w:szCs w:val="28"/>
        </w:rPr>
        <w:t>духовно-нравственного воспитания</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7179"/>
      </w:tblGrid>
      <w:tr w:rsidR="00511CA9" w:rsidRPr="00F9785E">
        <w:tc>
          <w:tcPr>
            <w:tcW w:w="2628" w:type="dxa"/>
          </w:tcPr>
          <w:p w:rsidR="00511CA9" w:rsidRPr="00AA0751" w:rsidRDefault="00511CA9" w:rsidP="001D6A86">
            <w:pPr>
              <w:spacing w:after="0" w:line="240" w:lineRule="auto"/>
              <w:jc w:val="both"/>
              <w:rPr>
                <w:rFonts w:ascii="Times New Roman" w:hAnsi="Times New Roman"/>
                <w:b/>
                <w:sz w:val="28"/>
                <w:szCs w:val="28"/>
              </w:rPr>
            </w:pPr>
            <w:r w:rsidRPr="00AA0751">
              <w:rPr>
                <w:rFonts w:ascii="Times New Roman" w:hAnsi="Times New Roman"/>
                <w:b/>
                <w:sz w:val="28"/>
                <w:szCs w:val="28"/>
              </w:rPr>
              <w:t>Критерии</w:t>
            </w:r>
          </w:p>
          <w:p w:rsidR="00511CA9" w:rsidRPr="00AA0751" w:rsidRDefault="00511CA9" w:rsidP="001D6A86">
            <w:pPr>
              <w:spacing w:after="0" w:line="240" w:lineRule="auto"/>
              <w:jc w:val="both"/>
              <w:rPr>
                <w:rFonts w:ascii="Times New Roman" w:hAnsi="Times New Roman"/>
                <w:b/>
                <w:sz w:val="28"/>
                <w:szCs w:val="28"/>
              </w:rPr>
            </w:pPr>
            <w:r w:rsidRPr="00AA0751">
              <w:rPr>
                <w:rFonts w:ascii="Times New Roman" w:hAnsi="Times New Roman"/>
                <w:b/>
                <w:sz w:val="28"/>
                <w:szCs w:val="28"/>
              </w:rPr>
              <w:t>эффективности</w:t>
            </w:r>
          </w:p>
        </w:tc>
        <w:tc>
          <w:tcPr>
            <w:tcW w:w="7179" w:type="dxa"/>
          </w:tcPr>
          <w:p w:rsidR="00511CA9" w:rsidRPr="00AA0751" w:rsidRDefault="00511CA9" w:rsidP="001D6A86">
            <w:pPr>
              <w:spacing w:after="0" w:line="240" w:lineRule="auto"/>
              <w:jc w:val="both"/>
              <w:rPr>
                <w:rFonts w:ascii="Times New Roman" w:hAnsi="Times New Roman"/>
                <w:b/>
                <w:sz w:val="28"/>
                <w:szCs w:val="28"/>
              </w:rPr>
            </w:pPr>
            <w:r w:rsidRPr="00AA0751">
              <w:rPr>
                <w:rFonts w:ascii="Times New Roman" w:hAnsi="Times New Roman"/>
                <w:b/>
                <w:sz w:val="28"/>
                <w:szCs w:val="28"/>
              </w:rPr>
              <w:t>Показатели эффективности</w:t>
            </w:r>
          </w:p>
        </w:tc>
      </w:tr>
      <w:tr w:rsidR="00511CA9" w:rsidRPr="00F9785E">
        <w:tc>
          <w:tcPr>
            <w:tcW w:w="2628"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 xml:space="preserve">1. Целенаправленная деятельность образовательного учреждения по духовно-нравственному воспитанию детей </w:t>
            </w:r>
          </w:p>
        </w:tc>
        <w:tc>
          <w:tcPr>
            <w:tcW w:w="7179"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1. Ориентация на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2. Степень соотношения реального результата духовно-нравственного воспитания поставленным целям.</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3. Интеграция взаимодействия со всеми субъектами жизнедеятельности (школа, семья, учреждения доп.образования, культуры и т.д.)</w:t>
            </w:r>
          </w:p>
        </w:tc>
      </w:tr>
      <w:tr w:rsidR="00511CA9" w:rsidRPr="00F9785E">
        <w:tc>
          <w:tcPr>
            <w:tcW w:w="2628"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2.Духовно-нравственное содержание жизнедеятельности начальной школы</w:t>
            </w:r>
          </w:p>
        </w:tc>
        <w:tc>
          <w:tcPr>
            <w:tcW w:w="7179"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1. Соответствие содержания деятельности по духовно-нравственному воспитанию поставленным целям.</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2. Принятие педагогами, учащимися и родителями ценностей, норм и традиций школы.</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3. Системность и преемственность в подготовке и проведении общешкольных дел и мероприятий</w:t>
            </w:r>
          </w:p>
        </w:tc>
      </w:tr>
      <w:tr w:rsidR="00511CA9" w:rsidRPr="00F9785E">
        <w:tc>
          <w:tcPr>
            <w:tcW w:w="2628"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3.Организационно – деятельностный  критерий</w:t>
            </w:r>
          </w:p>
        </w:tc>
        <w:tc>
          <w:tcPr>
            <w:tcW w:w="7179"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1. Предметный уровень организации взаимодействия (мероприятийный, формотворческий и т.д.)</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2. Духовно-ценностный уровень (уровень отношений в коллективе, нравственно-психологический климат, комфортность всех субъектов жизнедеятельности, творческая атмосфера)</w:t>
            </w:r>
          </w:p>
        </w:tc>
      </w:tr>
      <w:tr w:rsidR="00511CA9" w:rsidRPr="00F9785E">
        <w:tc>
          <w:tcPr>
            <w:tcW w:w="2628"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4.Оценочно-результатный критерий</w:t>
            </w:r>
          </w:p>
        </w:tc>
        <w:tc>
          <w:tcPr>
            <w:tcW w:w="7179"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1. Динамика развития младших школьников (по основным направлениям Программы духовно-нравственного развития и воспитания обучающихся на ступени начального общего образования).</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2. Сотрудничество образовательного учреждения и семьи воспитанника.</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3. Сформированность развивающей образовательной среды и нравственного уклада школьной жизни в образовательном учреждении</w:t>
            </w:r>
          </w:p>
        </w:tc>
      </w:tr>
      <w:tr w:rsidR="00511CA9" w:rsidRPr="00F9785E">
        <w:tc>
          <w:tcPr>
            <w:tcW w:w="2628"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4.Алалитико-рефлексивный критерий</w:t>
            </w:r>
          </w:p>
        </w:tc>
        <w:tc>
          <w:tcPr>
            <w:tcW w:w="7179" w:type="dxa"/>
          </w:tcPr>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1. Диагностика и мониторинг процесса воспитания, духовно-нравственного становления личности ученика начальной школы.</w:t>
            </w:r>
          </w:p>
          <w:p w:rsidR="00511CA9" w:rsidRPr="00AA0751" w:rsidRDefault="00511CA9" w:rsidP="001D6A86">
            <w:pPr>
              <w:spacing w:after="0" w:line="240" w:lineRule="auto"/>
              <w:jc w:val="both"/>
              <w:rPr>
                <w:rFonts w:ascii="Times New Roman" w:hAnsi="Times New Roman"/>
                <w:sz w:val="28"/>
                <w:szCs w:val="28"/>
              </w:rPr>
            </w:pPr>
            <w:r w:rsidRPr="00AA0751">
              <w:rPr>
                <w:rFonts w:ascii="Times New Roman" w:hAnsi="Times New Roman"/>
                <w:sz w:val="28"/>
                <w:szCs w:val="28"/>
              </w:rPr>
              <w:t>2. Коррекция деятельности и прогнозирование результатов деятельности</w:t>
            </w:r>
          </w:p>
        </w:tc>
      </w:tr>
    </w:tbl>
    <w:p w:rsidR="00511CA9" w:rsidRPr="00F9785E" w:rsidRDefault="00511CA9" w:rsidP="001D6A86">
      <w:pPr>
        <w:spacing w:after="0" w:line="240" w:lineRule="auto"/>
        <w:jc w:val="both"/>
        <w:rPr>
          <w:szCs w:val="28"/>
        </w:rPr>
      </w:pPr>
    </w:p>
    <w:p w:rsidR="00C235C8" w:rsidRDefault="00C235C8" w:rsidP="00C235C8">
      <w:pPr>
        <w:spacing w:after="0" w:line="240" w:lineRule="auto"/>
        <w:ind w:firstLine="454"/>
        <w:jc w:val="center"/>
        <w:rPr>
          <w:rFonts w:ascii="Times New Roman" w:eastAsia="Times New Roman" w:hAnsi="Times New Roman"/>
          <w:b/>
          <w:bCs/>
          <w:i/>
          <w:iCs/>
          <w:sz w:val="28"/>
          <w:szCs w:val="28"/>
          <w:lang w:eastAsia="ru-RU"/>
        </w:rPr>
      </w:pPr>
      <w:bookmarkStart w:id="144" w:name="bookmark179"/>
    </w:p>
    <w:p w:rsidR="00511CA9" w:rsidRPr="00AA0751" w:rsidRDefault="00511CA9" w:rsidP="00C235C8">
      <w:pPr>
        <w:spacing w:after="0" w:line="240" w:lineRule="auto"/>
        <w:ind w:firstLine="454"/>
        <w:jc w:val="center"/>
        <w:rPr>
          <w:rFonts w:ascii="Times New Roman" w:eastAsia="Times New Roman" w:hAnsi="Times New Roman"/>
          <w:i/>
          <w:iCs/>
          <w:sz w:val="28"/>
          <w:szCs w:val="28"/>
          <w:lang w:eastAsia="ru-RU"/>
        </w:rPr>
      </w:pPr>
      <w:r w:rsidRPr="00AA0751">
        <w:rPr>
          <w:rFonts w:ascii="Times New Roman" w:eastAsia="Times New Roman" w:hAnsi="Times New Roman"/>
          <w:b/>
          <w:bCs/>
          <w:i/>
          <w:iCs/>
          <w:sz w:val="28"/>
          <w:szCs w:val="28"/>
          <w:lang w:eastAsia="ru-RU"/>
        </w:rPr>
        <w:t>2.4. Программа формирования экологической культуры, здорового и безопасного образа жизни</w:t>
      </w:r>
      <w:bookmarkEnd w:id="144"/>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xml:space="preserve">Программа формирования экологической культуры, здорового и безопасного образа жизни на </w:t>
      </w:r>
      <w:r w:rsidR="00A618D8">
        <w:rPr>
          <w:rFonts w:ascii="Times New Roman" w:eastAsia="Times New Roman" w:hAnsi="Times New Roman"/>
          <w:color w:val="000000"/>
          <w:sz w:val="28"/>
          <w:szCs w:val="28"/>
          <w:lang w:eastAsia="ru-RU"/>
        </w:rPr>
        <w:t>уровне</w:t>
      </w:r>
      <w:r w:rsidRPr="00F9785E">
        <w:rPr>
          <w:rFonts w:ascii="Times New Roman" w:eastAsia="Times New Roman" w:hAnsi="Times New Roman"/>
          <w:color w:val="000000"/>
          <w:sz w:val="28"/>
          <w:szCs w:val="28"/>
          <w:lang w:eastAsia="ru-RU"/>
        </w:rPr>
        <w:t xml:space="preserve"> начального общего образования сформирована с учётом факторов, оказывающих существенное влияние на состояние здоровья детей: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неблагоприятные экологические, социальные и экономические условия;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45" w:name="bookmark180"/>
      <w:r w:rsidRPr="00F9785E">
        <w:rPr>
          <w:rFonts w:ascii="Times New Roman" w:eastAsia="Times New Roman" w:hAnsi="Times New Roman"/>
          <w:b/>
          <w:bCs/>
          <w:i/>
          <w:iCs/>
          <w:color w:val="000000"/>
          <w:sz w:val="28"/>
          <w:szCs w:val="28"/>
          <w:lang w:eastAsia="ru-RU"/>
        </w:rPr>
        <w:t> </w:t>
      </w:r>
      <w:bookmarkEnd w:id="145"/>
      <w:r w:rsidRPr="00F9785E">
        <w:rPr>
          <w:rFonts w:ascii="Times New Roman" w:eastAsia="Times New Roman" w:hAnsi="Times New Roman"/>
          <w:b/>
          <w:bCs/>
          <w:i/>
          <w:iCs/>
          <w:color w:val="000000"/>
          <w:sz w:val="28"/>
          <w:szCs w:val="28"/>
          <w:lang w:eastAsia="ru-RU"/>
        </w:rPr>
        <w:t>Цели и задачи программы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Основная</w:t>
      </w:r>
      <w:r w:rsidRPr="00F9785E">
        <w:rPr>
          <w:rFonts w:ascii="Times New Roman" w:eastAsia="Times New Roman" w:hAnsi="Times New Roman"/>
          <w:color w:val="000000"/>
          <w:sz w:val="28"/>
          <w:lang w:eastAsia="ru-RU"/>
        </w:rPr>
        <w:t> </w:t>
      </w:r>
      <w:r w:rsidRPr="00F9785E">
        <w:rPr>
          <w:rFonts w:ascii="Times New Roman" w:eastAsia="Times New Roman" w:hAnsi="Times New Roman"/>
          <w:b/>
          <w:bCs/>
          <w:color w:val="000000"/>
          <w:sz w:val="28"/>
          <w:szCs w:val="28"/>
          <w:lang w:eastAsia="ru-RU"/>
        </w:rPr>
        <w:t>цель</w:t>
      </w:r>
      <w:r w:rsidRPr="00F9785E">
        <w:rPr>
          <w:rFonts w:ascii="Times New Roman" w:eastAsia="Times New Roman" w:hAnsi="Times New Roman"/>
          <w:b/>
          <w:bCs/>
          <w:color w:val="000000"/>
          <w:sz w:val="28"/>
          <w:lang w:eastAsia="ru-RU"/>
        </w:rPr>
        <w:t> </w:t>
      </w:r>
      <w:r w:rsidRPr="00F9785E">
        <w:rPr>
          <w:rFonts w:ascii="Times New Roman" w:eastAsia="Times New Roman" w:hAnsi="Times New Roman"/>
          <w:color w:val="000000"/>
          <w:sz w:val="28"/>
          <w:szCs w:val="28"/>
          <w:lang w:eastAsia="ru-RU"/>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46" w:name="bookmark181"/>
      <w:r w:rsidRPr="00F9785E">
        <w:rPr>
          <w:rFonts w:ascii="Times New Roman" w:eastAsia="Times New Roman" w:hAnsi="Times New Roman"/>
          <w:b/>
          <w:bCs/>
          <w:color w:val="000000"/>
          <w:sz w:val="28"/>
          <w:szCs w:val="28"/>
          <w:lang w:eastAsia="ru-RU"/>
        </w:rPr>
        <w:t>Задачи программы:</w:t>
      </w:r>
      <w:bookmarkEnd w:id="146"/>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познавательный интерес и бережное отношение к природе;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научить школьников выполнять правила личной гигиены и развить готовность на их основе самостоятельно поддерживать своё здоровье;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представление о правильном (здоровом) питании, его режиме, структуре, полезных продуктах;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обучить безопасному поведению в окружающей среде и элементарным навыкам поведения в экстремальных ситуациях;</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навыки позитивного общения;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научить осознанному выбору поступков, стиля поведения, позволяющих сохранять и укреплять здоровье;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47" w:name="bookmark182"/>
      <w:r w:rsidRPr="00F9785E">
        <w:rPr>
          <w:rFonts w:ascii="Times New Roman" w:eastAsia="Times New Roman" w:hAnsi="Times New Roman"/>
          <w:b/>
          <w:bCs/>
          <w:i/>
          <w:iCs/>
          <w:color w:val="000000"/>
          <w:sz w:val="28"/>
          <w:szCs w:val="28"/>
          <w:lang w:eastAsia="ru-RU"/>
        </w:rPr>
        <w:t>Этапы организации работы образовательного учреждения по реализации программы</w:t>
      </w:r>
      <w:bookmarkEnd w:id="147"/>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Организация работы в  МОУ «</w:t>
      </w:r>
      <w:r>
        <w:rPr>
          <w:rFonts w:ascii="Times New Roman" w:eastAsia="Times New Roman" w:hAnsi="Times New Roman"/>
          <w:color w:val="000000"/>
          <w:sz w:val="28"/>
          <w:szCs w:val="28"/>
          <w:lang w:eastAsia="ru-RU"/>
        </w:rPr>
        <w:t>Ближнеигуменская С</w:t>
      </w:r>
      <w:r w:rsidRPr="00F9785E">
        <w:rPr>
          <w:rFonts w:ascii="Times New Roman" w:eastAsia="Times New Roman" w:hAnsi="Times New Roman"/>
          <w:color w:val="000000"/>
          <w:sz w:val="28"/>
          <w:szCs w:val="28"/>
          <w:lang w:eastAsia="ru-RU"/>
        </w:rPr>
        <w:t>ОШ</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 xml:space="preserve"> по реализации программы формирования экологической культуры, здорового и безопасного образа жизни осуществляется в два этапа.</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Первый этап</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анализ состояния и планирование работы образовательного учреждения по данному направлению, в том числе по:</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i/>
          <w:iCs/>
          <w:color w:val="000000"/>
          <w:sz w:val="28"/>
          <w:szCs w:val="28"/>
          <w:lang w:eastAsia="ru-RU"/>
        </w:rPr>
        <w:t>Второй этап</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организация просветительской, учебно-воспитательной и методической работы образовательного учреждения по данному направлению.</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приобретение для педагогов, специалистов и родителей (законных представителей) необходимой научно-методической литературы;</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511CA9" w:rsidRPr="00F9785E" w:rsidRDefault="00511CA9" w:rsidP="001D6A86">
      <w:pPr>
        <w:spacing w:after="0" w:line="240" w:lineRule="auto"/>
        <w:ind w:firstLine="454"/>
        <w:jc w:val="both"/>
        <w:rPr>
          <w:rFonts w:ascii="Times New Roman" w:eastAsia="Times New Roman" w:hAnsi="Times New Roman"/>
          <w:color w:val="000000"/>
          <w:sz w:val="28"/>
          <w:szCs w:val="28"/>
          <w:lang w:eastAsia="ru-RU"/>
        </w:rPr>
      </w:pPr>
      <w:bookmarkStart w:id="148" w:name="bookmark183"/>
      <w:r w:rsidRPr="00F9785E">
        <w:rPr>
          <w:rFonts w:ascii="Times New Roman" w:eastAsia="Times New Roman" w:hAnsi="Times New Roman"/>
          <w:b/>
          <w:bCs/>
          <w:i/>
          <w:iCs/>
          <w:color w:val="000000"/>
          <w:sz w:val="28"/>
          <w:szCs w:val="28"/>
          <w:lang w:eastAsia="ru-RU"/>
        </w:rPr>
        <w:t>Основные направления, формы и методы реализации программы</w:t>
      </w:r>
      <w:bookmarkEnd w:id="148"/>
      <w:r w:rsidRPr="00F9785E">
        <w:rPr>
          <w:rFonts w:ascii="Times New Roman" w:eastAsia="Times New Roman" w:hAnsi="Times New Roman"/>
          <w:b/>
          <w:bCs/>
          <w:i/>
          <w:iCs/>
          <w:color w:val="000000"/>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511CA9" w:rsidRPr="00F9785E">
        <w:tc>
          <w:tcPr>
            <w:tcW w:w="2660"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eastAsia="Times New Roman" w:hAnsi="Times New Roman"/>
                <w:color w:val="000000"/>
                <w:sz w:val="28"/>
                <w:szCs w:val="28"/>
                <w:lang w:eastAsia="ru-RU"/>
              </w:rPr>
              <w:t xml:space="preserve"> </w:t>
            </w:r>
            <w:r w:rsidRPr="00F9785E">
              <w:rPr>
                <w:rFonts w:ascii="Times New Roman" w:hAnsi="Times New Roman"/>
                <w:b/>
                <w:sz w:val="28"/>
                <w:szCs w:val="28"/>
              </w:rPr>
              <w:t>Направления работы</w:t>
            </w:r>
          </w:p>
        </w:tc>
        <w:tc>
          <w:tcPr>
            <w:tcW w:w="6911"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
                <w:sz w:val="28"/>
                <w:szCs w:val="28"/>
              </w:rPr>
              <w:t>Виды деятельности</w:t>
            </w:r>
          </w:p>
        </w:tc>
      </w:tr>
      <w:tr w:rsidR="00511CA9" w:rsidRPr="00F9785E">
        <w:tc>
          <w:tcPr>
            <w:tcW w:w="2660"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Информационно-просветительская работа</w:t>
            </w:r>
          </w:p>
        </w:tc>
        <w:tc>
          <w:tcPr>
            <w:tcW w:w="6911" w:type="dxa"/>
            <w:shd w:val="clear" w:color="auto" w:fill="auto"/>
          </w:tcPr>
          <w:p w:rsidR="00511CA9" w:rsidRPr="00F9785E" w:rsidRDefault="00511CA9" w:rsidP="001D6A86">
            <w:pPr>
              <w:tabs>
                <w:tab w:val="left" w:pos="1830"/>
                <w:tab w:val="left" w:pos="2910"/>
                <w:tab w:val="center" w:pos="4677"/>
              </w:tabs>
              <w:spacing w:after="0" w:line="240" w:lineRule="auto"/>
              <w:jc w:val="both"/>
              <w:rPr>
                <w:rFonts w:ascii="Times New Roman" w:hAnsi="Times New Roman"/>
                <w:sz w:val="28"/>
                <w:szCs w:val="28"/>
              </w:rPr>
            </w:pPr>
            <w:r w:rsidRPr="00F9785E">
              <w:rPr>
                <w:rFonts w:ascii="Times New Roman" w:hAnsi="Times New Roman"/>
                <w:sz w:val="28"/>
                <w:szCs w:val="28"/>
              </w:rPr>
              <w:t>Различные формы массовой пропаганды здорового образа жизни: выпуск газет, плакатов, лекции, семинары</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Дни здоровья, недели здоровья</w:t>
            </w:r>
          </w:p>
        </w:tc>
      </w:tr>
      <w:tr w:rsidR="00511CA9" w:rsidRPr="00F9785E">
        <w:tc>
          <w:tcPr>
            <w:tcW w:w="2660"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Учебно-воспитательная работа</w:t>
            </w:r>
          </w:p>
        </w:tc>
        <w:tc>
          <w:tcPr>
            <w:tcW w:w="6911"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Составление расписания на основе здоровьесберегающих технологий</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Расширение здоровьесберегающих функций урока: соблюдение норм домашних заданий; обеспечение оптимального информационного объема урока; обеспечение оптимальных взаимоотношений между учителем и учеником, учеником и учеником</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Организация уроков физической культуры с учетом мониторинга уровня физического здоровья и индивидуальных особенностей учащихся</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Выполнения оздоровительных упражнений и гимнастики в начале учебного дня, динамических пауз между уроками и физкультминуток во время уроков, прогулок и спортивных часов с обязательным пребыванием на открытом воздухе</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Организация летнего отдыха и обучения в школьном оздоровительном лагере</w:t>
            </w:r>
          </w:p>
        </w:tc>
      </w:tr>
      <w:tr w:rsidR="00511CA9" w:rsidRPr="00F9785E">
        <w:tc>
          <w:tcPr>
            <w:tcW w:w="2660"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Диагностическая работа</w:t>
            </w:r>
          </w:p>
        </w:tc>
        <w:tc>
          <w:tcPr>
            <w:tcW w:w="6911"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Медико-педагогический мониторинг</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Создание банка данных о состоянии здоровья учащихся;</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Осуществление контроля соблюдения норм учебной нагрузки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Анкетирование, социологические опросы</w:t>
            </w:r>
          </w:p>
        </w:tc>
      </w:tr>
      <w:tr w:rsidR="00511CA9" w:rsidRPr="00F9785E">
        <w:tc>
          <w:tcPr>
            <w:tcW w:w="2660"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Профилактическая работа</w:t>
            </w:r>
          </w:p>
        </w:tc>
        <w:tc>
          <w:tcPr>
            <w:tcW w:w="6911"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Мониторинг санитарного состояния учебных помещений </w:t>
            </w:r>
          </w:p>
          <w:p w:rsidR="00511CA9" w:rsidRPr="00F9785E" w:rsidRDefault="00511CA9" w:rsidP="001D6A86">
            <w:pPr>
              <w:tabs>
                <w:tab w:val="num" w:pos="720"/>
              </w:tabs>
              <w:spacing w:after="0" w:line="240" w:lineRule="auto"/>
              <w:jc w:val="both"/>
              <w:rPr>
                <w:rFonts w:ascii="Times New Roman" w:hAnsi="Times New Roman"/>
                <w:sz w:val="28"/>
                <w:szCs w:val="28"/>
              </w:rPr>
            </w:pPr>
            <w:r w:rsidRPr="00F9785E">
              <w:rPr>
                <w:rFonts w:ascii="Times New Roman" w:hAnsi="Times New Roman"/>
                <w:sz w:val="28"/>
                <w:szCs w:val="28"/>
              </w:rPr>
              <w:t>Мониторинг естественной и искусственной освещенности внутри учебного помещения</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Проведение медосмотров, диспансеризации </w:t>
            </w:r>
          </w:p>
          <w:p w:rsidR="00511CA9" w:rsidRPr="00F9785E" w:rsidRDefault="00511CA9" w:rsidP="001D6A86">
            <w:pPr>
              <w:tabs>
                <w:tab w:val="num" w:pos="720"/>
              </w:tabs>
              <w:spacing w:after="0" w:line="240" w:lineRule="auto"/>
              <w:jc w:val="both"/>
              <w:rPr>
                <w:rFonts w:ascii="Times New Roman" w:hAnsi="Times New Roman"/>
                <w:sz w:val="28"/>
                <w:szCs w:val="28"/>
              </w:rPr>
            </w:pPr>
            <w:r w:rsidRPr="00F9785E">
              <w:rPr>
                <w:rFonts w:ascii="Times New Roman" w:hAnsi="Times New Roman"/>
                <w:sz w:val="28"/>
                <w:szCs w:val="28"/>
              </w:rPr>
              <w:t xml:space="preserve">Контроль пищевого рациона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Ознакомление администрации, педагогического коллектива с конечными результатами медицинских осмотров и профилактических мероприятий</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iCs/>
                <w:sz w:val="28"/>
                <w:szCs w:val="28"/>
              </w:rPr>
              <w:t>Введение валеологических технологий и методов обучения</w:t>
            </w:r>
          </w:p>
        </w:tc>
      </w:tr>
    </w:tbl>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Организация работы на уроке с применением здоровьесберегающих технологий</w:t>
      </w:r>
    </w:p>
    <w:p w:rsidR="00511CA9" w:rsidRPr="00F9785E" w:rsidRDefault="00511CA9" w:rsidP="001D6A86">
      <w:pPr>
        <w:keepLines/>
        <w:spacing w:after="0" w:line="240" w:lineRule="auto"/>
        <w:ind w:firstLine="700"/>
        <w:jc w:val="both"/>
        <w:rPr>
          <w:rFonts w:ascii="Times New Roman" w:hAnsi="Times New Roman"/>
          <w:sz w:val="28"/>
          <w:szCs w:val="28"/>
        </w:rPr>
      </w:pPr>
      <w:r w:rsidRPr="00F9785E">
        <w:rPr>
          <w:rFonts w:ascii="Times New Roman" w:hAnsi="Times New Roman"/>
          <w:b/>
          <w:bCs/>
          <w:sz w:val="28"/>
          <w:szCs w:val="28"/>
        </w:rPr>
        <w:t xml:space="preserve">Здоровьесберегающая технология </w:t>
      </w:r>
      <w:r w:rsidRPr="00F9785E">
        <w:rPr>
          <w:rFonts w:ascii="Times New Roman" w:hAnsi="Times New Roman"/>
          <w:sz w:val="28"/>
          <w:szCs w:val="28"/>
        </w:rPr>
        <w:t>- это:</w:t>
      </w:r>
    </w:p>
    <w:p w:rsidR="00511CA9" w:rsidRPr="00F9785E" w:rsidRDefault="00511CA9" w:rsidP="001D6A86">
      <w:pPr>
        <w:keepLines/>
        <w:numPr>
          <w:ilvl w:val="0"/>
          <w:numId w:val="52"/>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условия обучения ребенка в школе (отсутствие стресса, адекватность требований, адекватность методик обучения и воспитания);</w:t>
      </w:r>
    </w:p>
    <w:p w:rsidR="00511CA9" w:rsidRPr="00F9785E" w:rsidRDefault="00511CA9" w:rsidP="001D6A86">
      <w:pPr>
        <w:keepLines/>
        <w:numPr>
          <w:ilvl w:val="0"/>
          <w:numId w:val="52"/>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рациональная организация учебного процесса;</w:t>
      </w:r>
    </w:p>
    <w:p w:rsidR="00511CA9" w:rsidRPr="00F9785E" w:rsidRDefault="00511CA9" w:rsidP="001D6A86">
      <w:pPr>
        <w:keepLines/>
        <w:numPr>
          <w:ilvl w:val="0"/>
          <w:numId w:val="52"/>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соответствие учебной и физической нагрузки возрастным</w:t>
      </w:r>
      <w:r w:rsidRPr="00F9785E">
        <w:rPr>
          <w:rFonts w:ascii="Times New Roman" w:hAnsi="Times New Roman"/>
          <w:sz w:val="28"/>
          <w:szCs w:val="28"/>
        </w:rPr>
        <w:br/>
        <w:t>возможностям ребенка;</w:t>
      </w:r>
    </w:p>
    <w:p w:rsidR="00511CA9" w:rsidRPr="00F9785E" w:rsidRDefault="00511CA9" w:rsidP="001D6A86">
      <w:pPr>
        <w:keepLines/>
        <w:numPr>
          <w:ilvl w:val="0"/>
          <w:numId w:val="52"/>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необходимый, достаточный и рационально организованный двигательный режим.</w:t>
      </w:r>
    </w:p>
    <w:p w:rsidR="00511CA9" w:rsidRPr="00F9785E" w:rsidRDefault="00511CA9" w:rsidP="001D6A86">
      <w:pPr>
        <w:keepLines/>
        <w:spacing w:after="0" w:line="240" w:lineRule="auto"/>
        <w:jc w:val="both"/>
        <w:rPr>
          <w:rFonts w:ascii="Times New Roman" w:hAnsi="Times New Roman"/>
          <w:sz w:val="28"/>
          <w:szCs w:val="28"/>
        </w:rPr>
      </w:pPr>
      <w:r w:rsidRPr="00F9785E">
        <w:rPr>
          <w:rFonts w:ascii="Times New Roman" w:hAnsi="Times New Roman"/>
          <w:b/>
          <w:sz w:val="28"/>
          <w:szCs w:val="28"/>
        </w:rPr>
        <w:t>Формирование ценности здорового образа жизни обучающихся посредством просветительско – воспитательной работы на классном часе</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Тематические разделы занятий с обучающимися:</w:t>
      </w:r>
    </w:p>
    <w:p w:rsidR="00511CA9" w:rsidRPr="00F9785E" w:rsidRDefault="00511CA9" w:rsidP="001D6A86">
      <w:pPr>
        <w:numPr>
          <w:ilvl w:val="0"/>
          <w:numId w:val="53"/>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«Самопознание» - знание своего тела</w:t>
      </w:r>
    </w:p>
    <w:p w:rsidR="00511CA9" w:rsidRPr="00F9785E" w:rsidRDefault="00511CA9" w:rsidP="001D6A86">
      <w:pPr>
        <w:numPr>
          <w:ilvl w:val="0"/>
          <w:numId w:val="53"/>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«Я и другие» - правила межличностного общения</w:t>
      </w:r>
    </w:p>
    <w:p w:rsidR="00511CA9" w:rsidRPr="00F9785E" w:rsidRDefault="00511CA9" w:rsidP="001D6A86">
      <w:pPr>
        <w:numPr>
          <w:ilvl w:val="0"/>
          <w:numId w:val="53"/>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«Гигиенические правила и предупреждение инфекционных заболеваний» - гигиена тела, полости рта, труда и отдыха, питание и здоровье</w:t>
      </w:r>
    </w:p>
    <w:p w:rsidR="00511CA9" w:rsidRPr="00F9785E" w:rsidRDefault="00511CA9" w:rsidP="001D6A86">
      <w:pPr>
        <w:numPr>
          <w:ilvl w:val="0"/>
          <w:numId w:val="53"/>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Основы личной безопасности и профилактики травматизма</w:t>
      </w:r>
    </w:p>
    <w:p w:rsidR="00511CA9" w:rsidRPr="00F9785E" w:rsidRDefault="00511CA9" w:rsidP="001D6A86">
      <w:pPr>
        <w:numPr>
          <w:ilvl w:val="0"/>
          <w:numId w:val="53"/>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Предупреждение употребления ПАВ (лекции, беседы по проблемам сохранения и укрепления здоровья согласно воспитательным планам)</w:t>
      </w:r>
    </w:p>
    <w:p w:rsidR="00511CA9" w:rsidRPr="00F9785E" w:rsidRDefault="00511CA9" w:rsidP="001D6A86">
      <w:pPr>
        <w:numPr>
          <w:ilvl w:val="0"/>
          <w:numId w:val="53"/>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Здоровье человека и окружающая среда</w:t>
      </w:r>
    </w:p>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Внеклассные формы обучения и воспитания по формированию здоровья обучающихся</w:t>
      </w:r>
    </w:p>
    <w:p w:rsidR="00511CA9" w:rsidRPr="00F9785E" w:rsidRDefault="00511CA9" w:rsidP="001D6A86">
      <w:pPr>
        <w:numPr>
          <w:ilvl w:val="0"/>
          <w:numId w:val="56"/>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Составление, оформление, разъяснение правил для дежурного по классу, столовой, школе, а так же контроль за их выполнением</w:t>
      </w:r>
    </w:p>
    <w:p w:rsidR="00511CA9" w:rsidRPr="00F9785E" w:rsidRDefault="00511CA9" w:rsidP="001D6A86">
      <w:pPr>
        <w:numPr>
          <w:ilvl w:val="0"/>
          <w:numId w:val="56"/>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Подготовка и проведение экскурсий, туристических походов, отдыха на природе</w:t>
      </w:r>
    </w:p>
    <w:p w:rsidR="00511CA9" w:rsidRPr="00F9785E" w:rsidRDefault="00511CA9" w:rsidP="001D6A86">
      <w:pPr>
        <w:numPr>
          <w:ilvl w:val="0"/>
          <w:numId w:val="56"/>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Обучение гигиеническим правилам, контроль  их выполнения</w:t>
      </w:r>
    </w:p>
    <w:p w:rsidR="00511CA9" w:rsidRPr="00F9785E" w:rsidRDefault="00511CA9" w:rsidP="001D6A86">
      <w:pPr>
        <w:numPr>
          <w:ilvl w:val="0"/>
          <w:numId w:val="56"/>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Организация работы обучающихся по благоустройству школьных помещений, пришкольного участка</w:t>
      </w:r>
    </w:p>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Организация физкультурно-оздоровительной работы школы</w:t>
      </w:r>
    </w:p>
    <w:p w:rsidR="00511CA9" w:rsidRPr="00F9785E" w:rsidRDefault="00511CA9" w:rsidP="001D6A86">
      <w:pPr>
        <w:numPr>
          <w:ilvl w:val="0"/>
          <w:numId w:val="55"/>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Участие в районных спортивных соревнованиях</w:t>
      </w:r>
    </w:p>
    <w:p w:rsidR="00511CA9" w:rsidRPr="00F9785E" w:rsidRDefault="00511CA9" w:rsidP="001D6A86">
      <w:pPr>
        <w:numPr>
          <w:ilvl w:val="0"/>
          <w:numId w:val="55"/>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Организация спортивных секций</w:t>
      </w:r>
    </w:p>
    <w:p w:rsidR="00511CA9" w:rsidRPr="00F9785E" w:rsidRDefault="00511CA9" w:rsidP="001D6A86">
      <w:pPr>
        <w:numPr>
          <w:ilvl w:val="0"/>
          <w:numId w:val="55"/>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Проведение общешкольных дней Здоровья разной направленности:</w:t>
      </w:r>
    </w:p>
    <w:p w:rsidR="00511CA9" w:rsidRPr="00F9785E" w:rsidRDefault="00511CA9" w:rsidP="001D6A86">
      <w:pPr>
        <w:spacing w:after="0" w:line="240" w:lineRule="auto"/>
        <w:ind w:left="1072" w:firstLine="709"/>
        <w:jc w:val="both"/>
        <w:rPr>
          <w:rFonts w:ascii="Times New Roman" w:hAnsi="Times New Roman"/>
          <w:sz w:val="28"/>
          <w:szCs w:val="28"/>
        </w:rPr>
      </w:pPr>
      <w:r w:rsidRPr="00F9785E">
        <w:rPr>
          <w:rFonts w:ascii="Times New Roman" w:hAnsi="Times New Roman"/>
          <w:sz w:val="28"/>
          <w:szCs w:val="28"/>
        </w:rPr>
        <w:t>- легкоатлетическое многоборье</w:t>
      </w:r>
    </w:p>
    <w:p w:rsidR="00511CA9" w:rsidRPr="00F9785E" w:rsidRDefault="00511CA9" w:rsidP="001D6A86">
      <w:pPr>
        <w:spacing w:after="0" w:line="240" w:lineRule="auto"/>
        <w:ind w:left="1072" w:firstLine="709"/>
        <w:jc w:val="both"/>
        <w:rPr>
          <w:rFonts w:ascii="Times New Roman" w:hAnsi="Times New Roman"/>
          <w:sz w:val="28"/>
          <w:szCs w:val="28"/>
        </w:rPr>
      </w:pPr>
      <w:r w:rsidRPr="00F9785E">
        <w:rPr>
          <w:rFonts w:ascii="Times New Roman" w:hAnsi="Times New Roman"/>
          <w:sz w:val="28"/>
          <w:szCs w:val="28"/>
        </w:rPr>
        <w:t>- полоса препятствий</w:t>
      </w:r>
    </w:p>
    <w:p w:rsidR="00511CA9" w:rsidRPr="00F9785E" w:rsidRDefault="00511CA9" w:rsidP="001D6A86">
      <w:pPr>
        <w:spacing w:after="0" w:line="240" w:lineRule="auto"/>
        <w:ind w:left="1072" w:firstLine="709"/>
        <w:jc w:val="both"/>
        <w:rPr>
          <w:rFonts w:ascii="Times New Roman" w:hAnsi="Times New Roman"/>
          <w:sz w:val="28"/>
          <w:szCs w:val="28"/>
        </w:rPr>
      </w:pPr>
      <w:r w:rsidRPr="00F9785E">
        <w:rPr>
          <w:rFonts w:ascii="Times New Roman" w:hAnsi="Times New Roman"/>
          <w:sz w:val="28"/>
          <w:szCs w:val="28"/>
        </w:rPr>
        <w:t>- «Веселые старты»</w:t>
      </w:r>
    </w:p>
    <w:p w:rsidR="00511CA9" w:rsidRPr="00F9785E" w:rsidRDefault="00511CA9" w:rsidP="001D6A86">
      <w:pPr>
        <w:spacing w:after="0" w:line="240" w:lineRule="auto"/>
        <w:ind w:left="1072" w:firstLine="709"/>
        <w:jc w:val="both"/>
        <w:rPr>
          <w:rFonts w:ascii="Times New Roman" w:hAnsi="Times New Roman"/>
          <w:sz w:val="28"/>
          <w:szCs w:val="28"/>
        </w:rPr>
      </w:pPr>
      <w:r w:rsidRPr="00F9785E">
        <w:rPr>
          <w:rFonts w:ascii="Times New Roman" w:hAnsi="Times New Roman"/>
          <w:sz w:val="28"/>
          <w:szCs w:val="28"/>
        </w:rPr>
        <w:t>- лыжные эстафеты</w:t>
      </w:r>
    </w:p>
    <w:p w:rsidR="00511CA9" w:rsidRPr="00F9785E" w:rsidRDefault="00511CA9" w:rsidP="001D6A86">
      <w:pPr>
        <w:spacing w:after="0" w:line="240" w:lineRule="auto"/>
        <w:ind w:left="1072" w:firstLine="709"/>
        <w:jc w:val="both"/>
        <w:rPr>
          <w:rFonts w:ascii="Times New Roman" w:hAnsi="Times New Roman"/>
          <w:sz w:val="28"/>
          <w:szCs w:val="28"/>
        </w:rPr>
      </w:pPr>
      <w:r w:rsidRPr="00F9785E">
        <w:rPr>
          <w:rFonts w:ascii="Times New Roman" w:hAnsi="Times New Roman"/>
          <w:sz w:val="28"/>
          <w:szCs w:val="28"/>
        </w:rPr>
        <w:t>- спортивные игры</w:t>
      </w:r>
    </w:p>
    <w:p w:rsidR="00511CA9" w:rsidRPr="00F9785E" w:rsidRDefault="00511CA9" w:rsidP="001D6A86">
      <w:pPr>
        <w:numPr>
          <w:ilvl w:val="0"/>
          <w:numId w:val="55"/>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Организация спортивно-оздоровительной работы в классе</w:t>
      </w:r>
    </w:p>
    <w:p w:rsidR="00511CA9" w:rsidRPr="00F9785E" w:rsidRDefault="00511CA9" w:rsidP="001D6A86">
      <w:pPr>
        <w:numPr>
          <w:ilvl w:val="0"/>
          <w:numId w:val="55"/>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Проведение традиционных соревнований и турниров</w:t>
      </w:r>
    </w:p>
    <w:p w:rsidR="00511CA9" w:rsidRPr="00F9785E" w:rsidRDefault="00511CA9" w:rsidP="001D6A86">
      <w:pPr>
        <w:tabs>
          <w:tab w:val="left" w:pos="3105"/>
        </w:tabs>
        <w:spacing w:after="0" w:line="240" w:lineRule="auto"/>
        <w:ind w:firstLine="709"/>
        <w:jc w:val="both"/>
        <w:rPr>
          <w:rFonts w:ascii="Times New Roman" w:hAnsi="Times New Roman"/>
          <w:b/>
          <w:bCs/>
          <w:sz w:val="28"/>
          <w:szCs w:val="28"/>
        </w:rPr>
      </w:pPr>
      <w:r w:rsidRPr="00F9785E">
        <w:rPr>
          <w:rFonts w:ascii="Times New Roman" w:hAnsi="Times New Roman"/>
          <w:b/>
          <w:bCs/>
          <w:sz w:val="28"/>
          <w:szCs w:val="28"/>
        </w:rPr>
        <w:t>Профилактика школьного травматизма</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Основная форма профилактики травматизма - тренинговые занятия, которые позволяют в модельных условиях отработать поведенческие стратегии в типовых жизненных ситуациях. В то же время структура занятия и применяемые методы предоставляют возможность развивать необходимые навыки, опираясь на знания, передаваемые на ярком эмоциональном фоне.</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Тренинг «Мы, наши права и наши обязанности»</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 xml:space="preserve">Цели: </w:t>
      </w:r>
      <w:r w:rsidRPr="00F9785E">
        <w:rPr>
          <w:rFonts w:ascii="Times New Roman" w:hAnsi="Times New Roman"/>
          <w:bCs/>
          <w:sz w:val="28"/>
          <w:szCs w:val="28"/>
        </w:rPr>
        <w:t>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Задачи:</w:t>
      </w:r>
      <w:r w:rsidRPr="00F9785E">
        <w:rPr>
          <w:rFonts w:ascii="Times New Roman" w:hAnsi="Times New Roman"/>
          <w:bCs/>
          <w:sz w:val="28"/>
          <w:szCs w:val="28"/>
        </w:rPr>
        <w:t xml:space="preserve">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511CA9" w:rsidRPr="00F9785E" w:rsidRDefault="00511CA9" w:rsidP="001D6A86">
      <w:pPr>
        <w:tabs>
          <w:tab w:val="left" w:pos="3105"/>
        </w:tabs>
        <w:spacing w:after="0" w:line="240" w:lineRule="auto"/>
        <w:ind w:firstLine="709"/>
        <w:jc w:val="both"/>
        <w:rPr>
          <w:rFonts w:ascii="Times New Roman" w:hAnsi="Times New Roman"/>
          <w:b/>
          <w:bCs/>
          <w:sz w:val="28"/>
          <w:szCs w:val="28"/>
        </w:rPr>
      </w:pPr>
      <w:r w:rsidRPr="00F9785E">
        <w:rPr>
          <w:rFonts w:ascii="Times New Roman" w:hAnsi="Times New Roman"/>
          <w:b/>
          <w:bCs/>
          <w:sz w:val="28"/>
          <w:szCs w:val="28"/>
        </w:rPr>
        <w:t>Тренинг «Я – уверенный, неуверенный или грубый?»</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 xml:space="preserve">Цели: </w:t>
      </w:r>
      <w:r w:rsidRPr="00F9785E">
        <w:rPr>
          <w:rFonts w:ascii="Times New Roman" w:hAnsi="Times New Roman"/>
          <w:bCs/>
          <w:sz w:val="28"/>
          <w:szCs w:val="28"/>
        </w:rPr>
        <w:t xml:space="preserve">развитие убеждений в преимуществах уверенного поведения перед грубым и понимания, что грубость не является признаком силы. </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 xml:space="preserve">Задачи: </w:t>
      </w:r>
      <w:r w:rsidRPr="00F9785E">
        <w:rPr>
          <w:rFonts w:ascii="Times New Roman" w:hAnsi="Times New Roman"/>
          <w:bCs/>
          <w:sz w:val="28"/>
          <w:szCs w:val="28"/>
        </w:rPr>
        <w:t>развивать умение дифференцировать проявления уверенности, неуверенности и грубости в повседневной жизни людей; формировать убеждения в преимуществах уверенного поведения, необходимости воздерживаться от грубого поведения, с пониманием относиться к проявлениям неуверенности, оказывать поддержку более слабым; осмыслить полученный опыт.</w:t>
      </w:r>
    </w:p>
    <w:p w:rsidR="00511CA9" w:rsidRPr="00F9785E" w:rsidRDefault="00511CA9" w:rsidP="001D6A86">
      <w:pPr>
        <w:tabs>
          <w:tab w:val="left" w:pos="3105"/>
        </w:tabs>
        <w:spacing w:after="0" w:line="240" w:lineRule="auto"/>
        <w:ind w:firstLine="709"/>
        <w:jc w:val="both"/>
        <w:rPr>
          <w:rFonts w:ascii="Times New Roman" w:hAnsi="Times New Roman"/>
          <w:b/>
          <w:bCs/>
          <w:sz w:val="28"/>
          <w:szCs w:val="28"/>
        </w:rPr>
      </w:pPr>
      <w:r w:rsidRPr="00F9785E">
        <w:rPr>
          <w:rFonts w:ascii="Times New Roman" w:hAnsi="Times New Roman"/>
          <w:b/>
          <w:bCs/>
          <w:sz w:val="28"/>
          <w:szCs w:val="28"/>
        </w:rPr>
        <w:t>Тренинг «Я и моя безопасность»</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 xml:space="preserve">Цели: </w:t>
      </w:r>
      <w:r w:rsidRPr="00F9785E">
        <w:rPr>
          <w:rFonts w:ascii="Times New Roman" w:hAnsi="Times New Roman"/>
          <w:bCs/>
          <w:sz w:val="28"/>
          <w:szCs w:val="28"/>
        </w:rPr>
        <w:t>актуализация темы об опасных жизненных ситуациях; развитие представлений о тактических действиях в опасной ситуации, понимания, что часто они возникают из-за неправильного поведения подростков; формирование убеждения в том, что стремление избежать опасности или минимизировать ее, а также обращение за помощью к окружающим являются проявлением осмотрительности и зрелости.</w:t>
      </w:r>
    </w:p>
    <w:p w:rsidR="00511CA9" w:rsidRPr="00F9785E" w:rsidRDefault="00511CA9" w:rsidP="001D6A86">
      <w:pPr>
        <w:tabs>
          <w:tab w:val="left" w:pos="3105"/>
        </w:tabs>
        <w:spacing w:after="0" w:line="240" w:lineRule="auto"/>
        <w:ind w:firstLine="709"/>
        <w:jc w:val="both"/>
        <w:rPr>
          <w:rFonts w:ascii="Times New Roman" w:hAnsi="Times New Roman"/>
          <w:bCs/>
          <w:sz w:val="28"/>
          <w:szCs w:val="28"/>
        </w:rPr>
      </w:pPr>
      <w:r w:rsidRPr="00F9785E">
        <w:rPr>
          <w:rFonts w:ascii="Times New Roman" w:hAnsi="Times New Roman"/>
          <w:b/>
          <w:bCs/>
          <w:sz w:val="28"/>
          <w:szCs w:val="28"/>
        </w:rPr>
        <w:t xml:space="preserve">Задачи: </w:t>
      </w:r>
      <w:r w:rsidRPr="00F9785E">
        <w:rPr>
          <w:rFonts w:ascii="Times New Roman" w:hAnsi="Times New Roman"/>
          <w:bCs/>
          <w:sz w:val="28"/>
          <w:szCs w:val="28"/>
        </w:rPr>
        <w:t>актуализировать личный опыт, связанный с типовыми опасными ситуациями в жизни обучающихся; формировать убеждение в том, что соблюдение принятых правил поведения является гарантией безопасности; осмыслить полученный опыт и отработать алгоритм поведения в опасных ситуациях.</w:t>
      </w:r>
    </w:p>
    <w:p w:rsidR="00A618D8" w:rsidRDefault="00A618D8" w:rsidP="001D6A86">
      <w:pPr>
        <w:tabs>
          <w:tab w:val="left" w:pos="3105"/>
        </w:tabs>
        <w:spacing w:after="0" w:line="240" w:lineRule="auto"/>
        <w:ind w:firstLine="709"/>
        <w:jc w:val="both"/>
        <w:rPr>
          <w:rFonts w:ascii="Times New Roman" w:hAnsi="Times New Roman"/>
          <w:b/>
          <w:bCs/>
          <w:sz w:val="28"/>
          <w:szCs w:val="28"/>
        </w:rPr>
      </w:pPr>
    </w:p>
    <w:p w:rsidR="00511CA9" w:rsidRPr="00F9785E" w:rsidRDefault="00511CA9" w:rsidP="001D6A86">
      <w:pPr>
        <w:tabs>
          <w:tab w:val="left" w:pos="3105"/>
        </w:tabs>
        <w:spacing w:after="0" w:line="240" w:lineRule="auto"/>
        <w:ind w:firstLine="709"/>
        <w:jc w:val="both"/>
        <w:rPr>
          <w:rFonts w:ascii="Times New Roman" w:hAnsi="Times New Roman"/>
          <w:b/>
          <w:sz w:val="28"/>
          <w:szCs w:val="28"/>
        </w:rPr>
      </w:pPr>
      <w:r w:rsidRPr="00F9785E">
        <w:rPr>
          <w:rFonts w:ascii="Times New Roman" w:hAnsi="Times New Roman"/>
          <w:b/>
          <w:bCs/>
          <w:sz w:val="28"/>
          <w:szCs w:val="28"/>
        </w:rPr>
        <w:t xml:space="preserve">Взаимодействие с родителями </w:t>
      </w:r>
      <w:r w:rsidRPr="00F9785E">
        <w:rPr>
          <w:rFonts w:ascii="Times New Roman" w:hAnsi="Times New Roman"/>
          <w:b/>
          <w:sz w:val="28"/>
          <w:szCs w:val="28"/>
        </w:rPr>
        <w:t>по сохранению здоровья школьников</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Первичные и наиболее фундаментальные основы здоровья ребенка закладываются в семье. </w:t>
      </w:r>
    </w:p>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Основные направления работы с семьей по сохранению здоровья школьников:</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 изучение и анализ семей, условий воспитания и оздоровления;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 просвещение родителей в вопросах медицинской активности семьи, здоровья и ЗОЖ;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 работа медико-психологической службы с особыми категориями детей и их родителями;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 привлечение родителей в органы школьного самоуправления; </w:t>
      </w:r>
    </w:p>
    <w:p w:rsidR="00511CA9" w:rsidRPr="00F9785E" w:rsidRDefault="00511CA9" w:rsidP="001D6A86">
      <w:pPr>
        <w:spacing w:after="0" w:line="240" w:lineRule="auto"/>
        <w:ind w:firstLine="709"/>
        <w:jc w:val="both"/>
        <w:rPr>
          <w:rFonts w:ascii="Times New Roman" w:hAnsi="Times New Roman"/>
          <w:sz w:val="28"/>
          <w:szCs w:val="28"/>
        </w:rPr>
      </w:pPr>
      <w:r w:rsidRPr="00F9785E">
        <w:rPr>
          <w:rFonts w:ascii="Times New Roman" w:hAnsi="Times New Roman"/>
          <w:sz w:val="28"/>
          <w:szCs w:val="28"/>
        </w:rPr>
        <w:t xml:space="preserve">- проведение совместных с родителями акций и мероприятий. </w:t>
      </w:r>
    </w:p>
    <w:p w:rsidR="00511CA9" w:rsidRPr="00F9785E" w:rsidRDefault="00511CA9" w:rsidP="001D6A86">
      <w:pPr>
        <w:tabs>
          <w:tab w:val="left" w:pos="3960"/>
        </w:tabs>
        <w:spacing w:after="0" w:line="240" w:lineRule="auto"/>
        <w:ind w:firstLine="709"/>
        <w:jc w:val="both"/>
        <w:rPr>
          <w:rFonts w:ascii="Times New Roman" w:hAnsi="Times New Roman"/>
          <w:b/>
          <w:sz w:val="28"/>
          <w:szCs w:val="28"/>
        </w:rPr>
      </w:pPr>
      <w:r w:rsidRPr="00F9785E">
        <w:rPr>
          <w:rFonts w:ascii="Times New Roman" w:hAnsi="Times New Roman"/>
          <w:b/>
          <w:sz w:val="28"/>
          <w:szCs w:val="28"/>
        </w:rPr>
        <w:t xml:space="preserve">Планируемые  результаты реализации </w:t>
      </w:r>
    </w:p>
    <w:p w:rsidR="00511CA9" w:rsidRPr="00F9785E" w:rsidRDefault="00511CA9" w:rsidP="001D6A86">
      <w:pPr>
        <w:tabs>
          <w:tab w:val="left" w:pos="3960"/>
        </w:tabs>
        <w:spacing w:after="0" w:line="240" w:lineRule="auto"/>
        <w:ind w:firstLine="709"/>
        <w:jc w:val="both"/>
        <w:rPr>
          <w:rFonts w:ascii="Times New Roman" w:hAnsi="Times New Roman"/>
          <w:b/>
          <w:sz w:val="28"/>
          <w:szCs w:val="28"/>
        </w:rPr>
      </w:pPr>
      <w:r w:rsidRPr="00F9785E">
        <w:rPr>
          <w:rFonts w:ascii="Times New Roman" w:hAnsi="Times New Roman"/>
          <w:b/>
          <w:sz w:val="28"/>
          <w:szCs w:val="28"/>
        </w:rPr>
        <w:t>программы формирования культуры здоровья</w:t>
      </w:r>
    </w:p>
    <w:p w:rsidR="00511CA9" w:rsidRPr="00F9785E" w:rsidRDefault="00511CA9" w:rsidP="001D6A86">
      <w:pPr>
        <w:numPr>
          <w:ilvl w:val="0"/>
          <w:numId w:val="57"/>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Осознание учениками, родителями и педагогами значимости работы по сохранению и укреплению здоровья. Создание в школе образовательной среды, через которую проходит идея здорового образа жизни. </w:t>
      </w:r>
    </w:p>
    <w:p w:rsidR="00511CA9" w:rsidRPr="00F9785E" w:rsidRDefault="00511CA9" w:rsidP="001D6A86">
      <w:pPr>
        <w:numPr>
          <w:ilvl w:val="0"/>
          <w:numId w:val="57"/>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Применение здоровьесберегающих технологий. </w:t>
      </w:r>
    </w:p>
    <w:p w:rsidR="00511CA9" w:rsidRPr="00F9785E" w:rsidRDefault="00511CA9" w:rsidP="001D6A86">
      <w:pPr>
        <w:numPr>
          <w:ilvl w:val="0"/>
          <w:numId w:val="57"/>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Сокращению острых респираторных заболеваний, травматизма.</w:t>
      </w:r>
    </w:p>
    <w:p w:rsidR="00511CA9" w:rsidRPr="00F9785E" w:rsidRDefault="00511CA9" w:rsidP="001D6A86">
      <w:pPr>
        <w:numPr>
          <w:ilvl w:val="0"/>
          <w:numId w:val="57"/>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Увеличение количества обучающихся, регулярно занимающихся в секциях и кружках спортивной направленности. </w:t>
      </w:r>
    </w:p>
    <w:p w:rsidR="00511CA9" w:rsidRPr="00F9785E" w:rsidRDefault="00511CA9" w:rsidP="001D6A86">
      <w:pPr>
        <w:numPr>
          <w:ilvl w:val="0"/>
          <w:numId w:val="57"/>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Увеличение занятость детей во внеурочное время. </w:t>
      </w:r>
    </w:p>
    <w:p w:rsidR="00511CA9" w:rsidRPr="00F9785E" w:rsidRDefault="00511CA9" w:rsidP="001D6A86">
      <w:pPr>
        <w:numPr>
          <w:ilvl w:val="0"/>
          <w:numId w:val="57"/>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Созданы предпосылки для превращения школы в такую среду, где через весь образовательный процесс проходит идея здоровья, где и ученик, и учитель признают здоровье важной жизненной ценностью. </w:t>
      </w:r>
    </w:p>
    <w:p w:rsidR="00511CA9" w:rsidRPr="00F9785E" w:rsidRDefault="00511CA9" w:rsidP="001D6A86">
      <w:pPr>
        <w:spacing w:after="0" w:line="240" w:lineRule="auto"/>
        <w:jc w:val="both"/>
        <w:rPr>
          <w:rFonts w:ascii="Times New Roman" w:hAnsi="Times New Roman"/>
          <w:b/>
          <w:bCs/>
          <w:sz w:val="28"/>
          <w:szCs w:val="28"/>
        </w:rPr>
      </w:pPr>
      <w:r w:rsidRPr="00F9785E">
        <w:rPr>
          <w:rFonts w:ascii="Times New Roman" w:hAnsi="Times New Roman"/>
          <w:b/>
          <w:bCs/>
          <w:sz w:val="28"/>
          <w:szCs w:val="28"/>
        </w:rPr>
        <w:t>Обучение мерам пожарной безопасности</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С целью изучения основных требований пожарной безопасности, действий в случае возникновения пожара и используемых для этого средств с обучающимися проводятся занятия в рамках классного часа и предмета «Основы безопасности жизнедеятельности».</w:t>
      </w:r>
    </w:p>
    <w:p w:rsidR="00511CA9" w:rsidRPr="00F9785E" w:rsidRDefault="00511CA9" w:rsidP="001D6A86">
      <w:pPr>
        <w:spacing w:after="0" w:line="240" w:lineRule="auto"/>
        <w:ind w:firstLine="709"/>
        <w:jc w:val="both"/>
        <w:rPr>
          <w:rFonts w:ascii="Times New Roman" w:hAnsi="Times New Roman"/>
          <w:b/>
          <w:bCs/>
          <w:sz w:val="28"/>
          <w:szCs w:val="28"/>
        </w:rPr>
      </w:pPr>
      <w:r w:rsidRPr="00F9785E">
        <w:rPr>
          <w:rFonts w:ascii="Times New Roman" w:hAnsi="Times New Roman"/>
          <w:b/>
          <w:bCs/>
          <w:sz w:val="28"/>
          <w:szCs w:val="28"/>
        </w:rPr>
        <w:t>Цель занятий:</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 обучение обучающихся правилам поведения в случае возникновения пожара, формирование у них умений и навыков по применению первичных средств пожаротушения и оказания первой помощи пострадавшим.</w:t>
      </w:r>
    </w:p>
    <w:p w:rsidR="00511CA9" w:rsidRPr="00F9785E" w:rsidRDefault="00511CA9" w:rsidP="001D6A86">
      <w:pPr>
        <w:spacing w:after="0" w:line="240" w:lineRule="auto"/>
        <w:ind w:firstLine="709"/>
        <w:jc w:val="both"/>
        <w:rPr>
          <w:rFonts w:ascii="Times New Roman" w:hAnsi="Times New Roman"/>
          <w:b/>
          <w:bCs/>
          <w:sz w:val="28"/>
          <w:szCs w:val="28"/>
        </w:rPr>
      </w:pPr>
      <w:r w:rsidRPr="00F9785E">
        <w:rPr>
          <w:rFonts w:ascii="Times New Roman" w:hAnsi="Times New Roman"/>
          <w:b/>
          <w:bCs/>
          <w:sz w:val="28"/>
          <w:szCs w:val="28"/>
        </w:rPr>
        <w:t>Задачи:</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 обеспечить условия для усвоения обучающимися требований пожарной безопасности, действий в случае возникновения пожара;</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 сформировать практические действия защиты при возникновении пожара с использованием учебных видеофильмов, плакатов, схем, макетов и других наглядных пособий;</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 отработать до автоматизма действия при эвакуации;</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 развить психологическую способность к быстрой внутренней мобилизации в условиях чрезвычайной ситуации.</w:t>
      </w:r>
    </w:p>
    <w:p w:rsidR="00511CA9" w:rsidRPr="00F9785E" w:rsidRDefault="00511CA9" w:rsidP="001D6A86">
      <w:pPr>
        <w:spacing w:after="0" w:line="240" w:lineRule="auto"/>
        <w:ind w:firstLine="709"/>
        <w:jc w:val="both"/>
        <w:rPr>
          <w:rFonts w:ascii="Times New Roman" w:hAnsi="Times New Roman"/>
          <w:b/>
          <w:bCs/>
          <w:sz w:val="28"/>
          <w:szCs w:val="28"/>
        </w:rPr>
      </w:pPr>
      <w:r w:rsidRPr="00F9785E">
        <w:rPr>
          <w:rFonts w:ascii="Times New Roman" w:hAnsi="Times New Roman"/>
          <w:b/>
          <w:bCs/>
          <w:sz w:val="28"/>
          <w:szCs w:val="28"/>
        </w:rPr>
        <w:t>Противопожарная подготовка обучающихся включает:</w:t>
      </w:r>
    </w:p>
    <w:p w:rsidR="00511CA9" w:rsidRPr="00F9785E" w:rsidRDefault="00511CA9" w:rsidP="001D6A86">
      <w:pPr>
        <w:numPr>
          <w:ilvl w:val="0"/>
          <w:numId w:val="54"/>
        </w:numPr>
        <w:suppressAutoHyphens w:val="0"/>
        <w:autoSpaceDN/>
        <w:spacing w:after="0" w:line="240" w:lineRule="auto"/>
        <w:jc w:val="both"/>
        <w:textAlignment w:val="auto"/>
        <w:rPr>
          <w:rFonts w:ascii="Times New Roman" w:hAnsi="Times New Roman"/>
          <w:bCs/>
          <w:sz w:val="28"/>
          <w:szCs w:val="28"/>
        </w:rPr>
      </w:pPr>
      <w:r w:rsidRPr="00F9785E">
        <w:rPr>
          <w:rFonts w:ascii="Times New Roman" w:hAnsi="Times New Roman"/>
          <w:bCs/>
          <w:sz w:val="28"/>
          <w:szCs w:val="28"/>
        </w:rPr>
        <w:t>изучение специального раздела в рамках курса «Основы безопасности жизнедеятельности»;</w:t>
      </w:r>
    </w:p>
    <w:p w:rsidR="00511CA9" w:rsidRPr="00F9785E" w:rsidRDefault="00511CA9" w:rsidP="001D6A86">
      <w:pPr>
        <w:numPr>
          <w:ilvl w:val="0"/>
          <w:numId w:val="54"/>
        </w:numPr>
        <w:suppressAutoHyphens w:val="0"/>
        <w:autoSpaceDN/>
        <w:spacing w:after="0" w:line="240" w:lineRule="auto"/>
        <w:jc w:val="both"/>
        <w:textAlignment w:val="auto"/>
        <w:rPr>
          <w:rFonts w:ascii="Times New Roman" w:hAnsi="Times New Roman"/>
          <w:bCs/>
          <w:sz w:val="28"/>
          <w:szCs w:val="28"/>
        </w:rPr>
      </w:pPr>
      <w:r w:rsidRPr="00F9785E">
        <w:rPr>
          <w:rFonts w:ascii="Times New Roman" w:hAnsi="Times New Roman"/>
          <w:bCs/>
          <w:sz w:val="28"/>
          <w:szCs w:val="28"/>
        </w:rPr>
        <w:t>проведение практических занятий по эвакуации в случае пожара;</w:t>
      </w:r>
    </w:p>
    <w:p w:rsidR="00511CA9" w:rsidRPr="00F9785E" w:rsidRDefault="00511CA9" w:rsidP="001D6A86">
      <w:pPr>
        <w:numPr>
          <w:ilvl w:val="0"/>
          <w:numId w:val="54"/>
        </w:numPr>
        <w:suppressAutoHyphens w:val="0"/>
        <w:autoSpaceDN/>
        <w:spacing w:after="0" w:line="240" w:lineRule="auto"/>
        <w:jc w:val="both"/>
        <w:textAlignment w:val="auto"/>
        <w:rPr>
          <w:rFonts w:ascii="Times New Roman" w:hAnsi="Times New Roman"/>
          <w:bCs/>
          <w:sz w:val="28"/>
          <w:szCs w:val="28"/>
        </w:rPr>
      </w:pPr>
      <w:r w:rsidRPr="00F9785E">
        <w:rPr>
          <w:rFonts w:ascii="Times New Roman" w:hAnsi="Times New Roman"/>
          <w:bCs/>
          <w:sz w:val="28"/>
          <w:szCs w:val="28"/>
        </w:rPr>
        <w:t>организация просмотров учебных фильмов, тематических бесед, дней и месячников пожарной безопасности.</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bCs/>
          <w:sz w:val="28"/>
          <w:szCs w:val="28"/>
        </w:rPr>
        <w:t xml:space="preserve">Занятия проводятся в соответствии с возрастными особенностями обучающихся.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bCs/>
          <w:sz w:val="28"/>
          <w:szCs w:val="28"/>
        </w:rPr>
        <w:t xml:space="preserve">Формы занятий: </w:t>
      </w:r>
      <w:r w:rsidRPr="00F9785E">
        <w:rPr>
          <w:rFonts w:ascii="Times New Roman" w:hAnsi="Times New Roman"/>
          <w:sz w:val="28"/>
          <w:szCs w:val="28"/>
        </w:rPr>
        <w:t xml:space="preserve">Беседы, конкурсы, викторины, инструктажи о правилах пожарной безопасности и поведении в случае возникновения пожара в кабинетах обслуживающего и технического труда, химии, физики, информатики.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Внутришкольные мероприятии: дни, месячники пожарной безопасности с привлечением специалистов МЧС и профессиональных пожарных.</w:t>
      </w:r>
    </w:p>
    <w:p w:rsidR="00511CA9" w:rsidRPr="00F9785E" w:rsidRDefault="00511CA9" w:rsidP="001D6A86">
      <w:pPr>
        <w:spacing w:after="0" w:line="240" w:lineRule="auto"/>
        <w:ind w:firstLine="709"/>
        <w:jc w:val="both"/>
        <w:rPr>
          <w:rFonts w:ascii="Times New Roman" w:hAnsi="Times New Roman"/>
          <w:bCs/>
          <w:sz w:val="28"/>
          <w:szCs w:val="28"/>
        </w:rPr>
      </w:pPr>
      <w:r w:rsidRPr="00F9785E">
        <w:rPr>
          <w:rFonts w:ascii="Times New Roman" w:hAnsi="Times New Roman"/>
          <w:sz w:val="28"/>
          <w:szCs w:val="28"/>
        </w:rPr>
        <w:t>Практические занятия и тренировки по эвакуации в случае пожара</w:t>
      </w:r>
    </w:p>
    <w:p w:rsidR="00511CA9" w:rsidRPr="00F9785E" w:rsidRDefault="00511CA9" w:rsidP="001D6A86">
      <w:pPr>
        <w:spacing w:after="0" w:line="240" w:lineRule="auto"/>
        <w:jc w:val="both"/>
        <w:rPr>
          <w:rFonts w:ascii="Times New Roman" w:hAnsi="Times New Roman"/>
          <w:b/>
          <w:bCs/>
          <w:sz w:val="28"/>
          <w:szCs w:val="28"/>
        </w:rPr>
      </w:pPr>
      <w:r w:rsidRPr="00F9785E">
        <w:rPr>
          <w:rFonts w:ascii="Times New Roman" w:hAnsi="Times New Roman"/>
          <w:b/>
          <w:bCs/>
          <w:sz w:val="28"/>
          <w:szCs w:val="28"/>
        </w:rPr>
        <w:t>Обучение школьников безопасному поведению на улице</w:t>
      </w:r>
    </w:p>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bCs/>
          <w:sz w:val="28"/>
          <w:szCs w:val="28"/>
        </w:rPr>
        <w:t>Обучение школьников безопасному поведению на улице целенаправленно осуществляется в процессе занятий по основам безопасности дорожного движения в рамках классного часа и предмета «Основы безопасности жизнедеятельности», а так же во внеурочное время.</w:t>
      </w:r>
    </w:p>
    <w:p w:rsidR="00A618D8" w:rsidRDefault="00A618D8" w:rsidP="001D6A86">
      <w:pPr>
        <w:spacing w:after="0" w:line="240" w:lineRule="auto"/>
        <w:ind w:firstLine="709"/>
        <w:jc w:val="both"/>
        <w:rPr>
          <w:rFonts w:ascii="Times New Roman" w:hAnsi="Times New Roman"/>
          <w:b/>
          <w:sz w:val="28"/>
          <w:szCs w:val="28"/>
        </w:rPr>
      </w:pPr>
    </w:p>
    <w:p w:rsidR="00511CA9" w:rsidRPr="00F9785E" w:rsidRDefault="00511CA9" w:rsidP="001D6A86">
      <w:pPr>
        <w:spacing w:after="0" w:line="240" w:lineRule="auto"/>
        <w:ind w:firstLine="709"/>
        <w:jc w:val="both"/>
        <w:rPr>
          <w:rFonts w:ascii="Times New Roman" w:hAnsi="Times New Roman"/>
          <w:b/>
          <w:sz w:val="28"/>
          <w:szCs w:val="28"/>
        </w:rPr>
      </w:pPr>
      <w:r w:rsidRPr="00F9785E">
        <w:rPr>
          <w:rFonts w:ascii="Times New Roman" w:hAnsi="Times New Roman"/>
          <w:b/>
          <w:sz w:val="28"/>
          <w:szCs w:val="28"/>
        </w:rPr>
        <w:t xml:space="preserve">Виды деятельности и формы занятий с обучающимися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501"/>
      </w:tblGrid>
      <w:tr w:rsidR="00511CA9" w:rsidRPr="00F9785E">
        <w:tc>
          <w:tcPr>
            <w:tcW w:w="4962" w:type="dxa"/>
            <w:shd w:val="clear" w:color="auto" w:fill="auto"/>
          </w:tcPr>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b/>
                <w:sz w:val="28"/>
                <w:szCs w:val="28"/>
              </w:rPr>
              <w:t>Вид деятельности</w:t>
            </w:r>
          </w:p>
        </w:tc>
        <w:tc>
          <w:tcPr>
            <w:tcW w:w="4501" w:type="dxa"/>
            <w:shd w:val="clear" w:color="auto" w:fill="auto"/>
          </w:tcPr>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b/>
                <w:sz w:val="28"/>
                <w:szCs w:val="28"/>
              </w:rPr>
              <w:t>Формы занятий</w:t>
            </w:r>
          </w:p>
        </w:tc>
      </w:tr>
      <w:tr w:rsidR="00511CA9" w:rsidRPr="00F9785E">
        <w:tc>
          <w:tcPr>
            <w:tcW w:w="4962" w:type="dxa"/>
            <w:shd w:val="clear" w:color="auto" w:fill="auto"/>
          </w:tcPr>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bCs/>
                <w:sz w:val="28"/>
                <w:szCs w:val="28"/>
              </w:rPr>
              <w:t>Обучение школьников на основе современных педагогических технологий теоретическим знаниям: правилам дорожного движения и безопасного поведения</w:t>
            </w:r>
          </w:p>
        </w:tc>
        <w:tc>
          <w:tcPr>
            <w:tcW w:w="4501" w:type="dxa"/>
            <w:shd w:val="clear" w:color="auto" w:fill="auto"/>
          </w:tcPr>
          <w:p w:rsidR="00511CA9" w:rsidRPr="00F9785E" w:rsidRDefault="00511CA9" w:rsidP="001D6A86">
            <w:pPr>
              <w:tabs>
                <w:tab w:val="left" w:pos="1830"/>
                <w:tab w:val="left" w:pos="2910"/>
                <w:tab w:val="center" w:pos="4677"/>
              </w:tabs>
              <w:spacing w:after="0" w:line="240" w:lineRule="auto"/>
              <w:jc w:val="both"/>
              <w:rPr>
                <w:rFonts w:ascii="Times New Roman" w:hAnsi="Times New Roman"/>
                <w:sz w:val="28"/>
                <w:szCs w:val="28"/>
              </w:rPr>
            </w:pPr>
            <w:r w:rsidRPr="00F9785E">
              <w:rPr>
                <w:rFonts w:ascii="Times New Roman" w:hAnsi="Times New Roman"/>
                <w:sz w:val="28"/>
                <w:szCs w:val="28"/>
              </w:rPr>
              <w:t>Уроки</w:t>
            </w:r>
          </w:p>
          <w:p w:rsidR="00511CA9" w:rsidRPr="00F9785E" w:rsidRDefault="00511CA9" w:rsidP="001D6A86">
            <w:pPr>
              <w:tabs>
                <w:tab w:val="left" w:pos="1830"/>
                <w:tab w:val="left" w:pos="2910"/>
                <w:tab w:val="center" w:pos="4677"/>
              </w:tabs>
              <w:spacing w:after="0" w:line="240" w:lineRule="auto"/>
              <w:jc w:val="both"/>
              <w:rPr>
                <w:rFonts w:ascii="Times New Roman" w:hAnsi="Times New Roman"/>
                <w:sz w:val="28"/>
                <w:szCs w:val="28"/>
              </w:rPr>
            </w:pPr>
            <w:r w:rsidRPr="00F9785E">
              <w:rPr>
                <w:rFonts w:ascii="Times New Roman" w:hAnsi="Times New Roman"/>
                <w:sz w:val="28"/>
                <w:szCs w:val="28"/>
              </w:rPr>
              <w:t>Классный час</w:t>
            </w:r>
          </w:p>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sz w:val="28"/>
                <w:szCs w:val="28"/>
              </w:rPr>
              <w:t>Встречи с сотрудниками ГИБДД</w:t>
            </w:r>
          </w:p>
        </w:tc>
      </w:tr>
      <w:tr w:rsidR="00511CA9" w:rsidRPr="00F9785E">
        <w:tc>
          <w:tcPr>
            <w:tcW w:w="4962" w:type="dxa"/>
            <w:shd w:val="clear" w:color="auto" w:fill="auto"/>
          </w:tcPr>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sz w:val="28"/>
                <w:szCs w:val="28"/>
              </w:rPr>
              <w:t>Самостоятельная творческая работа обучающихся</w:t>
            </w:r>
          </w:p>
        </w:tc>
        <w:tc>
          <w:tcPr>
            <w:tcW w:w="4501"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Изучение тематических иллюстраций, плакатов, слайдов, дорожных знаков</w:t>
            </w:r>
          </w:p>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sz w:val="28"/>
                <w:szCs w:val="28"/>
              </w:rPr>
              <w:t>Выполнение креативных заданий, развивающих познавательные способности обучающихся для правильной и безопасной ориентации в дорожной среде</w:t>
            </w:r>
          </w:p>
        </w:tc>
      </w:tr>
      <w:tr w:rsidR="00511CA9" w:rsidRPr="00F9785E">
        <w:tc>
          <w:tcPr>
            <w:tcW w:w="4962"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Практическая отработка координации движений, двигательных умений и навыков безопасного поведения на улицах, дорогах и в транспорте</w:t>
            </w:r>
          </w:p>
        </w:tc>
        <w:tc>
          <w:tcPr>
            <w:tcW w:w="4501" w:type="dxa"/>
            <w:shd w:val="clear" w:color="auto" w:fill="auto"/>
          </w:tcPr>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Комплекс игр: сюжетные, ролевые, игры по правилам.</w:t>
            </w:r>
          </w:p>
          <w:p w:rsidR="00511CA9" w:rsidRPr="00F9785E" w:rsidRDefault="00511CA9" w:rsidP="001D6A86">
            <w:pPr>
              <w:spacing w:after="0" w:line="240" w:lineRule="auto"/>
              <w:jc w:val="both"/>
              <w:rPr>
                <w:rFonts w:ascii="Times New Roman" w:hAnsi="Times New Roman"/>
                <w:bCs/>
                <w:sz w:val="28"/>
                <w:szCs w:val="28"/>
              </w:rPr>
            </w:pPr>
            <w:r w:rsidRPr="00F9785E">
              <w:rPr>
                <w:rFonts w:ascii="Times New Roman" w:hAnsi="Times New Roman"/>
                <w:sz w:val="28"/>
                <w:szCs w:val="28"/>
              </w:rPr>
              <w:t>Специальные упражнения: вводные, групповые, индивидуальные</w:t>
            </w:r>
          </w:p>
        </w:tc>
      </w:tr>
    </w:tbl>
    <w:p w:rsidR="00511CA9" w:rsidRPr="00F9785E" w:rsidRDefault="00511CA9" w:rsidP="001D6A86">
      <w:pPr>
        <w:autoSpaceDE w:val="0"/>
        <w:spacing w:after="0" w:line="240" w:lineRule="auto"/>
        <w:jc w:val="both"/>
        <w:rPr>
          <w:rFonts w:ascii="Times New Roman" w:hAnsi="Times New Roman"/>
          <w:sz w:val="28"/>
          <w:szCs w:val="28"/>
        </w:rPr>
      </w:pPr>
    </w:p>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w:t>
      </w:r>
    </w:p>
    <w:p w:rsidR="00511CA9" w:rsidRPr="00F9785E" w:rsidRDefault="00511CA9" w:rsidP="001D6A86">
      <w:pPr>
        <w:spacing w:after="0" w:line="240" w:lineRule="auto"/>
        <w:jc w:val="both"/>
        <w:rPr>
          <w:rFonts w:ascii="Times New Roman" w:hAnsi="Times New Roman"/>
          <w:sz w:val="28"/>
          <w:szCs w:val="28"/>
        </w:rPr>
      </w:pPr>
      <w:r w:rsidRPr="00F9785E">
        <w:rPr>
          <w:rFonts w:ascii="Times New Roman" w:hAnsi="Times New Roman"/>
          <w:sz w:val="28"/>
          <w:szCs w:val="28"/>
        </w:rPr>
        <w:t xml:space="preserve">Оценка результативности хода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(индикаторов). </w:t>
      </w:r>
    </w:p>
    <w:p w:rsidR="00511CA9" w:rsidRPr="00F9785E" w:rsidRDefault="00511CA9" w:rsidP="001D6A86">
      <w:pPr>
        <w:spacing w:after="0" w:line="240" w:lineRule="auto"/>
        <w:jc w:val="both"/>
        <w:rPr>
          <w:rFonts w:ascii="Times New Roman" w:hAnsi="Times New Roman"/>
          <w:b/>
          <w:bCs/>
          <w:sz w:val="28"/>
          <w:szCs w:val="28"/>
        </w:rPr>
      </w:pPr>
      <w:r w:rsidRPr="00F9785E">
        <w:rPr>
          <w:rFonts w:ascii="Times New Roman" w:hAnsi="Times New Roman"/>
          <w:b/>
          <w:bCs/>
          <w:sz w:val="28"/>
          <w:szCs w:val="28"/>
        </w:rPr>
        <w:t xml:space="preserve">Параметры состояния </w:t>
      </w:r>
      <w:r w:rsidRPr="00F9785E">
        <w:rPr>
          <w:rFonts w:ascii="Times New Roman" w:hAnsi="Times New Roman"/>
          <w:b/>
          <w:sz w:val="28"/>
          <w:szCs w:val="28"/>
        </w:rPr>
        <w:t>формирования здорового и безопасного образа жизни и экологической культуры обучающихся:</w:t>
      </w:r>
    </w:p>
    <w:p w:rsidR="00511CA9" w:rsidRPr="00F9785E" w:rsidRDefault="00511CA9" w:rsidP="001D6A86">
      <w:pPr>
        <w:spacing w:after="0" w:line="240" w:lineRule="auto"/>
        <w:ind w:left="540"/>
        <w:jc w:val="both"/>
        <w:rPr>
          <w:rFonts w:ascii="Times New Roman" w:hAnsi="Times New Roman"/>
          <w:sz w:val="28"/>
          <w:szCs w:val="28"/>
        </w:rPr>
      </w:pPr>
      <w:r w:rsidRPr="00F9785E">
        <w:rPr>
          <w:rFonts w:ascii="Times New Roman" w:hAnsi="Times New Roman"/>
          <w:i/>
          <w:sz w:val="28"/>
          <w:szCs w:val="28"/>
        </w:rPr>
        <w:t>на уровне социума</w:t>
      </w:r>
      <w:r w:rsidRPr="00F9785E">
        <w:rPr>
          <w:rFonts w:ascii="Times New Roman" w:hAnsi="Times New Roman"/>
          <w:sz w:val="28"/>
          <w:szCs w:val="28"/>
        </w:rPr>
        <w:t>:</w:t>
      </w:r>
    </w:p>
    <w:p w:rsidR="00511CA9" w:rsidRPr="00F9785E" w:rsidRDefault="00511CA9" w:rsidP="001D6A86">
      <w:pPr>
        <w:numPr>
          <w:ilvl w:val="0"/>
          <w:numId w:val="50"/>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сохранение и умножение общественного достояния, охрана природы;</w:t>
      </w:r>
    </w:p>
    <w:p w:rsidR="00511CA9" w:rsidRPr="00F9785E" w:rsidRDefault="00511CA9" w:rsidP="001D6A86">
      <w:pPr>
        <w:numPr>
          <w:ilvl w:val="0"/>
          <w:numId w:val="50"/>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приобщение к здоровому образу жизни;</w:t>
      </w:r>
    </w:p>
    <w:p w:rsidR="00511CA9" w:rsidRPr="00F9785E" w:rsidRDefault="00511CA9" w:rsidP="001D6A86">
      <w:pPr>
        <w:spacing w:after="0" w:line="240" w:lineRule="auto"/>
        <w:ind w:left="540"/>
        <w:jc w:val="both"/>
        <w:rPr>
          <w:rFonts w:ascii="Times New Roman" w:hAnsi="Times New Roman"/>
          <w:sz w:val="28"/>
          <w:szCs w:val="28"/>
        </w:rPr>
      </w:pPr>
      <w:r w:rsidRPr="00F9785E">
        <w:rPr>
          <w:rFonts w:ascii="Times New Roman" w:hAnsi="Times New Roman"/>
          <w:i/>
          <w:sz w:val="28"/>
          <w:szCs w:val="28"/>
        </w:rPr>
        <w:t>на уровне образовательного учреждения</w:t>
      </w:r>
      <w:r w:rsidRPr="00F9785E">
        <w:rPr>
          <w:rFonts w:ascii="Times New Roman" w:hAnsi="Times New Roman"/>
          <w:sz w:val="28"/>
          <w:szCs w:val="28"/>
        </w:rPr>
        <w:t>:</w:t>
      </w:r>
    </w:p>
    <w:p w:rsidR="00511CA9" w:rsidRPr="00F9785E" w:rsidRDefault="00511CA9" w:rsidP="001D6A86">
      <w:pPr>
        <w:numPr>
          <w:ilvl w:val="0"/>
          <w:numId w:val="51"/>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приоритетность и общепризнанность в школьном коллективе ценностей экологического образования</w:t>
      </w:r>
    </w:p>
    <w:p w:rsidR="00511CA9" w:rsidRPr="00F9785E" w:rsidRDefault="00511CA9" w:rsidP="001D6A86">
      <w:pPr>
        <w:numPr>
          <w:ilvl w:val="0"/>
          <w:numId w:val="51"/>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уровень сформированности экологической  культуры учащихся;</w:t>
      </w:r>
    </w:p>
    <w:p w:rsidR="00511CA9" w:rsidRPr="00F9785E" w:rsidRDefault="00511CA9" w:rsidP="001D6A86">
      <w:pPr>
        <w:spacing w:after="0" w:line="240" w:lineRule="auto"/>
        <w:jc w:val="both"/>
        <w:rPr>
          <w:rFonts w:ascii="Times New Roman" w:hAnsi="Times New Roman"/>
          <w:b/>
          <w:bCs/>
          <w:sz w:val="28"/>
          <w:szCs w:val="28"/>
        </w:rPr>
      </w:pPr>
      <w:r w:rsidRPr="00F9785E">
        <w:rPr>
          <w:rFonts w:ascii="Times New Roman" w:hAnsi="Times New Roman"/>
          <w:b/>
          <w:bCs/>
          <w:sz w:val="28"/>
          <w:szCs w:val="28"/>
        </w:rPr>
        <w:t>Количественные параметры – это:</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 </w:t>
      </w:r>
      <w:r w:rsidRPr="001223A7">
        <w:rPr>
          <w:rFonts w:ascii="Times New Roman" w:hAnsi="Times New Roman"/>
          <w:sz w:val="28"/>
          <w:szCs w:val="28"/>
        </w:rPr>
        <w:t>участия в конкурсах</w:t>
      </w:r>
      <w:r>
        <w:rPr>
          <w:rFonts w:ascii="Times New Roman" w:hAnsi="Times New Roman"/>
          <w:color w:val="FF0000"/>
          <w:sz w:val="28"/>
          <w:szCs w:val="28"/>
        </w:rPr>
        <w:t xml:space="preserve"> </w:t>
      </w:r>
      <w:r w:rsidRPr="00F9785E">
        <w:rPr>
          <w:rFonts w:ascii="Times New Roman" w:hAnsi="Times New Roman"/>
          <w:sz w:val="28"/>
          <w:szCs w:val="28"/>
        </w:rPr>
        <w:t xml:space="preserve"> по проблемам формирования здорового и безопасного образа жизни и экологической культуры обучающихся; </w:t>
      </w:r>
    </w:p>
    <w:p w:rsidR="00511CA9" w:rsidRPr="001223A7"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1223A7">
        <w:rPr>
          <w:rFonts w:ascii="Times New Roman" w:hAnsi="Times New Roman"/>
          <w:sz w:val="28"/>
          <w:szCs w:val="28"/>
        </w:rPr>
        <w:t xml:space="preserve">детский летний </w:t>
      </w:r>
      <w:r>
        <w:rPr>
          <w:rFonts w:ascii="Times New Roman" w:hAnsi="Times New Roman"/>
          <w:sz w:val="28"/>
          <w:szCs w:val="28"/>
        </w:rPr>
        <w:t xml:space="preserve"> пришкольный </w:t>
      </w:r>
      <w:r w:rsidRPr="001223A7">
        <w:rPr>
          <w:rFonts w:ascii="Times New Roman" w:hAnsi="Times New Roman"/>
          <w:sz w:val="28"/>
          <w:szCs w:val="28"/>
        </w:rPr>
        <w:t>оздоровительный лагерь;</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экологические выставки;</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рост количества детей, участвующих в работе клубов, кружков, студий, спортивных секциях;</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количество проведенных мероприятий совместно с родителями;</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реализованных социальных проектов;</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количество проведенных на базе школы семинаров по проблемам формирования здорового и безопасного образа жизни и экологической культуры обучающихся; </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количество проведенных лекториев для родителей формирования здорового и безопасного образа жизни и экологической культуры обучающихся; </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создание  банков инновации в электронном варианте;</w:t>
      </w:r>
    </w:p>
    <w:p w:rsidR="00511CA9" w:rsidRPr="00F9785E" w:rsidRDefault="00511CA9" w:rsidP="001D6A86">
      <w:pPr>
        <w:numPr>
          <w:ilvl w:val="0"/>
          <w:numId w:val="49"/>
        </w:numPr>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 xml:space="preserve">число изданных методических пособий по проблемам формирования здорового и безопасного образа жизни и экологической культуры обучающихся; </w:t>
      </w:r>
    </w:p>
    <w:p w:rsidR="00511CA9" w:rsidRPr="00F9785E" w:rsidRDefault="00511CA9" w:rsidP="001D6A86">
      <w:pPr>
        <w:numPr>
          <w:ilvl w:val="0"/>
          <w:numId w:val="49"/>
        </w:numPr>
        <w:shd w:val="clear" w:color="auto" w:fill="FFFFFF"/>
        <w:suppressAutoHyphens w:val="0"/>
        <w:autoSpaceDN/>
        <w:spacing w:after="0" w:line="240" w:lineRule="auto"/>
        <w:jc w:val="both"/>
        <w:textAlignment w:val="auto"/>
        <w:rPr>
          <w:rFonts w:ascii="Times New Roman" w:hAnsi="Times New Roman"/>
          <w:sz w:val="28"/>
          <w:szCs w:val="28"/>
        </w:rPr>
      </w:pPr>
      <w:r w:rsidRPr="00F9785E">
        <w:rPr>
          <w:rFonts w:ascii="Times New Roman" w:hAnsi="Times New Roman"/>
          <w:sz w:val="28"/>
          <w:szCs w:val="28"/>
        </w:rPr>
        <w:t>число проведенных мероприятий по проблемам приобщения детей и молодежи к здоровому образу жизни.</w:t>
      </w:r>
    </w:p>
    <w:p w:rsidR="00511CA9" w:rsidRPr="00F9785E" w:rsidRDefault="00511CA9" w:rsidP="001D6A86">
      <w:pPr>
        <w:pStyle w:val="Default0"/>
        <w:jc w:val="both"/>
        <w:rPr>
          <w:sz w:val="28"/>
          <w:szCs w:val="28"/>
        </w:rPr>
      </w:pPr>
      <w:r w:rsidRPr="00F9785E">
        <w:rPr>
          <w:b/>
          <w:sz w:val="28"/>
          <w:szCs w:val="28"/>
        </w:rPr>
        <w:t>Модель здоровья школьника</w:t>
      </w:r>
    </w:p>
    <w:p w:rsidR="00511CA9" w:rsidRPr="00F9785E" w:rsidRDefault="00511CA9" w:rsidP="001D6A86">
      <w:pPr>
        <w:pStyle w:val="Default0"/>
        <w:jc w:val="both"/>
        <w:rPr>
          <w:sz w:val="28"/>
          <w:szCs w:val="28"/>
        </w:rPr>
      </w:pPr>
      <w:r w:rsidRPr="00F9785E">
        <w:rPr>
          <w:sz w:val="28"/>
          <w:szCs w:val="28"/>
        </w:rPr>
        <w:t xml:space="preserve"> </w:t>
      </w:r>
    </w:p>
    <w:tbl>
      <w:tblPr>
        <w:tblW w:w="9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4"/>
        <w:gridCol w:w="3224"/>
        <w:gridCol w:w="3225"/>
      </w:tblGrid>
      <w:tr w:rsidR="00511CA9" w:rsidRPr="00F9785E">
        <w:trPr>
          <w:trHeight w:val="566"/>
        </w:trPr>
        <w:tc>
          <w:tcPr>
            <w:tcW w:w="3224" w:type="dxa"/>
            <w:shd w:val="clear" w:color="auto" w:fill="auto"/>
          </w:tcPr>
          <w:p w:rsidR="00511CA9" w:rsidRPr="00F9785E" w:rsidRDefault="00511CA9" w:rsidP="001D6A86">
            <w:pPr>
              <w:pStyle w:val="Default0"/>
              <w:jc w:val="both"/>
              <w:rPr>
                <w:b/>
                <w:i/>
                <w:sz w:val="28"/>
                <w:szCs w:val="28"/>
              </w:rPr>
            </w:pPr>
            <w:r w:rsidRPr="00F9785E">
              <w:rPr>
                <w:b/>
                <w:i/>
                <w:sz w:val="28"/>
                <w:szCs w:val="28"/>
              </w:rPr>
              <w:t>Здоровье физическое</w:t>
            </w:r>
          </w:p>
        </w:tc>
        <w:tc>
          <w:tcPr>
            <w:tcW w:w="3224" w:type="dxa"/>
            <w:shd w:val="clear" w:color="auto" w:fill="auto"/>
          </w:tcPr>
          <w:p w:rsidR="00511CA9" w:rsidRPr="00F9785E" w:rsidRDefault="00511CA9" w:rsidP="001D6A86">
            <w:pPr>
              <w:pStyle w:val="Default0"/>
              <w:jc w:val="both"/>
              <w:rPr>
                <w:b/>
                <w:i/>
                <w:sz w:val="28"/>
                <w:szCs w:val="28"/>
              </w:rPr>
            </w:pPr>
            <w:r w:rsidRPr="00F9785E">
              <w:rPr>
                <w:b/>
                <w:i/>
                <w:sz w:val="28"/>
                <w:szCs w:val="28"/>
              </w:rPr>
              <w:t>Здоровье социальное</w:t>
            </w:r>
          </w:p>
        </w:tc>
        <w:tc>
          <w:tcPr>
            <w:tcW w:w="3225" w:type="dxa"/>
            <w:shd w:val="clear" w:color="auto" w:fill="auto"/>
          </w:tcPr>
          <w:p w:rsidR="00511CA9" w:rsidRPr="00F9785E" w:rsidRDefault="00511CA9" w:rsidP="001D6A86">
            <w:pPr>
              <w:pStyle w:val="Default0"/>
              <w:jc w:val="both"/>
              <w:rPr>
                <w:b/>
                <w:i/>
                <w:sz w:val="28"/>
                <w:szCs w:val="28"/>
              </w:rPr>
            </w:pPr>
            <w:r w:rsidRPr="00F9785E">
              <w:rPr>
                <w:b/>
                <w:i/>
                <w:sz w:val="28"/>
                <w:szCs w:val="28"/>
              </w:rPr>
              <w:t>Здоровье психическое</w:t>
            </w:r>
          </w:p>
        </w:tc>
      </w:tr>
      <w:tr w:rsidR="00511CA9" w:rsidRPr="00F9785E">
        <w:trPr>
          <w:trHeight w:val="1840"/>
        </w:trPr>
        <w:tc>
          <w:tcPr>
            <w:tcW w:w="3224" w:type="dxa"/>
            <w:shd w:val="clear" w:color="auto" w:fill="auto"/>
          </w:tcPr>
          <w:p w:rsidR="00511CA9" w:rsidRPr="00F9785E" w:rsidRDefault="00511CA9" w:rsidP="001D6A86">
            <w:pPr>
              <w:pStyle w:val="Default0"/>
              <w:jc w:val="both"/>
              <w:rPr>
                <w:sz w:val="28"/>
                <w:szCs w:val="28"/>
              </w:rPr>
            </w:pPr>
            <w:r w:rsidRPr="00F9785E">
              <w:rPr>
                <w:sz w:val="28"/>
                <w:szCs w:val="28"/>
              </w:rPr>
              <w:t>Совершенство саморегуляции в организме, гармония физиологических процессов, максимальная адаптация к окружающей среде.</w:t>
            </w:r>
          </w:p>
        </w:tc>
        <w:tc>
          <w:tcPr>
            <w:tcW w:w="3224" w:type="dxa"/>
            <w:shd w:val="clear" w:color="auto" w:fill="auto"/>
          </w:tcPr>
          <w:p w:rsidR="00511CA9" w:rsidRPr="00F9785E" w:rsidRDefault="00511CA9" w:rsidP="001D6A86">
            <w:pPr>
              <w:pStyle w:val="Default0"/>
              <w:jc w:val="both"/>
              <w:rPr>
                <w:sz w:val="28"/>
                <w:szCs w:val="28"/>
              </w:rPr>
            </w:pPr>
            <w:r w:rsidRPr="00F9785E">
              <w:rPr>
                <w:sz w:val="28"/>
                <w:szCs w:val="28"/>
              </w:rPr>
              <w:t>Моральное самообеспечение, адекватная оценка своего «я», самоопределение.</w:t>
            </w:r>
          </w:p>
          <w:p w:rsidR="00511CA9" w:rsidRPr="00F9785E" w:rsidRDefault="00511CA9" w:rsidP="001D6A86">
            <w:pPr>
              <w:pStyle w:val="Default0"/>
              <w:jc w:val="both"/>
              <w:rPr>
                <w:sz w:val="28"/>
                <w:szCs w:val="28"/>
              </w:rPr>
            </w:pPr>
          </w:p>
        </w:tc>
        <w:tc>
          <w:tcPr>
            <w:tcW w:w="3225" w:type="dxa"/>
            <w:shd w:val="clear" w:color="auto" w:fill="auto"/>
          </w:tcPr>
          <w:p w:rsidR="00511CA9" w:rsidRPr="00F9785E" w:rsidRDefault="00511CA9" w:rsidP="001D6A86">
            <w:pPr>
              <w:pStyle w:val="Default0"/>
              <w:jc w:val="both"/>
              <w:rPr>
                <w:sz w:val="28"/>
                <w:szCs w:val="28"/>
              </w:rPr>
            </w:pPr>
            <w:r w:rsidRPr="00F9785E">
              <w:rPr>
                <w:sz w:val="28"/>
                <w:szCs w:val="28"/>
              </w:rPr>
              <w:t>Высокое сознание, развитое мышление, большая внутренняя моральная сила, побуждающая к действию.</w:t>
            </w:r>
          </w:p>
        </w:tc>
      </w:tr>
    </w:tbl>
    <w:p w:rsidR="00511CA9" w:rsidRPr="00F9785E" w:rsidRDefault="00511CA9" w:rsidP="001D6A86">
      <w:pPr>
        <w:pStyle w:val="Default0"/>
        <w:jc w:val="both"/>
        <w:rPr>
          <w:sz w:val="28"/>
          <w:szCs w:val="28"/>
        </w:rPr>
      </w:pPr>
    </w:p>
    <w:p w:rsidR="00511CA9" w:rsidRPr="00F9785E" w:rsidRDefault="00511CA9" w:rsidP="001D6A86">
      <w:pPr>
        <w:pStyle w:val="Default0"/>
        <w:jc w:val="both"/>
        <w:rPr>
          <w:sz w:val="28"/>
          <w:szCs w:val="28"/>
        </w:rPr>
      </w:pPr>
      <w:r w:rsidRPr="00F9785E">
        <w:rPr>
          <w:i/>
          <w:sz w:val="28"/>
          <w:szCs w:val="28"/>
        </w:rPr>
        <w:t xml:space="preserve">        Главное условие для успешного решения оздоровительной программы</w:t>
      </w:r>
      <w:r w:rsidRPr="00F9785E">
        <w:rPr>
          <w:sz w:val="28"/>
          <w:szCs w:val="28"/>
        </w:rPr>
        <w:t xml:space="preserve"> —  воспитание соответствующей культуры у педагога и ученика:</w:t>
      </w:r>
    </w:p>
    <w:p w:rsidR="00511CA9" w:rsidRPr="00F9785E" w:rsidRDefault="00511CA9" w:rsidP="001D6A86">
      <w:pPr>
        <w:pStyle w:val="Default0"/>
        <w:jc w:val="both"/>
        <w:rPr>
          <w:sz w:val="28"/>
          <w:szCs w:val="28"/>
        </w:rPr>
      </w:pPr>
      <w:r w:rsidRPr="00F9785E">
        <w:rPr>
          <w:sz w:val="28"/>
          <w:szCs w:val="28"/>
        </w:rPr>
        <w:t xml:space="preserve"> — культуры физической (управление движением);</w:t>
      </w:r>
    </w:p>
    <w:p w:rsidR="00511CA9" w:rsidRPr="00F9785E" w:rsidRDefault="00511CA9" w:rsidP="001D6A86">
      <w:pPr>
        <w:pStyle w:val="Default0"/>
        <w:jc w:val="both"/>
        <w:rPr>
          <w:sz w:val="28"/>
          <w:szCs w:val="28"/>
        </w:rPr>
      </w:pPr>
      <w:r w:rsidRPr="00F9785E">
        <w:rPr>
          <w:sz w:val="28"/>
          <w:szCs w:val="28"/>
        </w:rPr>
        <w:t xml:space="preserve"> — культуры физиологической (управление процессами в теле);</w:t>
      </w:r>
    </w:p>
    <w:p w:rsidR="00511CA9" w:rsidRPr="00F9785E" w:rsidRDefault="00511CA9" w:rsidP="001D6A86">
      <w:pPr>
        <w:pStyle w:val="Default0"/>
        <w:jc w:val="both"/>
        <w:rPr>
          <w:sz w:val="28"/>
          <w:szCs w:val="28"/>
        </w:rPr>
      </w:pPr>
      <w:r w:rsidRPr="00F9785E">
        <w:rPr>
          <w:sz w:val="28"/>
          <w:szCs w:val="28"/>
        </w:rPr>
        <w:t xml:space="preserve"> — культуры психологической (управление своими ощущениями, внутренним состоянием);</w:t>
      </w:r>
    </w:p>
    <w:p w:rsidR="00511CA9" w:rsidRPr="00F9785E" w:rsidRDefault="00511CA9" w:rsidP="001D6A86">
      <w:pPr>
        <w:pStyle w:val="Default0"/>
        <w:jc w:val="both"/>
        <w:rPr>
          <w:sz w:val="28"/>
          <w:szCs w:val="28"/>
        </w:rPr>
      </w:pPr>
      <w:r w:rsidRPr="00F9785E">
        <w:rPr>
          <w:sz w:val="28"/>
          <w:szCs w:val="28"/>
        </w:rPr>
        <w:t xml:space="preserve"> — культуры интеллектуальной (управление мыслительным процессом и размышлениями).</w:t>
      </w:r>
    </w:p>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Планируемые результаты</w:t>
      </w:r>
    </w:p>
    <w:p w:rsidR="00511CA9" w:rsidRPr="00F9785E" w:rsidRDefault="00511CA9" w:rsidP="001D6A8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6610"/>
      </w:tblGrid>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 xml:space="preserve">Направление </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Планируемые результаты</w:t>
            </w:r>
          </w:p>
        </w:tc>
      </w:tr>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Формирование ценностного отношения к здоровью и здоровому образу жизни</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1.У учащихся сформировано ценностное отношение к своему здоровью, здоровью близких и окружающих людей.</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2. Учащиеся имеют элементарные представления о физическом, нравственном, психическом и социальном здоровье человека.</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3. Учащиеся имеют первоначальный личный опыт здоровьесберегающей  деятельности.</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5. Учащиеся знают о возможном негативном влиянии компьютерных игр, телевидения, рекламы на здоровье человека.</w:t>
            </w:r>
          </w:p>
        </w:tc>
      </w:tr>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Создание здоровьесберегающей инфраструктуры образовательного учреждения</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Рациональная организация образовательного процесса</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Организация физкультурно-оздоровительной работы</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1.Полноценная и эффективная работа с обучающимися всех групп здоровья (на уроках физкультуры, в секциях).</w:t>
            </w:r>
          </w:p>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2. Рациональная и соответствующая организация уроков физической культуры и занятий активно-двигательного характера.</w:t>
            </w:r>
          </w:p>
        </w:tc>
      </w:tr>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Реализация дополнительных образовательных программ</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511CA9" w:rsidRPr="00F9785E">
        <w:tc>
          <w:tcPr>
            <w:tcW w:w="298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Просветительская работа с родителями</w:t>
            </w:r>
          </w:p>
        </w:tc>
        <w:tc>
          <w:tcPr>
            <w:tcW w:w="7668" w:type="dxa"/>
          </w:tcPr>
          <w:p w:rsidR="00511CA9" w:rsidRPr="00F9785E" w:rsidRDefault="00511CA9" w:rsidP="001D6A86">
            <w:pPr>
              <w:pStyle w:val="ad"/>
              <w:jc w:val="both"/>
              <w:rPr>
                <w:rFonts w:ascii="Times New Roman" w:hAnsi="Times New Roman"/>
                <w:sz w:val="28"/>
                <w:szCs w:val="28"/>
              </w:rPr>
            </w:pPr>
            <w:r w:rsidRPr="00F9785E">
              <w:rPr>
                <w:rFonts w:ascii="Times New Roman" w:hAnsi="Times New Roman"/>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511CA9" w:rsidRPr="00F9785E" w:rsidRDefault="00511CA9" w:rsidP="001D6A86">
      <w:pPr>
        <w:spacing w:after="0" w:line="240" w:lineRule="auto"/>
        <w:jc w:val="both"/>
        <w:rPr>
          <w:rFonts w:ascii="Times New Roman" w:hAnsi="Times New Roman"/>
          <w:b/>
          <w:sz w:val="28"/>
          <w:szCs w:val="28"/>
        </w:rPr>
      </w:pPr>
      <w:r w:rsidRPr="00F9785E">
        <w:rPr>
          <w:rFonts w:ascii="Times New Roman" w:hAnsi="Times New Roman"/>
          <w:b/>
          <w:sz w:val="28"/>
          <w:szCs w:val="28"/>
        </w:rPr>
        <w:t>Мониторинг</w:t>
      </w:r>
    </w:p>
    <w:tbl>
      <w:tblPr>
        <w:tblW w:w="9618" w:type="dxa"/>
        <w:tblCellSpacing w:w="0" w:type="dxa"/>
        <w:tblBorders>
          <w:top w:val="outset" w:sz="4" w:space="0" w:color="000000"/>
          <w:left w:val="outset" w:sz="4" w:space="0" w:color="000000"/>
          <w:bottom w:val="outset" w:sz="4" w:space="0" w:color="000000"/>
          <w:right w:val="outset" w:sz="4" w:space="0" w:color="000000"/>
          <w:insideH w:val="outset" w:sz="4" w:space="0" w:color="000000"/>
          <w:insideV w:val="outset" w:sz="4" w:space="0" w:color="000000"/>
        </w:tblBorders>
        <w:tblCellMar>
          <w:top w:w="105" w:type="dxa"/>
          <w:left w:w="105" w:type="dxa"/>
          <w:bottom w:w="105" w:type="dxa"/>
          <w:right w:w="105" w:type="dxa"/>
        </w:tblCellMar>
        <w:tblLook w:val="04A0"/>
      </w:tblPr>
      <w:tblGrid>
        <w:gridCol w:w="2900"/>
        <w:gridCol w:w="6718"/>
      </w:tblGrid>
      <w:tr w:rsidR="00511CA9" w:rsidRPr="00F9785E">
        <w:trPr>
          <w:tblCellSpacing w:w="0" w:type="dxa"/>
        </w:trPr>
        <w:tc>
          <w:tcPr>
            <w:tcW w:w="2900" w:type="dxa"/>
          </w:tcPr>
          <w:p w:rsidR="00511CA9" w:rsidRPr="00A618D8" w:rsidRDefault="00511CA9" w:rsidP="001D6A86">
            <w:pPr>
              <w:spacing w:after="0" w:line="240" w:lineRule="auto"/>
              <w:ind w:left="-1642" w:firstLine="1642"/>
              <w:jc w:val="both"/>
              <w:rPr>
                <w:rFonts w:ascii="Times New Roman" w:hAnsi="Times New Roman"/>
                <w:color w:val="000000"/>
                <w:sz w:val="28"/>
                <w:szCs w:val="28"/>
              </w:rPr>
            </w:pPr>
            <w:r w:rsidRPr="00A618D8">
              <w:rPr>
                <w:rFonts w:ascii="Times New Roman" w:hAnsi="Times New Roman"/>
                <w:color w:val="000000"/>
                <w:sz w:val="28"/>
                <w:szCs w:val="28"/>
              </w:rPr>
              <w:t>Направления</w:t>
            </w:r>
          </w:p>
        </w:tc>
        <w:tc>
          <w:tcPr>
            <w:tcW w:w="6718" w:type="dxa"/>
          </w:tcPr>
          <w:p w:rsidR="00511CA9" w:rsidRPr="00A618D8" w:rsidRDefault="00511CA9" w:rsidP="001D6A86">
            <w:pPr>
              <w:spacing w:after="0" w:line="240" w:lineRule="auto"/>
              <w:ind w:left="3038" w:hanging="3038"/>
              <w:jc w:val="both"/>
              <w:rPr>
                <w:rFonts w:ascii="Times New Roman" w:hAnsi="Times New Roman"/>
                <w:color w:val="000000"/>
                <w:sz w:val="28"/>
                <w:szCs w:val="28"/>
              </w:rPr>
            </w:pPr>
            <w:r w:rsidRPr="00A618D8">
              <w:rPr>
                <w:rFonts w:ascii="Times New Roman" w:hAnsi="Times New Roman"/>
                <w:bCs/>
                <w:color w:val="000000"/>
                <w:sz w:val="28"/>
                <w:szCs w:val="28"/>
              </w:rPr>
              <w:t>Мероприятия</w:t>
            </w:r>
          </w:p>
        </w:tc>
      </w:tr>
      <w:tr w:rsidR="00511CA9" w:rsidRPr="00F9785E">
        <w:trPr>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Диагностика </w:t>
            </w:r>
            <w:bookmarkStart w:id="149" w:name="YANDEX_954"/>
            <w:bookmarkEnd w:id="149"/>
            <w:r w:rsidRPr="00F9785E">
              <w:rPr>
                <w:rFonts w:ascii="Times New Roman" w:hAnsi="Times New Roman"/>
                <w:color w:val="000000"/>
                <w:sz w:val="28"/>
                <w:szCs w:val="28"/>
              </w:rPr>
              <w:t xml:space="preserve"> и  </w:t>
            </w:r>
            <w:bookmarkStart w:id="150" w:name="YANDEX_955"/>
            <w:bookmarkEnd w:id="150"/>
            <w:r w:rsidRPr="00F9785E">
              <w:rPr>
                <w:rFonts w:ascii="Times New Roman" w:hAnsi="Times New Roman"/>
                <w:color w:val="000000"/>
                <w:sz w:val="28"/>
                <w:szCs w:val="28"/>
              </w:rPr>
              <w:t xml:space="preserve"> мониторинг  состояния здоровья учащихся </w:t>
            </w:r>
            <w:bookmarkStart w:id="151" w:name="YANDEX_956"/>
            <w:bookmarkEnd w:id="151"/>
            <w:r w:rsidRPr="00F9785E">
              <w:rPr>
                <w:rFonts w:ascii="Times New Roman" w:hAnsi="Times New Roman"/>
                <w:color w:val="000000"/>
                <w:sz w:val="28"/>
                <w:szCs w:val="28"/>
              </w:rPr>
              <w:t xml:space="preserve"> и  учителей </w:t>
            </w:r>
          </w:p>
        </w:tc>
        <w:tc>
          <w:tcPr>
            <w:tcW w:w="6718"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Ежегодные углубленные медосмотры, осмотр специалистами, анализ состояния здоровья учащихся. Отслеживание динамики показателей здоровья обучающихся (общего показателя здоровья; показателей заболеваемости органов зрения </w:t>
            </w:r>
            <w:bookmarkStart w:id="152" w:name="YANDEX_957"/>
            <w:bookmarkEnd w:id="152"/>
            <w:r w:rsidRPr="00F9785E">
              <w:rPr>
                <w:rFonts w:ascii="Times New Roman" w:hAnsi="Times New Roman"/>
                <w:color w:val="000000"/>
                <w:sz w:val="28"/>
                <w:szCs w:val="28"/>
              </w:rPr>
              <w:t> и  опорно-двигательного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r>
              <w:rPr>
                <w:rFonts w:ascii="Times New Roman" w:hAnsi="Times New Roman"/>
                <w:color w:val="000000"/>
                <w:sz w:val="28"/>
                <w:szCs w:val="28"/>
              </w:rPr>
              <w:t xml:space="preserve"> </w:t>
            </w:r>
            <w:r w:rsidRPr="00F9785E">
              <w:rPr>
                <w:rFonts w:ascii="Times New Roman" w:hAnsi="Times New Roman"/>
                <w:color w:val="000000"/>
                <w:sz w:val="28"/>
                <w:szCs w:val="28"/>
              </w:rPr>
              <w:t xml:space="preserve">Диагностика развития учащихся: регулятивных, личностных, коммуникативных, познавательных качеств личности </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Психолого–педагогический портрет обучающегося. </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Наличие аналитических данных о </w:t>
            </w:r>
            <w:bookmarkStart w:id="153" w:name="YANDEX_958"/>
            <w:bookmarkEnd w:id="153"/>
            <w:r w:rsidRPr="00F9785E">
              <w:rPr>
                <w:rFonts w:ascii="Times New Roman" w:hAnsi="Times New Roman"/>
                <w:color w:val="000000"/>
                <w:sz w:val="28"/>
                <w:szCs w:val="28"/>
              </w:rPr>
              <w:t xml:space="preserve"> формировании  ценности </w:t>
            </w:r>
            <w:bookmarkStart w:id="154" w:name="YANDEX_959"/>
            <w:bookmarkEnd w:id="154"/>
            <w:r w:rsidRPr="00F9785E">
              <w:rPr>
                <w:rFonts w:ascii="Times New Roman" w:hAnsi="Times New Roman"/>
                <w:color w:val="000000"/>
                <w:sz w:val="28"/>
                <w:szCs w:val="28"/>
              </w:rPr>
              <w:t xml:space="preserve"> здорового  </w:t>
            </w:r>
            <w:bookmarkStart w:id="155" w:name="YANDEX_960"/>
            <w:bookmarkEnd w:id="155"/>
            <w:r w:rsidRPr="00F9785E">
              <w:rPr>
                <w:rFonts w:ascii="Times New Roman" w:hAnsi="Times New Roman"/>
                <w:color w:val="000000"/>
                <w:sz w:val="28"/>
                <w:szCs w:val="28"/>
              </w:rPr>
              <w:t xml:space="preserve"> и  </w:t>
            </w:r>
            <w:bookmarkStart w:id="156" w:name="YANDEX_961"/>
            <w:bookmarkEnd w:id="156"/>
            <w:r w:rsidRPr="00F9785E">
              <w:rPr>
                <w:rFonts w:ascii="Times New Roman" w:hAnsi="Times New Roman"/>
                <w:color w:val="000000"/>
                <w:sz w:val="28"/>
                <w:szCs w:val="28"/>
              </w:rPr>
              <w:t xml:space="preserve"> безопасного  </w:t>
            </w:r>
            <w:bookmarkStart w:id="157" w:name="YANDEX_962"/>
            <w:bookmarkEnd w:id="157"/>
            <w:r w:rsidRPr="00F9785E">
              <w:rPr>
                <w:rFonts w:ascii="Times New Roman" w:hAnsi="Times New Roman"/>
                <w:color w:val="000000"/>
                <w:sz w:val="28"/>
                <w:szCs w:val="28"/>
              </w:rPr>
              <w:t xml:space="preserve"> образа  </w:t>
            </w:r>
            <w:bookmarkStart w:id="158" w:name="YANDEX_963"/>
            <w:bookmarkEnd w:id="158"/>
            <w:r w:rsidRPr="00F9785E">
              <w:rPr>
                <w:rFonts w:ascii="Times New Roman" w:hAnsi="Times New Roman"/>
                <w:color w:val="000000"/>
                <w:sz w:val="28"/>
                <w:szCs w:val="28"/>
              </w:rPr>
              <w:t> жизни  у обучающихся</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Включение в ежегодный отчет образовательного учреждения, доступный широкой общественности, обобщенных данных о сформированности </w:t>
            </w:r>
            <w:bookmarkStart w:id="159" w:name="YANDEX_964"/>
            <w:bookmarkEnd w:id="159"/>
            <w:r w:rsidRPr="00F9785E">
              <w:rPr>
                <w:rFonts w:ascii="Times New Roman" w:hAnsi="Times New Roman"/>
                <w:color w:val="000000"/>
                <w:sz w:val="28"/>
                <w:szCs w:val="28"/>
              </w:rPr>
              <w:t xml:space="preserve"> культуры  </w:t>
            </w:r>
            <w:bookmarkStart w:id="160" w:name="YANDEX_965"/>
            <w:bookmarkEnd w:id="160"/>
            <w:r w:rsidRPr="00F9785E">
              <w:rPr>
                <w:rFonts w:ascii="Times New Roman" w:hAnsi="Times New Roman"/>
                <w:color w:val="000000"/>
                <w:sz w:val="28"/>
                <w:szCs w:val="28"/>
              </w:rPr>
              <w:t xml:space="preserve"> здорового  </w:t>
            </w:r>
            <w:bookmarkStart w:id="161" w:name="YANDEX_966"/>
            <w:bookmarkEnd w:id="161"/>
            <w:r w:rsidRPr="00F9785E">
              <w:rPr>
                <w:rFonts w:ascii="Times New Roman" w:hAnsi="Times New Roman"/>
                <w:color w:val="000000"/>
                <w:sz w:val="28"/>
                <w:szCs w:val="28"/>
              </w:rPr>
              <w:t xml:space="preserve"> и  </w:t>
            </w:r>
            <w:bookmarkStart w:id="162" w:name="YANDEX_967"/>
            <w:bookmarkEnd w:id="162"/>
            <w:r w:rsidRPr="00F9785E">
              <w:rPr>
                <w:rFonts w:ascii="Times New Roman" w:hAnsi="Times New Roman"/>
                <w:color w:val="000000"/>
                <w:sz w:val="28"/>
                <w:szCs w:val="28"/>
              </w:rPr>
              <w:t xml:space="preserve"> безопасного  </w:t>
            </w:r>
            <w:bookmarkStart w:id="163" w:name="YANDEX_968"/>
            <w:bookmarkEnd w:id="163"/>
            <w:r w:rsidRPr="00F9785E">
              <w:rPr>
                <w:rFonts w:ascii="Times New Roman" w:hAnsi="Times New Roman"/>
                <w:color w:val="000000"/>
                <w:sz w:val="28"/>
                <w:szCs w:val="28"/>
              </w:rPr>
              <w:t xml:space="preserve"> образа  </w:t>
            </w:r>
            <w:bookmarkStart w:id="164" w:name="YANDEX_969"/>
            <w:bookmarkEnd w:id="164"/>
            <w:r w:rsidRPr="00F9785E">
              <w:rPr>
                <w:rFonts w:ascii="Times New Roman" w:hAnsi="Times New Roman"/>
                <w:color w:val="000000"/>
                <w:sz w:val="28"/>
                <w:szCs w:val="28"/>
              </w:rPr>
              <w:t> жизни  обучающихся, воспитанников</w:t>
            </w:r>
          </w:p>
          <w:p w:rsidR="00511CA9" w:rsidRPr="00F9785E" w:rsidRDefault="00511CA9" w:rsidP="001D6A86">
            <w:pPr>
              <w:shd w:val="clear" w:color="auto" w:fill="FFFFFF"/>
              <w:spacing w:after="0" w:line="240" w:lineRule="auto"/>
              <w:ind w:left="29"/>
              <w:jc w:val="both"/>
              <w:rPr>
                <w:rFonts w:ascii="Times New Roman" w:hAnsi="Times New Roman"/>
                <w:color w:val="000000"/>
                <w:sz w:val="28"/>
                <w:szCs w:val="28"/>
              </w:rPr>
            </w:pPr>
            <w:r w:rsidRPr="00F9785E">
              <w:rPr>
                <w:rFonts w:ascii="Times New Roman" w:hAnsi="Times New Roman"/>
                <w:color w:val="000000"/>
                <w:sz w:val="28"/>
                <w:szCs w:val="28"/>
              </w:rPr>
              <w:t xml:space="preserve">Наличие инструментария </w:t>
            </w:r>
            <w:bookmarkStart w:id="165" w:name="YANDEX_970"/>
            <w:bookmarkEnd w:id="165"/>
            <w:r w:rsidRPr="00F9785E">
              <w:rPr>
                <w:rFonts w:ascii="Times New Roman" w:hAnsi="Times New Roman"/>
                <w:color w:val="000000"/>
                <w:sz w:val="28"/>
                <w:szCs w:val="28"/>
              </w:rPr>
              <w:t xml:space="preserve"> мониторинга  здоровья </w:t>
            </w:r>
            <w:bookmarkStart w:id="166" w:name="YANDEX_971"/>
            <w:bookmarkEnd w:id="166"/>
            <w:r w:rsidRPr="00F9785E">
              <w:rPr>
                <w:rFonts w:ascii="Times New Roman" w:hAnsi="Times New Roman"/>
                <w:color w:val="000000"/>
                <w:sz w:val="28"/>
                <w:szCs w:val="28"/>
              </w:rPr>
              <w:t xml:space="preserve"> и  физического развития обучающихся, воспитанников образовательного учреждения; </w:t>
            </w:r>
          </w:p>
          <w:p w:rsidR="00511CA9" w:rsidRPr="00F9785E" w:rsidRDefault="00511CA9" w:rsidP="001D6A86">
            <w:pPr>
              <w:shd w:val="clear" w:color="auto" w:fill="FFFFFF"/>
              <w:spacing w:after="0" w:line="240" w:lineRule="auto"/>
              <w:ind w:left="29"/>
              <w:jc w:val="both"/>
              <w:rPr>
                <w:rFonts w:ascii="Times New Roman" w:hAnsi="Times New Roman"/>
                <w:color w:val="000000"/>
                <w:sz w:val="28"/>
                <w:szCs w:val="28"/>
              </w:rPr>
            </w:pPr>
            <w:r w:rsidRPr="00F9785E">
              <w:rPr>
                <w:rFonts w:ascii="Times New Roman" w:hAnsi="Times New Roman"/>
                <w:color w:val="000000"/>
                <w:sz w:val="28"/>
                <w:szCs w:val="28"/>
              </w:rPr>
              <w:t>Проведение социологических исследований на предмет удовлетворенности обучающихся, воспитанников, родителей (законных представителей), педагогических и научно-педагогических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учреждения</w:t>
            </w:r>
          </w:p>
        </w:tc>
      </w:tr>
      <w:tr w:rsidR="00511CA9" w:rsidRPr="00F9785E">
        <w:trPr>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Поддержка санитарно- гигиенического режима, профилактика травматизма.</w:t>
            </w:r>
          </w:p>
        </w:tc>
        <w:tc>
          <w:tcPr>
            <w:tcW w:w="6718"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Постоянный контроль за выполнением санитарных норм и предписаний органов надзора и контроля.</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Своевременный ремонт здания и оборудования. </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Внедрение режима проветривания.</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Световой и тепловой режим ОУ.</w:t>
            </w:r>
          </w:p>
        </w:tc>
      </w:tr>
      <w:tr w:rsidR="00511CA9" w:rsidRPr="00F9785E">
        <w:trPr>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Усиление двигательного режима</w:t>
            </w:r>
          </w:p>
        </w:tc>
        <w:tc>
          <w:tcPr>
            <w:tcW w:w="6718"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Проведение физкультминуток </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Приобретение спортивного инвентаря. </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Организация спортивных часов.</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Проведение спортивных праздников, Дней здоровья.</w:t>
            </w:r>
          </w:p>
        </w:tc>
      </w:tr>
      <w:tr w:rsidR="00511CA9" w:rsidRPr="00F9785E">
        <w:trPr>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Валеологическое и психологическое сопровождение учебного процесса.</w:t>
            </w:r>
          </w:p>
        </w:tc>
        <w:tc>
          <w:tcPr>
            <w:tcW w:w="6718"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Снятие стрессовых ситуаций.</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Психологическое сопровождение учащихся «группы риска».</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Методические рекомендации учителю, родителям по работе с детьми «группы риска».  </w:t>
            </w:r>
          </w:p>
        </w:tc>
      </w:tr>
      <w:tr w:rsidR="00511CA9" w:rsidRPr="00F9785E">
        <w:trPr>
          <w:trHeight w:val="210"/>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 xml:space="preserve">Здоровьесберегающая деятельность </w:t>
            </w:r>
          </w:p>
        </w:tc>
        <w:tc>
          <w:tcPr>
            <w:tcW w:w="6718"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Оценка состояния здоровья детей, выявление детей группы риска, длительно и часто болеющих, находящихся на диспансерном учете.</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Разделение детей по группам на основании медицинских карт и консультации врача.</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Определение состояния зрения учащихся.</w:t>
            </w:r>
          </w:p>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Проведение витаминотерапии.</w:t>
            </w:r>
          </w:p>
          <w:p w:rsidR="00511CA9" w:rsidRPr="00F9785E" w:rsidRDefault="00511CA9" w:rsidP="001D6A86">
            <w:pPr>
              <w:shd w:val="clear" w:color="auto" w:fill="FFFFFF"/>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Проведение гимнастики для глаз.</w:t>
            </w:r>
          </w:p>
          <w:p w:rsidR="00511CA9" w:rsidRPr="00F9785E" w:rsidRDefault="00511CA9" w:rsidP="001D6A86">
            <w:pPr>
              <w:shd w:val="clear" w:color="auto" w:fill="FFFFFF"/>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Организация горячего питания (2-3 разового)</w:t>
            </w:r>
          </w:p>
        </w:tc>
      </w:tr>
      <w:tr w:rsidR="00511CA9" w:rsidRPr="00F9785E">
        <w:trPr>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Анализ динамики текущих и хронических заболеваний</w:t>
            </w:r>
          </w:p>
        </w:tc>
        <w:tc>
          <w:tcPr>
            <w:tcW w:w="6718" w:type="dxa"/>
          </w:tcPr>
          <w:p w:rsidR="00511CA9" w:rsidRPr="00F9785E" w:rsidRDefault="00511CA9" w:rsidP="001D6A86">
            <w:pPr>
              <w:shd w:val="clear" w:color="auto" w:fill="FFFFFF"/>
              <w:spacing w:after="0" w:line="240" w:lineRule="auto"/>
              <w:ind w:left="14"/>
              <w:jc w:val="both"/>
              <w:rPr>
                <w:rFonts w:ascii="Times New Roman" w:hAnsi="Times New Roman"/>
                <w:color w:val="000000"/>
                <w:sz w:val="28"/>
                <w:szCs w:val="28"/>
              </w:rPr>
            </w:pPr>
            <w:bookmarkStart w:id="167" w:name="YANDEX_972"/>
            <w:bookmarkEnd w:id="167"/>
            <w:r w:rsidRPr="00F9785E">
              <w:rPr>
                <w:rFonts w:ascii="Times New Roman" w:hAnsi="Times New Roman"/>
                <w:color w:val="000000"/>
                <w:sz w:val="28"/>
                <w:szCs w:val="28"/>
              </w:rPr>
              <w:t> Мониторинг  результатов по данным медосмотра</w:t>
            </w:r>
          </w:p>
          <w:p w:rsidR="00511CA9" w:rsidRPr="00F9785E" w:rsidRDefault="00511CA9" w:rsidP="001D6A86">
            <w:pPr>
              <w:shd w:val="clear" w:color="auto" w:fill="FFFFFF"/>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Разработка мероприятий по уменьшению количества текущих и хронических заболеваний</w:t>
            </w:r>
          </w:p>
        </w:tc>
      </w:tr>
      <w:tr w:rsidR="00511CA9" w:rsidRPr="00F9785E">
        <w:trPr>
          <w:trHeight w:val="499"/>
          <w:tblCellSpacing w:w="0" w:type="dxa"/>
        </w:trPr>
        <w:tc>
          <w:tcPr>
            <w:tcW w:w="2900" w:type="dxa"/>
          </w:tcPr>
          <w:p w:rsidR="00511CA9" w:rsidRPr="00F9785E" w:rsidRDefault="00511CA9" w:rsidP="001D6A86">
            <w:pPr>
              <w:spacing w:after="0" w:line="240" w:lineRule="auto"/>
              <w:jc w:val="both"/>
              <w:rPr>
                <w:rFonts w:ascii="Times New Roman" w:hAnsi="Times New Roman"/>
                <w:color w:val="000000"/>
                <w:sz w:val="28"/>
                <w:szCs w:val="28"/>
              </w:rPr>
            </w:pPr>
            <w:r w:rsidRPr="00F9785E">
              <w:rPr>
                <w:rFonts w:ascii="Times New Roman" w:hAnsi="Times New Roman"/>
                <w:color w:val="000000"/>
                <w:sz w:val="28"/>
                <w:szCs w:val="28"/>
              </w:rPr>
              <w:t>Мониторинг экологического воспитания</w:t>
            </w:r>
          </w:p>
        </w:tc>
        <w:tc>
          <w:tcPr>
            <w:tcW w:w="6718" w:type="dxa"/>
          </w:tcPr>
          <w:p w:rsidR="00511CA9" w:rsidRPr="00F9785E" w:rsidRDefault="00511CA9" w:rsidP="001D6A86">
            <w:pPr>
              <w:pStyle w:val="af8"/>
              <w:spacing w:before="0" w:after="0"/>
              <w:jc w:val="both"/>
              <w:rPr>
                <w:sz w:val="28"/>
                <w:szCs w:val="28"/>
              </w:rPr>
            </w:pPr>
            <w:r w:rsidRPr="00F9785E">
              <w:rPr>
                <w:sz w:val="28"/>
                <w:szCs w:val="28"/>
              </w:rPr>
              <w:t>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 труде,  оказать помощь природе.</w:t>
            </w:r>
          </w:p>
        </w:tc>
      </w:tr>
    </w:tbl>
    <w:p w:rsidR="00511CA9" w:rsidRDefault="00511CA9" w:rsidP="001D6A86">
      <w:pPr>
        <w:spacing w:after="0" w:line="240" w:lineRule="auto"/>
        <w:ind w:firstLine="454"/>
        <w:jc w:val="both"/>
        <w:rPr>
          <w:rFonts w:ascii="Times New Roman" w:eastAsia="Times New Roman" w:hAnsi="Times New Roman"/>
          <w:b/>
          <w:bCs/>
          <w:sz w:val="28"/>
          <w:szCs w:val="28"/>
          <w:lang w:eastAsia="ru-RU"/>
        </w:rPr>
      </w:pPr>
    </w:p>
    <w:p w:rsidR="00C83B52" w:rsidRDefault="00C83B52" w:rsidP="001D6A86">
      <w:pPr>
        <w:spacing w:after="0" w:line="240" w:lineRule="auto"/>
        <w:ind w:firstLine="454"/>
        <w:jc w:val="both"/>
        <w:rPr>
          <w:rFonts w:ascii="Times New Roman" w:eastAsia="Times New Roman" w:hAnsi="Times New Roman"/>
          <w:b/>
          <w:bCs/>
          <w:sz w:val="28"/>
          <w:szCs w:val="28"/>
          <w:lang w:eastAsia="ru-RU"/>
        </w:rPr>
      </w:pPr>
    </w:p>
    <w:p w:rsidR="00C83B52" w:rsidRDefault="00C83B52" w:rsidP="001D6A86">
      <w:pPr>
        <w:spacing w:after="0" w:line="240" w:lineRule="auto"/>
        <w:ind w:firstLine="454"/>
        <w:jc w:val="both"/>
        <w:rPr>
          <w:rFonts w:ascii="Times New Roman" w:eastAsia="Times New Roman" w:hAnsi="Times New Roman"/>
          <w:b/>
          <w:bCs/>
          <w:sz w:val="28"/>
          <w:szCs w:val="28"/>
          <w:lang w:eastAsia="ru-RU"/>
        </w:rPr>
      </w:pPr>
    </w:p>
    <w:p w:rsidR="00511CA9" w:rsidRPr="0043404A" w:rsidRDefault="00511CA9" w:rsidP="00193A46">
      <w:pPr>
        <w:spacing w:after="0" w:line="240" w:lineRule="auto"/>
        <w:ind w:firstLine="454"/>
        <w:jc w:val="center"/>
        <w:rPr>
          <w:rFonts w:ascii="Times New Roman" w:eastAsia="Times New Roman" w:hAnsi="Times New Roman"/>
          <w:sz w:val="28"/>
          <w:szCs w:val="28"/>
          <w:lang w:eastAsia="ru-RU"/>
        </w:rPr>
      </w:pPr>
      <w:r w:rsidRPr="0043404A">
        <w:rPr>
          <w:rFonts w:ascii="Times New Roman" w:eastAsia="Times New Roman" w:hAnsi="Times New Roman"/>
          <w:b/>
          <w:bCs/>
          <w:sz w:val="28"/>
          <w:szCs w:val="28"/>
          <w:lang w:eastAsia="ru-RU"/>
        </w:rPr>
        <w:t>2.5. Программа коррекционной работы.</w:t>
      </w:r>
    </w:p>
    <w:p w:rsidR="00511CA9" w:rsidRPr="00F9785E" w:rsidRDefault="00511CA9" w:rsidP="00193A46">
      <w:pPr>
        <w:spacing w:after="0" w:line="240" w:lineRule="auto"/>
        <w:ind w:firstLine="454"/>
        <w:rPr>
          <w:rFonts w:ascii="Times New Roman" w:eastAsia="Times New Roman" w:hAnsi="Times New Roman"/>
          <w:color w:val="000000"/>
          <w:sz w:val="28"/>
          <w:szCs w:val="28"/>
          <w:lang w:eastAsia="ru-RU"/>
        </w:rPr>
      </w:pPr>
      <w:bookmarkStart w:id="168" w:name="bookmark186"/>
      <w:r w:rsidRPr="00F9785E">
        <w:rPr>
          <w:rFonts w:ascii="Times New Roman" w:eastAsia="Times New Roman" w:hAnsi="Times New Roman"/>
          <w:b/>
          <w:bCs/>
          <w:color w:val="000000"/>
          <w:sz w:val="28"/>
          <w:szCs w:val="28"/>
          <w:lang w:eastAsia="ru-RU"/>
        </w:rPr>
        <w:t>Цель программы</w:t>
      </w:r>
      <w:bookmarkStart w:id="169" w:name="bookmark187"/>
      <w:bookmarkEnd w:id="168"/>
      <w:r w:rsidRPr="00F9785E">
        <w:rPr>
          <w:rFonts w:ascii="Times New Roman" w:eastAsia="Times New Roman" w:hAnsi="Times New Roman"/>
          <w:b/>
          <w:bCs/>
          <w:color w:val="000000"/>
          <w:sz w:val="28"/>
          <w:lang w:eastAsia="ru-RU"/>
        </w:rPr>
        <w:t> </w:t>
      </w:r>
      <w:r w:rsidRPr="00F9785E">
        <w:rPr>
          <w:rFonts w:ascii="Times New Roman" w:eastAsia="Times New Roman" w:hAnsi="Times New Roman"/>
          <w:b/>
          <w:bCs/>
          <w:color w:val="000000"/>
          <w:sz w:val="28"/>
          <w:szCs w:val="28"/>
          <w:lang w:eastAsia="ru-RU"/>
        </w:rPr>
        <w:t> и задачи программы:</w:t>
      </w:r>
      <w:bookmarkEnd w:id="169"/>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xml:space="preserve">Программа коррекционной работы разработана в соответствии с требованиями </w:t>
      </w:r>
      <w:r w:rsidR="00193A46">
        <w:rPr>
          <w:rFonts w:ascii="Times New Roman" w:eastAsia="Times New Roman" w:hAnsi="Times New Roman"/>
          <w:color w:val="000000"/>
          <w:sz w:val="28"/>
          <w:szCs w:val="28"/>
          <w:lang w:eastAsia="ru-RU"/>
        </w:rPr>
        <w:t>Федерального з</w:t>
      </w:r>
      <w:r w:rsidRPr="00F9785E">
        <w:rPr>
          <w:rFonts w:ascii="Times New Roman" w:eastAsia="Times New Roman" w:hAnsi="Times New Roman"/>
          <w:color w:val="000000"/>
          <w:sz w:val="28"/>
          <w:szCs w:val="28"/>
          <w:lang w:eastAsia="ru-RU"/>
        </w:rPr>
        <w:t>акона «Об образовании</w:t>
      </w:r>
      <w:r w:rsidR="00193A46">
        <w:rPr>
          <w:rFonts w:ascii="Times New Roman" w:eastAsia="Times New Roman" w:hAnsi="Times New Roman"/>
          <w:color w:val="000000"/>
          <w:sz w:val="28"/>
          <w:szCs w:val="28"/>
          <w:lang w:eastAsia="ru-RU"/>
        </w:rPr>
        <w:t xml:space="preserve"> в РФ</w:t>
      </w:r>
      <w:r w:rsidRPr="00F9785E">
        <w:rPr>
          <w:rFonts w:ascii="Times New Roman" w:eastAsia="Times New Roman" w:hAnsi="Times New Roman"/>
          <w:color w:val="000000"/>
          <w:sz w:val="28"/>
          <w:szCs w:val="28"/>
          <w:lang w:eastAsia="ru-RU"/>
        </w:rPr>
        <w:t>»,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511CA9" w:rsidRPr="00F9785E"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Times New Roman" w:eastAsia="Times New Roman" w:hAnsi="Times New Roman"/>
          <w:i/>
          <w:iCs/>
          <w:color w:val="000000"/>
          <w:sz w:val="28"/>
          <w:szCs w:val="28"/>
          <w:lang w:eastAsia="ru-RU"/>
        </w:rPr>
        <w:t>Нормативно-правовой и документальной основой Программы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коррекционной работы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с обучающимися на ступени начального общего образования являются:</w:t>
      </w:r>
    </w:p>
    <w:p w:rsidR="00511CA9" w:rsidRPr="00F9785E" w:rsidRDefault="00511CA9" w:rsidP="001D6A86">
      <w:pPr>
        <w:spacing w:after="0" w:line="240" w:lineRule="auto"/>
        <w:ind w:firstLine="426"/>
        <w:jc w:val="both"/>
        <w:rPr>
          <w:rFonts w:ascii="Times New Roman" w:eastAsia="Times New Roman" w:hAnsi="Times New Roman"/>
          <w:color w:val="000000"/>
          <w:sz w:val="17"/>
          <w:szCs w:val="17"/>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00193A46">
        <w:rPr>
          <w:rFonts w:ascii="Times New Roman" w:eastAsia="Times New Roman" w:hAnsi="Times New Roman"/>
          <w:color w:val="000000"/>
          <w:sz w:val="28"/>
          <w:szCs w:val="28"/>
          <w:lang w:eastAsia="ru-RU"/>
        </w:rPr>
        <w:t>Федеральный з</w:t>
      </w:r>
      <w:r w:rsidRPr="00F9785E">
        <w:rPr>
          <w:rFonts w:ascii="Times New Roman" w:eastAsia="Times New Roman" w:hAnsi="Times New Roman"/>
          <w:color w:val="000000"/>
          <w:sz w:val="28"/>
          <w:szCs w:val="28"/>
          <w:lang w:eastAsia="ru-RU"/>
        </w:rPr>
        <w:t>акон «Об образовании</w:t>
      </w:r>
      <w:r w:rsidR="00193A46">
        <w:rPr>
          <w:rFonts w:ascii="Times New Roman" w:eastAsia="Times New Roman" w:hAnsi="Times New Roman"/>
          <w:color w:val="000000"/>
          <w:sz w:val="28"/>
          <w:szCs w:val="28"/>
          <w:lang w:eastAsia="ru-RU"/>
        </w:rPr>
        <w:t xml:space="preserve"> в Российской Федерации</w:t>
      </w:r>
      <w:r w:rsidRPr="00F9785E">
        <w:rPr>
          <w:rFonts w:ascii="Times New Roman" w:eastAsia="Times New Roman" w:hAnsi="Times New Roman"/>
          <w:color w:val="000000"/>
          <w:sz w:val="28"/>
          <w:szCs w:val="28"/>
          <w:lang w:eastAsia="ru-RU"/>
        </w:rPr>
        <w:t xml:space="preserve">» (от </w:t>
      </w:r>
      <w:r w:rsidR="00193A46">
        <w:rPr>
          <w:rFonts w:ascii="Times New Roman" w:eastAsia="Times New Roman" w:hAnsi="Times New Roman"/>
          <w:color w:val="000000"/>
          <w:sz w:val="28"/>
          <w:szCs w:val="28"/>
          <w:lang w:eastAsia="ru-RU"/>
        </w:rPr>
        <w:t xml:space="preserve">29 декабря </w:t>
      </w:r>
      <w:r w:rsidRPr="00F9785E">
        <w:rPr>
          <w:rFonts w:ascii="Times New Roman" w:eastAsia="Times New Roman" w:hAnsi="Times New Roman"/>
          <w:color w:val="000000"/>
          <w:sz w:val="28"/>
          <w:szCs w:val="28"/>
          <w:lang w:eastAsia="ru-RU"/>
        </w:rPr>
        <w:t>20</w:t>
      </w:r>
      <w:r w:rsidR="00193A46">
        <w:rPr>
          <w:rFonts w:ascii="Times New Roman" w:eastAsia="Times New Roman" w:hAnsi="Times New Roman"/>
          <w:color w:val="000000"/>
          <w:sz w:val="28"/>
          <w:szCs w:val="28"/>
          <w:lang w:eastAsia="ru-RU"/>
        </w:rPr>
        <w:t>12г.</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26"/>
        <w:jc w:val="both"/>
        <w:rPr>
          <w:rFonts w:ascii="Times New Roman" w:eastAsia="Times New Roman" w:hAnsi="Times New Roman"/>
          <w:color w:val="000000"/>
          <w:sz w:val="17"/>
          <w:szCs w:val="17"/>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Федеральный государственный образовательный стандарт начального общего образования;</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F9785E">
          <w:rPr>
            <w:rFonts w:ascii="Times New Roman" w:eastAsia="Times New Roman" w:hAnsi="Times New Roman"/>
            <w:color w:val="000000"/>
            <w:sz w:val="28"/>
            <w:szCs w:val="28"/>
            <w:lang w:eastAsia="ru-RU"/>
          </w:rPr>
          <w:t>1998 г</w:t>
        </w:r>
      </w:smartTag>
      <w:r w:rsidRPr="00F9785E">
        <w:rPr>
          <w:rFonts w:ascii="Times New Roman" w:eastAsia="Times New Roman" w:hAnsi="Times New Roman"/>
          <w:color w:val="000000"/>
          <w:sz w:val="28"/>
          <w:szCs w:val="28"/>
          <w:lang w:eastAsia="ru-RU"/>
        </w:rPr>
        <w:t>. N 124-ФЗ)</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Рекомендации по организации обучения в первом классе четырехлетней начальной школы (Письмо МО РФ № 408/13-13 от 20.04.2001);</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Примерное Положение о классах компенсирующего обучения в ОУ (Приказ Министерства № 333 от 08.09.1992);</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 создании условий для получения образования детьми с ограниченными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возможностями здоровья и детьми-инвалидами.</w:t>
      </w:r>
      <w:r w:rsidRPr="00F9785E">
        <w:rPr>
          <w:rFonts w:ascii="Times New Roman" w:eastAsia="Times New Roman" w:hAnsi="Times New Roman"/>
          <w:i/>
          <w:iCs/>
          <w:color w:val="000000"/>
          <w:sz w:val="28"/>
          <w:lang w:eastAsia="ru-RU"/>
        </w:rPr>
        <w:t> </w:t>
      </w:r>
      <w:r w:rsidRPr="00F9785E">
        <w:rPr>
          <w:rFonts w:ascii="Times New Roman" w:eastAsia="Times New Roman" w:hAnsi="Times New Roman"/>
          <w:color w:val="000000"/>
          <w:sz w:val="28"/>
          <w:szCs w:val="28"/>
          <w:lang w:eastAsia="ru-RU"/>
        </w:rPr>
        <w:t xml:space="preserve">(Письмо МО РФ N АФ-150/06 от 18 апреля </w:t>
      </w:r>
      <w:smartTag w:uri="urn:schemas-microsoft-com:office:smarttags" w:element="metricconverter">
        <w:smartTagPr>
          <w:attr w:name="ProductID" w:val="2008 г"/>
        </w:smartTagPr>
        <w:r w:rsidRPr="00F9785E">
          <w:rPr>
            <w:rFonts w:ascii="Times New Roman" w:eastAsia="Times New Roman" w:hAnsi="Times New Roman"/>
            <w:color w:val="000000"/>
            <w:sz w:val="28"/>
            <w:szCs w:val="28"/>
            <w:lang w:eastAsia="ru-RU"/>
          </w:rPr>
          <w:t>2008 г</w:t>
        </w:r>
      </w:smartTag>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Устав  МОУ «</w:t>
      </w:r>
      <w:r>
        <w:rPr>
          <w:rFonts w:ascii="Times New Roman" w:eastAsia="Times New Roman" w:hAnsi="Times New Roman"/>
          <w:color w:val="000000"/>
          <w:sz w:val="28"/>
          <w:szCs w:val="28"/>
          <w:lang w:eastAsia="ru-RU"/>
        </w:rPr>
        <w:t>Ближнеигуменская средняя</w:t>
      </w:r>
      <w:r w:rsidRPr="00F9785E">
        <w:rPr>
          <w:rFonts w:ascii="Times New Roman" w:eastAsia="Times New Roman" w:hAnsi="Times New Roman"/>
          <w:color w:val="000000"/>
          <w:sz w:val="28"/>
          <w:szCs w:val="28"/>
          <w:lang w:eastAsia="ru-RU"/>
        </w:rPr>
        <w:t xml:space="preserve"> общеобразовательная школа»</w:t>
      </w:r>
    </w:p>
    <w:p w:rsidR="00511CA9" w:rsidRPr="00F9785E" w:rsidRDefault="00511CA9" w:rsidP="001D6A86">
      <w:pPr>
        <w:spacing w:after="0" w:line="240" w:lineRule="auto"/>
        <w:ind w:firstLine="426"/>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000000"/>
          <w:sz w:val="28"/>
          <w:szCs w:val="28"/>
          <w:lang w:eastAsia="ru-RU"/>
        </w:rPr>
        <w:t>Цель программы:</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511CA9" w:rsidRPr="00F9785E" w:rsidRDefault="00511CA9" w:rsidP="001D6A86">
      <w:pPr>
        <w:spacing w:after="0" w:line="240" w:lineRule="auto"/>
        <w:ind w:firstLine="426"/>
        <w:jc w:val="both"/>
        <w:rPr>
          <w:rFonts w:eastAsia="Times New Roman"/>
          <w:color w:val="000000"/>
          <w:lang w:eastAsia="ru-RU"/>
        </w:rPr>
      </w:pPr>
      <w:r w:rsidRPr="00F9785E">
        <w:rPr>
          <w:rFonts w:ascii="Times New Roman" w:eastAsia="Times New Roman" w:hAnsi="Times New Roman"/>
          <w:b/>
          <w:bCs/>
          <w:color w:val="000000"/>
          <w:sz w:val="28"/>
          <w:szCs w:val="28"/>
          <w:lang w:eastAsia="ru-RU"/>
        </w:rPr>
        <w:t>Задачи:</w:t>
      </w:r>
    </w:p>
    <w:tbl>
      <w:tblPr>
        <w:tblW w:w="0" w:type="auto"/>
        <w:tblCellMar>
          <w:left w:w="0" w:type="dxa"/>
          <w:right w:w="0" w:type="dxa"/>
        </w:tblCellMar>
        <w:tblLook w:val="04A0"/>
      </w:tblPr>
      <w:tblGrid>
        <w:gridCol w:w="2710"/>
        <w:gridCol w:w="3542"/>
        <w:gridCol w:w="3319"/>
      </w:tblGrid>
      <w:tr w:rsidR="00511CA9" w:rsidRPr="00F9785E">
        <w:tc>
          <w:tcPr>
            <w:tcW w:w="2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i/>
                <w:iCs/>
                <w:sz w:val="28"/>
                <w:szCs w:val="28"/>
                <w:lang w:eastAsia="ru-RU"/>
              </w:rPr>
              <w:t>Задачи</w:t>
            </w:r>
          </w:p>
        </w:tc>
        <w:tc>
          <w:tcPr>
            <w:tcW w:w="36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i/>
                <w:iCs/>
                <w:sz w:val="28"/>
                <w:szCs w:val="28"/>
                <w:lang w:eastAsia="ru-RU"/>
              </w:rPr>
              <w:t>Комплекс мероприятий</w:t>
            </w:r>
          </w:p>
        </w:tc>
        <w:tc>
          <w:tcPr>
            <w:tcW w:w="334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i/>
                <w:iCs/>
                <w:sz w:val="28"/>
                <w:szCs w:val="28"/>
                <w:lang w:eastAsia="ru-RU"/>
              </w:rPr>
              <w:t>Ожидаемый результат</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1.Своевременное выявление детей с трудностями адаптации, обусловленными ограниченными возможностями здоровья</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Диагностический минимум:</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1.1.диагностика речевых нарушений школьников (сбор информации об основных компонентах речи);</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1.2.степень сформированности познавательных процессов:</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память</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мышление</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внимание, работоспособность;</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1.3.степень сформированности эмоционально – личностной сферы:</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комфортность</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самооценка</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взаимоотношения в семье</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мотивация</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статус в коллективе;</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1.4. изучение социальной  ситуации  развития и условий семейного воспитания ребенка.</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Комплексный сбор сведений о ребенке на основании диагностического минимума</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Формирование групп на основе оценки контингента обучающихся для определение специфики и образовательных потребностей.</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 </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Включение родителей в процесс и (или) направление коррекционной работы.</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 </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Сведения о степени сформированности:</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уровня речевого развития,</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познавательных процессов,</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эмоционально – личностной сферы.</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2. Определение особых образовательных потребностей детей с ограниченными возможностями здоровья, детей-инвалидов</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1.Социальное партнерство:</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ПМПК (муниципальная)</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Определение ЗБР ребенка и выявление его резервных возможностей через школьный консилиум.</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Заполнение индивидуального маршрута развития ребенка с учетом:</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структуры речевого дефекта;</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степени сформированности познавательных процессов;</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личностного развития.</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1.Индивидуальная карта развития ребенка.</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b/>
                <w:bCs/>
                <w:sz w:val="28"/>
                <w:szCs w:val="28"/>
                <w:lang w:eastAsia="ru-RU"/>
              </w:rPr>
              <w:t> </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Выбор:</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коррекционных программ, методик, приемов;</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комфортного режима обучения;</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форм обучения (очная, дистанционная, на дому)</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Определение роли по взаимодействию УОП, в том числе с внешними ресурсами различных институтов общества:</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Управление соц. защиты населения</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Отдел опеки и попечительства</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Режим обучения, в том числе коррекционных, релаксационных и здоровьесберегающих занятий.</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Форма обучения (очная, дистанционная, на дому)</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Набор эффективных методик и приемов обучения детей:</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учитель – ученик</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профессиональное </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            взаимодействие</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             специалистов</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Отбор кадрового потенциала по критериям:</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уровень квалификации;</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образование;</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наличие объема знаний по работе с  детьми с ОВЗ;</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опыт работы.</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Разработка системы методического обучения, используя внутренние школьные резервы и возможности социального партнерства.</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Просветительная деятельность (лекции, беседы, круглые столы, методический калейдоскоп, тематические выступления).</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4. Формирование УМК (программ, учебников, учебных пособий, в том числе цифровых ресурсов и информационных фондов).</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5. Наличие сетевых ресурсов.</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6. Обеспечение здоровьесберегающих условие (ЛФК, фиточай, витаминизация, сенсорная комната, динамический час и (или) динамические перемены).</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7. 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8. Обеспеченность материально – технической базы.</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Кадровое обеспечение.</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2.Система (постоянно действующего) семинара и (или) консилиума.</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Программно – методическое обеспечение.</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4. Информационное обеспечение.</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5. Здоровьесберегающий режим.</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6. Материально – техническое обеспечение.</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7. Введение в содержание обучения специальных разделов (колонка по коррекции в КТП)</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8. Наличие программ коррекционной работы у специалистов</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b/>
                <w:bCs/>
                <w:sz w:val="28"/>
                <w:szCs w:val="28"/>
                <w:lang w:eastAsia="ru-RU"/>
              </w:rPr>
              <w:t> </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1.</w:t>
            </w:r>
            <w:r w:rsidRPr="00F9785E">
              <w:rPr>
                <w:rFonts w:ascii="Times New Roman" w:eastAsia="Times New Roman" w:hAnsi="Times New Roman"/>
                <w:b/>
                <w:bCs/>
                <w:sz w:val="28"/>
                <w:lang w:eastAsia="ru-RU"/>
              </w:rPr>
              <w:t> </w:t>
            </w:r>
            <w:r w:rsidRPr="00F9785E">
              <w:rPr>
                <w:rFonts w:ascii="Times New Roman" w:eastAsia="Times New Roman" w:hAnsi="Times New Roman"/>
                <w:sz w:val="28"/>
                <w:szCs w:val="28"/>
                <w:lang w:eastAsia="ru-RU"/>
              </w:rPr>
              <w:t>Занятия специалистов в соответствии с:</w:t>
            </w:r>
          </w:p>
          <w:p w:rsidR="00511CA9" w:rsidRPr="00F9785E" w:rsidRDefault="00511CA9" w:rsidP="001D6A86">
            <w:pPr>
              <w:spacing w:after="0" w:line="240" w:lineRule="auto"/>
              <w:ind w:left="720" w:hanging="360"/>
              <w:jc w:val="both"/>
              <w:rPr>
                <w:rFonts w:eastAsia="Times New Roman"/>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рекомендациями ИПР ребенка – инвалида</w:t>
            </w:r>
          </w:p>
          <w:p w:rsidR="00511CA9" w:rsidRPr="00F9785E" w:rsidRDefault="00511CA9" w:rsidP="001D6A86">
            <w:pPr>
              <w:spacing w:after="0" w:line="240" w:lineRule="auto"/>
              <w:ind w:left="720" w:hanging="360"/>
              <w:jc w:val="both"/>
              <w:rPr>
                <w:rFonts w:eastAsia="Times New Roman"/>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рекомендациями Муниципальной ПМПК</w:t>
            </w:r>
          </w:p>
          <w:p w:rsidR="00511CA9" w:rsidRPr="00F9785E" w:rsidRDefault="00511CA9" w:rsidP="001D6A86">
            <w:pPr>
              <w:spacing w:after="0" w:line="240" w:lineRule="auto"/>
              <w:ind w:left="720" w:hanging="360"/>
              <w:jc w:val="both"/>
              <w:rPr>
                <w:rFonts w:eastAsia="Times New Roman"/>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рекомендациями Школьного консилиума</w:t>
            </w:r>
          </w:p>
          <w:p w:rsidR="00511CA9" w:rsidRPr="00F9785E" w:rsidRDefault="00511CA9" w:rsidP="001D6A86">
            <w:pPr>
              <w:spacing w:after="0" w:line="240" w:lineRule="auto"/>
              <w:ind w:left="720" w:hanging="360"/>
              <w:jc w:val="both"/>
              <w:rPr>
                <w:rFonts w:eastAsia="Times New Roman"/>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результатами диагностического минимума</w:t>
            </w:r>
          </w:p>
          <w:p w:rsidR="00511CA9" w:rsidRPr="00F9785E" w:rsidRDefault="00511CA9" w:rsidP="001D6A86">
            <w:pPr>
              <w:spacing w:after="0" w:line="240" w:lineRule="auto"/>
              <w:ind w:left="360"/>
              <w:jc w:val="both"/>
              <w:rPr>
                <w:rFonts w:eastAsia="Times New Roman"/>
                <w:lang w:eastAsia="ru-RU"/>
              </w:rPr>
            </w:pPr>
            <w:r w:rsidRPr="00F9785E">
              <w:rPr>
                <w:rFonts w:ascii="Times New Roman" w:eastAsia="Times New Roman" w:hAnsi="Times New Roman"/>
                <w:b/>
                <w:bCs/>
                <w:sz w:val="28"/>
                <w:szCs w:val="28"/>
                <w:lang w:eastAsia="ru-RU"/>
              </w:rPr>
              <w:t> </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b/>
                <w:bCs/>
                <w:sz w:val="28"/>
                <w:szCs w:val="28"/>
                <w:lang w:eastAsia="ru-RU"/>
              </w:rPr>
              <w:t> </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1. Таблица «Динамика индивидуальных достижений учащихся с ОВЗ» (индивидуальная карта развития ребенка)</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b/>
                <w:bCs/>
                <w:sz w:val="28"/>
                <w:szCs w:val="28"/>
                <w:lang w:eastAsia="ru-RU"/>
              </w:rPr>
              <w:t> </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1. Корректировка ИУП с учетом индивидуальных особенностей ребенка (групп)</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2. Введение в содержание обучения специальных разделов по коррекции</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w:t>
            </w:r>
            <w:r w:rsidRPr="00F9785E">
              <w:rPr>
                <w:rFonts w:ascii="Times New Roman" w:eastAsia="Times New Roman" w:hAnsi="Times New Roman"/>
                <w:sz w:val="28"/>
                <w:lang w:eastAsia="ru-RU"/>
              </w:rPr>
              <w:t> </w:t>
            </w:r>
            <w:r w:rsidRPr="00F9785E">
              <w:rPr>
                <w:rFonts w:ascii="Times New Roman" w:eastAsia="Times New Roman" w:hAnsi="Times New Roman"/>
                <w:sz w:val="28"/>
                <w:szCs w:val="28"/>
                <w:lang w:eastAsia="ru-RU"/>
              </w:rPr>
              <w:t>Программа коррекционной работы</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2.Учебный план</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Рабочие программы</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b/>
                <w:bCs/>
                <w:sz w:val="28"/>
                <w:szCs w:val="28"/>
                <w:lang w:eastAsia="ru-RU"/>
              </w:rPr>
              <w:t> </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ind w:left="432" w:hanging="432"/>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Включение в расписание коррекционных занятий со специалистами</w:t>
            </w:r>
          </w:p>
          <w:p w:rsidR="00511CA9" w:rsidRPr="00F9785E" w:rsidRDefault="00511CA9" w:rsidP="001D6A86">
            <w:pPr>
              <w:spacing w:after="0" w:line="240" w:lineRule="auto"/>
              <w:ind w:left="432" w:hanging="432"/>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b/>
                <w:bCs/>
                <w:sz w:val="28"/>
                <w:szCs w:val="28"/>
                <w:lang w:eastAsia="ru-RU"/>
              </w:rPr>
              <w:t> </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Режим дня</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Расписание</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b/>
                <w:bCs/>
                <w:sz w:val="28"/>
                <w:szCs w:val="28"/>
                <w:lang w:eastAsia="ru-RU"/>
              </w:rPr>
              <w:t> </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8.Реализация системы мероприятий по социальной адаптации детей с ограниченными возможностями здоровья</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Реабилитация:</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Социально – средовая</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Социально – педагогическая</w:t>
            </w:r>
          </w:p>
          <w:p w:rsidR="00511CA9" w:rsidRPr="00F9785E" w:rsidRDefault="00511CA9" w:rsidP="001D6A86">
            <w:pPr>
              <w:spacing w:after="0" w:line="240" w:lineRule="auto"/>
              <w:ind w:left="720" w:hanging="360"/>
              <w:jc w:val="both"/>
              <w:rPr>
                <w:rFonts w:ascii="Times New Roman" w:eastAsia="Times New Roman" w:hAnsi="Times New Roman"/>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Социально – культурная</w:t>
            </w:r>
          </w:p>
          <w:p w:rsidR="00511CA9" w:rsidRPr="00F9785E" w:rsidRDefault="00511CA9" w:rsidP="001D6A86">
            <w:pPr>
              <w:spacing w:after="0" w:line="240" w:lineRule="auto"/>
              <w:ind w:left="720" w:hanging="360"/>
              <w:jc w:val="both"/>
              <w:rPr>
                <w:rFonts w:eastAsia="Times New Roman"/>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Социально – бытовая</w:t>
            </w:r>
          </w:p>
          <w:p w:rsidR="00511CA9" w:rsidRPr="00F9785E" w:rsidRDefault="00511CA9" w:rsidP="001D6A86">
            <w:pPr>
              <w:spacing w:after="0" w:line="240" w:lineRule="auto"/>
              <w:ind w:left="720" w:hanging="360"/>
              <w:jc w:val="both"/>
              <w:rPr>
                <w:rFonts w:eastAsia="Times New Roman"/>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sz w:val="28"/>
                <w:szCs w:val="28"/>
                <w:lang w:eastAsia="ru-RU"/>
              </w:rPr>
              <w:t>Включение в расписание коррекционных занятий</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1.Уровень навыков бытовой деятельности</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2. Социально – средовой статус</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3. Самообслуживание</w:t>
            </w:r>
          </w:p>
        </w:tc>
      </w:tr>
      <w:tr w:rsidR="00511CA9" w:rsidRPr="00F9785E">
        <w:tc>
          <w:tcPr>
            <w:tcW w:w="28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3685"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1. Выработка совместных мероприятий специалистами по основным направлениям работы с детьми с ОВЗ</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2. Консультативная помощь по вопросам выбора стратегии воспитания и приемов коррекционного обучения</w:t>
            </w:r>
          </w:p>
          <w:p w:rsidR="00511CA9" w:rsidRPr="00F9785E" w:rsidRDefault="00511CA9" w:rsidP="001D6A86">
            <w:pPr>
              <w:spacing w:after="0" w:line="240" w:lineRule="auto"/>
              <w:jc w:val="both"/>
              <w:rPr>
                <w:rFonts w:ascii="Times New Roman" w:eastAsia="Times New Roman" w:hAnsi="Times New Roman"/>
                <w:sz w:val="24"/>
                <w:szCs w:val="24"/>
                <w:lang w:eastAsia="ru-RU"/>
              </w:rPr>
            </w:pPr>
            <w:r w:rsidRPr="00F9785E">
              <w:rPr>
                <w:rFonts w:ascii="Times New Roman" w:eastAsia="Times New Roman" w:hAnsi="Times New Roman"/>
                <w:sz w:val="28"/>
                <w:szCs w:val="28"/>
                <w:lang w:eastAsia="ru-RU"/>
              </w:rPr>
              <w:t>3. Беседы, круглые столы, тематические выступления, родительские собрания для родителей</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4. Сотрудничество с родительской общественностью</w:t>
            </w:r>
          </w:p>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5.</w:t>
            </w:r>
            <w:r w:rsidRPr="00F9785E">
              <w:rPr>
                <w:rFonts w:ascii="Times New Roman" w:eastAsia="Times New Roman" w:hAnsi="Times New Roman"/>
                <w:sz w:val="28"/>
                <w:lang w:eastAsia="ru-RU"/>
              </w:rPr>
              <w:t> </w:t>
            </w:r>
            <w:r w:rsidRPr="00F9785E">
              <w:rPr>
                <w:rFonts w:ascii="Times New Roman" w:eastAsia="Times New Roman" w:hAnsi="Times New Roman"/>
                <w:sz w:val="26"/>
                <w:szCs w:val="26"/>
                <w:lang w:eastAsia="ru-RU"/>
              </w:rPr>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tc>
        <w:tc>
          <w:tcPr>
            <w:tcW w:w="3341" w:type="dxa"/>
            <w:tcBorders>
              <w:top w:val="nil"/>
              <w:left w:val="nil"/>
              <w:bottom w:val="single" w:sz="8" w:space="0" w:color="000000"/>
              <w:right w:val="single" w:sz="8" w:space="0" w:color="000000"/>
            </w:tcBorders>
            <w:tcMar>
              <w:top w:w="0" w:type="dxa"/>
              <w:left w:w="108" w:type="dxa"/>
              <w:bottom w:w="0" w:type="dxa"/>
              <w:right w:w="108" w:type="dxa"/>
            </w:tcMar>
          </w:tcPr>
          <w:p w:rsidR="00511CA9" w:rsidRPr="00F9785E" w:rsidRDefault="00511CA9" w:rsidP="001D6A86">
            <w:pPr>
              <w:spacing w:after="0" w:line="240" w:lineRule="auto"/>
              <w:jc w:val="both"/>
              <w:rPr>
                <w:rFonts w:eastAsia="Times New Roman"/>
                <w:lang w:eastAsia="ru-RU"/>
              </w:rPr>
            </w:pPr>
            <w:r w:rsidRPr="00F9785E">
              <w:rPr>
                <w:rFonts w:ascii="Times New Roman" w:eastAsia="Times New Roman" w:hAnsi="Times New Roman"/>
                <w:sz w:val="28"/>
                <w:szCs w:val="28"/>
                <w:lang w:eastAsia="ru-RU"/>
              </w:rPr>
              <w:t>1.</w:t>
            </w:r>
            <w:r w:rsidRPr="00F9785E">
              <w:rPr>
                <w:rFonts w:ascii="Times New Roman" w:eastAsia="Times New Roman" w:hAnsi="Times New Roman"/>
                <w:b/>
                <w:bCs/>
                <w:sz w:val="28"/>
                <w:lang w:eastAsia="ru-RU"/>
              </w:rPr>
              <w:t> </w:t>
            </w:r>
            <w:r w:rsidRPr="00F9785E">
              <w:rPr>
                <w:rFonts w:ascii="Times New Roman" w:eastAsia="Times New Roman" w:hAnsi="Times New Roman"/>
                <w:sz w:val="28"/>
                <w:szCs w:val="28"/>
                <w:lang w:eastAsia="ru-RU"/>
              </w:rPr>
              <w:t>Пакет рекомендаций</w:t>
            </w:r>
          </w:p>
        </w:tc>
      </w:tr>
    </w:tbl>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 </w:t>
      </w:r>
    </w:p>
    <w:p w:rsidR="00511CA9" w:rsidRPr="00F9785E"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Дети с ограниченными возможностями здоровья (ОВЗ)</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511CA9" w:rsidRPr="00F9785E"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 </w:t>
      </w:r>
    </w:p>
    <w:p w:rsidR="00511CA9" w:rsidRPr="00F9785E"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Категории детей с ОВЗ, обучающиеся в школе:</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Дети с нарушениями эмоционально – волевой сферы и поведения;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Дети с нарушениями речи;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Дети с нарушениями интеллекта;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Дети, имеющие трудности в обучении обусловленные ЗПР</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Соматически ослабленные дети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Дети слабовидящие и (или) с пониженным зрением</w:t>
      </w:r>
    </w:p>
    <w:p w:rsidR="00511CA9" w:rsidRPr="00F9785E" w:rsidRDefault="00511CA9" w:rsidP="001D6A86">
      <w:pPr>
        <w:spacing w:after="0" w:line="240" w:lineRule="auto"/>
        <w:ind w:left="720" w:hanging="360"/>
        <w:jc w:val="both"/>
        <w:rPr>
          <w:rFonts w:ascii="Times New Roman" w:eastAsia="Times New Roman" w:hAnsi="Times New Roman"/>
          <w:b/>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193A46">
        <w:rPr>
          <w:rFonts w:ascii="Times New Roman" w:eastAsia="Times New Roman" w:hAnsi="Times New Roman"/>
          <w:color w:val="000000"/>
          <w:sz w:val="28"/>
          <w:szCs w:val="28"/>
          <w:lang w:eastAsia="ru-RU"/>
        </w:rPr>
        <w:t>Дети с нарушениями функций опорно – двигательного аппарата.</w:t>
      </w:r>
    </w:p>
    <w:p w:rsidR="00511CA9" w:rsidRPr="00F9785E" w:rsidRDefault="00511CA9" w:rsidP="001D6A86">
      <w:pPr>
        <w:spacing w:after="0" w:line="240" w:lineRule="auto"/>
        <w:ind w:firstLine="720"/>
        <w:jc w:val="both"/>
        <w:rPr>
          <w:rFonts w:ascii="Times New Roman" w:eastAsia="Times New Roman" w:hAnsi="Times New Roman"/>
          <w:bCs/>
          <w:i/>
          <w:iCs/>
          <w:color w:val="000000"/>
          <w:sz w:val="28"/>
          <w:szCs w:val="28"/>
          <w:lang w:eastAsia="ru-RU"/>
        </w:rPr>
      </w:pP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000000"/>
          <w:sz w:val="28"/>
          <w:szCs w:val="28"/>
          <w:lang w:eastAsia="ru-RU"/>
        </w:rPr>
        <w:t>Содержание программы коррекционной работы определяют следующие принципы:</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Соблюдение интересов ребёнка.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Принцип определяет позицию специалиста, который призван решать проблему ребёнка с максимальной пользой и в интересах ребёнка.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Системность.</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Непрерывность</w:t>
      </w:r>
      <w:r w:rsidRPr="00F9785E">
        <w:rPr>
          <w:rFonts w:ascii="Times New Roman" w:eastAsia="Times New Roman" w:hAnsi="Times New Roman"/>
          <w:color w:val="000000"/>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Вариативность</w:t>
      </w:r>
      <w:r w:rsidRPr="00F9785E">
        <w:rPr>
          <w:rFonts w:ascii="Times New Roman" w:eastAsia="Times New Roman" w:hAnsi="Times New Roman"/>
          <w:color w:val="000000"/>
          <w:sz w:val="28"/>
          <w:szCs w:val="28"/>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Рекомендательный характер оказания помощи</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000000"/>
          <w:sz w:val="28"/>
          <w:szCs w:val="28"/>
          <w:lang w:eastAsia="ru-RU"/>
        </w:rPr>
        <w:t>Направления работы</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xml:space="preserve">Программа коррекционной работы на </w:t>
      </w:r>
      <w:r w:rsidR="00193A46">
        <w:rPr>
          <w:rFonts w:ascii="Times New Roman" w:eastAsia="Times New Roman" w:hAnsi="Times New Roman"/>
          <w:color w:val="000000"/>
          <w:sz w:val="28"/>
          <w:szCs w:val="28"/>
          <w:lang w:eastAsia="ru-RU"/>
        </w:rPr>
        <w:t xml:space="preserve">уровне </w:t>
      </w:r>
      <w:r w:rsidRPr="00F9785E">
        <w:rPr>
          <w:rFonts w:ascii="Times New Roman" w:eastAsia="Times New Roman" w:hAnsi="Times New Roman"/>
          <w:color w:val="000000"/>
          <w:sz w:val="28"/>
          <w:szCs w:val="28"/>
          <w:lang w:eastAsia="ru-RU"/>
        </w:rPr>
        <w:t>начального общего образования включает в себя взаимосвязанные направления. Данные направления отражают её основное содержание:</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диагностическая работа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коррекционно-развивающая работа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консультативная работа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i/>
          <w:iCs/>
          <w:color w:val="000000"/>
          <w:sz w:val="28"/>
          <w:szCs w:val="28"/>
          <w:lang w:eastAsia="ru-RU"/>
        </w:rPr>
        <w:t>информационно-просветительская работа</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000000"/>
          <w:sz w:val="28"/>
          <w:szCs w:val="28"/>
          <w:lang w:eastAsia="ru-RU"/>
        </w:rPr>
        <w:t>Характеристика содержания</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Диагностическая работа включает</w:t>
      </w:r>
      <w:r w:rsidRPr="00F9785E">
        <w:rPr>
          <w:rFonts w:ascii="Times New Roman" w:eastAsia="Times New Roman" w:hAnsi="Times New Roman"/>
          <w:color w:val="000000"/>
          <w:sz w:val="28"/>
          <w:szCs w:val="28"/>
          <w:lang w:eastAsia="ru-RU"/>
        </w:rPr>
        <w:t>:</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своевременное выявление детей, нуждающихся в специализированной помощи;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комплексный сбор сведений о ребёнке на основании диагностической информации от специалистов разного профиля;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изучение развития эмоционально-волевой сферы и личностных особенностей обучающихся;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изучение социальной ситуации развития и условий семейного воспитания ребёнка;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изучение адаптивных возможностей и уровня социализации ребёнка с ограниченными возможностями здоровья;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системный разносторонний контроль специалистов за уровнем и динамикой развития ребёнка;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анализ успешности коррекционно-развивающей работы.</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Коррекционно-развивающая работа включает:</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коррекцию и развитие высших психических функций;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развитие эмоционально-волевой и личностной сфер ребёнка и психокоррекцию его поведения;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социальную защиту ребёнка в случаях неблагоприятных условий жизни при психотравмирующих обстоятельствах.</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Консультативная работа включает:</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Информационно-просветительская работа предусматривает:</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511CA9" w:rsidRPr="00F9785E" w:rsidRDefault="00511CA9" w:rsidP="00193A4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w:t>
      </w:r>
      <w:r w:rsidRPr="00F9785E">
        <w:rPr>
          <w:rFonts w:ascii="Times New Roman" w:eastAsia="Times New Roman" w:hAnsi="Times New Roman"/>
          <w:b/>
          <w:bCs/>
          <w:color w:val="000000"/>
          <w:sz w:val="28"/>
          <w:szCs w:val="28"/>
          <w:lang w:eastAsia="ru-RU"/>
        </w:rPr>
        <w:t>Этапы реализации программы</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Этап сбора и анализа информации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Этап планирования, организации, координации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Этап диагностики коррекционно-развивающей образовательной среды</w:t>
      </w:r>
      <w:r w:rsidRPr="00F9785E">
        <w:rPr>
          <w:rFonts w:ascii="Times New Roman" w:eastAsia="Times New Roman" w:hAnsi="Times New Roman"/>
          <w:color w:val="000000"/>
          <w:sz w:val="28"/>
          <w:szCs w:val="28"/>
          <w:lang w:eastAsia="ru-RU"/>
        </w:rPr>
        <w:t>(контрольно-диагностическая деятельность).</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Этап регуляции и корректировки</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w:t>
      </w:r>
      <w:r w:rsidRPr="00F9785E">
        <w:rPr>
          <w:rFonts w:ascii="Times New Roman" w:eastAsia="Times New Roman" w:hAnsi="Times New Roman"/>
          <w:b/>
          <w:bCs/>
          <w:color w:val="000000"/>
          <w:sz w:val="28"/>
          <w:szCs w:val="28"/>
          <w:lang w:eastAsia="ru-RU"/>
        </w:rPr>
        <w:t>Условия реализации программы</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Программно-методическое обеспечение</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Специальные (коррекционные) образовательные программы начального образования для детей с ОВЗ</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val="en-US" w:eastAsia="ru-RU"/>
        </w:rPr>
        <w:t>VIII</w:t>
      </w:r>
      <w:r w:rsidRPr="00F9785E">
        <w:rPr>
          <w:rFonts w:ascii="Times New Roman" w:eastAsia="Times New Roman" w:hAnsi="Times New Roman"/>
          <w:color w:val="000000"/>
          <w:sz w:val="28"/>
          <w:lang w:eastAsia="ru-RU"/>
        </w:rPr>
        <w:t> </w:t>
      </w:r>
      <w:r w:rsidRPr="00F9785E">
        <w:rPr>
          <w:rFonts w:ascii="Times New Roman" w:eastAsia="Times New Roman" w:hAnsi="Times New Roman"/>
          <w:color w:val="000000"/>
          <w:sz w:val="28"/>
          <w:szCs w:val="28"/>
          <w:lang w:eastAsia="ru-RU"/>
        </w:rPr>
        <w:t>вида;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коррекционно</w:t>
      </w:r>
      <w:r w:rsidRPr="00F9785E">
        <w:rPr>
          <w:rFonts w:ascii="Times New Roman" w:eastAsia="Times New Roman" w:hAnsi="Times New Roman"/>
          <w:color w:val="000000"/>
          <w:sz w:val="28"/>
          <w:szCs w:val="28"/>
          <w:lang w:eastAsia="ru-RU"/>
        </w:rPr>
        <w:noBreakHyphen/>
        <w:t>развивающие программы;</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диагностический инструментарий;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 xml:space="preserve">Мисаренко Г.Г. </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Методика обучения младших школьников русскому языку с коррекционно-развивающими технологниями</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 xml:space="preserve"> М.: Издательский центр «Академия», 200</w:t>
      </w:r>
      <w:r>
        <w:rPr>
          <w:rFonts w:ascii="Times New Roman" w:eastAsia="Times New Roman" w:hAnsi="Times New Roman"/>
          <w:color w:val="000000"/>
          <w:sz w:val="28"/>
          <w:szCs w:val="28"/>
          <w:lang w:eastAsia="ru-RU"/>
        </w:rPr>
        <w:t xml:space="preserve">4г </w:t>
      </w:r>
      <w:r w:rsidRPr="00F9785E">
        <w:rPr>
          <w:rFonts w:ascii="Times New Roman" w:eastAsia="Times New Roman" w:hAnsi="Times New Roman"/>
          <w:color w:val="000000"/>
          <w:sz w:val="28"/>
          <w:szCs w:val="28"/>
          <w:lang w:eastAsia="ru-RU"/>
        </w:rPr>
        <w:t>. – 336 с.</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 xml:space="preserve">Степанова О.А. и др. </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Методика игры с коррекционно-развивающими технологиями</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М.: Издательский центр «Академия», 2003</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 272 с.</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 xml:space="preserve">Гилленнбранд К. </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Коррекционная педагогика: Обучение трудных школьников</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М.: Издательский центр «Академия», 2007</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 240 с.</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Лаут Г.В</w:t>
      </w:r>
      <w:r>
        <w:rPr>
          <w:rFonts w:ascii="Times New Roman" w:eastAsia="Times New Roman" w:hAnsi="Times New Roman"/>
          <w:color w:val="000000"/>
          <w:sz w:val="28"/>
          <w:szCs w:val="28"/>
          <w:lang w:eastAsia="ru-RU"/>
        </w:rPr>
        <w:t>. и др.</w:t>
      </w:r>
      <w:r w:rsidRPr="00F978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Коррекция поведения детей и подростков: Практическое руководство.</w:t>
      </w:r>
      <w:r w:rsidRPr="00F9785E">
        <w:rPr>
          <w:rFonts w:ascii="Times New Roman" w:eastAsia="Times New Roman" w:hAnsi="Times New Roman"/>
          <w:color w:val="000000"/>
          <w:sz w:val="28"/>
          <w:lang w:eastAsia="ru-RU"/>
        </w:rPr>
        <w:t> </w:t>
      </w:r>
      <w:smartTag w:uri="urn:schemas-microsoft-com:office:smarttags" w:element="place">
        <w:r w:rsidRPr="00F9785E">
          <w:rPr>
            <w:rFonts w:ascii="Times New Roman" w:eastAsia="Times New Roman" w:hAnsi="Times New Roman"/>
            <w:color w:val="000000"/>
            <w:sz w:val="28"/>
            <w:szCs w:val="28"/>
            <w:lang w:val="en-US" w:eastAsia="ru-RU"/>
          </w:rPr>
          <w:t>I</w:t>
        </w:r>
        <w:r w:rsidRPr="00F9785E">
          <w:rPr>
            <w:rFonts w:ascii="Times New Roman" w:eastAsia="Times New Roman" w:hAnsi="Times New Roman"/>
            <w:color w:val="000000"/>
            <w:sz w:val="28"/>
            <w:szCs w:val="28"/>
            <w:lang w:eastAsia="ru-RU"/>
          </w:rPr>
          <w:t>.</w:t>
        </w:r>
      </w:smartTag>
      <w:r w:rsidRPr="00F9785E">
        <w:rPr>
          <w:rFonts w:ascii="Times New Roman" w:eastAsia="Times New Roman" w:hAnsi="Times New Roman"/>
          <w:color w:val="000000"/>
          <w:sz w:val="28"/>
          <w:szCs w:val="28"/>
          <w:lang w:eastAsia="ru-RU"/>
        </w:rPr>
        <w:t xml:space="preserve"> Стратегия и методы</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 xml:space="preserve"> М.: Издательский центр «Академия», 2005</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 224 с.</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 xml:space="preserve">Гонеев А.Д. </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Основы коррекционной педагогики</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М.: Издательский центр «Академия», 2007</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 272 с.</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 xml:space="preserve">Зикеев А.Г. </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Специальная педагогика: Развитие речи учащихся</w:t>
      </w:r>
      <w:r>
        <w:rPr>
          <w:rFonts w:ascii="Times New Roman" w:eastAsia="Times New Roman" w:hAnsi="Times New Roman"/>
          <w:color w:val="000000"/>
          <w:sz w:val="28"/>
          <w:szCs w:val="28"/>
          <w:lang w:eastAsia="ru-RU"/>
        </w:rPr>
        <w:t xml:space="preserve">", </w:t>
      </w:r>
      <w:r w:rsidRPr="00F9785E">
        <w:rPr>
          <w:rFonts w:ascii="Times New Roman" w:eastAsia="Times New Roman" w:hAnsi="Times New Roman"/>
          <w:color w:val="000000"/>
          <w:sz w:val="28"/>
          <w:szCs w:val="28"/>
          <w:lang w:eastAsia="ru-RU"/>
        </w:rPr>
        <w:t>М.: Издательский центр «Академия», 2005</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 200 с.</w:t>
      </w:r>
    </w:p>
    <w:p w:rsidR="00511CA9" w:rsidRDefault="00511CA9" w:rsidP="001D6A86">
      <w:pPr>
        <w:spacing w:after="0" w:line="240" w:lineRule="auto"/>
        <w:ind w:left="720" w:hanging="360"/>
        <w:jc w:val="both"/>
        <w:rPr>
          <w:rFonts w:ascii="Times New Roman" w:eastAsia="Times New Roman" w:hAnsi="Times New Roman"/>
          <w:color w:val="000000"/>
          <w:sz w:val="28"/>
          <w:szCs w:val="28"/>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Пустовалов</w:t>
      </w:r>
      <w:r>
        <w:rPr>
          <w:rFonts w:ascii="Times New Roman" w:eastAsia="Times New Roman" w:hAnsi="Times New Roman"/>
          <w:color w:val="000000"/>
          <w:sz w:val="28"/>
          <w:szCs w:val="28"/>
          <w:lang w:eastAsia="ru-RU"/>
        </w:rPr>
        <w:t>а</w:t>
      </w:r>
      <w:r w:rsidRPr="00F9785E">
        <w:rPr>
          <w:rFonts w:ascii="Times New Roman" w:eastAsia="Times New Roman" w:hAnsi="Times New Roman"/>
          <w:color w:val="000000"/>
          <w:sz w:val="28"/>
          <w:szCs w:val="28"/>
          <w:lang w:eastAsia="ru-RU"/>
        </w:rPr>
        <w:t xml:space="preserve"> В.В</w:t>
      </w:r>
      <w:r>
        <w:rPr>
          <w:rFonts w:ascii="Times New Roman" w:eastAsia="Times New Roman" w:hAnsi="Times New Roman"/>
          <w:color w:val="000000"/>
          <w:sz w:val="28"/>
          <w:szCs w:val="28"/>
          <w:lang w:eastAsia="ru-RU"/>
        </w:rPr>
        <w:t>. "</w:t>
      </w:r>
      <w:r w:rsidRPr="00F9785E">
        <w:rPr>
          <w:rFonts w:ascii="Times New Roman" w:eastAsia="Times New Roman" w:hAnsi="Times New Roman"/>
          <w:color w:val="000000"/>
          <w:sz w:val="28"/>
          <w:szCs w:val="28"/>
          <w:lang w:eastAsia="ru-RU"/>
        </w:rPr>
        <w:t>Коррекционно-развивающее обучение (Сборник нормативных документов и методических рекомендаций</w:t>
      </w:r>
      <w:r>
        <w:rPr>
          <w:rFonts w:ascii="Times New Roman" w:eastAsia="Times New Roman" w:hAnsi="Times New Roman"/>
          <w:color w:val="000000"/>
          <w:sz w:val="28"/>
          <w:szCs w:val="28"/>
          <w:lang w:eastAsia="ru-RU"/>
        </w:rPr>
        <w:t>",</w:t>
      </w:r>
      <w:r w:rsidRPr="00F9785E">
        <w:rPr>
          <w:rFonts w:ascii="Times New Roman" w:eastAsia="Times New Roman" w:hAnsi="Times New Roman"/>
          <w:color w:val="000000"/>
          <w:sz w:val="28"/>
          <w:szCs w:val="28"/>
          <w:lang w:eastAsia="ru-RU"/>
        </w:rPr>
        <w:t xml:space="preserve"> Томск, 2008</w:t>
      </w:r>
      <w:r>
        <w:rPr>
          <w:rFonts w:ascii="Times New Roman" w:eastAsia="Times New Roman" w:hAnsi="Times New Roman"/>
          <w:color w:val="000000"/>
          <w:sz w:val="28"/>
          <w:szCs w:val="28"/>
          <w:lang w:eastAsia="ru-RU"/>
        </w:rPr>
        <w:t>г</w:t>
      </w:r>
      <w:r w:rsidRPr="00F9785E">
        <w:rPr>
          <w:rFonts w:ascii="Times New Roman" w:eastAsia="Times New Roman" w:hAnsi="Times New Roman"/>
          <w:color w:val="000000"/>
          <w:sz w:val="28"/>
          <w:szCs w:val="28"/>
          <w:lang w:eastAsia="ru-RU"/>
        </w:rPr>
        <w:t>. – 256 с.</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w:t>
      </w:r>
      <w:r w:rsidRPr="00F9785E">
        <w:rPr>
          <w:rFonts w:ascii="Times New Roman" w:eastAsia="Times New Roman" w:hAnsi="Times New Roman"/>
          <w:b/>
          <w:bCs/>
          <w:i/>
          <w:iCs/>
          <w:color w:val="000000"/>
          <w:sz w:val="28"/>
          <w:szCs w:val="28"/>
          <w:lang w:eastAsia="ru-RU"/>
        </w:rPr>
        <w:t>Психолого-педагогическое обеспечение</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обеспечение дифференцированных условий в соответствии с рекомендациями психолого-медико-педагогической комиссии;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обеспечение психолого-педагогических условий;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обеспечение специализированных условий;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обеспечение здоровьесберегающих условий;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развитие системы обучения и воспитания детей, имеющих сложные нарушения психического и (или) физического развития.</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 Кадровое обеспечение</w:t>
      </w:r>
    </w:p>
    <w:p w:rsidR="00511CA9" w:rsidRPr="00E126FC"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E126FC">
        <w:rPr>
          <w:rFonts w:ascii="Times New Roman" w:eastAsia="Times New Roman" w:hAnsi="Times New Roman"/>
          <w:color w:val="000000"/>
          <w:sz w:val="28"/>
          <w:szCs w:val="28"/>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11CA9" w:rsidRPr="00E126FC"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E126FC">
        <w:rPr>
          <w:rFonts w:ascii="Times New Roman" w:eastAsia="Times New Roman" w:hAnsi="Times New Roman"/>
          <w:color w:val="000000"/>
          <w:sz w:val="28"/>
          <w:szCs w:val="28"/>
          <w:lang w:eastAsia="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w:t>
      </w:r>
      <w:r w:rsidRPr="00E126FC">
        <w:rPr>
          <w:rFonts w:ascii="Times New Roman" w:eastAsia="Times New Roman" w:hAnsi="Times New Roman"/>
          <w:color w:val="000000"/>
          <w:sz w:val="28"/>
          <w:lang w:eastAsia="ru-RU"/>
        </w:rPr>
        <w:t> </w:t>
      </w:r>
      <w:r w:rsidRPr="00E126FC">
        <w:rPr>
          <w:rFonts w:ascii="Times New Roman" w:eastAsia="Times New Roman" w:hAnsi="Times New Roman"/>
          <w:sz w:val="28"/>
          <w:szCs w:val="28"/>
          <w:lang w:eastAsia="ru-RU"/>
        </w:rPr>
        <w:t>и (или) психического развития в школе организует работу    классный руководитель и психолог (в штате психолога нет, приглашается из районной ПМПК, заключён договор)</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E126FC">
        <w:rPr>
          <w:rFonts w:ascii="Times New Roman" w:eastAsia="Times New Roman" w:hAnsi="Times New Roman"/>
          <w:color w:val="000000"/>
          <w:sz w:val="28"/>
          <w:szCs w:val="28"/>
          <w:lang w:eastAsia="ru-RU"/>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Материально-техническое обеспечение</w:t>
      </w:r>
    </w:p>
    <w:p w:rsidR="00511CA9" w:rsidRPr="00CE09C2"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color w:val="000000"/>
          <w:sz w:val="28"/>
          <w:szCs w:val="28"/>
          <w:lang w:eastAsia="ru-RU"/>
        </w:rPr>
        <w:t></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28"/>
          <w:szCs w:val="28"/>
          <w:lang w:eastAsia="ru-RU"/>
        </w:rPr>
        <w:t xml:space="preserve"> </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14"/>
          <w:lang w:eastAsia="ru-RU"/>
        </w:rPr>
        <w:tab/>
      </w:r>
      <w:r w:rsidRPr="00CE09C2">
        <w:rPr>
          <w:rFonts w:ascii="Times New Roman" w:eastAsia="Times New Roman" w:hAnsi="Times New Roman"/>
          <w:color w:val="000000"/>
          <w:sz w:val="28"/>
          <w:szCs w:val="28"/>
          <w:lang w:eastAsia="ru-RU"/>
        </w:rPr>
        <w:t>спортивный зал;</w:t>
      </w:r>
    </w:p>
    <w:p w:rsidR="00511CA9" w:rsidRPr="00CE09C2"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color w:val="000000"/>
          <w:sz w:val="28"/>
          <w:szCs w:val="28"/>
          <w:lang w:eastAsia="ru-RU"/>
        </w:rPr>
        <w:t></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28"/>
          <w:szCs w:val="28"/>
          <w:lang w:eastAsia="ru-RU"/>
        </w:rPr>
        <w:t xml:space="preserve"> </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szCs w:val="14"/>
          <w:lang w:eastAsia="ru-RU"/>
        </w:rPr>
        <w:tab/>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28"/>
          <w:szCs w:val="28"/>
          <w:lang w:eastAsia="ru-RU"/>
        </w:rPr>
        <w:t>спортивная площадка;</w:t>
      </w:r>
    </w:p>
    <w:p w:rsidR="00511CA9" w:rsidRPr="00CE09C2"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color w:val="000000"/>
          <w:sz w:val="28"/>
          <w:szCs w:val="28"/>
          <w:lang w:eastAsia="ru-RU"/>
        </w:rPr>
        <w:t></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szCs w:val="14"/>
          <w:lang w:eastAsia="ru-RU"/>
        </w:rPr>
        <w:tab/>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28"/>
          <w:szCs w:val="28"/>
          <w:lang w:eastAsia="ru-RU"/>
        </w:rPr>
        <w:t>спортивное оборудование;</w:t>
      </w:r>
    </w:p>
    <w:p w:rsidR="00511CA9" w:rsidRPr="00CE09C2"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color w:val="000000"/>
          <w:sz w:val="28"/>
          <w:szCs w:val="28"/>
          <w:lang w:eastAsia="ru-RU"/>
        </w:rPr>
        <w:t></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szCs w:val="14"/>
          <w:lang w:eastAsia="ru-RU"/>
        </w:rPr>
        <w:tab/>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28"/>
          <w:szCs w:val="28"/>
          <w:lang w:eastAsia="ru-RU"/>
        </w:rPr>
        <w:t>столовая;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color w:val="000000"/>
          <w:sz w:val="28"/>
          <w:szCs w:val="28"/>
          <w:lang w:eastAsia="ru-RU"/>
        </w:rPr>
        <w:t></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14"/>
          <w:lang w:eastAsia="ru-RU"/>
        </w:rPr>
        <w:tab/>
      </w:r>
      <w:r w:rsidRPr="00CE09C2">
        <w:rPr>
          <w:rFonts w:ascii="Times New Roman" w:eastAsia="Times New Roman" w:hAnsi="Times New Roman"/>
          <w:color w:val="000000"/>
          <w:sz w:val="28"/>
          <w:szCs w:val="28"/>
          <w:lang w:eastAsia="ru-RU"/>
        </w:rPr>
        <w:t>библиотека;</w:t>
      </w:r>
    </w:p>
    <w:p w:rsidR="00511CA9" w:rsidRPr="00F9785E" w:rsidRDefault="00511CA9" w:rsidP="00193A46">
      <w:pPr>
        <w:spacing w:after="0" w:line="240" w:lineRule="auto"/>
        <w:ind w:firstLine="708"/>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b/>
          <w:bCs/>
          <w:i/>
          <w:iCs/>
          <w:sz w:val="28"/>
          <w:szCs w:val="28"/>
          <w:lang w:eastAsia="ru-RU"/>
        </w:rPr>
        <w:t>Информационное обеспечение</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sz w:val="28"/>
          <w:szCs w:val="28"/>
          <w:lang w:eastAsia="ru-RU"/>
        </w:rPr>
        <w:t></w:t>
      </w:r>
      <w:r w:rsidRPr="00CE09C2">
        <w:rPr>
          <w:rFonts w:ascii="Times New Roman" w:eastAsia="Times New Roman" w:hAnsi="Times New Roman"/>
          <w:sz w:val="14"/>
          <w:szCs w:val="14"/>
          <w:lang w:eastAsia="ru-RU"/>
        </w:rPr>
        <w:t>       </w:t>
      </w:r>
      <w:r w:rsidRPr="00CE09C2">
        <w:rPr>
          <w:rFonts w:ascii="Times New Roman" w:eastAsia="Times New Roman" w:hAnsi="Times New Roman"/>
          <w:sz w:val="14"/>
          <w:lang w:eastAsia="ru-RU"/>
        </w:rPr>
        <w:t> </w:t>
      </w:r>
      <w:r w:rsidRPr="00CE09C2">
        <w:rPr>
          <w:rFonts w:ascii="Times New Roman" w:eastAsia="Times New Roman" w:hAnsi="Times New Roman"/>
          <w:sz w:val="28"/>
          <w:szCs w:val="28"/>
          <w:lang w:eastAsia="ru-RU"/>
        </w:rPr>
        <w:t>создание системы доступа детей с ОВЗ, родителей к информационно-методическим фондам</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sz w:val="28"/>
          <w:szCs w:val="28"/>
          <w:lang w:eastAsia="ru-RU"/>
        </w:rPr>
        <w:t>Механизмы реализации программы</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i/>
          <w:iCs/>
          <w:sz w:val="28"/>
          <w:szCs w:val="28"/>
          <w:lang w:eastAsia="ru-RU"/>
        </w:rPr>
        <w:t>взаимодействие специалистов</w:t>
      </w:r>
      <w:r w:rsidRPr="00F9785E">
        <w:rPr>
          <w:rFonts w:ascii="Times New Roman" w:eastAsia="Times New Roman" w:hAnsi="Times New Roman"/>
          <w:sz w:val="28"/>
          <w:lang w:eastAsia="ru-RU"/>
        </w:rPr>
        <w:t> </w:t>
      </w:r>
      <w:r w:rsidRPr="00F9785E">
        <w:rPr>
          <w:rFonts w:ascii="Times New Roman" w:eastAsia="Times New Roman" w:hAnsi="Times New Roman"/>
          <w:sz w:val="28"/>
          <w:szCs w:val="28"/>
          <w:lang w:eastAsia="ru-RU"/>
        </w:rPr>
        <w:t>образовательного учреждения, обеспечивающее системное сопровождение детей с ОВЗ;</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i/>
          <w:iCs/>
          <w:sz w:val="28"/>
          <w:szCs w:val="28"/>
          <w:lang w:eastAsia="ru-RU"/>
        </w:rPr>
        <w:t>социальное</w:t>
      </w:r>
      <w:r w:rsidRPr="00F9785E">
        <w:rPr>
          <w:rFonts w:ascii="Times New Roman" w:eastAsia="Times New Roman" w:hAnsi="Times New Roman"/>
          <w:sz w:val="28"/>
          <w:lang w:eastAsia="ru-RU"/>
        </w:rPr>
        <w:t> </w:t>
      </w:r>
      <w:r w:rsidRPr="00F9785E">
        <w:rPr>
          <w:rFonts w:ascii="Times New Roman" w:eastAsia="Times New Roman" w:hAnsi="Times New Roman"/>
          <w:i/>
          <w:iCs/>
          <w:sz w:val="28"/>
          <w:szCs w:val="28"/>
          <w:lang w:eastAsia="ru-RU"/>
        </w:rPr>
        <w:t>партнёрство;</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sz w:val="28"/>
          <w:szCs w:val="28"/>
          <w:lang w:eastAsia="ru-RU"/>
        </w:rPr>
        <w:t></w:t>
      </w:r>
      <w:r w:rsidRPr="00F9785E">
        <w:rPr>
          <w:rFonts w:ascii="Times New Roman" w:eastAsia="Times New Roman" w:hAnsi="Times New Roman"/>
          <w:sz w:val="14"/>
          <w:szCs w:val="14"/>
          <w:lang w:eastAsia="ru-RU"/>
        </w:rPr>
        <w:t>       </w:t>
      </w:r>
      <w:r w:rsidRPr="00F9785E">
        <w:rPr>
          <w:rFonts w:ascii="Times New Roman" w:eastAsia="Times New Roman" w:hAnsi="Times New Roman"/>
          <w:sz w:val="14"/>
          <w:lang w:eastAsia="ru-RU"/>
        </w:rPr>
        <w:t> </w:t>
      </w:r>
      <w:r w:rsidRPr="00F9785E">
        <w:rPr>
          <w:rFonts w:ascii="Times New Roman" w:eastAsia="Times New Roman" w:hAnsi="Times New Roman"/>
          <w:i/>
          <w:iCs/>
          <w:sz w:val="28"/>
          <w:szCs w:val="28"/>
          <w:lang w:eastAsia="ru-RU"/>
        </w:rPr>
        <w:t>психолого-медико-педагогическое сопровождение школьников, имеющих проблемы в обучении и детей с ОВЗ</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Times New Roman" w:eastAsia="Times New Roman" w:hAnsi="Times New Roman"/>
          <w:i/>
          <w:iCs/>
          <w:color w:val="FF0000"/>
          <w:sz w:val="28"/>
          <w:szCs w:val="28"/>
          <w:lang w:eastAsia="ru-RU"/>
        </w:rPr>
        <w:t> </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sz w:val="28"/>
          <w:szCs w:val="28"/>
          <w:lang w:eastAsia="ru-RU"/>
        </w:rPr>
        <w:t>Взаимодействие специалистов образовательного учреждения, обеспечивающее системное сопровождение детей с ОВЗ</w:t>
      </w:r>
    </w:p>
    <w:p w:rsidR="00511CA9" w:rsidRPr="00F9785E"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многоаспектный анализ личностного и познавательного развития ребёнка;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511CA9" w:rsidRDefault="00511CA9" w:rsidP="001D6A86">
      <w:pPr>
        <w:spacing w:after="0" w:line="240" w:lineRule="auto"/>
        <w:ind w:left="360"/>
        <w:jc w:val="both"/>
        <w:rPr>
          <w:rFonts w:ascii="Times New Roman" w:eastAsia="Times New Roman" w:hAnsi="Times New Roman"/>
          <w:color w:val="000000"/>
          <w:sz w:val="28"/>
          <w:szCs w:val="28"/>
          <w:lang w:eastAsia="ru-RU"/>
        </w:rPr>
      </w:pPr>
      <w:r w:rsidRPr="00F9785E">
        <w:rPr>
          <w:rFonts w:ascii="Times New Roman" w:eastAsia="Times New Roman" w:hAnsi="Times New Roman"/>
          <w:color w:val="000000"/>
          <w:sz w:val="28"/>
          <w:szCs w:val="28"/>
          <w:lang w:eastAsia="ru-RU"/>
        </w:rPr>
        <w:t> </w:t>
      </w:r>
    </w:p>
    <w:p w:rsidR="00511CA9" w:rsidRPr="00F9785E" w:rsidRDefault="00511CA9" w:rsidP="001D6A86">
      <w:pPr>
        <w:spacing w:after="0" w:line="240" w:lineRule="auto"/>
        <w:ind w:left="360"/>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Социальное партнёрство</w:t>
      </w:r>
    </w:p>
    <w:p w:rsidR="00511CA9" w:rsidRPr="00E126FC"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 xml:space="preserve">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w:t>
      </w:r>
      <w:r w:rsidRPr="00E126FC">
        <w:rPr>
          <w:rFonts w:ascii="Times New Roman" w:eastAsia="Times New Roman" w:hAnsi="Times New Roman"/>
          <w:color w:val="000000"/>
          <w:sz w:val="28"/>
          <w:szCs w:val="28"/>
          <w:lang w:eastAsia="ru-RU"/>
        </w:rPr>
        <w:t>другими институтами общества). Социальное партнёрство включает:</w:t>
      </w:r>
    </w:p>
    <w:p w:rsidR="00511CA9" w:rsidRPr="00E126FC"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E126FC">
        <w:rPr>
          <w:rFonts w:ascii="Symbol" w:eastAsia="Times New Roman" w:hAnsi="Symbol"/>
          <w:color w:val="000000"/>
          <w:sz w:val="28"/>
          <w:szCs w:val="28"/>
          <w:lang w:eastAsia="ru-RU"/>
        </w:rPr>
        <w:t></w:t>
      </w:r>
      <w:r w:rsidRPr="00E126FC">
        <w:rPr>
          <w:rFonts w:ascii="Times New Roman" w:eastAsia="Times New Roman" w:hAnsi="Times New Roman"/>
          <w:color w:val="000000"/>
          <w:sz w:val="14"/>
          <w:szCs w:val="14"/>
          <w:lang w:eastAsia="ru-RU"/>
        </w:rPr>
        <w:t>      </w:t>
      </w:r>
      <w:r w:rsidRPr="00E126FC">
        <w:rPr>
          <w:rFonts w:ascii="Times New Roman" w:eastAsia="Times New Roman" w:hAnsi="Times New Roman"/>
          <w:color w:val="000000"/>
          <w:sz w:val="14"/>
          <w:lang w:eastAsia="ru-RU"/>
        </w:rPr>
        <w:t> </w:t>
      </w:r>
      <w:r w:rsidRPr="00E126FC">
        <w:rPr>
          <w:rFonts w:ascii="Times New Roman" w:eastAsia="Times New Roman" w:hAnsi="Times New Roman"/>
          <w:color w:val="000000"/>
          <w:sz w:val="28"/>
          <w:szCs w:val="28"/>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11CA9" w:rsidRPr="00E126FC"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E126FC">
        <w:rPr>
          <w:rFonts w:ascii="Symbol" w:eastAsia="Times New Roman" w:hAnsi="Symbol"/>
          <w:color w:val="000000"/>
          <w:sz w:val="28"/>
          <w:szCs w:val="28"/>
          <w:lang w:eastAsia="ru-RU"/>
        </w:rPr>
        <w:t></w:t>
      </w:r>
      <w:r w:rsidRPr="00E126FC">
        <w:rPr>
          <w:rFonts w:ascii="Times New Roman" w:eastAsia="Times New Roman" w:hAnsi="Times New Roman"/>
          <w:color w:val="000000"/>
          <w:sz w:val="14"/>
          <w:szCs w:val="14"/>
          <w:lang w:eastAsia="ru-RU"/>
        </w:rPr>
        <w:t>      </w:t>
      </w:r>
      <w:r w:rsidRPr="00E126FC">
        <w:rPr>
          <w:rFonts w:ascii="Times New Roman" w:eastAsia="Times New Roman" w:hAnsi="Times New Roman"/>
          <w:color w:val="000000"/>
          <w:sz w:val="14"/>
          <w:lang w:eastAsia="ru-RU"/>
        </w:rPr>
        <w:t> </w:t>
      </w:r>
      <w:r w:rsidRPr="00E126FC">
        <w:rPr>
          <w:rFonts w:ascii="Times New Roman" w:eastAsia="Times New Roman" w:hAnsi="Times New Roman"/>
          <w:color w:val="000000"/>
          <w:sz w:val="28"/>
          <w:szCs w:val="28"/>
          <w:lang w:eastAsia="ru-RU"/>
        </w:rPr>
        <w:t>взаимодействие со специалистами ПМПК Белгородского района,    КДН;</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CE09C2">
        <w:rPr>
          <w:rFonts w:ascii="Symbol" w:eastAsia="Times New Roman" w:hAnsi="Symbol"/>
          <w:color w:val="000000"/>
          <w:sz w:val="28"/>
          <w:szCs w:val="28"/>
          <w:lang w:eastAsia="ru-RU"/>
        </w:rPr>
        <w:t></w:t>
      </w:r>
      <w:r w:rsidRPr="00CE09C2">
        <w:rPr>
          <w:rFonts w:ascii="Times New Roman" w:eastAsia="Times New Roman" w:hAnsi="Times New Roman"/>
          <w:color w:val="000000"/>
          <w:sz w:val="14"/>
          <w:szCs w:val="14"/>
          <w:lang w:eastAsia="ru-RU"/>
        </w:rPr>
        <w:t>      </w:t>
      </w:r>
      <w:r w:rsidRPr="00CE09C2">
        <w:rPr>
          <w:rFonts w:ascii="Times New Roman" w:eastAsia="Times New Roman" w:hAnsi="Times New Roman"/>
          <w:color w:val="000000"/>
          <w:sz w:val="14"/>
          <w:lang w:eastAsia="ru-RU"/>
        </w:rPr>
        <w:t> </w:t>
      </w:r>
      <w:r w:rsidRPr="00CE09C2">
        <w:rPr>
          <w:rFonts w:ascii="Times New Roman" w:eastAsia="Times New Roman" w:hAnsi="Times New Roman"/>
          <w:color w:val="000000"/>
          <w:sz w:val="28"/>
          <w:szCs w:val="28"/>
          <w:lang w:eastAsia="ru-RU"/>
        </w:rPr>
        <w:t>сотрудничество с родительской общественностью.</w:t>
      </w:r>
    </w:p>
    <w:p w:rsidR="00511CA9" w:rsidRDefault="00511CA9" w:rsidP="001D6A86">
      <w:pPr>
        <w:spacing w:after="0" w:line="240" w:lineRule="auto"/>
        <w:ind w:left="360"/>
        <w:jc w:val="both"/>
        <w:rPr>
          <w:rFonts w:ascii="Times New Roman" w:eastAsia="Times New Roman" w:hAnsi="Times New Roman"/>
          <w:color w:val="000000"/>
          <w:sz w:val="28"/>
          <w:szCs w:val="28"/>
          <w:lang w:eastAsia="ru-RU"/>
        </w:rPr>
      </w:pP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i/>
          <w:iCs/>
          <w:color w:val="000000"/>
          <w:sz w:val="28"/>
          <w:szCs w:val="28"/>
          <w:lang w:eastAsia="ru-RU"/>
        </w:rPr>
        <w:t>Психолого-медико-педагогическое сопровождение школьников, имеющих проблемы в обучении и детей с ОВЗ</w:t>
      </w:r>
    </w:p>
    <w:p w:rsidR="00511CA9" w:rsidRPr="00F9785E" w:rsidRDefault="00511CA9" w:rsidP="001D6A86">
      <w:pPr>
        <w:spacing w:after="0" w:line="240" w:lineRule="auto"/>
        <w:ind w:firstLine="708"/>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В школе создан психолого-медико-педагогический консилиум, в задачи которого входит:</w:t>
      </w:r>
    </w:p>
    <w:p w:rsidR="00511CA9" w:rsidRPr="00F9785E" w:rsidRDefault="00511CA9" w:rsidP="001D6A86">
      <w:pPr>
        <w:spacing w:after="0" w:line="240" w:lineRule="auto"/>
        <w:jc w:val="both"/>
        <w:rPr>
          <w:rFonts w:eastAsia="Times New Roman"/>
          <w:color w:val="000000"/>
          <w:lang w:eastAsia="ru-RU"/>
        </w:rPr>
      </w:pPr>
      <w:r w:rsidRPr="00F9785E">
        <w:rPr>
          <w:rFonts w:ascii="Times New Roman" w:eastAsia="Times New Roman" w:hAnsi="Times New Roman"/>
          <w:color w:val="000000"/>
          <w:sz w:val="28"/>
          <w:szCs w:val="28"/>
          <w:lang w:eastAsia="ru-RU"/>
        </w:rPr>
        <w:t>1.</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Выявление и ранняя (с первых дней пребывания ребёнка в школе) диагностика отклонений в развитии.</w:t>
      </w:r>
    </w:p>
    <w:p w:rsidR="00511CA9" w:rsidRPr="00F9785E" w:rsidRDefault="00511CA9" w:rsidP="001D6A86">
      <w:pPr>
        <w:spacing w:after="0" w:line="240" w:lineRule="auto"/>
        <w:jc w:val="both"/>
        <w:rPr>
          <w:rFonts w:eastAsia="Times New Roman"/>
          <w:color w:val="000000"/>
          <w:lang w:eastAsia="ru-RU"/>
        </w:rPr>
      </w:pPr>
      <w:r w:rsidRPr="00F9785E">
        <w:rPr>
          <w:rFonts w:ascii="Times New Roman" w:eastAsia="Times New Roman" w:hAnsi="Times New Roman"/>
          <w:color w:val="000000"/>
          <w:sz w:val="28"/>
          <w:szCs w:val="28"/>
          <w:lang w:eastAsia="ru-RU"/>
        </w:rPr>
        <w:t>2.</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Профилактика физических, интеллектуальных и эмоционально-личностных перегрузок и срывов.</w:t>
      </w:r>
    </w:p>
    <w:p w:rsidR="00511CA9" w:rsidRPr="00F9785E" w:rsidRDefault="00511CA9" w:rsidP="001D6A86">
      <w:pPr>
        <w:spacing w:after="0" w:line="240" w:lineRule="auto"/>
        <w:jc w:val="both"/>
        <w:rPr>
          <w:rFonts w:eastAsia="Times New Roman"/>
          <w:color w:val="000000"/>
          <w:lang w:eastAsia="ru-RU"/>
        </w:rPr>
      </w:pPr>
      <w:r w:rsidRPr="00F9785E">
        <w:rPr>
          <w:rFonts w:ascii="Times New Roman" w:eastAsia="Times New Roman" w:hAnsi="Times New Roman"/>
          <w:color w:val="000000"/>
          <w:sz w:val="28"/>
          <w:szCs w:val="28"/>
          <w:lang w:eastAsia="ru-RU"/>
        </w:rPr>
        <w:t>3.</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Выявление резервных возможностей развития.</w:t>
      </w:r>
    </w:p>
    <w:p w:rsidR="00511CA9" w:rsidRPr="00F9785E" w:rsidRDefault="00511CA9" w:rsidP="001D6A86">
      <w:pPr>
        <w:spacing w:after="0" w:line="240" w:lineRule="auto"/>
        <w:jc w:val="both"/>
        <w:rPr>
          <w:rFonts w:eastAsia="Times New Roman"/>
          <w:color w:val="000000"/>
          <w:lang w:eastAsia="ru-RU"/>
        </w:rPr>
      </w:pPr>
      <w:r w:rsidRPr="00F9785E">
        <w:rPr>
          <w:rFonts w:ascii="Times New Roman" w:eastAsia="Times New Roman" w:hAnsi="Times New Roman"/>
          <w:color w:val="000000"/>
          <w:sz w:val="28"/>
          <w:szCs w:val="28"/>
          <w:lang w:eastAsia="ru-RU"/>
        </w:rPr>
        <w:t>4.</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Определения характера, продолжительности и эффективности специальной (коррекционной) помощи в рамках, имеющихся в школе возможностей.</w:t>
      </w:r>
    </w:p>
    <w:p w:rsidR="00511CA9" w:rsidRPr="00F9785E" w:rsidRDefault="00511CA9" w:rsidP="001D6A86">
      <w:pPr>
        <w:spacing w:after="0" w:line="240" w:lineRule="auto"/>
        <w:jc w:val="both"/>
        <w:rPr>
          <w:rFonts w:eastAsia="Times New Roman"/>
          <w:color w:val="000000"/>
          <w:lang w:eastAsia="ru-RU"/>
        </w:rPr>
      </w:pPr>
      <w:r w:rsidRPr="00F9785E">
        <w:rPr>
          <w:rFonts w:ascii="Times New Roman" w:eastAsia="Times New Roman" w:hAnsi="Times New Roman"/>
          <w:color w:val="000000"/>
          <w:sz w:val="28"/>
          <w:szCs w:val="28"/>
          <w:lang w:eastAsia="ru-RU"/>
        </w:rPr>
        <w:t>5.</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Подготовка и ведение документации, отражающей актуальное развитие ребёнка, динамику его состояния уровень школьной успешности.</w:t>
      </w:r>
    </w:p>
    <w:p w:rsidR="00511CA9" w:rsidRPr="00F9785E" w:rsidRDefault="00511CA9" w:rsidP="001D6A86">
      <w:pPr>
        <w:spacing w:after="0" w:line="240" w:lineRule="auto"/>
        <w:ind w:firstLine="720"/>
        <w:jc w:val="both"/>
        <w:rPr>
          <w:rFonts w:ascii="Times New Roman" w:eastAsia="Times New Roman" w:hAnsi="Times New Roman"/>
          <w:color w:val="000000"/>
          <w:sz w:val="24"/>
          <w:szCs w:val="24"/>
          <w:lang w:eastAsia="ru-RU"/>
        </w:rPr>
      </w:pPr>
      <w:r w:rsidRPr="00F9785E">
        <w:rPr>
          <w:rFonts w:ascii="Times New Roman" w:eastAsia="Times New Roman" w:hAnsi="Times New Roman"/>
          <w:color w:val="000000"/>
          <w:sz w:val="28"/>
          <w:szCs w:val="28"/>
          <w:lang w:eastAsia="ru-RU"/>
        </w:rPr>
        <w:t>В состав психолого-медико-педагогического консилиума входят социальный педагог, учитель начальных классов, зам. директора по УВР, школьный врач (по необходимости приглашаются педагоги – предметники). Заседания консилиума проводятся один раз в четверть. Согласно плана работы психолого-педагогического консилиума ведётся работа по нескольким направлениям:</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мониторинг адаптивности учащихся 1, 5-х классов. Выявление детей «группы риска»;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взаимодействие с классными руководителями по выявлению учащихся  «группы риска»;</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осуществление психологической диагностики детей с девиантным поведением и школьной неуспеваемостью;</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разработка коррекционно-развивающего плана сопровождения данных детей;</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работа с семьями учащихся 1 класса, имеющих устойчивую дезадаптацию; перспективы взаимодействия семьи и школы по вопросам преодоления трудностей в развитии и обучении ребёнка.</w:t>
      </w:r>
    </w:p>
    <w:p w:rsidR="00511CA9" w:rsidRPr="00F9785E" w:rsidRDefault="00511CA9" w:rsidP="001D6A86">
      <w:pPr>
        <w:spacing w:after="0" w:line="240" w:lineRule="auto"/>
        <w:ind w:left="992"/>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FF0000"/>
          <w:sz w:val="28"/>
          <w:szCs w:val="28"/>
          <w:lang w:eastAsia="ru-RU"/>
        </w:rPr>
        <w:t> </w:t>
      </w:r>
    </w:p>
    <w:p w:rsidR="00511CA9" w:rsidRPr="00F9785E" w:rsidRDefault="00511CA9" w:rsidP="001D6A86">
      <w:pPr>
        <w:spacing w:after="0" w:line="240" w:lineRule="auto"/>
        <w:jc w:val="both"/>
        <w:rPr>
          <w:rFonts w:ascii="Times New Roman" w:eastAsia="Times New Roman" w:hAnsi="Times New Roman"/>
          <w:color w:val="000000"/>
          <w:sz w:val="24"/>
          <w:szCs w:val="24"/>
          <w:lang w:eastAsia="ru-RU"/>
        </w:rPr>
      </w:pPr>
      <w:r w:rsidRPr="00F9785E">
        <w:rPr>
          <w:rFonts w:ascii="Times New Roman" w:eastAsia="Times New Roman" w:hAnsi="Times New Roman"/>
          <w:b/>
          <w:bCs/>
          <w:color w:val="000000"/>
          <w:sz w:val="28"/>
          <w:szCs w:val="28"/>
          <w:lang w:eastAsia="ru-RU"/>
        </w:rPr>
        <w:t>Ожидаемые результаты реализации  Программы</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уменьшение количества учащихся со стойкими проблемами в обучении и личностном развитии;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формирование высокоэффективных поведенческих стратегий и личностных ресурсов у детей и подростков с ОВЗ;</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включение в систему коррекционной работы школы взаимодействие с другими организациями;</w:t>
      </w:r>
    </w:p>
    <w:p w:rsidR="00511CA9" w:rsidRPr="00F9785E" w:rsidRDefault="00511CA9" w:rsidP="001D6A86">
      <w:pPr>
        <w:spacing w:after="0" w:line="240" w:lineRule="auto"/>
        <w:ind w:left="720" w:hanging="360"/>
        <w:jc w:val="both"/>
        <w:rPr>
          <w:rFonts w:ascii="Times New Roman" w:eastAsia="Times New Roman" w:hAnsi="Times New Roman"/>
          <w:color w:val="000000"/>
          <w:sz w:val="24"/>
          <w:szCs w:val="24"/>
          <w:lang w:eastAsia="ru-RU"/>
        </w:rPr>
      </w:pPr>
      <w:r w:rsidRPr="00F9785E">
        <w:rPr>
          <w:rFonts w:ascii="Symbol" w:eastAsia="Times New Roman" w:hAnsi="Symbol"/>
          <w:color w:val="000000"/>
          <w:sz w:val="28"/>
          <w:szCs w:val="28"/>
          <w:lang w:eastAsia="ru-RU"/>
        </w:rPr>
        <w:t></w:t>
      </w:r>
      <w:r w:rsidRPr="00F9785E">
        <w:rPr>
          <w:rFonts w:ascii="Times New Roman" w:eastAsia="Times New Roman" w:hAnsi="Times New Roman"/>
          <w:color w:val="000000"/>
          <w:sz w:val="14"/>
          <w:szCs w:val="14"/>
          <w:lang w:eastAsia="ru-RU"/>
        </w:rPr>
        <w:t>       </w:t>
      </w:r>
      <w:r w:rsidRPr="00F9785E">
        <w:rPr>
          <w:rFonts w:ascii="Times New Roman" w:eastAsia="Times New Roman" w:hAnsi="Times New Roman"/>
          <w:color w:val="000000"/>
          <w:sz w:val="14"/>
          <w:lang w:eastAsia="ru-RU"/>
        </w:rPr>
        <w:t> </w:t>
      </w:r>
      <w:r w:rsidRPr="00F9785E">
        <w:rPr>
          <w:rFonts w:ascii="Times New Roman" w:eastAsia="Times New Roman" w:hAnsi="Times New Roman"/>
          <w:color w:val="000000"/>
          <w:sz w:val="28"/>
          <w:szCs w:val="28"/>
          <w:lang w:eastAsia="ru-RU"/>
        </w:rPr>
        <w:t>повышение профессионального уровня педагогического коллектива по проблемам коррекционной работы с учащимися с ОВ</w:t>
      </w:r>
      <w:r>
        <w:rPr>
          <w:rFonts w:ascii="Times New Roman" w:eastAsia="Times New Roman" w:hAnsi="Times New Roman"/>
          <w:color w:val="000000"/>
          <w:sz w:val="28"/>
          <w:szCs w:val="28"/>
          <w:lang w:eastAsia="ru-RU"/>
        </w:rPr>
        <w:t>.</w:t>
      </w:r>
    </w:p>
    <w:p w:rsidR="00193A46" w:rsidRDefault="00193A46" w:rsidP="001D6A86">
      <w:pPr>
        <w:shd w:val="clear" w:color="auto" w:fill="FFFFFF"/>
        <w:adjustRightInd w:val="0"/>
        <w:spacing w:after="0" w:line="240" w:lineRule="auto"/>
        <w:ind w:left="1059"/>
        <w:jc w:val="both"/>
        <w:rPr>
          <w:rFonts w:ascii="Times New Roman" w:hAnsi="Times New Roman"/>
          <w:sz w:val="28"/>
          <w:szCs w:val="28"/>
        </w:rPr>
      </w:pPr>
    </w:p>
    <w:p w:rsidR="00193A46" w:rsidRDefault="00193A46" w:rsidP="001D6A86">
      <w:pPr>
        <w:shd w:val="clear" w:color="auto" w:fill="FFFFFF"/>
        <w:adjustRightInd w:val="0"/>
        <w:spacing w:after="0" w:line="240" w:lineRule="auto"/>
        <w:ind w:left="1059"/>
        <w:jc w:val="both"/>
        <w:rPr>
          <w:rFonts w:ascii="Times New Roman" w:hAnsi="Times New Roman"/>
          <w:sz w:val="28"/>
          <w:szCs w:val="28"/>
        </w:rPr>
      </w:pPr>
    </w:p>
    <w:p w:rsidR="00193A46" w:rsidRDefault="00193A46" w:rsidP="001D6A86">
      <w:pPr>
        <w:shd w:val="clear" w:color="auto" w:fill="FFFFFF"/>
        <w:adjustRightInd w:val="0"/>
        <w:spacing w:after="0" w:line="240" w:lineRule="auto"/>
        <w:ind w:left="1059"/>
        <w:jc w:val="both"/>
        <w:rPr>
          <w:rFonts w:ascii="Times New Roman" w:hAnsi="Times New Roman"/>
          <w:sz w:val="28"/>
          <w:szCs w:val="28"/>
        </w:rPr>
      </w:pPr>
    </w:p>
    <w:p w:rsidR="00F51A23" w:rsidRDefault="00F51A23" w:rsidP="001D6A86">
      <w:pPr>
        <w:shd w:val="clear" w:color="auto" w:fill="FFFFFF"/>
        <w:adjustRightInd w:val="0"/>
        <w:spacing w:after="0" w:line="240" w:lineRule="auto"/>
        <w:ind w:left="1059"/>
        <w:jc w:val="both"/>
        <w:rPr>
          <w:rFonts w:ascii="Times New Roman" w:hAnsi="Times New Roman"/>
          <w:sz w:val="28"/>
          <w:szCs w:val="28"/>
        </w:rPr>
      </w:pPr>
    </w:p>
    <w:p w:rsidR="00F51A23" w:rsidRDefault="00F51A23" w:rsidP="001D6A86">
      <w:pPr>
        <w:shd w:val="clear" w:color="auto" w:fill="FFFFFF"/>
        <w:adjustRightInd w:val="0"/>
        <w:spacing w:after="0" w:line="240" w:lineRule="auto"/>
        <w:ind w:left="1059"/>
        <w:jc w:val="both"/>
        <w:rPr>
          <w:rFonts w:ascii="Times New Roman" w:hAnsi="Times New Roman"/>
          <w:sz w:val="28"/>
          <w:szCs w:val="28"/>
        </w:rPr>
      </w:pPr>
    </w:p>
    <w:p w:rsidR="00F51A23" w:rsidRDefault="00F51A23" w:rsidP="001D6A86">
      <w:pPr>
        <w:shd w:val="clear" w:color="auto" w:fill="FFFFFF"/>
        <w:adjustRightInd w:val="0"/>
        <w:spacing w:after="0" w:line="240" w:lineRule="auto"/>
        <w:ind w:left="1059"/>
        <w:jc w:val="both"/>
        <w:rPr>
          <w:rFonts w:ascii="Times New Roman" w:hAnsi="Times New Roman"/>
          <w:sz w:val="28"/>
          <w:szCs w:val="28"/>
        </w:rPr>
      </w:pPr>
    </w:p>
    <w:p w:rsidR="00F51A23" w:rsidRDefault="00F51A23" w:rsidP="001D6A86">
      <w:pPr>
        <w:shd w:val="clear" w:color="auto" w:fill="FFFFFF"/>
        <w:adjustRightInd w:val="0"/>
        <w:spacing w:after="0" w:line="240" w:lineRule="auto"/>
        <w:ind w:left="1059"/>
        <w:jc w:val="both"/>
        <w:rPr>
          <w:rFonts w:ascii="Times New Roman" w:hAnsi="Times New Roman"/>
          <w:sz w:val="28"/>
          <w:szCs w:val="28"/>
        </w:rPr>
      </w:pPr>
    </w:p>
    <w:p w:rsidR="00511CA9" w:rsidRPr="00835A43" w:rsidRDefault="00511CA9" w:rsidP="00193A46">
      <w:pPr>
        <w:shd w:val="clear" w:color="auto" w:fill="FFFFFF"/>
        <w:adjustRightInd w:val="0"/>
        <w:spacing w:after="0" w:line="240" w:lineRule="auto"/>
        <w:ind w:left="1059"/>
        <w:jc w:val="center"/>
        <w:rPr>
          <w:rFonts w:ascii="Times New Roman" w:hAnsi="Times New Roman"/>
          <w:b/>
          <w:bCs/>
          <w:color w:val="000000"/>
          <w:sz w:val="28"/>
          <w:szCs w:val="28"/>
        </w:rPr>
      </w:pPr>
      <w:r w:rsidRPr="00835A43">
        <w:rPr>
          <w:rFonts w:ascii="Times New Roman" w:hAnsi="Times New Roman"/>
          <w:b/>
          <w:color w:val="000000"/>
          <w:sz w:val="28"/>
          <w:szCs w:val="28"/>
        </w:rPr>
        <w:t>3. Организационный раздел</w:t>
      </w:r>
      <w:r>
        <w:rPr>
          <w:rFonts w:ascii="Times New Roman" w:hAnsi="Times New Roman"/>
          <w:b/>
          <w:color w:val="000000"/>
          <w:sz w:val="28"/>
          <w:szCs w:val="28"/>
        </w:rPr>
        <w:t>.</w:t>
      </w:r>
    </w:p>
    <w:p w:rsidR="00511CA9" w:rsidRDefault="00511CA9" w:rsidP="00193A46">
      <w:pPr>
        <w:shd w:val="clear" w:color="auto" w:fill="FFFFFF"/>
        <w:adjustRightInd w:val="0"/>
        <w:spacing w:after="0" w:line="240" w:lineRule="auto"/>
        <w:ind w:left="720"/>
        <w:jc w:val="center"/>
        <w:rPr>
          <w:rFonts w:ascii="Times New Roman" w:hAnsi="Times New Roman"/>
          <w:b/>
          <w:color w:val="000000"/>
          <w:sz w:val="28"/>
          <w:szCs w:val="28"/>
        </w:rPr>
      </w:pPr>
      <w:r w:rsidRPr="00835A43">
        <w:rPr>
          <w:rFonts w:ascii="Times New Roman" w:hAnsi="Times New Roman"/>
          <w:b/>
          <w:color w:val="000000"/>
          <w:sz w:val="28"/>
          <w:szCs w:val="28"/>
        </w:rPr>
        <w:t xml:space="preserve">3.1. </w:t>
      </w:r>
      <w:r w:rsidR="0070731F">
        <w:rPr>
          <w:rFonts w:ascii="Times New Roman" w:hAnsi="Times New Roman"/>
          <w:b/>
          <w:color w:val="000000"/>
          <w:sz w:val="28"/>
          <w:szCs w:val="28"/>
        </w:rPr>
        <w:t>У</w:t>
      </w:r>
      <w:r>
        <w:rPr>
          <w:rFonts w:ascii="Times New Roman" w:hAnsi="Times New Roman"/>
          <w:b/>
          <w:color w:val="000000"/>
          <w:sz w:val="28"/>
          <w:szCs w:val="28"/>
        </w:rPr>
        <w:t>чебный план начального общего образования</w:t>
      </w:r>
    </w:p>
    <w:p w:rsidR="00511CA9" w:rsidRDefault="00511CA9" w:rsidP="00193A46">
      <w:pPr>
        <w:shd w:val="clear" w:color="auto" w:fill="FFFFFF"/>
        <w:adjustRightInd w:val="0"/>
        <w:spacing w:after="0" w:line="240" w:lineRule="auto"/>
        <w:ind w:left="720"/>
        <w:jc w:val="center"/>
        <w:rPr>
          <w:rFonts w:ascii="Times New Roman" w:hAnsi="Times New Roman"/>
          <w:b/>
          <w:color w:val="000000"/>
          <w:sz w:val="28"/>
          <w:szCs w:val="28"/>
        </w:rPr>
      </w:pPr>
      <w:r>
        <w:rPr>
          <w:rFonts w:ascii="Times New Roman" w:hAnsi="Times New Roman"/>
          <w:b/>
          <w:color w:val="000000"/>
          <w:sz w:val="28"/>
          <w:szCs w:val="28"/>
        </w:rPr>
        <w:t>У</w:t>
      </w:r>
      <w:r w:rsidRPr="00835A43">
        <w:rPr>
          <w:rFonts w:ascii="Times New Roman" w:hAnsi="Times New Roman"/>
          <w:b/>
          <w:color w:val="000000"/>
          <w:sz w:val="28"/>
          <w:szCs w:val="28"/>
        </w:rPr>
        <w:t>чебный план начального общего образования</w:t>
      </w:r>
    </w:p>
    <w:p w:rsidR="00511CA9" w:rsidRPr="00835A43" w:rsidRDefault="00511CA9" w:rsidP="00193A46">
      <w:pPr>
        <w:shd w:val="clear" w:color="auto" w:fill="FFFFFF"/>
        <w:adjustRightInd w:val="0"/>
        <w:spacing w:after="0" w:line="240" w:lineRule="auto"/>
        <w:ind w:left="720"/>
        <w:jc w:val="center"/>
        <w:rPr>
          <w:rFonts w:ascii="Times New Roman" w:hAnsi="Times New Roman"/>
          <w:b/>
          <w:sz w:val="28"/>
          <w:szCs w:val="28"/>
        </w:rPr>
      </w:pPr>
      <w:r w:rsidRPr="00835A43">
        <w:rPr>
          <w:rFonts w:ascii="Times New Roman" w:hAnsi="Times New Roman"/>
          <w:b/>
          <w:sz w:val="28"/>
          <w:szCs w:val="28"/>
        </w:rPr>
        <w:t>МОУ «</w:t>
      </w:r>
      <w:r>
        <w:rPr>
          <w:rFonts w:ascii="Times New Roman" w:hAnsi="Times New Roman"/>
          <w:b/>
          <w:sz w:val="28"/>
          <w:szCs w:val="28"/>
        </w:rPr>
        <w:t>Ближнеигуменская средняя</w:t>
      </w:r>
      <w:r w:rsidRPr="00835A43">
        <w:rPr>
          <w:rFonts w:ascii="Times New Roman" w:hAnsi="Times New Roman"/>
          <w:b/>
          <w:sz w:val="28"/>
          <w:szCs w:val="28"/>
        </w:rPr>
        <w:t xml:space="preserve"> общеобразовательная школа»,</w:t>
      </w:r>
    </w:p>
    <w:p w:rsidR="00511CA9" w:rsidRPr="00835A43" w:rsidRDefault="00511CA9" w:rsidP="00193A46">
      <w:pPr>
        <w:spacing w:after="0" w:line="240" w:lineRule="auto"/>
        <w:jc w:val="center"/>
        <w:rPr>
          <w:rFonts w:ascii="Times New Roman" w:hAnsi="Times New Roman"/>
          <w:b/>
          <w:sz w:val="28"/>
          <w:szCs w:val="28"/>
        </w:rPr>
      </w:pPr>
      <w:r w:rsidRPr="00835A43">
        <w:rPr>
          <w:rFonts w:ascii="Times New Roman" w:hAnsi="Times New Roman"/>
          <w:b/>
          <w:sz w:val="28"/>
          <w:szCs w:val="28"/>
        </w:rPr>
        <w:t>реализующего  образовательные программы начального общего</w:t>
      </w:r>
    </w:p>
    <w:p w:rsidR="00511CA9" w:rsidRPr="00B30E42" w:rsidRDefault="00511CA9" w:rsidP="00193A46">
      <w:pPr>
        <w:spacing w:after="0" w:line="240" w:lineRule="auto"/>
        <w:jc w:val="center"/>
        <w:rPr>
          <w:rFonts w:ascii="Times New Roman" w:hAnsi="Times New Roman"/>
          <w:sz w:val="28"/>
          <w:szCs w:val="28"/>
        </w:rPr>
      </w:pPr>
      <w:r w:rsidRPr="00835A43">
        <w:rPr>
          <w:rFonts w:ascii="Times New Roman" w:hAnsi="Times New Roman"/>
          <w:b/>
          <w:sz w:val="28"/>
          <w:szCs w:val="28"/>
        </w:rPr>
        <w:t>образования в рамках введения ФГОС  НОО</w:t>
      </w:r>
      <w:r>
        <w:rPr>
          <w:rFonts w:ascii="Times New Roman" w:hAnsi="Times New Roman"/>
          <w:sz w:val="28"/>
          <w:szCs w:val="28"/>
        </w:rPr>
        <w:t>.</w:t>
      </w:r>
    </w:p>
    <w:p w:rsidR="00511CA9" w:rsidRDefault="00511CA9" w:rsidP="001D6A86">
      <w:pPr>
        <w:tabs>
          <w:tab w:val="left" w:pos="709"/>
          <w:tab w:val="left" w:pos="4500"/>
          <w:tab w:val="left" w:pos="9180"/>
          <w:tab w:val="left" w:pos="9360"/>
        </w:tabs>
        <w:spacing w:after="0" w:line="240" w:lineRule="auto"/>
        <w:ind w:firstLine="720"/>
        <w:jc w:val="both"/>
        <w:rPr>
          <w:rFonts w:ascii="Times New Roman" w:hAnsi="Times New Roman"/>
          <w:sz w:val="28"/>
          <w:szCs w:val="28"/>
        </w:rPr>
      </w:pPr>
    </w:p>
    <w:p w:rsidR="00511CA9" w:rsidRPr="00B30E42" w:rsidRDefault="00511CA9" w:rsidP="001D6A86">
      <w:pPr>
        <w:tabs>
          <w:tab w:val="left" w:pos="709"/>
          <w:tab w:val="left" w:pos="4500"/>
          <w:tab w:val="left" w:pos="9180"/>
          <w:tab w:val="left" w:pos="9360"/>
        </w:tabs>
        <w:spacing w:after="0" w:line="240" w:lineRule="auto"/>
        <w:ind w:firstLine="720"/>
        <w:jc w:val="both"/>
        <w:rPr>
          <w:rFonts w:ascii="Times New Roman" w:hAnsi="Times New Roman"/>
          <w:sz w:val="28"/>
          <w:szCs w:val="28"/>
        </w:rPr>
      </w:pPr>
      <w:r w:rsidRPr="00B30E42">
        <w:rPr>
          <w:rFonts w:ascii="Times New Roman" w:hAnsi="Times New Roman"/>
          <w:sz w:val="28"/>
          <w:szCs w:val="28"/>
        </w:rPr>
        <w:t xml:space="preserve">Учебный </w:t>
      </w:r>
      <w:r>
        <w:rPr>
          <w:rFonts w:ascii="Times New Roman" w:hAnsi="Times New Roman"/>
          <w:sz w:val="28"/>
          <w:szCs w:val="28"/>
        </w:rPr>
        <w:t xml:space="preserve"> </w:t>
      </w:r>
      <w:r w:rsidRPr="00B30E42">
        <w:rPr>
          <w:rFonts w:ascii="Times New Roman" w:hAnsi="Times New Roman"/>
          <w:sz w:val="28"/>
          <w:szCs w:val="28"/>
        </w:rPr>
        <w:t xml:space="preserve">  план, реализующий программы начального общего образования,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w:t>
      </w:r>
    </w:p>
    <w:p w:rsidR="00511CA9" w:rsidRPr="00B30E42" w:rsidRDefault="00511CA9" w:rsidP="001D6A86">
      <w:pPr>
        <w:spacing w:after="0" w:line="240" w:lineRule="auto"/>
        <w:jc w:val="both"/>
        <w:rPr>
          <w:rFonts w:ascii="Times New Roman" w:hAnsi="Times New Roman"/>
          <w:b/>
          <w:bCs/>
          <w:color w:val="000000"/>
          <w:sz w:val="28"/>
          <w:szCs w:val="28"/>
        </w:rPr>
      </w:pPr>
      <w:r w:rsidRPr="00B30E42">
        <w:rPr>
          <w:rFonts w:ascii="Times New Roman" w:hAnsi="Times New Roman"/>
          <w:b/>
          <w:bCs/>
          <w:color w:val="000000"/>
          <w:sz w:val="28"/>
          <w:szCs w:val="28"/>
        </w:rPr>
        <w:t xml:space="preserve">Пояснительная записка </w:t>
      </w:r>
    </w:p>
    <w:p w:rsidR="00511CA9" w:rsidRPr="00A03735" w:rsidRDefault="00511CA9" w:rsidP="001D6A86">
      <w:pPr>
        <w:shd w:val="clear" w:color="auto" w:fill="FFFFFF"/>
        <w:spacing w:after="0" w:line="240" w:lineRule="auto"/>
        <w:ind w:firstLine="567"/>
        <w:jc w:val="both"/>
        <w:rPr>
          <w:rFonts w:ascii="Times New Roman" w:hAnsi="Times New Roman"/>
          <w:bCs/>
          <w:color w:val="000000"/>
          <w:spacing w:val="32"/>
          <w:sz w:val="28"/>
          <w:szCs w:val="28"/>
        </w:rPr>
      </w:pPr>
      <w:r w:rsidRPr="00A03735">
        <w:rPr>
          <w:rFonts w:ascii="Times New Roman" w:hAnsi="Times New Roman"/>
          <w:bCs/>
          <w:color w:val="000000"/>
          <w:sz w:val="28"/>
          <w:szCs w:val="28"/>
        </w:rPr>
        <w:t xml:space="preserve">Нормативной базой, лежащей в основе разработки учебного плана </w:t>
      </w:r>
      <w:r w:rsidRPr="00A03735">
        <w:rPr>
          <w:rFonts w:ascii="Times New Roman" w:hAnsi="Times New Roman"/>
          <w:sz w:val="28"/>
          <w:szCs w:val="28"/>
        </w:rPr>
        <w:t>начального и основного</w:t>
      </w:r>
      <w:r w:rsidRPr="00A03735">
        <w:rPr>
          <w:rFonts w:ascii="Times New Roman" w:hAnsi="Times New Roman"/>
          <w:color w:val="FF0000"/>
          <w:sz w:val="28"/>
          <w:szCs w:val="28"/>
        </w:rPr>
        <w:t xml:space="preserve"> </w:t>
      </w:r>
      <w:r w:rsidRPr="00A03735">
        <w:rPr>
          <w:rFonts w:ascii="Times New Roman" w:hAnsi="Times New Roman"/>
          <w:sz w:val="28"/>
          <w:szCs w:val="28"/>
        </w:rPr>
        <w:t>общего образования</w:t>
      </w:r>
      <w:r w:rsidRPr="00A03735">
        <w:rPr>
          <w:rFonts w:ascii="Times New Roman" w:hAnsi="Times New Roman"/>
          <w:bCs/>
          <w:color w:val="000000"/>
          <w:sz w:val="28"/>
          <w:szCs w:val="28"/>
        </w:rPr>
        <w:t xml:space="preserve">, являются следующие </w:t>
      </w:r>
      <w:r w:rsidRPr="00A03735">
        <w:rPr>
          <w:rFonts w:ascii="Times New Roman" w:hAnsi="Times New Roman"/>
          <w:bCs/>
          <w:color w:val="000000"/>
          <w:spacing w:val="32"/>
          <w:sz w:val="28"/>
          <w:szCs w:val="28"/>
        </w:rPr>
        <w:t>докуме</w:t>
      </w:r>
      <w:r w:rsidRPr="00A03735">
        <w:rPr>
          <w:rFonts w:ascii="Times New Roman" w:hAnsi="Times New Roman"/>
          <w:bCs/>
          <w:color w:val="000000"/>
          <w:spacing w:val="32"/>
          <w:sz w:val="28"/>
          <w:szCs w:val="28"/>
        </w:rPr>
        <w:t>н</w:t>
      </w:r>
      <w:r w:rsidRPr="00A03735">
        <w:rPr>
          <w:rFonts w:ascii="Times New Roman" w:hAnsi="Times New Roman"/>
          <w:bCs/>
          <w:color w:val="000000"/>
          <w:spacing w:val="32"/>
          <w:sz w:val="28"/>
          <w:szCs w:val="28"/>
        </w:rPr>
        <w:t>ты:</w:t>
      </w:r>
    </w:p>
    <w:p w:rsidR="00511CA9" w:rsidRPr="00181CBC"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8C78AE">
        <w:rPr>
          <w:rFonts w:ascii="Times New Roman" w:hAnsi="Times New Roman"/>
          <w:color w:val="000000"/>
          <w:spacing w:val="6"/>
          <w:sz w:val="28"/>
          <w:szCs w:val="28"/>
        </w:rPr>
        <w:t>Конституция Российской Федерации (ст.43)</w:t>
      </w:r>
      <w:r>
        <w:rPr>
          <w:rFonts w:ascii="Times New Roman" w:hAnsi="Times New Roman"/>
          <w:color w:val="000000"/>
          <w:spacing w:val="6"/>
          <w:sz w:val="28"/>
          <w:szCs w:val="28"/>
        </w:rPr>
        <w:t>.</w:t>
      </w:r>
    </w:p>
    <w:p w:rsidR="00511CA9" w:rsidRPr="00C235C8" w:rsidRDefault="00C235C8"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Pr>
          <w:rFonts w:ascii="Times New Roman" w:hAnsi="Times New Roman"/>
          <w:sz w:val="28"/>
          <w:szCs w:val="28"/>
        </w:rPr>
        <w:t>Федеральный з</w:t>
      </w:r>
      <w:r w:rsidR="00511CA9" w:rsidRPr="00C235C8">
        <w:rPr>
          <w:rFonts w:ascii="Times New Roman" w:hAnsi="Times New Roman"/>
          <w:sz w:val="28"/>
          <w:szCs w:val="28"/>
        </w:rPr>
        <w:t xml:space="preserve">акон </w:t>
      </w:r>
      <w:r>
        <w:rPr>
          <w:rFonts w:ascii="Times New Roman" w:hAnsi="Times New Roman"/>
          <w:sz w:val="28"/>
          <w:szCs w:val="28"/>
        </w:rPr>
        <w:t xml:space="preserve">«Об образовании в Российской Федерации» </w:t>
      </w:r>
      <w:r w:rsidRPr="00C235C8">
        <w:rPr>
          <w:rFonts w:ascii="Times New Roman" w:hAnsi="Times New Roman"/>
          <w:sz w:val="28"/>
          <w:szCs w:val="28"/>
        </w:rPr>
        <w:t>№</w:t>
      </w:r>
      <w:r>
        <w:rPr>
          <w:rFonts w:ascii="Times New Roman" w:hAnsi="Times New Roman"/>
          <w:sz w:val="28"/>
          <w:szCs w:val="28"/>
        </w:rPr>
        <w:t>273-ФЗ</w:t>
      </w:r>
      <w:r w:rsidRPr="00C235C8">
        <w:rPr>
          <w:rFonts w:ascii="Times New Roman" w:hAnsi="Times New Roman"/>
          <w:sz w:val="28"/>
          <w:szCs w:val="28"/>
        </w:rPr>
        <w:t xml:space="preserve"> </w:t>
      </w:r>
      <w:r w:rsidR="00511CA9" w:rsidRPr="00C235C8">
        <w:rPr>
          <w:rFonts w:ascii="Times New Roman" w:hAnsi="Times New Roman"/>
          <w:sz w:val="28"/>
          <w:szCs w:val="28"/>
        </w:rPr>
        <w:t xml:space="preserve">от </w:t>
      </w:r>
      <w:r>
        <w:rPr>
          <w:rFonts w:ascii="Times New Roman" w:hAnsi="Times New Roman"/>
          <w:sz w:val="28"/>
          <w:szCs w:val="28"/>
        </w:rPr>
        <w:t>29</w:t>
      </w:r>
      <w:r w:rsidR="00511CA9" w:rsidRPr="00C235C8">
        <w:rPr>
          <w:rFonts w:ascii="Times New Roman" w:hAnsi="Times New Roman"/>
          <w:sz w:val="28"/>
          <w:szCs w:val="28"/>
        </w:rPr>
        <w:t xml:space="preserve"> </w:t>
      </w:r>
      <w:r>
        <w:rPr>
          <w:rFonts w:ascii="Times New Roman" w:hAnsi="Times New Roman"/>
          <w:sz w:val="28"/>
          <w:szCs w:val="28"/>
        </w:rPr>
        <w:t>декабря 2012</w:t>
      </w:r>
      <w:r w:rsidR="00511CA9" w:rsidRPr="00C235C8">
        <w:rPr>
          <w:rFonts w:ascii="Times New Roman" w:hAnsi="Times New Roman"/>
          <w:sz w:val="28"/>
          <w:szCs w:val="28"/>
        </w:rPr>
        <w:t xml:space="preserve"> года.</w:t>
      </w:r>
    </w:p>
    <w:p w:rsidR="00511CA9" w:rsidRPr="00C235C8"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C235C8">
        <w:rPr>
          <w:rFonts w:ascii="Times New Roman" w:hAnsi="Times New Roman"/>
          <w:sz w:val="28"/>
          <w:szCs w:val="28"/>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w:t>
      </w:r>
      <w:r w:rsidRPr="00C235C8">
        <w:rPr>
          <w:rFonts w:ascii="Times New Roman" w:hAnsi="Times New Roman"/>
          <w:sz w:val="28"/>
          <w:szCs w:val="28"/>
        </w:rPr>
        <w:t>и</w:t>
      </w:r>
      <w:r w:rsidRPr="00C235C8">
        <w:rPr>
          <w:rFonts w:ascii="Times New Roman" w:hAnsi="Times New Roman"/>
          <w:sz w:val="28"/>
          <w:szCs w:val="28"/>
        </w:rPr>
        <w:t xml:space="preserve">рованы в Минюсте России </w:t>
      </w:r>
      <w:r w:rsidRPr="00C235C8">
        <w:rPr>
          <w:rFonts w:ascii="Times New Roman" w:hAnsi="Times New Roman"/>
          <w:bCs/>
          <w:sz w:val="28"/>
          <w:szCs w:val="28"/>
        </w:rPr>
        <w:t>03 марта 2011 года)</w:t>
      </w:r>
      <w:r w:rsidRPr="00C235C8">
        <w:rPr>
          <w:rFonts w:ascii="Times New Roman" w:hAnsi="Times New Roman"/>
          <w:sz w:val="28"/>
          <w:szCs w:val="28"/>
        </w:rPr>
        <w:t>.</w:t>
      </w:r>
    </w:p>
    <w:p w:rsidR="00511CA9" w:rsidRPr="00181CBC"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181CBC">
        <w:rPr>
          <w:rFonts w:ascii="Times New Roman" w:hAnsi="Times New Roman"/>
          <w:sz w:val="28"/>
          <w:szCs w:val="28"/>
        </w:rPr>
        <w:t>Приказ Министерства образования и науки РФ от 06 октября 2009 года № 373 «Об утверждении и введении в действие федерального государс</w:t>
      </w:r>
      <w:r w:rsidRPr="00181CBC">
        <w:rPr>
          <w:rFonts w:ascii="Times New Roman" w:hAnsi="Times New Roman"/>
          <w:sz w:val="28"/>
          <w:szCs w:val="28"/>
        </w:rPr>
        <w:t>т</w:t>
      </w:r>
      <w:r w:rsidRPr="00181CBC">
        <w:rPr>
          <w:rFonts w:ascii="Times New Roman" w:hAnsi="Times New Roman"/>
          <w:sz w:val="28"/>
          <w:szCs w:val="28"/>
        </w:rPr>
        <w:t>венного стандарта начального общего образования», (зарегистрирован в Ми</w:t>
      </w:r>
      <w:r w:rsidRPr="00181CBC">
        <w:rPr>
          <w:rFonts w:ascii="Times New Roman" w:hAnsi="Times New Roman"/>
          <w:sz w:val="28"/>
          <w:szCs w:val="28"/>
        </w:rPr>
        <w:t>н</w:t>
      </w:r>
      <w:r w:rsidRPr="00181CBC">
        <w:rPr>
          <w:rFonts w:ascii="Times New Roman" w:hAnsi="Times New Roman"/>
          <w:sz w:val="28"/>
          <w:szCs w:val="28"/>
        </w:rPr>
        <w:t>юсте 22 декабря 2009 года, рег. №17785)</w:t>
      </w:r>
      <w:r>
        <w:rPr>
          <w:rFonts w:ascii="Times New Roman" w:hAnsi="Times New Roman"/>
          <w:sz w:val="28"/>
          <w:szCs w:val="28"/>
        </w:rPr>
        <w:t>.</w:t>
      </w:r>
    </w:p>
    <w:p w:rsidR="00511CA9" w:rsidRPr="00181CBC"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181CBC">
        <w:rPr>
          <w:rFonts w:ascii="Times New Roman" w:hAnsi="Times New Roman"/>
          <w:sz w:val="28"/>
          <w:szCs w:val="28"/>
        </w:rPr>
        <w:t>Федеральный государственный стандарт начального общего образования (</w:t>
      </w:r>
      <w:r>
        <w:rPr>
          <w:rFonts w:ascii="Times New Roman" w:hAnsi="Times New Roman"/>
          <w:sz w:val="28"/>
          <w:szCs w:val="28"/>
        </w:rPr>
        <w:t>п</w:t>
      </w:r>
      <w:r w:rsidRPr="00181CBC">
        <w:rPr>
          <w:rFonts w:ascii="Times New Roman" w:hAnsi="Times New Roman"/>
          <w:sz w:val="28"/>
          <w:szCs w:val="28"/>
        </w:rPr>
        <w:t>риложение к приказу Минобрнауки России от 06 октября  2009 года № 373)</w:t>
      </w:r>
      <w:r>
        <w:rPr>
          <w:rFonts w:ascii="Times New Roman" w:hAnsi="Times New Roman"/>
          <w:sz w:val="28"/>
          <w:szCs w:val="28"/>
        </w:rPr>
        <w:t>.</w:t>
      </w:r>
    </w:p>
    <w:p w:rsidR="00511CA9" w:rsidRPr="00181CBC"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181CBC">
        <w:rPr>
          <w:rFonts w:ascii="Times New Roman" w:hAnsi="Times New Roman"/>
          <w:iCs/>
          <w:sz w:val="28"/>
          <w:szCs w:val="28"/>
        </w:rPr>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w:t>
      </w:r>
      <w:r w:rsidRPr="00181CBC">
        <w:rPr>
          <w:rFonts w:ascii="Times New Roman" w:hAnsi="Times New Roman"/>
          <w:iCs/>
          <w:sz w:val="28"/>
          <w:szCs w:val="28"/>
        </w:rPr>
        <w:t>б</w:t>
      </w:r>
      <w:r w:rsidRPr="00181CBC">
        <w:rPr>
          <w:rFonts w:ascii="Times New Roman" w:hAnsi="Times New Roman"/>
          <w:iCs/>
          <w:sz w:val="28"/>
          <w:szCs w:val="28"/>
        </w:rPr>
        <w:t>разования и науки Российской Федерации от 6 октября 2009 года  № 373 (</w:t>
      </w:r>
      <w:r w:rsidRPr="00181CBC">
        <w:rPr>
          <w:rFonts w:ascii="Times New Roman" w:hAnsi="Times New Roman"/>
          <w:sz w:val="28"/>
          <w:szCs w:val="28"/>
        </w:rPr>
        <w:t>зарегистриров</w:t>
      </w:r>
      <w:r w:rsidRPr="00181CBC">
        <w:rPr>
          <w:rFonts w:ascii="Times New Roman" w:hAnsi="Times New Roman"/>
          <w:sz w:val="28"/>
          <w:szCs w:val="28"/>
        </w:rPr>
        <w:t>а</w:t>
      </w:r>
      <w:r w:rsidRPr="00181CBC">
        <w:rPr>
          <w:rFonts w:ascii="Times New Roman" w:hAnsi="Times New Roman"/>
          <w:sz w:val="28"/>
          <w:szCs w:val="28"/>
        </w:rPr>
        <w:t>н в Минюсте РФ 04 февраля 2011 года № 19707)</w:t>
      </w:r>
      <w:r>
        <w:rPr>
          <w:rFonts w:ascii="Times New Roman" w:hAnsi="Times New Roman"/>
          <w:sz w:val="28"/>
          <w:szCs w:val="28"/>
        </w:rPr>
        <w:t>.</w:t>
      </w:r>
    </w:p>
    <w:p w:rsidR="00511CA9" w:rsidRPr="00C83A4D" w:rsidRDefault="00511CA9" w:rsidP="001D6A86">
      <w:pPr>
        <w:widowControl w:val="0"/>
        <w:numPr>
          <w:ilvl w:val="0"/>
          <w:numId w:val="66"/>
        </w:numPr>
        <w:shd w:val="clear" w:color="auto" w:fill="FFFFFF"/>
        <w:tabs>
          <w:tab w:val="clear" w:pos="1434"/>
          <w:tab w:val="left" w:pos="284"/>
        </w:tabs>
        <w:suppressAutoHyphens w:val="0"/>
        <w:autoSpaceDE w:val="0"/>
        <w:adjustRightInd w:val="0"/>
        <w:spacing w:after="0" w:line="240" w:lineRule="auto"/>
        <w:ind w:left="357" w:hanging="357"/>
        <w:jc w:val="both"/>
        <w:textAlignment w:val="auto"/>
        <w:rPr>
          <w:rFonts w:ascii="Times New Roman" w:hAnsi="Times New Roman"/>
          <w:sz w:val="28"/>
          <w:szCs w:val="28"/>
        </w:rPr>
      </w:pPr>
      <w:r w:rsidRPr="00181CBC">
        <w:rPr>
          <w:rFonts w:ascii="Times New Roman" w:hAnsi="Times New Roman"/>
          <w:iCs/>
          <w:sz w:val="28"/>
          <w:szCs w:val="28"/>
        </w:rPr>
        <w:t>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w:t>
      </w:r>
      <w:r w:rsidRPr="00181CBC">
        <w:rPr>
          <w:rFonts w:ascii="Times New Roman" w:hAnsi="Times New Roman"/>
          <w:iCs/>
          <w:sz w:val="28"/>
          <w:szCs w:val="28"/>
        </w:rPr>
        <w:t>к</w:t>
      </w:r>
      <w:r w:rsidRPr="00181CBC">
        <w:rPr>
          <w:rFonts w:ascii="Times New Roman" w:hAnsi="Times New Roman"/>
          <w:iCs/>
          <w:sz w:val="28"/>
          <w:szCs w:val="28"/>
        </w:rPr>
        <w:t>тября 2009 года  № 373».</w:t>
      </w:r>
    </w:p>
    <w:p w:rsidR="00511CA9" w:rsidRPr="002A3A7E"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2A3A7E">
        <w:rPr>
          <w:rFonts w:ascii="Times New Roman" w:hAnsi="Times New Roman"/>
          <w:sz w:val="28"/>
          <w:szCs w:val="28"/>
        </w:rPr>
        <w:t xml:space="preserve">Приказ департамента образования, культуры и молодежной  политики Белгородской области от </w:t>
      </w:r>
      <w:r w:rsidRPr="002A3A7E">
        <w:rPr>
          <w:rFonts w:ascii="Times New Roman" w:hAnsi="Times New Roman"/>
          <w:bCs/>
          <w:sz w:val="28"/>
          <w:szCs w:val="28"/>
        </w:rPr>
        <w:t>23 апреля 2012  года №1381 «</w:t>
      </w:r>
      <w:r w:rsidRPr="002A3A7E">
        <w:rPr>
          <w:rFonts w:ascii="Times New Roman" w:hAnsi="Times New Roman"/>
          <w:sz w:val="28"/>
          <w:szCs w:val="28"/>
        </w:rPr>
        <w:t>Об утверждении бази</w:t>
      </w:r>
      <w:r w:rsidRPr="002A3A7E">
        <w:rPr>
          <w:rFonts w:ascii="Times New Roman" w:hAnsi="Times New Roman"/>
          <w:sz w:val="28"/>
          <w:szCs w:val="28"/>
        </w:rPr>
        <w:t>с</w:t>
      </w:r>
      <w:r w:rsidRPr="002A3A7E">
        <w:rPr>
          <w:rFonts w:ascii="Times New Roman" w:hAnsi="Times New Roman"/>
          <w:sz w:val="28"/>
          <w:szCs w:val="28"/>
        </w:rPr>
        <w:t>ного учебного плана для образовательных учреждений Белгородской обла</w:t>
      </w:r>
      <w:r w:rsidRPr="002A3A7E">
        <w:rPr>
          <w:rFonts w:ascii="Times New Roman" w:hAnsi="Times New Roman"/>
          <w:sz w:val="28"/>
          <w:szCs w:val="28"/>
        </w:rPr>
        <w:t>с</w:t>
      </w:r>
      <w:r w:rsidRPr="002A3A7E">
        <w:rPr>
          <w:rFonts w:ascii="Times New Roman" w:hAnsi="Times New Roman"/>
          <w:sz w:val="28"/>
          <w:szCs w:val="28"/>
        </w:rPr>
        <w:t>ти, реализующих основные образовательные программы начального и основного  общего образования  в рамках реализации ФГОС второго покол</w:t>
      </w:r>
      <w:r w:rsidRPr="002A3A7E">
        <w:rPr>
          <w:rFonts w:ascii="Times New Roman" w:hAnsi="Times New Roman"/>
          <w:sz w:val="28"/>
          <w:szCs w:val="28"/>
        </w:rPr>
        <w:t>е</w:t>
      </w:r>
      <w:r w:rsidRPr="002A3A7E">
        <w:rPr>
          <w:rFonts w:ascii="Times New Roman" w:hAnsi="Times New Roman"/>
          <w:sz w:val="28"/>
          <w:szCs w:val="28"/>
        </w:rPr>
        <w:t xml:space="preserve">ния». </w:t>
      </w:r>
    </w:p>
    <w:p w:rsidR="00511CA9" w:rsidRPr="002A3A7E"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2A3A7E">
        <w:rPr>
          <w:rFonts w:ascii="Times New Roman" w:hAnsi="Times New Roman"/>
          <w:sz w:val="28"/>
          <w:szCs w:val="28"/>
        </w:rPr>
        <w:t>Приказ управления образования администрации Белгородского района от 08 июня 2012 года №779 «О согласовании учебных планов на 2012-2013 уче</w:t>
      </w:r>
      <w:r w:rsidRPr="002A3A7E">
        <w:rPr>
          <w:rFonts w:ascii="Times New Roman" w:hAnsi="Times New Roman"/>
          <w:sz w:val="28"/>
          <w:szCs w:val="28"/>
        </w:rPr>
        <w:t>б</w:t>
      </w:r>
      <w:r w:rsidRPr="002A3A7E">
        <w:rPr>
          <w:rFonts w:ascii="Times New Roman" w:hAnsi="Times New Roman"/>
          <w:sz w:val="28"/>
          <w:szCs w:val="28"/>
        </w:rPr>
        <w:t>ный год».</w:t>
      </w:r>
    </w:p>
    <w:p w:rsidR="00511CA9" w:rsidRPr="002A3A7E" w:rsidRDefault="00511CA9" w:rsidP="001D6A86">
      <w:pPr>
        <w:widowControl w:val="0"/>
        <w:numPr>
          <w:ilvl w:val="0"/>
          <w:numId w:val="66"/>
        </w:numPr>
        <w:shd w:val="clear" w:color="auto" w:fill="FFFFFF"/>
        <w:tabs>
          <w:tab w:val="clear" w:pos="1434"/>
        </w:tabs>
        <w:suppressAutoHyphens w:val="0"/>
        <w:autoSpaceDE w:val="0"/>
        <w:adjustRightInd w:val="0"/>
        <w:spacing w:after="0" w:line="240" w:lineRule="auto"/>
        <w:ind w:left="357" w:right="29" w:hanging="357"/>
        <w:jc w:val="both"/>
        <w:textAlignment w:val="auto"/>
        <w:rPr>
          <w:rFonts w:ascii="Times New Roman" w:hAnsi="Times New Roman"/>
          <w:bCs/>
          <w:color w:val="000000"/>
          <w:spacing w:val="32"/>
          <w:sz w:val="28"/>
          <w:szCs w:val="28"/>
        </w:rPr>
      </w:pPr>
      <w:r w:rsidRPr="002A3A7E">
        <w:rPr>
          <w:rFonts w:ascii="Times New Roman" w:hAnsi="Times New Roman"/>
          <w:sz w:val="28"/>
          <w:szCs w:val="28"/>
        </w:rPr>
        <w:t xml:space="preserve">Устав </w:t>
      </w:r>
      <w:r>
        <w:rPr>
          <w:rFonts w:ascii="Times New Roman" w:hAnsi="Times New Roman"/>
          <w:sz w:val="28"/>
          <w:szCs w:val="28"/>
        </w:rPr>
        <w:t>школы.</w:t>
      </w:r>
    </w:p>
    <w:p w:rsidR="00511CA9" w:rsidRPr="00822356" w:rsidRDefault="00511CA9" w:rsidP="001D6A86">
      <w:pPr>
        <w:widowControl w:val="0"/>
        <w:numPr>
          <w:ilvl w:val="0"/>
          <w:numId w:val="66"/>
        </w:numPr>
        <w:shd w:val="clear" w:color="auto" w:fill="FFFFFF"/>
        <w:tabs>
          <w:tab w:val="clear" w:pos="1434"/>
          <w:tab w:val="left" w:pos="284"/>
        </w:tabs>
        <w:suppressAutoHyphens w:val="0"/>
        <w:autoSpaceDE w:val="0"/>
        <w:adjustRightInd w:val="0"/>
        <w:spacing w:after="0" w:line="240" w:lineRule="auto"/>
        <w:ind w:left="357" w:hanging="357"/>
        <w:jc w:val="both"/>
        <w:textAlignment w:val="auto"/>
        <w:rPr>
          <w:rFonts w:ascii="Times New Roman" w:hAnsi="Times New Roman"/>
          <w:sz w:val="28"/>
          <w:szCs w:val="28"/>
        </w:rPr>
      </w:pPr>
      <w:r w:rsidRPr="002A3A7E">
        <w:rPr>
          <w:rFonts w:ascii="Times New Roman" w:hAnsi="Times New Roman"/>
          <w:sz w:val="28"/>
          <w:szCs w:val="28"/>
        </w:rPr>
        <w:t xml:space="preserve">Образовательная программа </w:t>
      </w:r>
      <w:r>
        <w:rPr>
          <w:rFonts w:ascii="Times New Roman" w:hAnsi="Times New Roman"/>
          <w:sz w:val="28"/>
          <w:szCs w:val="28"/>
        </w:rPr>
        <w:t>школы</w:t>
      </w:r>
      <w:r w:rsidRPr="002A3A7E">
        <w:rPr>
          <w:rFonts w:ascii="Times New Roman" w:hAnsi="Times New Roman"/>
          <w:sz w:val="28"/>
          <w:szCs w:val="28"/>
        </w:rPr>
        <w:t>.</w:t>
      </w:r>
    </w:p>
    <w:p w:rsidR="00511CA9" w:rsidRDefault="00511CA9" w:rsidP="001D6A86">
      <w:pPr>
        <w:tabs>
          <w:tab w:val="left" w:pos="709"/>
        </w:tabs>
        <w:spacing w:after="0" w:line="240" w:lineRule="auto"/>
        <w:ind w:firstLine="540"/>
        <w:jc w:val="both"/>
        <w:rPr>
          <w:rStyle w:val="FontStyle61"/>
          <w:rFonts w:ascii="Times New Roman" w:hAnsi="Times New Roman"/>
          <w:sz w:val="28"/>
          <w:szCs w:val="28"/>
        </w:rPr>
      </w:pPr>
    </w:p>
    <w:p w:rsidR="00511CA9" w:rsidRPr="0017629C" w:rsidRDefault="00511CA9" w:rsidP="00F51A23">
      <w:pPr>
        <w:tabs>
          <w:tab w:val="left" w:pos="709"/>
        </w:tabs>
        <w:spacing w:after="0" w:line="240" w:lineRule="auto"/>
        <w:ind w:firstLine="540"/>
        <w:jc w:val="both"/>
        <w:rPr>
          <w:rFonts w:ascii="Times New Roman" w:hAnsi="Times New Roman"/>
          <w:b/>
          <w:sz w:val="28"/>
          <w:szCs w:val="28"/>
        </w:rPr>
      </w:pPr>
      <w:r w:rsidRPr="0017629C">
        <w:rPr>
          <w:rStyle w:val="FontStyle61"/>
          <w:rFonts w:ascii="Times New Roman" w:hAnsi="Times New Roman"/>
          <w:sz w:val="28"/>
          <w:szCs w:val="28"/>
        </w:rPr>
        <w:t>Особенности учебного плана</w:t>
      </w:r>
      <w:r w:rsidR="00F51A23">
        <w:rPr>
          <w:rStyle w:val="FontStyle61"/>
          <w:rFonts w:ascii="Times New Roman" w:hAnsi="Times New Roman"/>
          <w:sz w:val="28"/>
          <w:szCs w:val="28"/>
        </w:rPr>
        <w:t xml:space="preserve"> </w:t>
      </w:r>
      <w:r w:rsidRPr="0017629C">
        <w:rPr>
          <w:rFonts w:ascii="Times New Roman" w:hAnsi="Times New Roman"/>
          <w:b/>
          <w:sz w:val="28"/>
          <w:szCs w:val="28"/>
        </w:rPr>
        <w:t>МОУ «</w:t>
      </w:r>
      <w:r>
        <w:rPr>
          <w:rFonts w:ascii="Times New Roman" w:hAnsi="Times New Roman"/>
          <w:b/>
          <w:sz w:val="28"/>
          <w:szCs w:val="28"/>
        </w:rPr>
        <w:t>Ближнеигуменска</w:t>
      </w:r>
      <w:r w:rsidRPr="0017629C">
        <w:rPr>
          <w:rFonts w:ascii="Times New Roman" w:hAnsi="Times New Roman"/>
          <w:b/>
          <w:sz w:val="28"/>
          <w:szCs w:val="28"/>
        </w:rPr>
        <w:t xml:space="preserve">я  </w:t>
      </w:r>
      <w:r>
        <w:rPr>
          <w:rFonts w:ascii="Times New Roman" w:hAnsi="Times New Roman"/>
          <w:b/>
          <w:sz w:val="28"/>
          <w:szCs w:val="28"/>
        </w:rPr>
        <w:t>средняя</w:t>
      </w:r>
      <w:r w:rsidRPr="0017629C">
        <w:rPr>
          <w:rFonts w:ascii="Times New Roman" w:hAnsi="Times New Roman"/>
          <w:b/>
          <w:sz w:val="28"/>
          <w:szCs w:val="28"/>
        </w:rPr>
        <w:t xml:space="preserve"> общеобразовательная школа»,</w:t>
      </w:r>
      <w:r w:rsidR="00F51A23">
        <w:rPr>
          <w:rFonts w:ascii="Times New Roman" w:hAnsi="Times New Roman"/>
          <w:b/>
          <w:sz w:val="28"/>
          <w:szCs w:val="28"/>
        </w:rPr>
        <w:t xml:space="preserve"> </w:t>
      </w:r>
      <w:r w:rsidRPr="0017629C">
        <w:rPr>
          <w:rFonts w:ascii="Times New Roman" w:hAnsi="Times New Roman"/>
          <w:b/>
          <w:sz w:val="28"/>
          <w:szCs w:val="28"/>
        </w:rPr>
        <w:t>реализующего  образовательные</w:t>
      </w:r>
      <w:r w:rsidR="00F51A23">
        <w:rPr>
          <w:rFonts w:ascii="Times New Roman" w:hAnsi="Times New Roman"/>
          <w:b/>
          <w:sz w:val="28"/>
          <w:szCs w:val="28"/>
        </w:rPr>
        <w:t xml:space="preserve"> </w:t>
      </w:r>
      <w:r w:rsidRPr="0017629C">
        <w:rPr>
          <w:rFonts w:ascii="Times New Roman" w:hAnsi="Times New Roman"/>
          <w:b/>
          <w:sz w:val="28"/>
          <w:szCs w:val="28"/>
        </w:rPr>
        <w:t>программы начального общего образования в рамках введения</w:t>
      </w:r>
      <w:r w:rsidR="00F51A23">
        <w:rPr>
          <w:rFonts w:ascii="Times New Roman" w:hAnsi="Times New Roman"/>
          <w:b/>
          <w:sz w:val="28"/>
          <w:szCs w:val="28"/>
        </w:rPr>
        <w:t xml:space="preserve"> </w:t>
      </w:r>
      <w:r w:rsidRPr="0017629C">
        <w:rPr>
          <w:rFonts w:ascii="Times New Roman" w:hAnsi="Times New Roman"/>
          <w:b/>
          <w:sz w:val="28"/>
          <w:szCs w:val="28"/>
        </w:rPr>
        <w:t>ФГОС НОО</w:t>
      </w:r>
    </w:p>
    <w:p w:rsidR="00511CA9" w:rsidRDefault="00511CA9" w:rsidP="001D6A86">
      <w:pPr>
        <w:spacing w:after="0" w:line="240" w:lineRule="auto"/>
        <w:jc w:val="both"/>
        <w:rPr>
          <w:rFonts w:ascii="Times New Roman" w:hAnsi="Times New Roman"/>
          <w:b/>
          <w:sz w:val="28"/>
          <w:szCs w:val="28"/>
        </w:rPr>
      </w:pPr>
      <w:r w:rsidRPr="0017629C">
        <w:rPr>
          <w:rFonts w:ascii="Times New Roman" w:hAnsi="Times New Roman"/>
          <w:b/>
          <w:sz w:val="28"/>
          <w:szCs w:val="28"/>
        </w:rPr>
        <w:t>(УМК «Начальная школа 21 века» под редакцией Н.Ф Виноградовой)</w:t>
      </w:r>
    </w:p>
    <w:p w:rsidR="00511CA9" w:rsidRPr="00A03735" w:rsidRDefault="00511CA9" w:rsidP="001D6A86">
      <w:pPr>
        <w:tabs>
          <w:tab w:val="left" w:pos="709"/>
        </w:tabs>
        <w:spacing w:after="0" w:line="240" w:lineRule="auto"/>
        <w:ind w:firstLine="567"/>
        <w:jc w:val="both"/>
        <w:rPr>
          <w:rFonts w:ascii="Times New Roman" w:hAnsi="Times New Roman"/>
          <w:sz w:val="28"/>
          <w:szCs w:val="28"/>
        </w:rPr>
      </w:pPr>
      <w:r w:rsidRPr="00A03735">
        <w:rPr>
          <w:rFonts w:ascii="Times New Roman" w:hAnsi="Times New Roman"/>
          <w:sz w:val="28"/>
          <w:szCs w:val="28"/>
        </w:rPr>
        <w:t>Учебный план состоит из двух частей</w:t>
      </w:r>
      <w:r>
        <w:rPr>
          <w:rFonts w:ascii="Times New Roman" w:hAnsi="Times New Roman"/>
          <w:sz w:val="28"/>
          <w:szCs w:val="28"/>
        </w:rPr>
        <w:t xml:space="preserve"> - </w:t>
      </w:r>
      <w:r w:rsidRPr="00A03735">
        <w:rPr>
          <w:rFonts w:ascii="Times New Roman" w:hAnsi="Times New Roman"/>
          <w:b/>
          <w:i/>
          <w:sz w:val="28"/>
          <w:szCs w:val="28"/>
        </w:rPr>
        <w:t>обязательной (инвариантной) части</w:t>
      </w:r>
      <w:r w:rsidRPr="00A03735">
        <w:rPr>
          <w:rFonts w:ascii="Times New Roman" w:hAnsi="Times New Roman"/>
          <w:sz w:val="28"/>
          <w:szCs w:val="28"/>
        </w:rPr>
        <w:t xml:space="preserve"> и </w:t>
      </w:r>
      <w:r w:rsidRPr="00A03735">
        <w:rPr>
          <w:rFonts w:ascii="Times New Roman" w:hAnsi="Times New Roman"/>
          <w:b/>
          <w:i/>
          <w:sz w:val="28"/>
          <w:szCs w:val="28"/>
        </w:rPr>
        <w:t>части, формируемой участниками образовательного процесса (в</w:t>
      </w:r>
      <w:r w:rsidRPr="00A03735">
        <w:rPr>
          <w:rFonts w:ascii="Times New Roman" w:hAnsi="Times New Roman"/>
          <w:b/>
          <w:i/>
          <w:sz w:val="28"/>
          <w:szCs w:val="28"/>
        </w:rPr>
        <w:t>а</w:t>
      </w:r>
      <w:r w:rsidRPr="00A03735">
        <w:rPr>
          <w:rFonts w:ascii="Times New Roman" w:hAnsi="Times New Roman"/>
          <w:b/>
          <w:i/>
          <w:sz w:val="28"/>
          <w:szCs w:val="28"/>
        </w:rPr>
        <w:t>риативной)</w:t>
      </w:r>
      <w:r w:rsidRPr="00A03735">
        <w:rPr>
          <w:rFonts w:ascii="Times New Roman" w:hAnsi="Times New Roman"/>
          <w:sz w:val="28"/>
          <w:szCs w:val="28"/>
        </w:rPr>
        <w:t>.</w:t>
      </w:r>
    </w:p>
    <w:p w:rsidR="00511CA9" w:rsidRPr="00A03735" w:rsidRDefault="00511CA9" w:rsidP="001D6A86">
      <w:pPr>
        <w:tabs>
          <w:tab w:val="left" w:pos="709"/>
        </w:tabs>
        <w:spacing w:after="0" w:line="240" w:lineRule="auto"/>
        <w:ind w:firstLine="567"/>
        <w:jc w:val="both"/>
        <w:rPr>
          <w:rFonts w:ascii="Times New Roman" w:hAnsi="Times New Roman"/>
          <w:b/>
          <w:i/>
          <w:sz w:val="28"/>
          <w:szCs w:val="28"/>
        </w:rPr>
      </w:pPr>
      <w:r w:rsidRPr="00A03735">
        <w:rPr>
          <w:rFonts w:ascii="Times New Roman" w:hAnsi="Times New Roman"/>
          <w:b/>
          <w:i/>
          <w:sz w:val="28"/>
          <w:szCs w:val="28"/>
        </w:rPr>
        <w:t>Обязательная часть учебного плана</w:t>
      </w:r>
      <w:r w:rsidRPr="00A03735">
        <w:rPr>
          <w:rFonts w:ascii="Times New Roman" w:hAnsi="Times New Roman"/>
          <w:sz w:val="28"/>
          <w:szCs w:val="28"/>
        </w:rPr>
        <w:t xml:space="preserve"> определяет состав обязательных для изучения учебных предметов во всех имеющих государственную аккр</w:t>
      </w:r>
      <w:r w:rsidRPr="00A03735">
        <w:rPr>
          <w:rFonts w:ascii="Times New Roman" w:hAnsi="Times New Roman"/>
          <w:sz w:val="28"/>
          <w:szCs w:val="28"/>
        </w:rPr>
        <w:t>е</w:t>
      </w:r>
      <w:r w:rsidRPr="00A03735">
        <w:rPr>
          <w:rFonts w:ascii="Times New Roman" w:hAnsi="Times New Roman"/>
          <w:sz w:val="28"/>
          <w:szCs w:val="28"/>
        </w:rPr>
        <w:t>дитацию образовательных учреждениях, реализующих основную образов</w:t>
      </w:r>
      <w:r w:rsidRPr="00A03735">
        <w:rPr>
          <w:rFonts w:ascii="Times New Roman" w:hAnsi="Times New Roman"/>
          <w:sz w:val="28"/>
          <w:szCs w:val="28"/>
        </w:rPr>
        <w:t>а</w:t>
      </w:r>
      <w:r w:rsidRPr="00A03735">
        <w:rPr>
          <w:rFonts w:ascii="Times New Roman" w:hAnsi="Times New Roman"/>
          <w:sz w:val="28"/>
          <w:szCs w:val="28"/>
        </w:rPr>
        <w:t>тельную программу начального общего образования, и учебное время, отв</w:t>
      </w:r>
      <w:r w:rsidRPr="00A03735">
        <w:rPr>
          <w:rFonts w:ascii="Times New Roman" w:hAnsi="Times New Roman"/>
          <w:sz w:val="28"/>
          <w:szCs w:val="28"/>
        </w:rPr>
        <w:t>о</w:t>
      </w:r>
      <w:r w:rsidRPr="00A03735">
        <w:rPr>
          <w:rFonts w:ascii="Times New Roman" w:hAnsi="Times New Roman"/>
          <w:sz w:val="28"/>
          <w:szCs w:val="28"/>
        </w:rPr>
        <w:t>димое на их изучение по классам (годам) обучения.</w:t>
      </w:r>
    </w:p>
    <w:p w:rsidR="00511CA9" w:rsidRPr="00A03735" w:rsidRDefault="00511CA9" w:rsidP="001D6A86">
      <w:pPr>
        <w:tabs>
          <w:tab w:val="left" w:pos="709"/>
          <w:tab w:val="left" w:pos="4500"/>
          <w:tab w:val="left" w:pos="9180"/>
          <w:tab w:val="left" w:pos="9360"/>
        </w:tabs>
        <w:spacing w:after="0" w:line="240" w:lineRule="auto"/>
        <w:jc w:val="both"/>
        <w:rPr>
          <w:rFonts w:ascii="Times New Roman" w:hAnsi="Times New Roman"/>
          <w:b/>
          <w:i/>
          <w:sz w:val="28"/>
          <w:szCs w:val="28"/>
        </w:rPr>
      </w:pPr>
      <w:r w:rsidRPr="00A03735">
        <w:rPr>
          <w:rFonts w:ascii="Times New Roman" w:hAnsi="Times New Roman"/>
          <w:b/>
          <w:i/>
          <w:sz w:val="28"/>
          <w:szCs w:val="28"/>
        </w:rPr>
        <w:t>Особенности обязательной (инвариантной) части учебного плана</w:t>
      </w:r>
    </w:p>
    <w:p w:rsidR="00511CA9" w:rsidRPr="000638D4" w:rsidRDefault="00511CA9" w:rsidP="001D6A86">
      <w:pPr>
        <w:spacing w:after="0" w:line="240" w:lineRule="auto"/>
        <w:ind w:firstLine="360"/>
        <w:jc w:val="both"/>
        <w:rPr>
          <w:rFonts w:ascii="Times New Roman" w:hAnsi="Times New Roman"/>
          <w:sz w:val="28"/>
          <w:szCs w:val="28"/>
        </w:rPr>
      </w:pPr>
      <w:r w:rsidRPr="000638D4">
        <w:rPr>
          <w:rFonts w:ascii="Times New Roman" w:hAnsi="Times New Roman"/>
          <w:sz w:val="28"/>
          <w:szCs w:val="28"/>
        </w:rPr>
        <w:t xml:space="preserve">Обязательная часть </w:t>
      </w:r>
      <w:r>
        <w:rPr>
          <w:rFonts w:ascii="Times New Roman" w:hAnsi="Times New Roman"/>
          <w:sz w:val="28"/>
          <w:szCs w:val="28"/>
        </w:rPr>
        <w:t>учебного плана отражает со</w:t>
      </w:r>
      <w:r w:rsidRPr="000638D4">
        <w:rPr>
          <w:rFonts w:ascii="Times New Roman" w:hAnsi="Times New Roman"/>
          <w:sz w:val="28"/>
          <w:szCs w:val="28"/>
        </w:rPr>
        <w:t>держание образования, к</w:t>
      </w:r>
      <w:r>
        <w:rPr>
          <w:rFonts w:ascii="Times New Roman" w:hAnsi="Times New Roman"/>
          <w:sz w:val="28"/>
          <w:szCs w:val="28"/>
        </w:rPr>
        <w:t>оторое обеспечивает решение важ</w:t>
      </w:r>
      <w:r w:rsidRPr="000638D4">
        <w:rPr>
          <w:rFonts w:ascii="Times New Roman" w:hAnsi="Times New Roman"/>
          <w:sz w:val="28"/>
          <w:szCs w:val="28"/>
        </w:rPr>
        <w:t>нейших целей современного начального о</w:t>
      </w:r>
      <w:r w:rsidRPr="000638D4">
        <w:rPr>
          <w:rFonts w:ascii="Times New Roman" w:hAnsi="Times New Roman"/>
          <w:sz w:val="28"/>
          <w:szCs w:val="28"/>
        </w:rPr>
        <w:t>б</w:t>
      </w:r>
      <w:r w:rsidRPr="000638D4">
        <w:rPr>
          <w:rFonts w:ascii="Times New Roman" w:hAnsi="Times New Roman"/>
          <w:sz w:val="28"/>
          <w:szCs w:val="28"/>
        </w:rPr>
        <w:t>разования:</w:t>
      </w:r>
    </w:p>
    <w:p w:rsidR="00511CA9" w:rsidRPr="000638D4" w:rsidRDefault="00511CA9" w:rsidP="001D6A86">
      <w:pPr>
        <w:numPr>
          <w:ilvl w:val="0"/>
          <w:numId w:val="67"/>
        </w:numPr>
        <w:tabs>
          <w:tab w:val="left" w:pos="284"/>
        </w:tabs>
        <w:suppressAutoHyphens w:val="0"/>
        <w:autoSpaceDN/>
        <w:spacing w:after="0" w:line="240" w:lineRule="auto"/>
        <w:ind w:left="284" w:hanging="284"/>
        <w:jc w:val="both"/>
        <w:textAlignment w:val="auto"/>
        <w:rPr>
          <w:rFonts w:ascii="Times New Roman" w:hAnsi="Times New Roman"/>
          <w:sz w:val="28"/>
          <w:szCs w:val="28"/>
        </w:rPr>
      </w:pPr>
      <w:r w:rsidRPr="000638D4">
        <w:rPr>
          <w:rFonts w:ascii="Times New Roman" w:hAnsi="Times New Roman"/>
          <w:sz w:val="28"/>
          <w:szCs w:val="28"/>
        </w:rPr>
        <w:t>формирование гражданской идентичности обучающихся;</w:t>
      </w:r>
    </w:p>
    <w:p w:rsidR="00511CA9" w:rsidRPr="000638D4" w:rsidRDefault="00511CA9" w:rsidP="001D6A86">
      <w:pPr>
        <w:numPr>
          <w:ilvl w:val="0"/>
          <w:numId w:val="67"/>
        </w:numPr>
        <w:tabs>
          <w:tab w:val="left" w:pos="284"/>
        </w:tabs>
        <w:suppressAutoHyphens w:val="0"/>
        <w:autoSpaceDN/>
        <w:spacing w:after="0" w:line="240" w:lineRule="auto"/>
        <w:ind w:left="284" w:hanging="284"/>
        <w:jc w:val="both"/>
        <w:textAlignment w:val="auto"/>
        <w:rPr>
          <w:rFonts w:ascii="Times New Roman" w:hAnsi="Times New Roman"/>
          <w:sz w:val="28"/>
          <w:szCs w:val="28"/>
        </w:rPr>
      </w:pPr>
      <w:r w:rsidRPr="000638D4">
        <w:rPr>
          <w:rFonts w:ascii="Times New Roman" w:hAnsi="Times New Roman"/>
          <w:sz w:val="28"/>
          <w:szCs w:val="28"/>
        </w:rPr>
        <w:t xml:space="preserve">приобщение </w:t>
      </w:r>
      <w:r>
        <w:rPr>
          <w:rFonts w:ascii="Times New Roman" w:hAnsi="Times New Roman"/>
          <w:sz w:val="28"/>
          <w:szCs w:val="28"/>
        </w:rPr>
        <w:t>к</w:t>
      </w:r>
      <w:r w:rsidRPr="000638D4">
        <w:rPr>
          <w:rFonts w:ascii="Times New Roman" w:hAnsi="Times New Roman"/>
          <w:sz w:val="28"/>
          <w:szCs w:val="28"/>
        </w:rPr>
        <w:t xml:space="preserve"> общекультурным и национальным ценностям, информац</w:t>
      </w:r>
      <w:r w:rsidRPr="000638D4">
        <w:rPr>
          <w:rFonts w:ascii="Times New Roman" w:hAnsi="Times New Roman"/>
          <w:sz w:val="28"/>
          <w:szCs w:val="28"/>
        </w:rPr>
        <w:t>и</w:t>
      </w:r>
      <w:r w:rsidRPr="000638D4">
        <w:rPr>
          <w:rFonts w:ascii="Times New Roman" w:hAnsi="Times New Roman"/>
          <w:sz w:val="28"/>
          <w:szCs w:val="28"/>
        </w:rPr>
        <w:t>онным технологиям;</w:t>
      </w:r>
    </w:p>
    <w:p w:rsidR="00511CA9" w:rsidRPr="000638D4" w:rsidRDefault="00511CA9" w:rsidP="001D6A86">
      <w:pPr>
        <w:numPr>
          <w:ilvl w:val="0"/>
          <w:numId w:val="67"/>
        </w:numPr>
        <w:tabs>
          <w:tab w:val="left" w:pos="284"/>
        </w:tabs>
        <w:suppressAutoHyphens w:val="0"/>
        <w:autoSpaceDN/>
        <w:spacing w:after="0" w:line="240" w:lineRule="auto"/>
        <w:ind w:left="284" w:hanging="284"/>
        <w:jc w:val="both"/>
        <w:textAlignment w:val="auto"/>
        <w:rPr>
          <w:rFonts w:ascii="Times New Roman" w:hAnsi="Times New Roman"/>
          <w:sz w:val="28"/>
          <w:szCs w:val="28"/>
        </w:rPr>
      </w:pPr>
      <w:r w:rsidRPr="000638D4">
        <w:rPr>
          <w:rFonts w:ascii="Times New Roman" w:hAnsi="Times New Roman"/>
          <w:sz w:val="28"/>
          <w:szCs w:val="28"/>
        </w:rPr>
        <w:t>готовность к продолжению образования на последующих ступенях осно</w:t>
      </w:r>
      <w:r w:rsidRPr="000638D4">
        <w:rPr>
          <w:rFonts w:ascii="Times New Roman" w:hAnsi="Times New Roman"/>
          <w:sz w:val="28"/>
          <w:szCs w:val="28"/>
        </w:rPr>
        <w:t>в</w:t>
      </w:r>
      <w:r w:rsidRPr="000638D4">
        <w:rPr>
          <w:rFonts w:ascii="Times New Roman" w:hAnsi="Times New Roman"/>
          <w:sz w:val="28"/>
          <w:szCs w:val="28"/>
        </w:rPr>
        <w:t>ного общего образования;</w:t>
      </w:r>
    </w:p>
    <w:p w:rsidR="00511CA9" w:rsidRPr="000638D4" w:rsidRDefault="00511CA9" w:rsidP="001D6A86">
      <w:pPr>
        <w:numPr>
          <w:ilvl w:val="0"/>
          <w:numId w:val="67"/>
        </w:numPr>
        <w:tabs>
          <w:tab w:val="left" w:pos="284"/>
        </w:tabs>
        <w:suppressAutoHyphens w:val="0"/>
        <w:autoSpaceDN/>
        <w:spacing w:after="0" w:line="240" w:lineRule="auto"/>
        <w:ind w:left="284" w:hanging="284"/>
        <w:jc w:val="both"/>
        <w:textAlignment w:val="auto"/>
        <w:rPr>
          <w:rFonts w:ascii="Times New Roman" w:hAnsi="Times New Roman"/>
          <w:sz w:val="28"/>
          <w:szCs w:val="28"/>
        </w:rPr>
      </w:pPr>
      <w:r w:rsidRPr="000638D4">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511CA9" w:rsidRDefault="00511CA9" w:rsidP="001D6A86">
      <w:pPr>
        <w:numPr>
          <w:ilvl w:val="0"/>
          <w:numId w:val="67"/>
        </w:numPr>
        <w:tabs>
          <w:tab w:val="left" w:pos="284"/>
        </w:tabs>
        <w:suppressAutoHyphens w:val="0"/>
        <w:autoSpaceDN/>
        <w:spacing w:after="0" w:line="240" w:lineRule="auto"/>
        <w:ind w:left="284" w:hanging="284"/>
        <w:jc w:val="both"/>
        <w:textAlignment w:val="auto"/>
        <w:rPr>
          <w:rFonts w:ascii="Times New Roman" w:hAnsi="Times New Roman"/>
          <w:color w:val="000000"/>
          <w:sz w:val="28"/>
        </w:rPr>
      </w:pPr>
      <w:r w:rsidRPr="000638D4">
        <w:rPr>
          <w:rFonts w:ascii="Times New Roman" w:hAnsi="Times New Roman"/>
          <w:sz w:val="28"/>
          <w:szCs w:val="28"/>
        </w:rPr>
        <w:t>личностное развитие обучающегося в соответствии с его индивидуальн</w:t>
      </w:r>
      <w:r w:rsidRPr="000638D4">
        <w:rPr>
          <w:rFonts w:ascii="Times New Roman" w:hAnsi="Times New Roman"/>
          <w:sz w:val="28"/>
          <w:szCs w:val="28"/>
        </w:rPr>
        <w:t>о</w:t>
      </w:r>
      <w:r w:rsidRPr="000638D4">
        <w:rPr>
          <w:rFonts w:ascii="Times New Roman" w:hAnsi="Times New Roman"/>
          <w:sz w:val="28"/>
          <w:szCs w:val="28"/>
        </w:rPr>
        <w:t>стью.</w:t>
      </w:r>
    </w:p>
    <w:p w:rsidR="0090094A" w:rsidRDefault="0090094A" w:rsidP="001D6A86">
      <w:pPr>
        <w:tabs>
          <w:tab w:val="left" w:pos="709"/>
        </w:tabs>
        <w:spacing w:after="0" w:line="240" w:lineRule="auto"/>
        <w:ind w:firstLine="567"/>
        <w:jc w:val="both"/>
        <w:rPr>
          <w:rFonts w:ascii="Times New Roman" w:hAnsi="Times New Roman"/>
          <w:sz w:val="28"/>
          <w:szCs w:val="28"/>
        </w:rPr>
      </w:pPr>
      <w:r w:rsidRPr="002F7E37">
        <w:rPr>
          <w:rFonts w:ascii="Times New Roman" w:hAnsi="Times New Roman"/>
          <w:color w:val="000000"/>
          <w:sz w:val="28"/>
        </w:rPr>
        <w:t xml:space="preserve">Обучение в </w:t>
      </w:r>
      <w:r>
        <w:rPr>
          <w:rFonts w:ascii="Times New Roman" w:hAnsi="Times New Roman"/>
          <w:color w:val="000000"/>
          <w:sz w:val="28"/>
        </w:rPr>
        <w:t>1-3</w:t>
      </w:r>
      <w:r w:rsidRPr="002F7E37">
        <w:rPr>
          <w:rFonts w:ascii="Times New Roman" w:hAnsi="Times New Roman"/>
          <w:color w:val="000000"/>
          <w:sz w:val="28"/>
        </w:rPr>
        <w:t xml:space="preserve"> классах ведется по УМК «Начальная школа </w:t>
      </w:r>
      <w:r w:rsidRPr="002F7E37">
        <w:rPr>
          <w:rFonts w:ascii="Times New Roman" w:hAnsi="Times New Roman"/>
          <w:color w:val="000000"/>
          <w:sz w:val="28"/>
          <w:lang w:val="en-US"/>
        </w:rPr>
        <w:t>XXI</w:t>
      </w:r>
      <w:r w:rsidRPr="002F7E37">
        <w:rPr>
          <w:rFonts w:ascii="Times New Roman" w:hAnsi="Times New Roman"/>
          <w:color w:val="000000"/>
          <w:sz w:val="28"/>
        </w:rPr>
        <w:t xml:space="preserve"> века»</w:t>
      </w:r>
      <w:r>
        <w:rPr>
          <w:rFonts w:ascii="Times New Roman" w:hAnsi="Times New Roman"/>
          <w:color w:val="000000"/>
          <w:sz w:val="28"/>
        </w:rPr>
        <w:t xml:space="preserve"> под редакцией </w:t>
      </w:r>
      <w:r w:rsidRPr="002F7E37">
        <w:rPr>
          <w:rFonts w:ascii="Times New Roman" w:hAnsi="Times New Roman"/>
          <w:color w:val="000000"/>
          <w:sz w:val="28"/>
        </w:rPr>
        <w:t>Н.Ф.Виноградовой</w:t>
      </w:r>
      <w:r>
        <w:rPr>
          <w:rFonts w:ascii="Times New Roman" w:hAnsi="Times New Roman"/>
          <w:color w:val="000000"/>
          <w:sz w:val="28"/>
        </w:rPr>
        <w:t>.</w:t>
      </w:r>
    </w:p>
    <w:p w:rsidR="0090094A" w:rsidRPr="00A03735" w:rsidRDefault="0090094A" w:rsidP="001D6A86">
      <w:pPr>
        <w:tabs>
          <w:tab w:val="left" w:pos="709"/>
        </w:tabs>
        <w:spacing w:after="0" w:line="240" w:lineRule="auto"/>
        <w:ind w:firstLine="567"/>
        <w:jc w:val="both"/>
        <w:rPr>
          <w:rFonts w:ascii="Times New Roman" w:hAnsi="Times New Roman"/>
          <w:sz w:val="28"/>
          <w:szCs w:val="28"/>
        </w:rPr>
      </w:pPr>
      <w:r w:rsidRPr="00A03735">
        <w:rPr>
          <w:rFonts w:ascii="Times New Roman" w:hAnsi="Times New Roman"/>
          <w:sz w:val="28"/>
          <w:szCs w:val="28"/>
        </w:rPr>
        <w:t xml:space="preserve">Обучение в </w:t>
      </w:r>
      <w:r w:rsidRPr="00E044EB">
        <w:rPr>
          <w:rFonts w:ascii="Times New Roman" w:hAnsi="Times New Roman"/>
          <w:b/>
          <w:sz w:val="28"/>
          <w:szCs w:val="28"/>
        </w:rPr>
        <w:t>1</w:t>
      </w:r>
      <w:r w:rsidRPr="00A03735">
        <w:rPr>
          <w:rFonts w:ascii="Times New Roman" w:hAnsi="Times New Roman"/>
          <w:sz w:val="28"/>
          <w:szCs w:val="28"/>
        </w:rPr>
        <w:t xml:space="preserve"> классе осуществляется в соответствии с </w:t>
      </w:r>
      <w:r w:rsidRPr="00A03735">
        <w:rPr>
          <w:rStyle w:val="FontStyle64"/>
          <w:sz w:val="28"/>
          <w:szCs w:val="28"/>
        </w:rPr>
        <w:t xml:space="preserve">санитарно-гигиеническими требованиями:  </w:t>
      </w:r>
    </w:p>
    <w:p w:rsidR="0090094A" w:rsidRPr="00A03735" w:rsidRDefault="0090094A" w:rsidP="001D6A86">
      <w:pPr>
        <w:pStyle w:val="Style2"/>
        <w:widowControl/>
        <w:tabs>
          <w:tab w:val="left" w:pos="7797"/>
        </w:tabs>
        <w:spacing w:line="240" w:lineRule="auto"/>
        <w:ind w:firstLine="0"/>
        <w:rPr>
          <w:rStyle w:val="FontStyle64"/>
          <w:sz w:val="28"/>
          <w:szCs w:val="28"/>
        </w:rPr>
      </w:pPr>
      <w:r w:rsidRPr="00A03735">
        <w:rPr>
          <w:sz w:val="28"/>
          <w:szCs w:val="28"/>
        </w:rPr>
        <w:t xml:space="preserve">- </w:t>
      </w:r>
      <w:r>
        <w:rPr>
          <w:rStyle w:val="FontStyle64"/>
          <w:sz w:val="28"/>
          <w:szCs w:val="28"/>
        </w:rPr>
        <w:t xml:space="preserve">продолжительность учебного года - </w:t>
      </w:r>
      <w:r w:rsidRPr="00A03735">
        <w:rPr>
          <w:rStyle w:val="FontStyle64"/>
          <w:sz w:val="28"/>
          <w:szCs w:val="28"/>
        </w:rPr>
        <w:t>33 недели;</w:t>
      </w:r>
    </w:p>
    <w:p w:rsidR="0090094A" w:rsidRPr="00A03735" w:rsidRDefault="0090094A" w:rsidP="001D6A86">
      <w:pPr>
        <w:tabs>
          <w:tab w:val="left" w:pos="709"/>
        </w:tabs>
        <w:spacing w:after="0" w:line="240" w:lineRule="auto"/>
        <w:jc w:val="both"/>
        <w:rPr>
          <w:rStyle w:val="FontStyle64"/>
          <w:i/>
          <w:sz w:val="28"/>
          <w:szCs w:val="28"/>
        </w:rPr>
      </w:pPr>
      <w:r w:rsidRPr="00A03735">
        <w:rPr>
          <w:rStyle w:val="FontStyle64"/>
          <w:sz w:val="28"/>
          <w:szCs w:val="28"/>
        </w:rPr>
        <w:t xml:space="preserve">- продолжительность учебной недели </w:t>
      </w:r>
      <w:r>
        <w:rPr>
          <w:rStyle w:val="FontStyle64"/>
          <w:sz w:val="28"/>
          <w:szCs w:val="28"/>
        </w:rPr>
        <w:t>-</w:t>
      </w:r>
      <w:r w:rsidRPr="00A03735">
        <w:rPr>
          <w:rStyle w:val="FontStyle64"/>
          <w:sz w:val="28"/>
          <w:szCs w:val="28"/>
        </w:rPr>
        <w:t xml:space="preserve"> 5 дней;</w:t>
      </w:r>
    </w:p>
    <w:p w:rsidR="0090094A" w:rsidRPr="00A03735" w:rsidRDefault="0090094A" w:rsidP="001D6A86">
      <w:pPr>
        <w:tabs>
          <w:tab w:val="left" w:pos="709"/>
        </w:tabs>
        <w:spacing w:after="0" w:line="240" w:lineRule="auto"/>
        <w:jc w:val="both"/>
        <w:rPr>
          <w:rFonts w:ascii="Times New Roman" w:hAnsi="Times New Roman"/>
          <w:sz w:val="28"/>
          <w:szCs w:val="28"/>
        </w:rPr>
      </w:pPr>
      <w:r w:rsidRPr="00A03735">
        <w:rPr>
          <w:rFonts w:ascii="Times New Roman" w:hAnsi="Times New Roman"/>
          <w:sz w:val="28"/>
          <w:szCs w:val="28"/>
        </w:rPr>
        <w:t>- продолжительность урока (академический час): сентябрь-декабрь по 35 м</w:t>
      </w:r>
      <w:r w:rsidRPr="00A03735">
        <w:rPr>
          <w:rFonts w:ascii="Times New Roman" w:hAnsi="Times New Roman"/>
          <w:sz w:val="28"/>
          <w:szCs w:val="28"/>
        </w:rPr>
        <w:t>и</w:t>
      </w:r>
      <w:r w:rsidRPr="00A03735">
        <w:rPr>
          <w:rFonts w:ascii="Times New Roman" w:hAnsi="Times New Roman"/>
          <w:sz w:val="28"/>
          <w:szCs w:val="28"/>
        </w:rPr>
        <w:t>нут;  январь</w:t>
      </w:r>
      <w:r>
        <w:rPr>
          <w:rFonts w:ascii="Times New Roman" w:hAnsi="Times New Roman"/>
          <w:sz w:val="28"/>
          <w:szCs w:val="28"/>
        </w:rPr>
        <w:t>-</w:t>
      </w:r>
      <w:r w:rsidRPr="00A03735">
        <w:rPr>
          <w:rFonts w:ascii="Times New Roman" w:hAnsi="Times New Roman"/>
          <w:sz w:val="28"/>
          <w:szCs w:val="28"/>
        </w:rPr>
        <w:t>май по 45 минут каждый;</w:t>
      </w:r>
    </w:p>
    <w:p w:rsidR="0090094A" w:rsidRPr="00A03735" w:rsidRDefault="0090094A" w:rsidP="001D6A86">
      <w:pPr>
        <w:tabs>
          <w:tab w:val="left" w:pos="709"/>
        </w:tabs>
        <w:spacing w:after="0" w:line="240" w:lineRule="auto"/>
        <w:jc w:val="both"/>
        <w:rPr>
          <w:rFonts w:ascii="Times New Roman" w:hAnsi="Times New Roman"/>
          <w:b/>
          <w:sz w:val="28"/>
          <w:szCs w:val="28"/>
        </w:rPr>
      </w:pPr>
      <w:r w:rsidRPr="00A03735">
        <w:rPr>
          <w:rFonts w:ascii="Times New Roman" w:hAnsi="Times New Roman"/>
          <w:sz w:val="28"/>
          <w:szCs w:val="28"/>
        </w:rPr>
        <w:t>- использование «ступенчатого» режима обучения в первом полугодии (в сентябре</w:t>
      </w:r>
      <w:r>
        <w:rPr>
          <w:rFonts w:ascii="Times New Roman" w:hAnsi="Times New Roman"/>
          <w:sz w:val="28"/>
          <w:szCs w:val="28"/>
        </w:rPr>
        <w:t xml:space="preserve">-октябре - </w:t>
      </w:r>
      <w:r w:rsidRPr="00A03735">
        <w:rPr>
          <w:rFonts w:ascii="Times New Roman" w:hAnsi="Times New Roman"/>
          <w:sz w:val="28"/>
          <w:szCs w:val="28"/>
        </w:rPr>
        <w:t>по 3 урока в день по 35 минут каждый, 4 урок - в нетрад</w:t>
      </w:r>
      <w:r w:rsidRPr="00A03735">
        <w:rPr>
          <w:rFonts w:ascii="Times New Roman" w:hAnsi="Times New Roman"/>
          <w:sz w:val="28"/>
          <w:szCs w:val="28"/>
        </w:rPr>
        <w:t>и</w:t>
      </w:r>
      <w:r w:rsidRPr="00A03735">
        <w:rPr>
          <w:rFonts w:ascii="Times New Roman" w:hAnsi="Times New Roman"/>
          <w:sz w:val="28"/>
          <w:szCs w:val="28"/>
        </w:rPr>
        <w:t>ционной форме; в ноябре-декабре – 4 урока в день по 35 минут каждый; я</w:t>
      </w:r>
      <w:r w:rsidRPr="00A03735">
        <w:rPr>
          <w:rFonts w:ascii="Times New Roman" w:hAnsi="Times New Roman"/>
          <w:sz w:val="28"/>
          <w:szCs w:val="28"/>
        </w:rPr>
        <w:t>н</w:t>
      </w:r>
      <w:r w:rsidRPr="00A03735">
        <w:rPr>
          <w:rFonts w:ascii="Times New Roman" w:hAnsi="Times New Roman"/>
          <w:sz w:val="28"/>
          <w:szCs w:val="28"/>
        </w:rPr>
        <w:t>варь</w:t>
      </w:r>
      <w:r>
        <w:rPr>
          <w:rFonts w:ascii="Times New Roman" w:hAnsi="Times New Roman"/>
          <w:sz w:val="28"/>
          <w:szCs w:val="28"/>
        </w:rPr>
        <w:t>-</w:t>
      </w:r>
      <w:r w:rsidRPr="00A03735">
        <w:rPr>
          <w:rFonts w:ascii="Times New Roman" w:hAnsi="Times New Roman"/>
          <w:sz w:val="28"/>
          <w:szCs w:val="28"/>
        </w:rPr>
        <w:t>май – 4 урока по 45 минут каждый; 5 урок – один раз в неделю за счет ур</w:t>
      </w:r>
      <w:r w:rsidRPr="00A03735">
        <w:rPr>
          <w:rFonts w:ascii="Times New Roman" w:hAnsi="Times New Roman"/>
          <w:sz w:val="28"/>
          <w:szCs w:val="28"/>
        </w:rPr>
        <w:t>о</w:t>
      </w:r>
      <w:r w:rsidRPr="00A03735">
        <w:rPr>
          <w:rFonts w:ascii="Times New Roman" w:hAnsi="Times New Roman"/>
          <w:sz w:val="28"/>
          <w:szCs w:val="28"/>
        </w:rPr>
        <w:t>ка физической культуры);</w:t>
      </w:r>
    </w:p>
    <w:p w:rsidR="0090094A" w:rsidRPr="00A03735" w:rsidRDefault="0090094A" w:rsidP="001D6A86">
      <w:pPr>
        <w:spacing w:after="0" w:line="240" w:lineRule="auto"/>
        <w:jc w:val="both"/>
        <w:rPr>
          <w:rFonts w:ascii="Times New Roman" w:hAnsi="Times New Roman"/>
          <w:sz w:val="28"/>
          <w:szCs w:val="28"/>
        </w:rPr>
      </w:pPr>
      <w:r w:rsidRPr="00A03735">
        <w:rPr>
          <w:rFonts w:ascii="Times New Roman" w:hAnsi="Times New Roman"/>
          <w:sz w:val="28"/>
          <w:szCs w:val="28"/>
        </w:rPr>
        <w:t>- устанавливаются в течение года дополнительные недельные каникулы;</w:t>
      </w:r>
    </w:p>
    <w:p w:rsidR="0090094A" w:rsidRPr="00A03735" w:rsidRDefault="0090094A" w:rsidP="001D6A86">
      <w:pPr>
        <w:widowControl w:val="0"/>
        <w:spacing w:after="0" w:line="240" w:lineRule="auto"/>
        <w:jc w:val="both"/>
        <w:rPr>
          <w:rFonts w:ascii="Times New Roman" w:hAnsi="Times New Roman"/>
          <w:sz w:val="28"/>
          <w:szCs w:val="28"/>
        </w:rPr>
      </w:pPr>
      <w:r w:rsidRPr="00A03735">
        <w:rPr>
          <w:rFonts w:ascii="Times New Roman" w:hAnsi="Times New Roman"/>
          <w:sz w:val="28"/>
          <w:szCs w:val="28"/>
        </w:rPr>
        <w:t xml:space="preserve">- ежедневная динамическая пауза 40 минут; </w:t>
      </w:r>
    </w:p>
    <w:p w:rsidR="0090094A" w:rsidRPr="00A03735" w:rsidRDefault="0090094A" w:rsidP="001D6A86">
      <w:pPr>
        <w:widowControl w:val="0"/>
        <w:spacing w:after="0" w:line="240" w:lineRule="auto"/>
        <w:jc w:val="both"/>
        <w:rPr>
          <w:rFonts w:ascii="Times New Roman" w:hAnsi="Times New Roman"/>
          <w:sz w:val="28"/>
          <w:szCs w:val="28"/>
        </w:rPr>
      </w:pPr>
      <w:r w:rsidRPr="00A03735">
        <w:rPr>
          <w:rFonts w:ascii="Times New Roman" w:hAnsi="Times New Roman"/>
          <w:sz w:val="28"/>
          <w:szCs w:val="28"/>
        </w:rPr>
        <w:t>- обучение проводится без балльного оценивания знаний обучающихся и д</w:t>
      </w:r>
      <w:r w:rsidRPr="00A03735">
        <w:rPr>
          <w:rFonts w:ascii="Times New Roman" w:hAnsi="Times New Roman"/>
          <w:sz w:val="28"/>
          <w:szCs w:val="28"/>
        </w:rPr>
        <w:t>о</w:t>
      </w:r>
      <w:r w:rsidRPr="00A03735">
        <w:rPr>
          <w:rFonts w:ascii="Times New Roman" w:hAnsi="Times New Roman"/>
          <w:sz w:val="28"/>
          <w:szCs w:val="28"/>
        </w:rPr>
        <w:t>машних заданий.</w:t>
      </w:r>
    </w:p>
    <w:p w:rsidR="0090094A" w:rsidRDefault="0090094A" w:rsidP="001D6A86">
      <w:pPr>
        <w:tabs>
          <w:tab w:val="left" w:pos="4500"/>
          <w:tab w:val="left" w:pos="9180"/>
          <w:tab w:val="left" w:pos="9360"/>
        </w:tabs>
        <w:spacing w:after="0" w:line="240" w:lineRule="auto"/>
        <w:ind w:firstLine="567"/>
        <w:jc w:val="both"/>
        <w:rPr>
          <w:rFonts w:ascii="Times New Roman" w:hAnsi="Times New Roman"/>
          <w:sz w:val="28"/>
          <w:szCs w:val="28"/>
        </w:rPr>
      </w:pPr>
    </w:p>
    <w:p w:rsidR="0090094A" w:rsidRPr="00A03735" w:rsidRDefault="0090094A" w:rsidP="001D6A86">
      <w:pPr>
        <w:tabs>
          <w:tab w:val="left" w:pos="709"/>
        </w:tabs>
        <w:spacing w:after="0" w:line="240" w:lineRule="auto"/>
        <w:ind w:firstLine="567"/>
        <w:jc w:val="both"/>
        <w:rPr>
          <w:rFonts w:ascii="Times New Roman" w:hAnsi="Times New Roman"/>
          <w:sz w:val="28"/>
          <w:szCs w:val="28"/>
        </w:rPr>
      </w:pPr>
      <w:r w:rsidRPr="00A03735">
        <w:rPr>
          <w:rFonts w:ascii="Times New Roman" w:hAnsi="Times New Roman"/>
          <w:sz w:val="28"/>
          <w:szCs w:val="28"/>
        </w:rPr>
        <w:t>Обучение в</w:t>
      </w:r>
      <w:r>
        <w:rPr>
          <w:rFonts w:ascii="Times New Roman" w:hAnsi="Times New Roman"/>
          <w:sz w:val="28"/>
          <w:szCs w:val="28"/>
        </w:rPr>
        <w:t>о</w:t>
      </w:r>
      <w:r w:rsidRPr="00A03735">
        <w:rPr>
          <w:rFonts w:ascii="Times New Roman" w:hAnsi="Times New Roman"/>
          <w:sz w:val="28"/>
          <w:szCs w:val="28"/>
        </w:rPr>
        <w:t xml:space="preserve"> </w:t>
      </w:r>
      <w:r w:rsidRPr="00E044EB">
        <w:rPr>
          <w:rFonts w:ascii="Times New Roman" w:hAnsi="Times New Roman"/>
          <w:b/>
          <w:sz w:val="28"/>
          <w:szCs w:val="28"/>
        </w:rPr>
        <w:t>2</w:t>
      </w:r>
      <w:r>
        <w:rPr>
          <w:rFonts w:ascii="Times New Roman" w:hAnsi="Times New Roman"/>
          <w:b/>
          <w:sz w:val="28"/>
          <w:szCs w:val="28"/>
        </w:rPr>
        <w:t>-3</w:t>
      </w:r>
      <w:r w:rsidRPr="00A03735">
        <w:rPr>
          <w:rFonts w:ascii="Times New Roman" w:hAnsi="Times New Roman"/>
          <w:sz w:val="28"/>
          <w:szCs w:val="28"/>
        </w:rPr>
        <w:t xml:space="preserve"> класс</w:t>
      </w:r>
      <w:r>
        <w:rPr>
          <w:rFonts w:ascii="Times New Roman" w:hAnsi="Times New Roman"/>
          <w:sz w:val="28"/>
          <w:szCs w:val="28"/>
        </w:rPr>
        <w:t>ах</w:t>
      </w:r>
      <w:r w:rsidRPr="00A03735">
        <w:rPr>
          <w:rFonts w:ascii="Times New Roman" w:hAnsi="Times New Roman"/>
          <w:sz w:val="28"/>
          <w:szCs w:val="28"/>
        </w:rPr>
        <w:t xml:space="preserve"> осуществляется</w:t>
      </w:r>
      <w:r w:rsidRPr="00A03735">
        <w:rPr>
          <w:rStyle w:val="FontStyle64"/>
          <w:sz w:val="28"/>
          <w:szCs w:val="28"/>
        </w:rPr>
        <w:t xml:space="preserve">:  </w:t>
      </w:r>
    </w:p>
    <w:p w:rsidR="0090094A" w:rsidRPr="00A03735" w:rsidRDefault="0090094A" w:rsidP="001D6A86">
      <w:pPr>
        <w:pStyle w:val="Style2"/>
        <w:widowControl/>
        <w:tabs>
          <w:tab w:val="left" w:pos="7797"/>
        </w:tabs>
        <w:spacing w:line="240" w:lineRule="auto"/>
        <w:ind w:firstLine="0"/>
        <w:rPr>
          <w:rStyle w:val="FontStyle64"/>
          <w:sz w:val="28"/>
          <w:szCs w:val="28"/>
        </w:rPr>
      </w:pPr>
      <w:r w:rsidRPr="00A03735">
        <w:rPr>
          <w:sz w:val="28"/>
          <w:szCs w:val="28"/>
        </w:rPr>
        <w:t xml:space="preserve">- </w:t>
      </w:r>
      <w:r>
        <w:rPr>
          <w:rStyle w:val="FontStyle64"/>
          <w:sz w:val="28"/>
          <w:szCs w:val="28"/>
        </w:rPr>
        <w:t xml:space="preserve">продолжительность учебного года: </w:t>
      </w:r>
      <w:r w:rsidRPr="00A03735">
        <w:rPr>
          <w:rStyle w:val="FontStyle64"/>
          <w:sz w:val="28"/>
          <w:szCs w:val="28"/>
        </w:rPr>
        <w:t>3</w:t>
      </w:r>
      <w:r>
        <w:rPr>
          <w:rStyle w:val="FontStyle64"/>
          <w:sz w:val="28"/>
          <w:szCs w:val="28"/>
        </w:rPr>
        <w:t>4</w:t>
      </w:r>
      <w:r w:rsidRPr="00A03735">
        <w:rPr>
          <w:rStyle w:val="FontStyle64"/>
          <w:sz w:val="28"/>
          <w:szCs w:val="28"/>
        </w:rPr>
        <w:t xml:space="preserve"> недел</w:t>
      </w:r>
      <w:r>
        <w:rPr>
          <w:rStyle w:val="FontStyle64"/>
          <w:sz w:val="28"/>
          <w:szCs w:val="28"/>
        </w:rPr>
        <w:t>и</w:t>
      </w:r>
      <w:r w:rsidRPr="00A03735">
        <w:rPr>
          <w:rStyle w:val="FontStyle64"/>
          <w:sz w:val="28"/>
          <w:szCs w:val="28"/>
        </w:rPr>
        <w:t>;</w:t>
      </w:r>
    </w:p>
    <w:p w:rsidR="0090094A" w:rsidRPr="00A03735" w:rsidRDefault="0090094A" w:rsidP="001D6A86">
      <w:pPr>
        <w:tabs>
          <w:tab w:val="left" w:pos="709"/>
        </w:tabs>
        <w:spacing w:after="0" w:line="240" w:lineRule="auto"/>
        <w:jc w:val="both"/>
        <w:rPr>
          <w:rStyle w:val="FontStyle64"/>
          <w:i/>
          <w:sz w:val="28"/>
          <w:szCs w:val="28"/>
        </w:rPr>
      </w:pPr>
      <w:r w:rsidRPr="00A03735">
        <w:rPr>
          <w:rStyle w:val="FontStyle64"/>
          <w:sz w:val="28"/>
          <w:szCs w:val="28"/>
        </w:rPr>
        <w:t>- продолжительность учебной недели</w:t>
      </w:r>
      <w:r>
        <w:rPr>
          <w:rStyle w:val="FontStyle64"/>
          <w:sz w:val="28"/>
          <w:szCs w:val="28"/>
        </w:rPr>
        <w:t>:</w:t>
      </w:r>
      <w:r w:rsidRPr="00A03735">
        <w:rPr>
          <w:rStyle w:val="FontStyle64"/>
          <w:sz w:val="28"/>
          <w:szCs w:val="28"/>
        </w:rPr>
        <w:t xml:space="preserve"> </w:t>
      </w:r>
      <w:r w:rsidRPr="008C02C5">
        <w:rPr>
          <w:rStyle w:val="FontStyle64"/>
          <w:sz w:val="28"/>
          <w:szCs w:val="28"/>
        </w:rPr>
        <w:t>5 дней</w:t>
      </w:r>
      <w:r>
        <w:rPr>
          <w:rStyle w:val="FontStyle64"/>
          <w:sz w:val="28"/>
          <w:szCs w:val="28"/>
        </w:rPr>
        <w:t>, на основании заявлений род</w:t>
      </w:r>
      <w:r>
        <w:rPr>
          <w:rStyle w:val="FontStyle64"/>
          <w:sz w:val="28"/>
          <w:szCs w:val="28"/>
        </w:rPr>
        <w:t>и</w:t>
      </w:r>
      <w:r>
        <w:rPr>
          <w:rStyle w:val="FontStyle64"/>
          <w:sz w:val="28"/>
          <w:szCs w:val="28"/>
        </w:rPr>
        <w:t xml:space="preserve">телей обучающихся и по </w:t>
      </w:r>
      <w:r w:rsidRPr="00FE7FF7">
        <w:rPr>
          <w:rStyle w:val="FontStyle64"/>
          <w:sz w:val="28"/>
          <w:szCs w:val="28"/>
        </w:rPr>
        <w:t>решению Управляющего Совета</w:t>
      </w:r>
      <w:r>
        <w:rPr>
          <w:rStyle w:val="FontStyle64"/>
          <w:sz w:val="28"/>
          <w:szCs w:val="28"/>
        </w:rPr>
        <w:t>;</w:t>
      </w:r>
    </w:p>
    <w:p w:rsidR="0090094A" w:rsidRDefault="0090094A" w:rsidP="001D6A86">
      <w:pPr>
        <w:tabs>
          <w:tab w:val="left" w:pos="4500"/>
          <w:tab w:val="left" w:pos="9180"/>
          <w:tab w:val="left" w:pos="9360"/>
        </w:tabs>
        <w:spacing w:after="0" w:line="240" w:lineRule="auto"/>
        <w:jc w:val="both"/>
        <w:rPr>
          <w:rFonts w:ascii="Times New Roman" w:hAnsi="Times New Roman"/>
          <w:sz w:val="28"/>
          <w:szCs w:val="28"/>
        </w:rPr>
      </w:pPr>
      <w:r w:rsidRPr="00A03735">
        <w:rPr>
          <w:rFonts w:ascii="Times New Roman" w:hAnsi="Times New Roman"/>
          <w:sz w:val="28"/>
          <w:szCs w:val="28"/>
        </w:rPr>
        <w:t>- продолжительность урока (академический час): 45 минут</w:t>
      </w:r>
      <w:r>
        <w:rPr>
          <w:rFonts w:ascii="Times New Roman" w:hAnsi="Times New Roman"/>
          <w:sz w:val="28"/>
          <w:szCs w:val="28"/>
        </w:rPr>
        <w:t>;</w:t>
      </w:r>
      <w:r w:rsidRPr="00A03735">
        <w:rPr>
          <w:rFonts w:ascii="Times New Roman" w:hAnsi="Times New Roman"/>
          <w:sz w:val="28"/>
          <w:szCs w:val="28"/>
        </w:rPr>
        <w:t xml:space="preserve"> </w:t>
      </w:r>
    </w:p>
    <w:p w:rsidR="0090094A" w:rsidRPr="00EC65B3" w:rsidRDefault="0090094A" w:rsidP="001D6A86">
      <w:pPr>
        <w:tabs>
          <w:tab w:val="left" w:pos="4500"/>
          <w:tab w:val="left" w:pos="9180"/>
          <w:tab w:val="left" w:pos="936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C65B3">
        <w:rPr>
          <w:rFonts w:ascii="Times New Roman" w:hAnsi="Times New Roman"/>
          <w:sz w:val="28"/>
          <w:szCs w:val="28"/>
        </w:rPr>
        <w:t>в 1</w:t>
      </w:r>
      <w:r>
        <w:rPr>
          <w:rFonts w:ascii="Times New Roman" w:hAnsi="Times New Roman"/>
          <w:sz w:val="28"/>
          <w:szCs w:val="28"/>
        </w:rPr>
        <w:t>-</w:t>
      </w:r>
      <w:r w:rsidRPr="00EC65B3">
        <w:rPr>
          <w:rFonts w:ascii="Times New Roman" w:hAnsi="Times New Roman"/>
          <w:sz w:val="28"/>
          <w:szCs w:val="28"/>
        </w:rPr>
        <w:t>2 четвертях балльное оценивание знаний не производится</w:t>
      </w:r>
      <w:r>
        <w:rPr>
          <w:rFonts w:ascii="Times New Roman" w:hAnsi="Times New Roman"/>
          <w:sz w:val="28"/>
          <w:szCs w:val="28"/>
        </w:rPr>
        <w:t xml:space="preserve"> во 2 классе</w:t>
      </w:r>
      <w:r w:rsidRPr="00EC65B3">
        <w:rPr>
          <w:rFonts w:ascii="Times New Roman" w:hAnsi="Times New Roman"/>
          <w:sz w:val="28"/>
          <w:szCs w:val="28"/>
        </w:rPr>
        <w:t>.</w:t>
      </w:r>
    </w:p>
    <w:p w:rsidR="0090094A" w:rsidRDefault="0090094A" w:rsidP="001D6A86">
      <w:pPr>
        <w:tabs>
          <w:tab w:val="left" w:pos="4500"/>
          <w:tab w:val="left" w:pos="9180"/>
          <w:tab w:val="left" w:pos="9360"/>
        </w:tabs>
        <w:spacing w:after="0" w:line="240" w:lineRule="auto"/>
        <w:ind w:firstLine="567"/>
        <w:jc w:val="both"/>
        <w:rPr>
          <w:rFonts w:ascii="Times New Roman" w:hAnsi="Times New Roman"/>
          <w:sz w:val="28"/>
          <w:szCs w:val="28"/>
        </w:rPr>
      </w:pPr>
    </w:p>
    <w:p w:rsidR="0090094A" w:rsidRPr="004218C0" w:rsidRDefault="0090094A" w:rsidP="001D6A86">
      <w:pPr>
        <w:tabs>
          <w:tab w:val="left" w:pos="4500"/>
          <w:tab w:val="left" w:pos="9180"/>
          <w:tab w:val="left" w:pos="9360"/>
        </w:tabs>
        <w:spacing w:after="0" w:line="240" w:lineRule="auto"/>
        <w:ind w:firstLine="567"/>
        <w:jc w:val="both"/>
        <w:rPr>
          <w:rFonts w:ascii="Times New Roman" w:hAnsi="Times New Roman"/>
          <w:sz w:val="28"/>
          <w:szCs w:val="28"/>
        </w:rPr>
      </w:pPr>
      <w:r w:rsidRPr="004218C0">
        <w:rPr>
          <w:rFonts w:ascii="Times New Roman" w:hAnsi="Times New Roman"/>
          <w:sz w:val="28"/>
          <w:szCs w:val="28"/>
        </w:rPr>
        <w:t xml:space="preserve">Обязательная часть учебного плана представлена семью предметными областями </w:t>
      </w:r>
      <w:r w:rsidRPr="004218C0">
        <w:rPr>
          <w:rFonts w:ascii="Times New Roman" w:hAnsi="Times New Roman"/>
          <w:b/>
          <w:i/>
          <w:sz w:val="28"/>
          <w:szCs w:val="28"/>
        </w:rPr>
        <w:t>(«Филология», «Математика и информатика», «Общество</w:t>
      </w:r>
      <w:r w:rsidRPr="004218C0">
        <w:rPr>
          <w:rFonts w:ascii="Times New Roman" w:hAnsi="Times New Roman"/>
          <w:b/>
          <w:i/>
          <w:sz w:val="28"/>
          <w:szCs w:val="28"/>
        </w:rPr>
        <w:t>з</w:t>
      </w:r>
      <w:r w:rsidRPr="004218C0">
        <w:rPr>
          <w:rFonts w:ascii="Times New Roman" w:hAnsi="Times New Roman"/>
          <w:b/>
          <w:i/>
          <w:sz w:val="28"/>
          <w:szCs w:val="28"/>
        </w:rPr>
        <w:t xml:space="preserve">нание и естествознание (окружающий мир)», «Основы религиозной культуры и светской этики», «Искусство», «Технология», «Физическая культура»), </w:t>
      </w:r>
      <w:r w:rsidRPr="004218C0">
        <w:rPr>
          <w:rFonts w:ascii="Times New Roman" w:hAnsi="Times New Roman"/>
          <w:sz w:val="28"/>
          <w:szCs w:val="28"/>
        </w:rPr>
        <w:t>каждая из которых направлена на решение основных задач ре</w:t>
      </w:r>
      <w:r w:rsidRPr="004218C0">
        <w:rPr>
          <w:rFonts w:ascii="Times New Roman" w:hAnsi="Times New Roman"/>
          <w:sz w:val="28"/>
          <w:szCs w:val="28"/>
        </w:rPr>
        <w:t>а</w:t>
      </w:r>
      <w:r w:rsidRPr="004218C0">
        <w:rPr>
          <w:rFonts w:ascii="Times New Roman" w:hAnsi="Times New Roman"/>
          <w:sz w:val="28"/>
          <w:szCs w:val="28"/>
        </w:rPr>
        <w:t xml:space="preserve">лизации содержания учебных предметов,  входящих в их состав. </w:t>
      </w:r>
    </w:p>
    <w:p w:rsidR="0090094A" w:rsidRPr="004218C0" w:rsidRDefault="0090094A" w:rsidP="001D6A86">
      <w:pPr>
        <w:spacing w:after="0" w:line="240" w:lineRule="auto"/>
        <w:ind w:right="-142" w:firstLine="567"/>
        <w:jc w:val="both"/>
        <w:rPr>
          <w:rFonts w:ascii="Times New Roman" w:hAnsi="Times New Roman"/>
          <w:sz w:val="28"/>
          <w:szCs w:val="28"/>
        </w:rPr>
      </w:pPr>
      <w:r w:rsidRPr="004218C0">
        <w:rPr>
          <w:rFonts w:ascii="Times New Roman" w:hAnsi="Times New Roman"/>
          <w:sz w:val="28"/>
          <w:szCs w:val="28"/>
        </w:rPr>
        <w:t xml:space="preserve">Предметная область </w:t>
      </w:r>
      <w:r w:rsidRPr="004218C0">
        <w:rPr>
          <w:rFonts w:ascii="Times New Roman" w:hAnsi="Times New Roman"/>
          <w:b/>
          <w:sz w:val="28"/>
          <w:szCs w:val="28"/>
        </w:rPr>
        <w:t>«Филология»</w:t>
      </w:r>
      <w:r w:rsidRPr="004218C0">
        <w:rPr>
          <w:rFonts w:ascii="Times New Roman" w:hAnsi="Times New Roman"/>
          <w:sz w:val="28"/>
          <w:szCs w:val="28"/>
        </w:rPr>
        <w:t xml:space="preserve"> представлена предметами  </w:t>
      </w:r>
      <w:r w:rsidRPr="004218C0">
        <w:rPr>
          <w:rFonts w:ascii="Times New Roman" w:hAnsi="Times New Roman"/>
          <w:b/>
          <w:i/>
          <w:sz w:val="28"/>
          <w:szCs w:val="28"/>
        </w:rPr>
        <w:t xml:space="preserve">«Русский язык» </w:t>
      </w:r>
      <w:r w:rsidRPr="004218C0">
        <w:rPr>
          <w:rFonts w:ascii="Times New Roman" w:hAnsi="Times New Roman"/>
          <w:sz w:val="28"/>
          <w:szCs w:val="28"/>
        </w:rPr>
        <w:t xml:space="preserve">(5 часов  в неделю в </w:t>
      </w:r>
      <w:r w:rsidRPr="004218C0">
        <w:rPr>
          <w:rFonts w:ascii="Times New Roman" w:hAnsi="Times New Roman"/>
          <w:sz w:val="28"/>
          <w:szCs w:val="28"/>
          <w:lang w:val="en-US"/>
        </w:rPr>
        <w:t>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классах), </w:t>
      </w:r>
      <w:r w:rsidRPr="004218C0">
        <w:rPr>
          <w:rFonts w:ascii="Times New Roman" w:hAnsi="Times New Roman"/>
          <w:b/>
          <w:i/>
          <w:sz w:val="28"/>
          <w:szCs w:val="28"/>
        </w:rPr>
        <w:t>«Литературное чтение»</w:t>
      </w:r>
      <w:r w:rsidRPr="004218C0">
        <w:rPr>
          <w:rFonts w:ascii="Times New Roman" w:hAnsi="Times New Roman"/>
          <w:sz w:val="28"/>
          <w:szCs w:val="28"/>
        </w:rPr>
        <w:t xml:space="preserve">    (4 часа в неделю в  </w:t>
      </w:r>
      <w:r w:rsidRPr="004218C0">
        <w:rPr>
          <w:rFonts w:ascii="Times New Roman" w:hAnsi="Times New Roman"/>
          <w:sz w:val="28"/>
          <w:szCs w:val="28"/>
          <w:lang w:val="en-US"/>
        </w:rPr>
        <w:t>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классах),  «Иностранный язык» (2 часа  в неделю во </w:t>
      </w:r>
      <w:r w:rsidRPr="004218C0">
        <w:rPr>
          <w:rFonts w:ascii="Times New Roman" w:hAnsi="Times New Roman"/>
          <w:sz w:val="28"/>
          <w:szCs w:val="28"/>
          <w:lang w:val="en-US"/>
        </w:rPr>
        <w:t>II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w:t>
      </w:r>
      <w:r w:rsidRPr="004218C0">
        <w:rPr>
          <w:rFonts w:ascii="Times New Roman" w:hAnsi="Times New Roman"/>
          <w:sz w:val="28"/>
          <w:szCs w:val="28"/>
        </w:rPr>
        <w:t>с</w:t>
      </w:r>
      <w:r w:rsidRPr="004218C0">
        <w:rPr>
          <w:rFonts w:ascii="Times New Roman" w:hAnsi="Times New Roman"/>
          <w:sz w:val="28"/>
          <w:szCs w:val="28"/>
        </w:rPr>
        <w:t>сах).</w:t>
      </w:r>
    </w:p>
    <w:p w:rsidR="0090094A" w:rsidRPr="004218C0" w:rsidRDefault="0090094A" w:rsidP="001D6A86">
      <w:pPr>
        <w:spacing w:after="0" w:line="240" w:lineRule="auto"/>
        <w:ind w:firstLine="567"/>
        <w:jc w:val="both"/>
        <w:rPr>
          <w:rFonts w:ascii="Times New Roman" w:hAnsi="Times New Roman"/>
          <w:sz w:val="28"/>
          <w:szCs w:val="28"/>
        </w:rPr>
      </w:pPr>
      <w:r w:rsidRPr="004218C0">
        <w:rPr>
          <w:rFonts w:ascii="Times New Roman" w:hAnsi="Times New Roman"/>
          <w:sz w:val="28"/>
          <w:szCs w:val="28"/>
        </w:rPr>
        <w:t xml:space="preserve">Предметная область </w:t>
      </w:r>
      <w:r w:rsidRPr="004218C0">
        <w:rPr>
          <w:rFonts w:ascii="Times New Roman" w:hAnsi="Times New Roman"/>
          <w:b/>
          <w:sz w:val="28"/>
          <w:szCs w:val="28"/>
        </w:rPr>
        <w:t>«Математика и информатика»</w:t>
      </w:r>
      <w:r w:rsidRPr="004218C0">
        <w:rPr>
          <w:rFonts w:ascii="Times New Roman" w:hAnsi="Times New Roman"/>
          <w:sz w:val="28"/>
          <w:szCs w:val="28"/>
        </w:rPr>
        <w:t xml:space="preserve"> представлена учебным предметом </w:t>
      </w:r>
      <w:r w:rsidRPr="004218C0">
        <w:rPr>
          <w:rFonts w:ascii="Times New Roman" w:hAnsi="Times New Roman"/>
          <w:b/>
          <w:i/>
          <w:sz w:val="28"/>
          <w:szCs w:val="28"/>
        </w:rPr>
        <w:t>«Математика»,</w:t>
      </w:r>
      <w:r w:rsidRPr="004218C0">
        <w:rPr>
          <w:rFonts w:ascii="Times New Roman" w:hAnsi="Times New Roman"/>
          <w:sz w:val="28"/>
          <w:szCs w:val="28"/>
        </w:rPr>
        <w:t xml:space="preserve">  который изучается в </w:t>
      </w:r>
      <w:r w:rsidRPr="004218C0">
        <w:rPr>
          <w:rFonts w:ascii="Times New Roman" w:hAnsi="Times New Roman"/>
          <w:sz w:val="28"/>
          <w:szCs w:val="28"/>
          <w:lang w:val="en-US"/>
        </w:rPr>
        <w:t>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классах в объёме   4 часов в неделю.</w:t>
      </w:r>
    </w:p>
    <w:p w:rsidR="0090094A" w:rsidRPr="004218C0" w:rsidRDefault="0090094A" w:rsidP="001D6A86">
      <w:pPr>
        <w:spacing w:after="0" w:line="240" w:lineRule="auto"/>
        <w:ind w:firstLine="567"/>
        <w:jc w:val="both"/>
        <w:rPr>
          <w:rFonts w:ascii="Times New Roman" w:hAnsi="Times New Roman"/>
          <w:sz w:val="28"/>
          <w:szCs w:val="28"/>
        </w:rPr>
      </w:pPr>
      <w:r w:rsidRPr="004218C0">
        <w:rPr>
          <w:rFonts w:ascii="Times New Roman" w:hAnsi="Times New Roman"/>
          <w:sz w:val="28"/>
          <w:szCs w:val="28"/>
        </w:rPr>
        <w:t xml:space="preserve">Предметная область </w:t>
      </w:r>
      <w:r w:rsidRPr="004218C0">
        <w:rPr>
          <w:rFonts w:ascii="Times New Roman" w:hAnsi="Times New Roman"/>
          <w:b/>
          <w:sz w:val="28"/>
          <w:szCs w:val="28"/>
        </w:rPr>
        <w:t>«Обществознание и естествознание (окружа</w:t>
      </w:r>
      <w:r w:rsidRPr="004218C0">
        <w:rPr>
          <w:rFonts w:ascii="Times New Roman" w:hAnsi="Times New Roman"/>
          <w:b/>
          <w:sz w:val="28"/>
          <w:szCs w:val="28"/>
        </w:rPr>
        <w:t>ю</w:t>
      </w:r>
      <w:r w:rsidRPr="004218C0">
        <w:rPr>
          <w:rFonts w:ascii="Times New Roman" w:hAnsi="Times New Roman"/>
          <w:b/>
          <w:sz w:val="28"/>
          <w:szCs w:val="28"/>
        </w:rPr>
        <w:t xml:space="preserve">щий мир)» </w:t>
      </w:r>
      <w:r w:rsidRPr="004218C0">
        <w:rPr>
          <w:rFonts w:ascii="Times New Roman" w:hAnsi="Times New Roman"/>
          <w:sz w:val="28"/>
          <w:szCs w:val="28"/>
        </w:rPr>
        <w:t xml:space="preserve">представлена предметом </w:t>
      </w:r>
      <w:r w:rsidRPr="004218C0">
        <w:rPr>
          <w:rFonts w:ascii="Times New Roman" w:hAnsi="Times New Roman"/>
          <w:b/>
          <w:i/>
          <w:sz w:val="28"/>
          <w:szCs w:val="28"/>
        </w:rPr>
        <w:t xml:space="preserve">«Окружающий мир» </w:t>
      </w:r>
      <w:r w:rsidRPr="004218C0">
        <w:rPr>
          <w:rFonts w:ascii="Times New Roman" w:hAnsi="Times New Roman"/>
          <w:sz w:val="28"/>
          <w:szCs w:val="28"/>
        </w:rPr>
        <w:t xml:space="preserve">(2 часа в неделю в </w:t>
      </w:r>
      <w:r w:rsidRPr="004218C0">
        <w:rPr>
          <w:rFonts w:ascii="Times New Roman" w:hAnsi="Times New Roman"/>
          <w:sz w:val="28"/>
          <w:szCs w:val="28"/>
          <w:lang w:val="en-US"/>
        </w:rPr>
        <w:t>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классах). </w:t>
      </w:r>
    </w:p>
    <w:p w:rsidR="0090094A" w:rsidRPr="004218C0" w:rsidRDefault="0090094A" w:rsidP="001D6A86">
      <w:pPr>
        <w:pStyle w:val="affff"/>
        <w:spacing w:line="240" w:lineRule="auto"/>
        <w:ind w:firstLine="454"/>
        <w:rPr>
          <w:rFonts w:ascii="Times New Roman" w:hAnsi="Times New Roman" w:cs="Times New Roman"/>
          <w:color w:val="auto"/>
          <w:sz w:val="28"/>
          <w:szCs w:val="28"/>
        </w:rPr>
      </w:pPr>
      <w:r w:rsidRPr="004218C0">
        <w:rPr>
          <w:rFonts w:ascii="Times New Roman" w:hAnsi="Times New Roman" w:cs="Times New Roman"/>
          <w:color w:val="auto"/>
          <w:sz w:val="28"/>
          <w:szCs w:val="28"/>
        </w:rPr>
        <w:t>В соответствии с приказом Минобрнауки от 18 декабря 2012г. №1060,  предметная область «основы духовно-нравственной культуры народов Ро</w:t>
      </w:r>
      <w:r w:rsidRPr="004218C0">
        <w:rPr>
          <w:rFonts w:ascii="Times New Roman" w:hAnsi="Times New Roman" w:cs="Times New Roman"/>
          <w:color w:val="auto"/>
          <w:sz w:val="28"/>
          <w:szCs w:val="28"/>
        </w:rPr>
        <w:t>с</w:t>
      </w:r>
      <w:r w:rsidRPr="004218C0">
        <w:rPr>
          <w:rFonts w:ascii="Times New Roman" w:hAnsi="Times New Roman" w:cs="Times New Roman"/>
          <w:color w:val="auto"/>
          <w:sz w:val="28"/>
          <w:szCs w:val="28"/>
        </w:rPr>
        <w:t>сии» изменена на «основы религиозных культур и светской этики», предмет с соответствующим названием  изучается в 4 классе.</w:t>
      </w:r>
    </w:p>
    <w:p w:rsidR="0090094A" w:rsidRPr="004218C0" w:rsidRDefault="0090094A" w:rsidP="001D6A86">
      <w:pPr>
        <w:spacing w:after="0" w:line="240" w:lineRule="auto"/>
        <w:ind w:firstLine="567"/>
        <w:jc w:val="both"/>
        <w:rPr>
          <w:rFonts w:ascii="Times New Roman" w:hAnsi="Times New Roman"/>
          <w:sz w:val="28"/>
          <w:szCs w:val="28"/>
        </w:rPr>
      </w:pPr>
      <w:r w:rsidRPr="004218C0">
        <w:rPr>
          <w:rFonts w:ascii="Times New Roman" w:hAnsi="Times New Roman"/>
          <w:sz w:val="28"/>
          <w:szCs w:val="28"/>
        </w:rPr>
        <w:t xml:space="preserve">В рамках предметной области </w:t>
      </w:r>
      <w:r w:rsidRPr="004218C0">
        <w:rPr>
          <w:rFonts w:ascii="Times New Roman" w:hAnsi="Times New Roman"/>
          <w:b/>
          <w:sz w:val="28"/>
          <w:szCs w:val="28"/>
        </w:rPr>
        <w:t>«Основы религиозных культур и све</w:t>
      </w:r>
      <w:r w:rsidRPr="004218C0">
        <w:rPr>
          <w:rFonts w:ascii="Times New Roman" w:hAnsi="Times New Roman"/>
          <w:b/>
          <w:sz w:val="28"/>
          <w:szCs w:val="28"/>
        </w:rPr>
        <w:t>т</w:t>
      </w:r>
      <w:r w:rsidRPr="004218C0">
        <w:rPr>
          <w:rFonts w:ascii="Times New Roman" w:hAnsi="Times New Roman"/>
          <w:b/>
          <w:sz w:val="28"/>
          <w:szCs w:val="28"/>
        </w:rPr>
        <w:t>ской этики»</w:t>
      </w:r>
      <w:r w:rsidRPr="004218C0">
        <w:rPr>
          <w:rFonts w:ascii="Times New Roman" w:hAnsi="Times New Roman"/>
          <w:sz w:val="28"/>
          <w:szCs w:val="28"/>
        </w:rPr>
        <w:t xml:space="preserve"> осуществляется изучение одного из шести модулей предмета </w:t>
      </w:r>
      <w:r w:rsidRPr="004218C0">
        <w:rPr>
          <w:rFonts w:ascii="Times New Roman" w:hAnsi="Times New Roman"/>
          <w:b/>
          <w:i/>
          <w:sz w:val="28"/>
          <w:szCs w:val="28"/>
        </w:rPr>
        <w:t>«</w:t>
      </w:r>
      <w:r w:rsidRPr="004218C0">
        <w:rPr>
          <w:rFonts w:ascii="Times New Roman" w:hAnsi="Times New Roman"/>
          <w:b/>
          <w:sz w:val="28"/>
          <w:szCs w:val="28"/>
        </w:rPr>
        <w:t>Основы религиозных культур и светской этики</w:t>
      </w:r>
      <w:r w:rsidRPr="004218C0">
        <w:rPr>
          <w:rFonts w:ascii="Times New Roman" w:hAnsi="Times New Roman"/>
          <w:b/>
          <w:i/>
          <w:sz w:val="28"/>
          <w:szCs w:val="28"/>
        </w:rPr>
        <w:t xml:space="preserve">» </w:t>
      </w:r>
      <w:r w:rsidRPr="004218C0">
        <w:rPr>
          <w:rFonts w:ascii="Times New Roman" w:hAnsi="Times New Roman"/>
          <w:sz w:val="28"/>
          <w:szCs w:val="28"/>
        </w:rPr>
        <w:t>в объёме 0,5 часа в н</w:t>
      </w:r>
      <w:r w:rsidRPr="004218C0">
        <w:rPr>
          <w:rFonts w:ascii="Times New Roman" w:hAnsi="Times New Roman"/>
          <w:sz w:val="28"/>
          <w:szCs w:val="28"/>
        </w:rPr>
        <w:t>е</w:t>
      </w:r>
      <w:r w:rsidRPr="004218C0">
        <w:rPr>
          <w:rFonts w:ascii="Times New Roman" w:hAnsi="Times New Roman"/>
          <w:sz w:val="28"/>
          <w:szCs w:val="28"/>
        </w:rPr>
        <w:t>делю (всего 17 часов).</w:t>
      </w:r>
    </w:p>
    <w:p w:rsidR="0090094A" w:rsidRPr="004218C0" w:rsidRDefault="0090094A" w:rsidP="001D6A86">
      <w:pPr>
        <w:spacing w:after="0" w:line="240" w:lineRule="auto"/>
        <w:ind w:firstLine="567"/>
        <w:jc w:val="both"/>
        <w:rPr>
          <w:rFonts w:ascii="Times New Roman" w:hAnsi="Times New Roman"/>
          <w:sz w:val="28"/>
          <w:szCs w:val="28"/>
        </w:rPr>
      </w:pPr>
      <w:r w:rsidRPr="004218C0">
        <w:rPr>
          <w:rFonts w:ascii="Times New Roman" w:hAnsi="Times New Roman"/>
          <w:sz w:val="28"/>
          <w:szCs w:val="28"/>
        </w:rPr>
        <w:t xml:space="preserve">Предметная область </w:t>
      </w:r>
      <w:r w:rsidRPr="004218C0">
        <w:rPr>
          <w:rFonts w:ascii="Times New Roman" w:hAnsi="Times New Roman"/>
          <w:b/>
          <w:sz w:val="28"/>
          <w:szCs w:val="28"/>
        </w:rPr>
        <w:t>«Искусство»</w:t>
      </w:r>
      <w:r w:rsidRPr="004218C0">
        <w:rPr>
          <w:rFonts w:ascii="Times New Roman" w:hAnsi="Times New Roman"/>
          <w:sz w:val="28"/>
          <w:szCs w:val="28"/>
        </w:rPr>
        <w:t xml:space="preserve"> представлена учебными предметами </w:t>
      </w:r>
      <w:r w:rsidRPr="004218C0">
        <w:rPr>
          <w:rFonts w:ascii="Times New Roman" w:hAnsi="Times New Roman"/>
          <w:b/>
          <w:i/>
          <w:sz w:val="28"/>
          <w:szCs w:val="28"/>
        </w:rPr>
        <w:t>«Изобразительное искусство» и «Музыка»</w:t>
      </w:r>
      <w:r w:rsidRPr="004218C0">
        <w:rPr>
          <w:rFonts w:ascii="Times New Roman" w:hAnsi="Times New Roman"/>
          <w:sz w:val="28"/>
          <w:szCs w:val="28"/>
        </w:rPr>
        <w:t xml:space="preserve"> (по 1 часу в неделю в  </w:t>
      </w:r>
      <w:r w:rsidRPr="004218C0">
        <w:rPr>
          <w:rFonts w:ascii="Times New Roman" w:hAnsi="Times New Roman"/>
          <w:sz w:val="28"/>
          <w:szCs w:val="28"/>
          <w:lang w:val="en-US"/>
        </w:rPr>
        <w:t>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w:t>
      </w:r>
      <w:r w:rsidRPr="004218C0">
        <w:rPr>
          <w:rFonts w:ascii="Times New Roman" w:hAnsi="Times New Roman"/>
          <w:sz w:val="28"/>
          <w:szCs w:val="28"/>
        </w:rPr>
        <w:t>с</w:t>
      </w:r>
      <w:r w:rsidRPr="004218C0">
        <w:rPr>
          <w:rFonts w:ascii="Times New Roman" w:hAnsi="Times New Roman"/>
          <w:sz w:val="28"/>
          <w:szCs w:val="28"/>
        </w:rPr>
        <w:t>сах).</w:t>
      </w:r>
    </w:p>
    <w:p w:rsidR="0090094A" w:rsidRPr="004218C0" w:rsidRDefault="0090094A" w:rsidP="001D6A86">
      <w:pPr>
        <w:pStyle w:val="Style2"/>
        <w:widowControl/>
        <w:spacing w:line="240" w:lineRule="auto"/>
        <w:ind w:right="-86" w:firstLine="567"/>
        <w:rPr>
          <w:sz w:val="28"/>
          <w:szCs w:val="28"/>
        </w:rPr>
      </w:pPr>
      <w:r w:rsidRPr="004218C0">
        <w:rPr>
          <w:sz w:val="28"/>
          <w:szCs w:val="28"/>
        </w:rPr>
        <w:t xml:space="preserve">Предметная область </w:t>
      </w:r>
      <w:r w:rsidRPr="004218C0">
        <w:rPr>
          <w:b/>
          <w:sz w:val="28"/>
          <w:szCs w:val="28"/>
        </w:rPr>
        <w:t>«Технология»</w:t>
      </w:r>
      <w:r w:rsidRPr="004218C0">
        <w:rPr>
          <w:sz w:val="28"/>
          <w:szCs w:val="28"/>
        </w:rPr>
        <w:t xml:space="preserve"> представлена предметом </w:t>
      </w:r>
      <w:r w:rsidRPr="004218C0">
        <w:rPr>
          <w:b/>
          <w:i/>
          <w:sz w:val="28"/>
          <w:szCs w:val="28"/>
        </w:rPr>
        <w:t>«Технол</w:t>
      </w:r>
      <w:r w:rsidRPr="004218C0">
        <w:rPr>
          <w:b/>
          <w:i/>
          <w:sz w:val="28"/>
          <w:szCs w:val="28"/>
        </w:rPr>
        <w:t>о</w:t>
      </w:r>
      <w:r w:rsidRPr="004218C0">
        <w:rPr>
          <w:b/>
          <w:i/>
          <w:sz w:val="28"/>
          <w:szCs w:val="28"/>
        </w:rPr>
        <w:t>гия»</w:t>
      </w:r>
      <w:r w:rsidRPr="004218C0">
        <w:rPr>
          <w:sz w:val="28"/>
          <w:szCs w:val="28"/>
        </w:rPr>
        <w:t xml:space="preserve">  (1 час в неделю в </w:t>
      </w:r>
      <w:r w:rsidRPr="004218C0">
        <w:rPr>
          <w:sz w:val="28"/>
          <w:szCs w:val="28"/>
          <w:lang w:val="en-US"/>
        </w:rPr>
        <w:t>I</w:t>
      </w:r>
      <w:r w:rsidRPr="004218C0">
        <w:rPr>
          <w:sz w:val="28"/>
          <w:szCs w:val="28"/>
        </w:rPr>
        <w:t>-</w:t>
      </w:r>
      <w:r w:rsidRPr="004218C0">
        <w:rPr>
          <w:sz w:val="28"/>
          <w:szCs w:val="28"/>
          <w:lang w:val="en-US"/>
        </w:rPr>
        <w:t>IV</w:t>
      </w:r>
      <w:r w:rsidRPr="004218C0">
        <w:rPr>
          <w:sz w:val="28"/>
          <w:szCs w:val="28"/>
        </w:rPr>
        <w:t xml:space="preserve"> классах). </w:t>
      </w:r>
    </w:p>
    <w:p w:rsidR="0090094A" w:rsidRPr="004218C0" w:rsidRDefault="0090094A" w:rsidP="001D6A86">
      <w:pPr>
        <w:spacing w:after="0" w:line="240" w:lineRule="auto"/>
        <w:ind w:firstLine="567"/>
        <w:jc w:val="both"/>
        <w:rPr>
          <w:rFonts w:ascii="Times New Roman" w:hAnsi="Times New Roman"/>
          <w:sz w:val="28"/>
          <w:szCs w:val="28"/>
        </w:rPr>
      </w:pPr>
      <w:r w:rsidRPr="004218C0">
        <w:rPr>
          <w:rFonts w:ascii="Times New Roman" w:hAnsi="Times New Roman"/>
          <w:sz w:val="28"/>
          <w:szCs w:val="28"/>
        </w:rPr>
        <w:t xml:space="preserve">Предметная область </w:t>
      </w:r>
      <w:r w:rsidRPr="004218C0">
        <w:rPr>
          <w:rFonts w:ascii="Times New Roman" w:hAnsi="Times New Roman"/>
          <w:b/>
          <w:sz w:val="28"/>
          <w:szCs w:val="28"/>
        </w:rPr>
        <w:t>«Физическая культура»</w:t>
      </w:r>
      <w:r w:rsidRPr="004218C0">
        <w:rPr>
          <w:rFonts w:ascii="Times New Roman" w:hAnsi="Times New Roman"/>
          <w:sz w:val="28"/>
          <w:szCs w:val="28"/>
        </w:rPr>
        <w:t xml:space="preserve"> представлена учебным предметом</w:t>
      </w:r>
      <w:r w:rsidRPr="004218C0">
        <w:rPr>
          <w:rFonts w:ascii="Times New Roman" w:hAnsi="Times New Roman"/>
          <w:b/>
          <w:i/>
          <w:sz w:val="28"/>
          <w:szCs w:val="28"/>
        </w:rPr>
        <w:t xml:space="preserve"> «Физическая культура»</w:t>
      </w:r>
      <w:r w:rsidRPr="004218C0">
        <w:rPr>
          <w:rFonts w:ascii="Times New Roman" w:hAnsi="Times New Roman"/>
          <w:sz w:val="28"/>
          <w:szCs w:val="28"/>
        </w:rPr>
        <w:t xml:space="preserve"> (3 часа в неделю в </w:t>
      </w:r>
      <w:r w:rsidRPr="004218C0">
        <w:rPr>
          <w:rFonts w:ascii="Times New Roman" w:hAnsi="Times New Roman"/>
          <w:sz w:val="28"/>
          <w:szCs w:val="28"/>
          <w:lang w:val="en-US"/>
        </w:rPr>
        <w:t>I</w:t>
      </w:r>
      <w:r w:rsidRPr="004218C0">
        <w:rPr>
          <w:rFonts w:ascii="Times New Roman" w:hAnsi="Times New Roman"/>
          <w:sz w:val="28"/>
          <w:szCs w:val="28"/>
        </w:rPr>
        <w:t>-</w:t>
      </w:r>
      <w:r w:rsidRPr="004218C0">
        <w:rPr>
          <w:rFonts w:ascii="Times New Roman" w:hAnsi="Times New Roman"/>
          <w:sz w:val="28"/>
          <w:szCs w:val="28"/>
          <w:lang w:val="en-US"/>
        </w:rPr>
        <w:t>IV</w:t>
      </w:r>
      <w:r w:rsidRPr="004218C0">
        <w:rPr>
          <w:rFonts w:ascii="Times New Roman" w:hAnsi="Times New Roman"/>
          <w:sz w:val="28"/>
          <w:szCs w:val="28"/>
        </w:rPr>
        <w:t xml:space="preserve"> классах). </w:t>
      </w:r>
    </w:p>
    <w:p w:rsidR="00511CA9" w:rsidRDefault="00511CA9" w:rsidP="001D6A86">
      <w:pPr>
        <w:spacing w:after="0" w:line="240" w:lineRule="auto"/>
        <w:jc w:val="both"/>
        <w:rPr>
          <w:rFonts w:ascii="Times New Roman" w:hAnsi="Times New Roman"/>
          <w:b/>
          <w:sz w:val="28"/>
          <w:szCs w:val="28"/>
        </w:rPr>
      </w:pPr>
    </w:p>
    <w:p w:rsidR="00511CA9" w:rsidRPr="00A03735" w:rsidRDefault="00511CA9" w:rsidP="001D6A86">
      <w:pPr>
        <w:pStyle w:val="Style2"/>
        <w:widowControl/>
        <w:tabs>
          <w:tab w:val="left" w:pos="709"/>
        </w:tabs>
        <w:spacing w:line="240" w:lineRule="auto"/>
        <w:ind w:firstLine="720"/>
        <w:rPr>
          <w:rStyle w:val="FontStyle64"/>
          <w:b/>
          <w:i/>
          <w:sz w:val="28"/>
          <w:szCs w:val="28"/>
        </w:rPr>
      </w:pPr>
      <w:r w:rsidRPr="00A03735">
        <w:rPr>
          <w:rStyle w:val="FontStyle64"/>
          <w:b/>
          <w:i/>
          <w:sz w:val="28"/>
          <w:szCs w:val="28"/>
        </w:rPr>
        <w:t>Особенности вариативной части учебного плана</w:t>
      </w:r>
    </w:p>
    <w:p w:rsidR="00511CA9" w:rsidRPr="00A03735" w:rsidRDefault="00511CA9" w:rsidP="001D6A86">
      <w:pPr>
        <w:tabs>
          <w:tab w:val="left" w:pos="709"/>
        </w:tabs>
        <w:spacing w:after="0" w:line="240" w:lineRule="auto"/>
        <w:jc w:val="both"/>
        <w:rPr>
          <w:rStyle w:val="FontStyle64"/>
          <w:sz w:val="28"/>
          <w:szCs w:val="28"/>
        </w:rPr>
      </w:pPr>
      <w:r w:rsidRPr="00A03735">
        <w:rPr>
          <w:rFonts w:ascii="Times New Roman" w:hAnsi="Times New Roman"/>
          <w:b/>
          <w:i/>
          <w:sz w:val="28"/>
          <w:szCs w:val="28"/>
        </w:rPr>
        <w:t>(части, формируемой участниками образовательного процесса)</w:t>
      </w:r>
    </w:p>
    <w:p w:rsidR="00A70424" w:rsidRPr="00A03735" w:rsidRDefault="00511CA9" w:rsidP="001D6A86">
      <w:pPr>
        <w:shd w:val="clear" w:color="auto" w:fill="FFFFFF"/>
        <w:spacing w:after="0" w:line="240" w:lineRule="auto"/>
        <w:jc w:val="both"/>
        <w:rPr>
          <w:rStyle w:val="FontStyle64"/>
          <w:sz w:val="28"/>
          <w:szCs w:val="28"/>
        </w:rPr>
      </w:pPr>
      <w:r>
        <w:rPr>
          <w:rFonts w:ascii="Times New Roman" w:hAnsi="Times New Roman"/>
          <w:sz w:val="28"/>
          <w:szCs w:val="28"/>
        </w:rPr>
        <w:tab/>
      </w:r>
      <w:r w:rsidRPr="00AB35E2">
        <w:rPr>
          <w:rFonts w:ascii="Times New Roman" w:hAnsi="Times New Roman"/>
          <w:sz w:val="28"/>
          <w:szCs w:val="28"/>
        </w:rPr>
        <w:t xml:space="preserve">Участники образовательного процесса на заседании Общего собрания коллектива принимают решение о распределении часов части учебного плана, формируемой участниками образовательного процесса. </w:t>
      </w:r>
    </w:p>
    <w:p w:rsidR="00A70424" w:rsidRDefault="00A70424" w:rsidP="001D6A86">
      <w:pPr>
        <w:pStyle w:val="Style2"/>
        <w:widowControl/>
        <w:tabs>
          <w:tab w:val="left" w:pos="7797"/>
        </w:tabs>
        <w:spacing w:line="240" w:lineRule="auto"/>
        <w:ind w:right="-57" w:firstLine="567"/>
        <w:rPr>
          <w:rStyle w:val="FontStyle64"/>
          <w:sz w:val="28"/>
          <w:szCs w:val="28"/>
        </w:rPr>
      </w:pPr>
      <w:r>
        <w:rPr>
          <w:rStyle w:val="FontStyle63"/>
          <w:b w:val="0"/>
          <w:sz w:val="28"/>
          <w:szCs w:val="28"/>
        </w:rPr>
        <w:t>В 1 классе</w:t>
      </w:r>
      <w:r w:rsidRPr="00D30332">
        <w:rPr>
          <w:rStyle w:val="FontStyle63"/>
          <w:b w:val="0"/>
          <w:sz w:val="28"/>
          <w:szCs w:val="28"/>
        </w:rPr>
        <w:t xml:space="preserve"> отсутствует</w:t>
      </w:r>
      <w:r w:rsidRPr="00D30332">
        <w:rPr>
          <w:rStyle w:val="FontStyle64"/>
          <w:sz w:val="28"/>
          <w:szCs w:val="28"/>
        </w:rPr>
        <w:t xml:space="preserve"> в соответствии с </w:t>
      </w:r>
      <w:r w:rsidRPr="000638D4">
        <w:rPr>
          <w:sz w:val="28"/>
          <w:szCs w:val="28"/>
        </w:rPr>
        <w:t xml:space="preserve">санитарно-гигиеническими </w:t>
      </w:r>
      <w:r>
        <w:rPr>
          <w:rStyle w:val="FontStyle64"/>
          <w:sz w:val="28"/>
          <w:szCs w:val="28"/>
        </w:rPr>
        <w:t>тр</w:t>
      </w:r>
      <w:r>
        <w:rPr>
          <w:rStyle w:val="FontStyle64"/>
          <w:sz w:val="28"/>
          <w:szCs w:val="28"/>
        </w:rPr>
        <w:t>е</w:t>
      </w:r>
      <w:r>
        <w:rPr>
          <w:rStyle w:val="FontStyle64"/>
          <w:sz w:val="28"/>
          <w:szCs w:val="28"/>
        </w:rPr>
        <w:t>бованиями (</w:t>
      </w:r>
      <w:r w:rsidRPr="00E312AC">
        <w:rPr>
          <w:sz w:val="28"/>
          <w:szCs w:val="28"/>
        </w:rPr>
        <w:t>СанПиН</w:t>
      </w:r>
      <w:r>
        <w:rPr>
          <w:sz w:val="28"/>
          <w:szCs w:val="28"/>
        </w:rPr>
        <w:t xml:space="preserve"> </w:t>
      </w:r>
      <w:r w:rsidRPr="00E312AC">
        <w:rPr>
          <w:sz w:val="28"/>
          <w:szCs w:val="28"/>
        </w:rPr>
        <w:t>2.4.2.2821-10</w:t>
      </w:r>
      <w:r>
        <w:rPr>
          <w:sz w:val="28"/>
          <w:szCs w:val="28"/>
        </w:rPr>
        <w:t>)</w:t>
      </w:r>
      <w:r>
        <w:rPr>
          <w:rStyle w:val="FontStyle64"/>
          <w:sz w:val="28"/>
          <w:szCs w:val="28"/>
        </w:rPr>
        <w:t>.</w:t>
      </w:r>
    </w:p>
    <w:p w:rsidR="00A70424" w:rsidRDefault="00A70424" w:rsidP="001D6A86">
      <w:pPr>
        <w:pStyle w:val="Style2"/>
        <w:widowControl/>
        <w:tabs>
          <w:tab w:val="left" w:pos="7797"/>
        </w:tabs>
        <w:spacing w:line="240" w:lineRule="auto"/>
        <w:ind w:right="-57" w:firstLine="567"/>
        <w:rPr>
          <w:rStyle w:val="FontStyle64"/>
          <w:sz w:val="28"/>
          <w:szCs w:val="28"/>
        </w:rPr>
      </w:pPr>
      <w:r w:rsidRPr="00FE7FF7">
        <w:rPr>
          <w:rStyle w:val="FontStyle64"/>
          <w:sz w:val="28"/>
          <w:szCs w:val="28"/>
        </w:rPr>
        <w:t>Во 2</w:t>
      </w:r>
      <w:r>
        <w:rPr>
          <w:rStyle w:val="FontStyle64"/>
          <w:sz w:val="28"/>
          <w:szCs w:val="28"/>
        </w:rPr>
        <w:t>-4</w:t>
      </w:r>
      <w:r w:rsidRPr="00FE7FF7">
        <w:rPr>
          <w:rStyle w:val="FontStyle64"/>
          <w:sz w:val="28"/>
          <w:szCs w:val="28"/>
        </w:rPr>
        <w:t xml:space="preserve"> класс</w:t>
      </w:r>
      <w:r>
        <w:rPr>
          <w:rStyle w:val="FontStyle64"/>
          <w:sz w:val="28"/>
          <w:szCs w:val="28"/>
        </w:rPr>
        <w:t xml:space="preserve">ах </w:t>
      </w:r>
      <w:r w:rsidRPr="00FE7FF7">
        <w:rPr>
          <w:rStyle w:val="FontStyle64"/>
          <w:sz w:val="28"/>
          <w:szCs w:val="28"/>
        </w:rPr>
        <w:t xml:space="preserve">вариативная часть также отсутствует, </w:t>
      </w:r>
      <w:r>
        <w:rPr>
          <w:rStyle w:val="FontStyle64"/>
          <w:sz w:val="28"/>
          <w:szCs w:val="28"/>
        </w:rPr>
        <w:t>так как обучение ведется</w:t>
      </w:r>
      <w:r w:rsidRPr="00FE7FF7">
        <w:rPr>
          <w:rStyle w:val="FontStyle64"/>
          <w:sz w:val="28"/>
          <w:szCs w:val="28"/>
        </w:rPr>
        <w:t xml:space="preserve"> по 5-дневной рабочей неделе, согласно </w:t>
      </w:r>
      <w:r>
        <w:rPr>
          <w:rStyle w:val="FontStyle64"/>
          <w:sz w:val="28"/>
          <w:szCs w:val="28"/>
        </w:rPr>
        <w:t>заявлениям родителей об</w:t>
      </w:r>
      <w:r>
        <w:rPr>
          <w:rStyle w:val="FontStyle64"/>
          <w:sz w:val="28"/>
          <w:szCs w:val="28"/>
        </w:rPr>
        <w:t>у</w:t>
      </w:r>
      <w:r>
        <w:rPr>
          <w:rStyle w:val="FontStyle64"/>
          <w:sz w:val="28"/>
          <w:szCs w:val="28"/>
        </w:rPr>
        <w:t xml:space="preserve">чающихся и </w:t>
      </w:r>
      <w:r w:rsidRPr="00FE7FF7">
        <w:rPr>
          <w:rStyle w:val="FontStyle64"/>
          <w:sz w:val="28"/>
          <w:szCs w:val="28"/>
        </w:rPr>
        <w:t>решению Управляющего Совета школы</w:t>
      </w:r>
      <w:r>
        <w:rPr>
          <w:rStyle w:val="FontStyle64"/>
          <w:sz w:val="28"/>
          <w:szCs w:val="28"/>
        </w:rPr>
        <w:t>.</w:t>
      </w:r>
      <w:r w:rsidRPr="00FE7FF7">
        <w:rPr>
          <w:rStyle w:val="FontStyle64"/>
          <w:sz w:val="28"/>
          <w:szCs w:val="28"/>
        </w:rPr>
        <w:t xml:space="preserve"> Базисным учебным планом вариативная часть во </w:t>
      </w:r>
      <w:r>
        <w:rPr>
          <w:rStyle w:val="FontStyle64"/>
          <w:sz w:val="28"/>
          <w:szCs w:val="28"/>
        </w:rPr>
        <w:t>2-4</w:t>
      </w:r>
      <w:r w:rsidRPr="00FE7FF7">
        <w:rPr>
          <w:rStyle w:val="FontStyle64"/>
          <w:sz w:val="28"/>
          <w:szCs w:val="28"/>
        </w:rPr>
        <w:t xml:space="preserve"> классах при 5-дневной рабочей неделе не пр</w:t>
      </w:r>
      <w:r w:rsidRPr="00FE7FF7">
        <w:rPr>
          <w:rStyle w:val="FontStyle64"/>
          <w:sz w:val="28"/>
          <w:szCs w:val="28"/>
        </w:rPr>
        <w:t>е</w:t>
      </w:r>
      <w:r w:rsidRPr="00FE7FF7">
        <w:rPr>
          <w:rStyle w:val="FontStyle64"/>
          <w:sz w:val="28"/>
          <w:szCs w:val="28"/>
        </w:rPr>
        <w:t>дусмотрена.</w:t>
      </w:r>
    </w:p>
    <w:p w:rsidR="00AA32D3" w:rsidRPr="00FC0721" w:rsidRDefault="00AA32D3" w:rsidP="00F51A23">
      <w:pPr>
        <w:tabs>
          <w:tab w:val="left" w:pos="709"/>
        </w:tabs>
        <w:spacing w:after="0" w:line="240" w:lineRule="auto"/>
        <w:ind w:firstLine="540"/>
        <w:jc w:val="center"/>
        <w:rPr>
          <w:rFonts w:ascii="Times New Roman" w:hAnsi="Times New Roman"/>
          <w:b/>
          <w:sz w:val="28"/>
          <w:szCs w:val="28"/>
        </w:rPr>
      </w:pPr>
      <w:r>
        <w:rPr>
          <w:rFonts w:ascii="Times New Roman" w:hAnsi="Times New Roman"/>
          <w:b/>
          <w:sz w:val="28"/>
          <w:szCs w:val="28"/>
        </w:rPr>
        <w:t>Перспективный у</w:t>
      </w:r>
      <w:r w:rsidRPr="00E25DDA">
        <w:rPr>
          <w:rFonts w:ascii="Times New Roman" w:hAnsi="Times New Roman"/>
          <w:b/>
          <w:sz w:val="28"/>
          <w:szCs w:val="28"/>
        </w:rPr>
        <w:t>чебный план</w:t>
      </w:r>
      <w:r w:rsidR="00A70424">
        <w:rPr>
          <w:rFonts w:ascii="Times New Roman" w:hAnsi="Times New Roman"/>
          <w:b/>
          <w:sz w:val="28"/>
          <w:szCs w:val="28"/>
        </w:rPr>
        <w:t xml:space="preserve"> (недельный)</w:t>
      </w:r>
    </w:p>
    <w:p w:rsidR="00F51A23" w:rsidRDefault="00AA32D3" w:rsidP="00F51A23">
      <w:pPr>
        <w:tabs>
          <w:tab w:val="left" w:pos="709"/>
          <w:tab w:val="left" w:pos="4500"/>
          <w:tab w:val="left" w:pos="9180"/>
          <w:tab w:val="left" w:pos="9360"/>
        </w:tabs>
        <w:spacing w:after="0" w:line="240" w:lineRule="auto"/>
        <w:jc w:val="center"/>
        <w:rPr>
          <w:rFonts w:ascii="Times New Roman" w:hAnsi="Times New Roman"/>
          <w:bCs/>
          <w:i/>
          <w:sz w:val="28"/>
          <w:szCs w:val="28"/>
        </w:rPr>
      </w:pPr>
      <w:r w:rsidRPr="00FC0721">
        <w:rPr>
          <w:rFonts w:ascii="Times New Roman" w:hAnsi="Times New Roman"/>
          <w:i/>
          <w:sz w:val="28"/>
          <w:szCs w:val="28"/>
        </w:rPr>
        <w:t>(реализующий  образовательные программы начального</w:t>
      </w:r>
      <w:r w:rsidRPr="00FC0721">
        <w:rPr>
          <w:rFonts w:ascii="Times New Roman" w:hAnsi="Times New Roman"/>
          <w:b/>
          <w:i/>
          <w:sz w:val="28"/>
          <w:szCs w:val="28"/>
        </w:rPr>
        <w:t xml:space="preserve"> </w:t>
      </w:r>
      <w:r w:rsidRPr="00FC0721">
        <w:rPr>
          <w:rFonts w:ascii="Times New Roman" w:hAnsi="Times New Roman"/>
          <w:i/>
          <w:sz w:val="28"/>
          <w:szCs w:val="28"/>
        </w:rPr>
        <w:t>общего</w:t>
      </w:r>
      <w:r w:rsidR="00F51A23">
        <w:rPr>
          <w:rFonts w:ascii="Times New Roman" w:hAnsi="Times New Roman"/>
          <w:i/>
          <w:sz w:val="28"/>
          <w:szCs w:val="28"/>
        </w:rPr>
        <w:t xml:space="preserve"> </w:t>
      </w:r>
      <w:r w:rsidRPr="00FC0721">
        <w:rPr>
          <w:rFonts w:ascii="Times New Roman" w:hAnsi="Times New Roman"/>
          <w:i/>
          <w:sz w:val="28"/>
          <w:szCs w:val="28"/>
        </w:rPr>
        <w:t xml:space="preserve">образования </w:t>
      </w:r>
      <w:r w:rsidRPr="00FC0721">
        <w:rPr>
          <w:rFonts w:ascii="Times New Roman" w:hAnsi="Times New Roman"/>
          <w:bCs/>
          <w:i/>
          <w:sz w:val="28"/>
          <w:szCs w:val="28"/>
        </w:rPr>
        <w:t>в рамках введения ФГОС второго поколения)</w:t>
      </w:r>
    </w:p>
    <w:p w:rsidR="00AA32D3" w:rsidRDefault="00AA32D3" w:rsidP="00F51A23">
      <w:pPr>
        <w:tabs>
          <w:tab w:val="left" w:pos="709"/>
          <w:tab w:val="left" w:pos="4500"/>
          <w:tab w:val="left" w:pos="9180"/>
          <w:tab w:val="left" w:pos="9360"/>
        </w:tabs>
        <w:spacing w:after="0" w:line="240" w:lineRule="auto"/>
        <w:jc w:val="center"/>
        <w:rPr>
          <w:rFonts w:ascii="Times New Roman" w:hAnsi="Times New Roman"/>
          <w:spacing w:val="-6"/>
          <w:sz w:val="28"/>
          <w:szCs w:val="28"/>
        </w:rPr>
      </w:pPr>
      <w:r w:rsidRPr="00FC0721">
        <w:rPr>
          <w:rFonts w:ascii="Times New Roman" w:hAnsi="Times New Roman"/>
          <w:spacing w:val="-6"/>
          <w:sz w:val="28"/>
          <w:szCs w:val="28"/>
        </w:rPr>
        <w:t xml:space="preserve">(УМК «Начальная школа </w:t>
      </w:r>
      <w:r w:rsidRPr="00FC0721">
        <w:rPr>
          <w:rFonts w:ascii="Times New Roman" w:hAnsi="Times New Roman"/>
          <w:spacing w:val="-6"/>
          <w:sz w:val="28"/>
          <w:szCs w:val="28"/>
          <w:lang w:val="en-GB"/>
        </w:rPr>
        <w:t>XXI</w:t>
      </w:r>
      <w:r w:rsidRPr="00FC0721">
        <w:rPr>
          <w:rFonts w:ascii="Times New Roman" w:hAnsi="Times New Roman"/>
          <w:spacing w:val="-6"/>
          <w:sz w:val="28"/>
          <w:szCs w:val="28"/>
        </w:rPr>
        <w:t xml:space="preserve"> века»)</w:t>
      </w:r>
    </w:p>
    <w:p w:rsidR="00AA32D3" w:rsidRPr="003A79D9" w:rsidRDefault="00AA32D3" w:rsidP="001D6A86">
      <w:pPr>
        <w:tabs>
          <w:tab w:val="left" w:pos="709"/>
          <w:tab w:val="left" w:pos="4500"/>
          <w:tab w:val="left" w:pos="9180"/>
          <w:tab w:val="left" w:pos="9360"/>
        </w:tabs>
        <w:spacing w:after="0" w:line="240" w:lineRule="auto"/>
        <w:jc w:val="both"/>
        <w:rPr>
          <w:rFonts w:ascii="Times New Roman" w:hAnsi="Times New Roman"/>
          <w:b/>
          <w:sz w:val="16"/>
          <w:szCs w:val="16"/>
        </w:rPr>
      </w:pPr>
    </w:p>
    <w:tbl>
      <w:tblPr>
        <w:tblW w:w="102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850"/>
        <w:gridCol w:w="992"/>
        <w:gridCol w:w="993"/>
        <w:gridCol w:w="850"/>
        <w:gridCol w:w="850"/>
      </w:tblGrid>
      <w:tr w:rsidR="00AA32D3" w:rsidRPr="00324E34">
        <w:trPr>
          <w:trHeight w:val="746"/>
        </w:trPr>
        <w:tc>
          <w:tcPr>
            <w:tcW w:w="3119" w:type="dxa"/>
          </w:tcPr>
          <w:p w:rsidR="00AA32D3" w:rsidRPr="00324E34" w:rsidRDefault="00AA32D3" w:rsidP="001D6A86">
            <w:pPr>
              <w:tabs>
                <w:tab w:val="left" w:pos="4500"/>
                <w:tab w:val="left" w:pos="9180"/>
                <w:tab w:val="left" w:pos="9360"/>
              </w:tabs>
              <w:spacing w:after="0" w:line="240" w:lineRule="auto"/>
              <w:ind w:left="144"/>
              <w:jc w:val="both"/>
              <w:rPr>
                <w:rFonts w:ascii="Times New Roman" w:hAnsi="Times New Roman"/>
                <w:b/>
              </w:rPr>
            </w:pPr>
            <w:r w:rsidRPr="00324E34">
              <w:rPr>
                <w:rFonts w:ascii="Times New Roman" w:hAnsi="Times New Roman"/>
                <w:b/>
              </w:rPr>
              <w:t xml:space="preserve">Предметные </w:t>
            </w:r>
          </w:p>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области</w:t>
            </w:r>
          </w:p>
        </w:tc>
        <w:tc>
          <w:tcPr>
            <w:tcW w:w="2552" w:type="dxa"/>
            <w:vMerge w:val="restart"/>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 xml:space="preserve">Учебные </w:t>
            </w:r>
          </w:p>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предметы</w:t>
            </w:r>
          </w:p>
        </w:tc>
        <w:tc>
          <w:tcPr>
            <w:tcW w:w="850" w:type="dxa"/>
            <w:vMerge w:val="restart"/>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1 класс</w:t>
            </w:r>
          </w:p>
        </w:tc>
        <w:tc>
          <w:tcPr>
            <w:tcW w:w="992" w:type="dxa"/>
            <w:vMerge w:val="restart"/>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 xml:space="preserve">2 </w:t>
            </w:r>
          </w:p>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класс</w:t>
            </w:r>
          </w:p>
        </w:tc>
        <w:tc>
          <w:tcPr>
            <w:tcW w:w="993" w:type="dxa"/>
            <w:vMerge w:val="restart"/>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 xml:space="preserve">3 </w:t>
            </w:r>
          </w:p>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класс</w:t>
            </w:r>
          </w:p>
        </w:tc>
        <w:tc>
          <w:tcPr>
            <w:tcW w:w="850" w:type="dxa"/>
            <w:vMerge w:val="restart"/>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4</w:t>
            </w:r>
            <w:r w:rsidRPr="00324E34">
              <w:rPr>
                <w:rFonts w:ascii="Times New Roman" w:hAnsi="Times New Roman"/>
                <w:b/>
              </w:rPr>
              <w:t xml:space="preserve"> </w:t>
            </w:r>
          </w:p>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класс</w:t>
            </w:r>
          </w:p>
        </w:tc>
        <w:tc>
          <w:tcPr>
            <w:tcW w:w="850" w:type="dxa"/>
            <w:vMerge w:val="restart"/>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Всего</w:t>
            </w:r>
          </w:p>
        </w:tc>
      </w:tr>
      <w:tr w:rsidR="00AA32D3" w:rsidRPr="00324E34">
        <w:trPr>
          <w:trHeight w:val="595"/>
        </w:trPr>
        <w:tc>
          <w:tcPr>
            <w:tcW w:w="3119" w:type="dxa"/>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Обязательная часть</w:t>
            </w:r>
          </w:p>
        </w:tc>
        <w:tc>
          <w:tcPr>
            <w:tcW w:w="2552" w:type="dxa"/>
            <w:vMerge/>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p>
        </w:tc>
        <w:tc>
          <w:tcPr>
            <w:tcW w:w="850" w:type="dxa"/>
            <w:vMerge/>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p>
        </w:tc>
        <w:tc>
          <w:tcPr>
            <w:tcW w:w="992" w:type="dxa"/>
            <w:vMerge/>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p>
        </w:tc>
        <w:tc>
          <w:tcPr>
            <w:tcW w:w="993" w:type="dxa"/>
            <w:vMerge/>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p>
        </w:tc>
        <w:tc>
          <w:tcPr>
            <w:tcW w:w="850" w:type="dxa"/>
            <w:vMerge/>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p>
        </w:tc>
        <w:tc>
          <w:tcPr>
            <w:tcW w:w="850" w:type="dxa"/>
            <w:vMerge/>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p>
        </w:tc>
      </w:tr>
      <w:tr w:rsidR="00AA32D3" w:rsidRPr="00324E34">
        <w:tc>
          <w:tcPr>
            <w:tcW w:w="3119" w:type="dxa"/>
            <w:vMerge w:val="restart"/>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Style w:val="FontStyle64"/>
                <w:b/>
                <w:sz w:val="24"/>
                <w:szCs w:val="24"/>
              </w:rPr>
              <w:t>Филология</w:t>
            </w:r>
          </w:p>
        </w:tc>
        <w:tc>
          <w:tcPr>
            <w:tcW w:w="2552"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Русский язык</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5</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5</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5</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5</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20</w:t>
            </w:r>
          </w:p>
        </w:tc>
      </w:tr>
      <w:tr w:rsidR="00AA32D3" w:rsidRPr="00324E34">
        <w:tc>
          <w:tcPr>
            <w:tcW w:w="3119" w:type="dxa"/>
            <w:vMerge/>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p>
        </w:tc>
        <w:tc>
          <w:tcPr>
            <w:tcW w:w="2552"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Литературное</w:t>
            </w:r>
          </w:p>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чтение</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r>
              <w:rPr>
                <w:rFonts w:ascii="Times New Roman" w:hAnsi="Times New Roman"/>
              </w:rPr>
              <w:t>6</w:t>
            </w:r>
          </w:p>
        </w:tc>
      </w:tr>
      <w:tr w:rsidR="00AA32D3" w:rsidRPr="00324E34">
        <w:tc>
          <w:tcPr>
            <w:tcW w:w="3119" w:type="dxa"/>
            <w:vMerge/>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p>
        </w:tc>
        <w:tc>
          <w:tcPr>
            <w:tcW w:w="2552" w:type="dxa"/>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Pr>
                <w:rStyle w:val="FontStyle64"/>
                <w:b/>
                <w:sz w:val="24"/>
                <w:szCs w:val="24"/>
              </w:rPr>
              <w:t>Английский</w:t>
            </w:r>
            <w:r w:rsidRPr="00324E34">
              <w:rPr>
                <w:rStyle w:val="FontStyle64"/>
                <w:b/>
                <w:sz w:val="24"/>
                <w:szCs w:val="24"/>
              </w:rPr>
              <w:t xml:space="preserve"> язык</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w:t>
            </w:r>
          </w:p>
        </w:tc>
      </w:tr>
      <w:tr w:rsidR="00AA32D3" w:rsidRPr="00324E34">
        <w:tc>
          <w:tcPr>
            <w:tcW w:w="3119" w:type="dxa"/>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Style w:val="FontStyle64"/>
                <w:b/>
                <w:sz w:val="24"/>
                <w:szCs w:val="24"/>
              </w:rPr>
              <w:t>Математика и информ</w:t>
            </w:r>
            <w:r w:rsidRPr="00324E34">
              <w:rPr>
                <w:rStyle w:val="FontStyle64"/>
                <w:b/>
                <w:sz w:val="24"/>
                <w:szCs w:val="24"/>
              </w:rPr>
              <w:t>а</w:t>
            </w:r>
            <w:r w:rsidRPr="00324E34">
              <w:rPr>
                <w:rStyle w:val="FontStyle64"/>
                <w:b/>
                <w:sz w:val="24"/>
                <w:szCs w:val="24"/>
              </w:rPr>
              <w:t>тика</w:t>
            </w:r>
          </w:p>
        </w:tc>
        <w:tc>
          <w:tcPr>
            <w:tcW w:w="2552" w:type="dxa"/>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Style w:val="FontStyle64"/>
                <w:b/>
                <w:sz w:val="24"/>
                <w:szCs w:val="24"/>
              </w:rPr>
              <w:t>Математика</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4</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16</w:t>
            </w:r>
          </w:p>
        </w:tc>
      </w:tr>
      <w:tr w:rsidR="00AA32D3" w:rsidRPr="00324E34">
        <w:tc>
          <w:tcPr>
            <w:tcW w:w="3119"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Обществознание</w:t>
            </w:r>
          </w:p>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Style w:val="FontStyle64"/>
                <w:b/>
                <w:sz w:val="24"/>
                <w:szCs w:val="24"/>
              </w:rPr>
              <w:t>и естествознание (окр</w:t>
            </w:r>
            <w:r w:rsidRPr="00324E34">
              <w:rPr>
                <w:rStyle w:val="FontStyle64"/>
                <w:b/>
                <w:sz w:val="24"/>
                <w:szCs w:val="24"/>
              </w:rPr>
              <w:t>у</w:t>
            </w:r>
            <w:r w:rsidRPr="00324E34">
              <w:rPr>
                <w:rStyle w:val="FontStyle64"/>
                <w:b/>
                <w:sz w:val="24"/>
                <w:szCs w:val="24"/>
              </w:rPr>
              <w:t>жающий мир)</w:t>
            </w:r>
          </w:p>
        </w:tc>
        <w:tc>
          <w:tcPr>
            <w:tcW w:w="2552"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Окружающий мир</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2</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8</w:t>
            </w:r>
          </w:p>
        </w:tc>
      </w:tr>
      <w:tr w:rsidR="00AA32D3" w:rsidRPr="00324E34">
        <w:tc>
          <w:tcPr>
            <w:tcW w:w="3119" w:type="dxa"/>
            <w:vMerge w:val="restart"/>
          </w:tcPr>
          <w:p w:rsidR="00AA32D3" w:rsidRPr="00324E34" w:rsidRDefault="00AA32D3" w:rsidP="001D6A86">
            <w:pPr>
              <w:spacing w:after="0" w:line="240" w:lineRule="auto"/>
              <w:jc w:val="both"/>
              <w:rPr>
                <w:rStyle w:val="FontStyle64"/>
                <w:sz w:val="24"/>
                <w:szCs w:val="24"/>
              </w:rPr>
            </w:pPr>
            <w:r w:rsidRPr="00324E34">
              <w:rPr>
                <w:rStyle w:val="FontStyle64"/>
                <w:b/>
                <w:sz w:val="24"/>
                <w:szCs w:val="24"/>
              </w:rPr>
              <w:t>Искусство</w:t>
            </w:r>
          </w:p>
        </w:tc>
        <w:tc>
          <w:tcPr>
            <w:tcW w:w="2552" w:type="dxa"/>
          </w:tcPr>
          <w:p w:rsidR="00AA32D3" w:rsidRPr="00324E34" w:rsidRDefault="00AA32D3" w:rsidP="001D6A86">
            <w:pPr>
              <w:tabs>
                <w:tab w:val="left" w:pos="4500"/>
                <w:tab w:val="left" w:pos="9180"/>
                <w:tab w:val="left" w:pos="9360"/>
              </w:tabs>
              <w:spacing w:after="0" w:line="240" w:lineRule="auto"/>
              <w:jc w:val="both"/>
              <w:rPr>
                <w:rStyle w:val="FontStyle64"/>
                <w:b/>
                <w:sz w:val="24"/>
                <w:szCs w:val="24"/>
              </w:rPr>
            </w:pPr>
            <w:r w:rsidRPr="00324E34">
              <w:rPr>
                <w:rStyle w:val="FontStyle64"/>
                <w:b/>
                <w:sz w:val="24"/>
                <w:szCs w:val="24"/>
              </w:rPr>
              <w:t>Музыка</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4</w:t>
            </w:r>
          </w:p>
        </w:tc>
      </w:tr>
      <w:tr w:rsidR="00AA32D3" w:rsidRPr="00324E34">
        <w:tc>
          <w:tcPr>
            <w:tcW w:w="3119" w:type="dxa"/>
            <w:vMerge/>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p>
        </w:tc>
        <w:tc>
          <w:tcPr>
            <w:tcW w:w="2552" w:type="dxa"/>
          </w:tcPr>
          <w:p w:rsidR="00AA32D3" w:rsidRPr="00324E34" w:rsidRDefault="00AA32D3" w:rsidP="001D6A86">
            <w:pPr>
              <w:tabs>
                <w:tab w:val="left" w:pos="4500"/>
                <w:tab w:val="left" w:pos="9180"/>
                <w:tab w:val="left" w:pos="9360"/>
              </w:tabs>
              <w:spacing w:after="0" w:line="240" w:lineRule="auto"/>
              <w:jc w:val="both"/>
              <w:rPr>
                <w:rStyle w:val="FontStyle64"/>
                <w:b/>
                <w:sz w:val="24"/>
                <w:szCs w:val="24"/>
              </w:rPr>
            </w:pPr>
            <w:r w:rsidRPr="00324E34">
              <w:rPr>
                <w:rStyle w:val="FontStyle64"/>
                <w:b/>
                <w:sz w:val="24"/>
                <w:szCs w:val="24"/>
              </w:rPr>
              <w:t>Изобразительное и</w:t>
            </w:r>
            <w:r w:rsidRPr="00324E34">
              <w:rPr>
                <w:rStyle w:val="FontStyle64"/>
                <w:b/>
                <w:sz w:val="24"/>
                <w:szCs w:val="24"/>
              </w:rPr>
              <w:t>с</w:t>
            </w:r>
            <w:r w:rsidRPr="00324E34">
              <w:rPr>
                <w:rStyle w:val="FontStyle64"/>
                <w:b/>
                <w:sz w:val="24"/>
                <w:szCs w:val="24"/>
              </w:rPr>
              <w:t>кусство</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4</w:t>
            </w:r>
          </w:p>
        </w:tc>
      </w:tr>
      <w:tr w:rsidR="00AA32D3" w:rsidRPr="00324E34">
        <w:trPr>
          <w:trHeight w:val="598"/>
        </w:trPr>
        <w:tc>
          <w:tcPr>
            <w:tcW w:w="3119"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Технология</w:t>
            </w:r>
          </w:p>
        </w:tc>
        <w:tc>
          <w:tcPr>
            <w:tcW w:w="2552"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Технология</w:t>
            </w: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992"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993"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1</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4</w:t>
            </w:r>
          </w:p>
        </w:tc>
      </w:tr>
      <w:tr w:rsidR="00AA32D3" w:rsidRPr="00324E34">
        <w:trPr>
          <w:trHeight w:val="767"/>
        </w:trPr>
        <w:tc>
          <w:tcPr>
            <w:tcW w:w="3119"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 xml:space="preserve">Физическая </w:t>
            </w:r>
          </w:p>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культура</w:t>
            </w:r>
          </w:p>
        </w:tc>
        <w:tc>
          <w:tcPr>
            <w:tcW w:w="2552"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Физическая</w:t>
            </w:r>
          </w:p>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культура</w:t>
            </w:r>
          </w:p>
          <w:p w:rsidR="00AA32D3" w:rsidRPr="00324E34" w:rsidRDefault="00AA32D3" w:rsidP="001D6A86">
            <w:pPr>
              <w:spacing w:after="0" w:line="240" w:lineRule="auto"/>
              <w:jc w:val="both"/>
              <w:rPr>
                <w:rStyle w:val="FontStyle64"/>
                <w:b/>
                <w:sz w:val="24"/>
                <w:szCs w:val="24"/>
              </w:rPr>
            </w:pP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3</w:t>
            </w:r>
          </w:p>
        </w:tc>
        <w:tc>
          <w:tcPr>
            <w:tcW w:w="992" w:type="dxa"/>
            <w:tcBorders>
              <w:left w:val="double" w:sz="4" w:space="0" w:color="auto"/>
            </w:tcBorders>
            <w:shd w:val="clear" w:color="auto" w:fill="auto"/>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3</w:t>
            </w:r>
          </w:p>
        </w:tc>
        <w:tc>
          <w:tcPr>
            <w:tcW w:w="993" w:type="dxa"/>
            <w:tcBorders>
              <w:left w:val="double" w:sz="4" w:space="0" w:color="auto"/>
            </w:tcBorders>
            <w:shd w:val="clear" w:color="auto" w:fill="auto"/>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3</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3</w:t>
            </w:r>
          </w:p>
        </w:tc>
        <w:tc>
          <w:tcPr>
            <w:tcW w:w="850" w:type="dxa"/>
            <w:tcBorders>
              <w:lef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12</w:t>
            </w:r>
          </w:p>
        </w:tc>
      </w:tr>
      <w:tr w:rsidR="00AA32D3" w:rsidRPr="00324E34">
        <w:tc>
          <w:tcPr>
            <w:tcW w:w="3119" w:type="dxa"/>
          </w:tcPr>
          <w:p w:rsidR="00AA32D3" w:rsidRPr="00324E34" w:rsidRDefault="00AA32D3" w:rsidP="001D6A86">
            <w:pPr>
              <w:spacing w:after="0" w:line="240" w:lineRule="auto"/>
              <w:jc w:val="both"/>
              <w:rPr>
                <w:rStyle w:val="FontStyle63"/>
                <w:sz w:val="24"/>
                <w:szCs w:val="24"/>
              </w:rPr>
            </w:pPr>
            <w:r w:rsidRPr="00324E34">
              <w:rPr>
                <w:rStyle w:val="FontStyle63"/>
                <w:sz w:val="24"/>
                <w:szCs w:val="24"/>
              </w:rPr>
              <w:t>Итого</w:t>
            </w:r>
          </w:p>
        </w:tc>
        <w:tc>
          <w:tcPr>
            <w:tcW w:w="2552" w:type="dxa"/>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21</w:t>
            </w:r>
          </w:p>
        </w:tc>
        <w:tc>
          <w:tcPr>
            <w:tcW w:w="992" w:type="dxa"/>
            <w:tcBorders>
              <w:left w:val="double" w:sz="4" w:space="0" w:color="auto"/>
              <w:right w:val="single" w:sz="4" w:space="0" w:color="auto"/>
            </w:tcBorders>
            <w:shd w:val="clear" w:color="auto" w:fill="auto"/>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23</w:t>
            </w:r>
          </w:p>
        </w:tc>
        <w:tc>
          <w:tcPr>
            <w:tcW w:w="993" w:type="dxa"/>
            <w:tcBorders>
              <w:left w:val="double" w:sz="4" w:space="0" w:color="auto"/>
              <w:right w:val="single" w:sz="4" w:space="0" w:color="auto"/>
            </w:tcBorders>
            <w:shd w:val="clear" w:color="auto" w:fill="auto"/>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23</w:t>
            </w:r>
          </w:p>
        </w:tc>
        <w:tc>
          <w:tcPr>
            <w:tcW w:w="850" w:type="dxa"/>
            <w:tcBorders>
              <w:left w:val="double" w:sz="4" w:space="0" w:color="auto"/>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23</w:t>
            </w:r>
          </w:p>
        </w:tc>
        <w:tc>
          <w:tcPr>
            <w:tcW w:w="850" w:type="dxa"/>
            <w:tcBorders>
              <w:left w:val="double" w:sz="4" w:space="0" w:color="auto"/>
              <w:right w:val="sing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90</w:t>
            </w:r>
          </w:p>
        </w:tc>
      </w:tr>
      <w:tr w:rsidR="00AA32D3" w:rsidRPr="00324E34">
        <w:tc>
          <w:tcPr>
            <w:tcW w:w="3119" w:type="dxa"/>
          </w:tcPr>
          <w:p w:rsidR="00AA32D3" w:rsidRPr="00324E34" w:rsidRDefault="00AA32D3" w:rsidP="001D6A86">
            <w:pPr>
              <w:spacing w:after="0" w:line="240" w:lineRule="auto"/>
              <w:jc w:val="both"/>
              <w:rPr>
                <w:rStyle w:val="FontStyle64"/>
                <w:b/>
                <w:sz w:val="24"/>
                <w:szCs w:val="24"/>
              </w:rPr>
            </w:pPr>
            <w:r w:rsidRPr="00324E34">
              <w:rPr>
                <w:rStyle w:val="FontStyle64"/>
                <w:b/>
                <w:sz w:val="24"/>
                <w:szCs w:val="24"/>
              </w:rPr>
              <w:t>Максимально допустимая недельная нагрузка</w:t>
            </w:r>
          </w:p>
          <w:p w:rsidR="00AA32D3" w:rsidRPr="00324E34" w:rsidRDefault="00AA32D3" w:rsidP="001D6A86">
            <w:pPr>
              <w:spacing w:after="0" w:line="240" w:lineRule="auto"/>
              <w:jc w:val="both"/>
              <w:rPr>
                <w:rStyle w:val="FontStyle63"/>
                <w:b w:val="0"/>
                <w:sz w:val="24"/>
                <w:szCs w:val="24"/>
              </w:rPr>
            </w:pPr>
            <w:r w:rsidRPr="00324E34">
              <w:rPr>
                <w:rStyle w:val="FontStyle64"/>
                <w:b/>
                <w:sz w:val="24"/>
                <w:szCs w:val="24"/>
              </w:rPr>
              <w:t>(5-ти дневная неделя)</w:t>
            </w:r>
          </w:p>
        </w:tc>
        <w:tc>
          <w:tcPr>
            <w:tcW w:w="2552" w:type="dxa"/>
          </w:tcPr>
          <w:p w:rsidR="00AA32D3" w:rsidRPr="00324E34" w:rsidRDefault="00AA32D3" w:rsidP="001D6A86">
            <w:pPr>
              <w:tabs>
                <w:tab w:val="left" w:pos="4500"/>
                <w:tab w:val="left" w:pos="9180"/>
                <w:tab w:val="left" w:pos="9360"/>
              </w:tabs>
              <w:spacing w:after="0" w:line="240" w:lineRule="auto"/>
              <w:jc w:val="both"/>
              <w:rPr>
                <w:rFonts w:ascii="Times New Roman" w:hAnsi="Times New Roman"/>
              </w:rPr>
            </w:pPr>
          </w:p>
        </w:tc>
        <w:tc>
          <w:tcPr>
            <w:tcW w:w="850" w:type="dxa"/>
            <w:tcBorders>
              <w:right w:val="doub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21</w:t>
            </w:r>
          </w:p>
        </w:tc>
        <w:tc>
          <w:tcPr>
            <w:tcW w:w="992" w:type="dxa"/>
            <w:tcBorders>
              <w:left w:val="double" w:sz="4" w:space="0" w:color="auto"/>
              <w:right w:val="sing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23</w:t>
            </w:r>
          </w:p>
        </w:tc>
        <w:tc>
          <w:tcPr>
            <w:tcW w:w="993" w:type="dxa"/>
            <w:tcBorders>
              <w:left w:val="double" w:sz="4" w:space="0" w:color="auto"/>
              <w:right w:val="sing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23</w:t>
            </w:r>
          </w:p>
        </w:tc>
        <w:tc>
          <w:tcPr>
            <w:tcW w:w="850" w:type="dxa"/>
            <w:tcBorders>
              <w:left w:val="double" w:sz="4" w:space="0" w:color="auto"/>
              <w:right w:val="double" w:sz="4" w:space="0" w:color="auto"/>
            </w:tcBorders>
          </w:tcPr>
          <w:p w:rsidR="00AA32D3" w:rsidRDefault="00AA32D3"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23</w:t>
            </w:r>
          </w:p>
        </w:tc>
        <w:tc>
          <w:tcPr>
            <w:tcW w:w="850" w:type="dxa"/>
            <w:tcBorders>
              <w:left w:val="double" w:sz="4" w:space="0" w:color="auto"/>
              <w:right w:val="single" w:sz="4" w:space="0" w:color="auto"/>
            </w:tcBorders>
          </w:tcPr>
          <w:p w:rsidR="00AA32D3" w:rsidRPr="00324E34" w:rsidRDefault="00AA32D3"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90</w:t>
            </w:r>
          </w:p>
        </w:tc>
      </w:tr>
    </w:tbl>
    <w:p w:rsidR="00A70424" w:rsidRPr="00FC0721" w:rsidRDefault="00A70424" w:rsidP="00F51A23">
      <w:pPr>
        <w:tabs>
          <w:tab w:val="left" w:pos="709"/>
        </w:tabs>
        <w:spacing w:after="0" w:line="240" w:lineRule="auto"/>
        <w:ind w:firstLine="540"/>
        <w:jc w:val="center"/>
        <w:rPr>
          <w:rFonts w:ascii="Times New Roman" w:hAnsi="Times New Roman"/>
          <w:b/>
          <w:sz w:val="28"/>
          <w:szCs w:val="28"/>
        </w:rPr>
      </w:pPr>
      <w:r>
        <w:rPr>
          <w:rFonts w:ascii="Times New Roman" w:hAnsi="Times New Roman"/>
          <w:b/>
          <w:sz w:val="28"/>
          <w:szCs w:val="28"/>
        </w:rPr>
        <w:t>Перспективный у</w:t>
      </w:r>
      <w:r w:rsidRPr="00E25DDA">
        <w:rPr>
          <w:rFonts w:ascii="Times New Roman" w:hAnsi="Times New Roman"/>
          <w:b/>
          <w:sz w:val="28"/>
          <w:szCs w:val="28"/>
        </w:rPr>
        <w:t>чебный план</w:t>
      </w:r>
      <w:r>
        <w:rPr>
          <w:rFonts w:ascii="Times New Roman" w:hAnsi="Times New Roman"/>
          <w:b/>
          <w:sz w:val="28"/>
          <w:szCs w:val="28"/>
        </w:rPr>
        <w:t xml:space="preserve"> (годовой)</w:t>
      </w:r>
    </w:p>
    <w:p w:rsidR="00F51A23" w:rsidRDefault="00A70424" w:rsidP="00F51A23">
      <w:pPr>
        <w:tabs>
          <w:tab w:val="left" w:pos="709"/>
          <w:tab w:val="left" w:pos="4500"/>
          <w:tab w:val="left" w:pos="9180"/>
          <w:tab w:val="left" w:pos="9360"/>
        </w:tabs>
        <w:spacing w:after="0" w:line="240" w:lineRule="auto"/>
        <w:jc w:val="center"/>
        <w:rPr>
          <w:rFonts w:ascii="Times New Roman" w:hAnsi="Times New Roman"/>
          <w:bCs/>
          <w:i/>
          <w:sz w:val="28"/>
          <w:szCs w:val="28"/>
        </w:rPr>
      </w:pPr>
      <w:r w:rsidRPr="00FC0721">
        <w:rPr>
          <w:rFonts w:ascii="Times New Roman" w:hAnsi="Times New Roman"/>
          <w:i/>
          <w:sz w:val="28"/>
          <w:szCs w:val="28"/>
        </w:rPr>
        <w:t>(реализующий  образовательные программы начального</w:t>
      </w:r>
      <w:r w:rsidRPr="00FC0721">
        <w:rPr>
          <w:rFonts w:ascii="Times New Roman" w:hAnsi="Times New Roman"/>
          <w:b/>
          <w:i/>
          <w:sz w:val="28"/>
          <w:szCs w:val="28"/>
        </w:rPr>
        <w:t xml:space="preserve"> </w:t>
      </w:r>
      <w:r w:rsidRPr="00FC0721">
        <w:rPr>
          <w:rFonts w:ascii="Times New Roman" w:hAnsi="Times New Roman"/>
          <w:i/>
          <w:sz w:val="28"/>
          <w:szCs w:val="28"/>
        </w:rPr>
        <w:t>общего</w:t>
      </w:r>
      <w:r w:rsidR="00F51A23">
        <w:rPr>
          <w:rFonts w:ascii="Times New Roman" w:hAnsi="Times New Roman"/>
          <w:i/>
          <w:sz w:val="28"/>
          <w:szCs w:val="28"/>
        </w:rPr>
        <w:t xml:space="preserve"> </w:t>
      </w:r>
      <w:r w:rsidRPr="00FC0721">
        <w:rPr>
          <w:rFonts w:ascii="Times New Roman" w:hAnsi="Times New Roman"/>
          <w:i/>
          <w:sz w:val="28"/>
          <w:szCs w:val="28"/>
        </w:rPr>
        <w:t xml:space="preserve">образования </w:t>
      </w:r>
      <w:r w:rsidRPr="00FC0721">
        <w:rPr>
          <w:rFonts w:ascii="Times New Roman" w:hAnsi="Times New Roman"/>
          <w:bCs/>
          <w:i/>
          <w:sz w:val="28"/>
          <w:szCs w:val="28"/>
        </w:rPr>
        <w:t>в рамках введения ФГОС второго поколения)</w:t>
      </w:r>
    </w:p>
    <w:p w:rsidR="00A70424" w:rsidRDefault="00A70424" w:rsidP="00F51A23">
      <w:pPr>
        <w:tabs>
          <w:tab w:val="left" w:pos="709"/>
          <w:tab w:val="left" w:pos="4500"/>
          <w:tab w:val="left" w:pos="9180"/>
          <w:tab w:val="left" w:pos="9360"/>
        </w:tabs>
        <w:spacing w:after="0" w:line="240" w:lineRule="auto"/>
        <w:jc w:val="center"/>
        <w:rPr>
          <w:rFonts w:ascii="Times New Roman" w:hAnsi="Times New Roman"/>
          <w:spacing w:val="-6"/>
          <w:sz w:val="16"/>
          <w:szCs w:val="16"/>
        </w:rPr>
      </w:pPr>
      <w:r w:rsidRPr="00FC0721">
        <w:rPr>
          <w:rFonts w:ascii="Times New Roman" w:hAnsi="Times New Roman"/>
          <w:spacing w:val="-6"/>
          <w:sz w:val="28"/>
          <w:szCs w:val="28"/>
        </w:rPr>
        <w:t xml:space="preserve">(УМК «Начальная школа </w:t>
      </w:r>
      <w:r w:rsidRPr="00FC0721">
        <w:rPr>
          <w:rFonts w:ascii="Times New Roman" w:hAnsi="Times New Roman"/>
          <w:spacing w:val="-6"/>
          <w:sz w:val="28"/>
          <w:szCs w:val="28"/>
          <w:lang w:val="en-GB"/>
        </w:rPr>
        <w:t>XXI</w:t>
      </w:r>
      <w:r w:rsidRPr="00FC0721">
        <w:rPr>
          <w:rFonts w:ascii="Times New Roman" w:hAnsi="Times New Roman"/>
          <w:spacing w:val="-6"/>
          <w:sz w:val="28"/>
          <w:szCs w:val="28"/>
        </w:rPr>
        <w:t xml:space="preserve"> века»)</w:t>
      </w:r>
    </w:p>
    <w:p w:rsidR="00A70424" w:rsidRPr="003A79D9" w:rsidRDefault="00A70424" w:rsidP="001D6A86">
      <w:pPr>
        <w:tabs>
          <w:tab w:val="left" w:pos="709"/>
          <w:tab w:val="left" w:pos="4500"/>
          <w:tab w:val="left" w:pos="9180"/>
          <w:tab w:val="left" w:pos="9360"/>
        </w:tabs>
        <w:spacing w:after="0" w:line="240" w:lineRule="auto"/>
        <w:jc w:val="both"/>
        <w:rPr>
          <w:rFonts w:ascii="Times New Roman" w:hAnsi="Times New Roman"/>
          <w:b/>
          <w:sz w:val="16"/>
          <w:szCs w:val="16"/>
        </w:rPr>
      </w:pPr>
    </w:p>
    <w:tbl>
      <w:tblPr>
        <w:tblW w:w="1020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850"/>
        <w:gridCol w:w="992"/>
        <w:gridCol w:w="993"/>
        <w:gridCol w:w="850"/>
        <w:gridCol w:w="850"/>
      </w:tblGrid>
      <w:tr w:rsidR="00A70424" w:rsidRPr="00324E34">
        <w:trPr>
          <w:trHeight w:val="746"/>
        </w:trPr>
        <w:tc>
          <w:tcPr>
            <w:tcW w:w="3119" w:type="dxa"/>
          </w:tcPr>
          <w:p w:rsidR="00A70424" w:rsidRPr="00324E34" w:rsidRDefault="00A70424" w:rsidP="001D6A86">
            <w:pPr>
              <w:tabs>
                <w:tab w:val="left" w:pos="4500"/>
                <w:tab w:val="left" w:pos="9180"/>
                <w:tab w:val="left" w:pos="9360"/>
              </w:tabs>
              <w:spacing w:after="0" w:line="240" w:lineRule="auto"/>
              <w:ind w:left="144"/>
              <w:jc w:val="both"/>
              <w:rPr>
                <w:rFonts w:ascii="Times New Roman" w:hAnsi="Times New Roman"/>
                <w:b/>
              </w:rPr>
            </w:pPr>
            <w:r w:rsidRPr="00324E34">
              <w:rPr>
                <w:rFonts w:ascii="Times New Roman" w:hAnsi="Times New Roman"/>
                <w:b/>
              </w:rPr>
              <w:t xml:space="preserve">Предметные </w:t>
            </w:r>
          </w:p>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области</w:t>
            </w:r>
          </w:p>
        </w:tc>
        <w:tc>
          <w:tcPr>
            <w:tcW w:w="2552" w:type="dxa"/>
            <w:vMerge w:val="restart"/>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 xml:space="preserve">Учебные </w:t>
            </w:r>
          </w:p>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предметы</w:t>
            </w:r>
          </w:p>
        </w:tc>
        <w:tc>
          <w:tcPr>
            <w:tcW w:w="850" w:type="dxa"/>
            <w:vMerge w:val="restart"/>
            <w:tcBorders>
              <w:righ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1 класс</w:t>
            </w:r>
          </w:p>
        </w:tc>
        <w:tc>
          <w:tcPr>
            <w:tcW w:w="992" w:type="dxa"/>
            <w:vMerge w:val="restart"/>
            <w:tcBorders>
              <w:lef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 xml:space="preserve">2 </w:t>
            </w:r>
          </w:p>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класс</w:t>
            </w:r>
          </w:p>
        </w:tc>
        <w:tc>
          <w:tcPr>
            <w:tcW w:w="993" w:type="dxa"/>
            <w:vMerge w:val="restart"/>
            <w:tcBorders>
              <w:lef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 xml:space="preserve">3 </w:t>
            </w:r>
          </w:p>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класс</w:t>
            </w:r>
          </w:p>
        </w:tc>
        <w:tc>
          <w:tcPr>
            <w:tcW w:w="850" w:type="dxa"/>
            <w:vMerge w:val="restart"/>
            <w:tcBorders>
              <w:left w:val="double" w:sz="4" w:space="0" w:color="auto"/>
              <w:righ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4</w:t>
            </w:r>
            <w:r w:rsidRPr="00324E34">
              <w:rPr>
                <w:rFonts w:ascii="Times New Roman" w:hAnsi="Times New Roman"/>
                <w:b/>
              </w:rPr>
              <w:t xml:space="preserve"> </w:t>
            </w:r>
          </w:p>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класс</w:t>
            </w:r>
          </w:p>
        </w:tc>
        <w:tc>
          <w:tcPr>
            <w:tcW w:w="850" w:type="dxa"/>
            <w:vMerge w:val="restart"/>
            <w:tcBorders>
              <w:lef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Всего</w:t>
            </w:r>
          </w:p>
        </w:tc>
      </w:tr>
      <w:tr w:rsidR="00A70424" w:rsidRPr="00324E34">
        <w:trPr>
          <w:trHeight w:val="595"/>
        </w:trPr>
        <w:tc>
          <w:tcPr>
            <w:tcW w:w="3119" w:type="dxa"/>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r w:rsidRPr="00324E34">
              <w:rPr>
                <w:rFonts w:ascii="Times New Roman" w:hAnsi="Times New Roman"/>
                <w:b/>
              </w:rPr>
              <w:t>Обязательная часть</w:t>
            </w:r>
          </w:p>
        </w:tc>
        <w:tc>
          <w:tcPr>
            <w:tcW w:w="2552" w:type="dxa"/>
            <w:vMerge/>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p>
        </w:tc>
        <w:tc>
          <w:tcPr>
            <w:tcW w:w="850" w:type="dxa"/>
            <w:vMerge/>
            <w:tcBorders>
              <w:righ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p>
        </w:tc>
        <w:tc>
          <w:tcPr>
            <w:tcW w:w="992" w:type="dxa"/>
            <w:vMerge/>
            <w:tcBorders>
              <w:lef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p>
        </w:tc>
        <w:tc>
          <w:tcPr>
            <w:tcW w:w="993" w:type="dxa"/>
            <w:vMerge/>
            <w:tcBorders>
              <w:lef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p>
        </w:tc>
        <w:tc>
          <w:tcPr>
            <w:tcW w:w="850" w:type="dxa"/>
            <w:vMerge/>
            <w:tcBorders>
              <w:left w:val="double" w:sz="4" w:space="0" w:color="auto"/>
              <w:righ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p>
        </w:tc>
        <w:tc>
          <w:tcPr>
            <w:tcW w:w="850" w:type="dxa"/>
            <w:vMerge/>
            <w:tcBorders>
              <w:left w:val="double" w:sz="4" w:space="0" w:color="auto"/>
            </w:tcBorders>
          </w:tcPr>
          <w:p w:rsidR="00A70424" w:rsidRPr="00324E34" w:rsidRDefault="00A70424" w:rsidP="001D6A86">
            <w:pPr>
              <w:tabs>
                <w:tab w:val="left" w:pos="4500"/>
                <w:tab w:val="left" w:pos="9180"/>
                <w:tab w:val="left" w:pos="9360"/>
              </w:tabs>
              <w:spacing w:after="0" w:line="240" w:lineRule="auto"/>
              <w:jc w:val="both"/>
              <w:rPr>
                <w:rFonts w:ascii="Times New Roman" w:hAnsi="Times New Roman"/>
                <w:b/>
              </w:rPr>
            </w:pPr>
          </w:p>
        </w:tc>
      </w:tr>
      <w:tr w:rsidR="00050CA2" w:rsidRPr="00324E34">
        <w:tc>
          <w:tcPr>
            <w:tcW w:w="3119" w:type="dxa"/>
            <w:vMerge w:val="restart"/>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sidRPr="00324E34">
              <w:rPr>
                <w:rStyle w:val="FontStyle64"/>
                <w:b/>
                <w:sz w:val="24"/>
                <w:szCs w:val="24"/>
              </w:rPr>
              <w:t>Филология</w:t>
            </w:r>
          </w:p>
        </w:tc>
        <w:tc>
          <w:tcPr>
            <w:tcW w:w="2552"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Русский язык</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165</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170</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170</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170</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675</w:t>
            </w:r>
          </w:p>
        </w:tc>
      </w:tr>
      <w:tr w:rsidR="00050CA2" w:rsidRPr="00324E34">
        <w:tc>
          <w:tcPr>
            <w:tcW w:w="3119" w:type="dxa"/>
            <w:vMerge/>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p>
        </w:tc>
        <w:tc>
          <w:tcPr>
            <w:tcW w:w="2552"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Литературное</w:t>
            </w:r>
          </w:p>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чтение</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132</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136</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136</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136</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540</w:t>
            </w:r>
          </w:p>
        </w:tc>
      </w:tr>
      <w:tr w:rsidR="00050CA2" w:rsidRPr="00324E34">
        <w:tc>
          <w:tcPr>
            <w:tcW w:w="3119" w:type="dxa"/>
            <w:vMerge/>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p>
        </w:tc>
        <w:tc>
          <w:tcPr>
            <w:tcW w:w="2552" w:type="dxa"/>
          </w:tcPr>
          <w:p w:rsidR="00050CA2" w:rsidRPr="00324E34" w:rsidRDefault="00050CA2" w:rsidP="001D6A86">
            <w:pPr>
              <w:tabs>
                <w:tab w:val="left" w:pos="4500"/>
                <w:tab w:val="left" w:pos="9180"/>
                <w:tab w:val="left" w:pos="9360"/>
              </w:tabs>
              <w:spacing w:after="0" w:line="240" w:lineRule="auto"/>
              <w:jc w:val="both"/>
              <w:rPr>
                <w:rFonts w:ascii="Times New Roman" w:hAnsi="Times New Roman"/>
                <w:b/>
              </w:rPr>
            </w:pPr>
            <w:r>
              <w:rPr>
                <w:rStyle w:val="FontStyle64"/>
                <w:b/>
                <w:sz w:val="24"/>
                <w:szCs w:val="24"/>
              </w:rPr>
              <w:t>Английский</w:t>
            </w:r>
            <w:r w:rsidRPr="00324E34">
              <w:rPr>
                <w:rStyle w:val="FontStyle64"/>
                <w:b/>
                <w:sz w:val="24"/>
                <w:szCs w:val="24"/>
              </w:rPr>
              <w:t xml:space="preserve"> язык</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sidRPr="00324E34">
              <w:rPr>
                <w:rFonts w:ascii="Times New Roman" w:hAnsi="Times New Roman"/>
              </w:rPr>
              <w:t>-</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68</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68</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68</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204</w:t>
            </w:r>
          </w:p>
        </w:tc>
      </w:tr>
      <w:tr w:rsidR="00050CA2" w:rsidRPr="00324E34">
        <w:tc>
          <w:tcPr>
            <w:tcW w:w="3119" w:type="dxa"/>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sidRPr="00324E34">
              <w:rPr>
                <w:rStyle w:val="FontStyle64"/>
                <w:b/>
                <w:sz w:val="24"/>
                <w:szCs w:val="24"/>
              </w:rPr>
              <w:t>Математика и информ</w:t>
            </w:r>
            <w:r w:rsidRPr="00324E34">
              <w:rPr>
                <w:rStyle w:val="FontStyle64"/>
                <w:b/>
                <w:sz w:val="24"/>
                <w:szCs w:val="24"/>
              </w:rPr>
              <w:t>а</w:t>
            </w:r>
            <w:r w:rsidRPr="00324E34">
              <w:rPr>
                <w:rStyle w:val="FontStyle64"/>
                <w:b/>
                <w:sz w:val="24"/>
                <w:szCs w:val="24"/>
              </w:rPr>
              <w:t>тика</w:t>
            </w:r>
          </w:p>
        </w:tc>
        <w:tc>
          <w:tcPr>
            <w:tcW w:w="2552" w:type="dxa"/>
          </w:tcPr>
          <w:p w:rsidR="00050CA2" w:rsidRPr="00324E34" w:rsidRDefault="00050CA2" w:rsidP="001D6A86">
            <w:pPr>
              <w:tabs>
                <w:tab w:val="left" w:pos="4500"/>
                <w:tab w:val="left" w:pos="9180"/>
                <w:tab w:val="left" w:pos="9360"/>
              </w:tabs>
              <w:spacing w:after="0" w:line="240" w:lineRule="auto"/>
              <w:jc w:val="both"/>
              <w:rPr>
                <w:rFonts w:ascii="Times New Roman" w:hAnsi="Times New Roman"/>
                <w:b/>
              </w:rPr>
            </w:pPr>
            <w:r w:rsidRPr="00324E34">
              <w:rPr>
                <w:rStyle w:val="FontStyle64"/>
                <w:b/>
                <w:sz w:val="24"/>
                <w:szCs w:val="24"/>
              </w:rPr>
              <w:t>Математика</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132</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136</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136</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136</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540</w:t>
            </w:r>
          </w:p>
        </w:tc>
      </w:tr>
      <w:tr w:rsidR="00050CA2" w:rsidRPr="00324E34">
        <w:tc>
          <w:tcPr>
            <w:tcW w:w="3119"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Обществознание</w:t>
            </w:r>
          </w:p>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sidRPr="00324E34">
              <w:rPr>
                <w:rStyle w:val="FontStyle64"/>
                <w:b/>
                <w:sz w:val="24"/>
                <w:szCs w:val="24"/>
              </w:rPr>
              <w:t>и естествознание (окр</w:t>
            </w:r>
            <w:r w:rsidRPr="00324E34">
              <w:rPr>
                <w:rStyle w:val="FontStyle64"/>
                <w:b/>
                <w:sz w:val="24"/>
                <w:szCs w:val="24"/>
              </w:rPr>
              <w:t>у</w:t>
            </w:r>
            <w:r w:rsidRPr="00324E34">
              <w:rPr>
                <w:rStyle w:val="FontStyle64"/>
                <w:b/>
                <w:sz w:val="24"/>
                <w:szCs w:val="24"/>
              </w:rPr>
              <w:t>жающий мир)</w:t>
            </w:r>
          </w:p>
        </w:tc>
        <w:tc>
          <w:tcPr>
            <w:tcW w:w="2552"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Окружающий мир</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66</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68</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68</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68</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270</w:t>
            </w:r>
          </w:p>
        </w:tc>
      </w:tr>
      <w:tr w:rsidR="00050CA2" w:rsidRPr="00324E34">
        <w:tc>
          <w:tcPr>
            <w:tcW w:w="3119" w:type="dxa"/>
            <w:vMerge w:val="restart"/>
          </w:tcPr>
          <w:p w:rsidR="00050CA2" w:rsidRPr="00324E34" w:rsidRDefault="00050CA2" w:rsidP="001D6A86">
            <w:pPr>
              <w:spacing w:after="0" w:line="240" w:lineRule="auto"/>
              <w:jc w:val="both"/>
              <w:rPr>
                <w:rStyle w:val="FontStyle64"/>
                <w:sz w:val="24"/>
                <w:szCs w:val="24"/>
              </w:rPr>
            </w:pPr>
            <w:r w:rsidRPr="00324E34">
              <w:rPr>
                <w:rStyle w:val="FontStyle64"/>
                <w:b/>
                <w:sz w:val="24"/>
                <w:szCs w:val="24"/>
              </w:rPr>
              <w:t>Искусство</w:t>
            </w:r>
          </w:p>
        </w:tc>
        <w:tc>
          <w:tcPr>
            <w:tcW w:w="2552" w:type="dxa"/>
          </w:tcPr>
          <w:p w:rsidR="00050CA2" w:rsidRPr="00324E34" w:rsidRDefault="00050CA2" w:rsidP="001D6A86">
            <w:pPr>
              <w:tabs>
                <w:tab w:val="left" w:pos="4500"/>
                <w:tab w:val="left" w:pos="9180"/>
                <w:tab w:val="left" w:pos="9360"/>
              </w:tabs>
              <w:spacing w:after="0" w:line="240" w:lineRule="auto"/>
              <w:jc w:val="both"/>
              <w:rPr>
                <w:rStyle w:val="FontStyle64"/>
                <w:b/>
                <w:sz w:val="24"/>
                <w:szCs w:val="24"/>
              </w:rPr>
            </w:pPr>
            <w:r w:rsidRPr="00324E34">
              <w:rPr>
                <w:rStyle w:val="FontStyle64"/>
                <w:b/>
                <w:sz w:val="24"/>
                <w:szCs w:val="24"/>
              </w:rPr>
              <w:t>Музыка</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33</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135</w:t>
            </w:r>
          </w:p>
        </w:tc>
      </w:tr>
      <w:tr w:rsidR="00050CA2" w:rsidRPr="00324E34">
        <w:tc>
          <w:tcPr>
            <w:tcW w:w="3119" w:type="dxa"/>
            <w:vMerge/>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p>
        </w:tc>
        <w:tc>
          <w:tcPr>
            <w:tcW w:w="2552" w:type="dxa"/>
          </w:tcPr>
          <w:p w:rsidR="00050CA2" w:rsidRPr="00324E34" w:rsidRDefault="00050CA2" w:rsidP="001D6A86">
            <w:pPr>
              <w:tabs>
                <w:tab w:val="left" w:pos="4500"/>
                <w:tab w:val="left" w:pos="9180"/>
                <w:tab w:val="left" w:pos="9360"/>
              </w:tabs>
              <w:spacing w:after="0" w:line="240" w:lineRule="auto"/>
              <w:jc w:val="both"/>
              <w:rPr>
                <w:rStyle w:val="FontStyle64"/>
                <w:b/>
                <w:sz w:val="24"/>
                <w:szCs w:val="24"/>
              </w:rPr>
            </w:pPr>
            <w:r w:rsidRPr="00324E34">
              <w:rPr>
                <w:rStyle w:val="FontStyle64"/>
                <w:b/>
                <w:sz w:val="24"/>
                <w:szCs w:val="24"/>
              </w:rPr>
              <w:t>Изобразительное и</w:t>
            </w:r>
            <w:r w:rsidRPr="00324E34">
              <w:rPr>
                <w:rStyle w:val="FontStyle64"/>
                <w:b/>
                <w:sz w:val="24"/>
                <w:szCs w:val="24"/>
              </w:rPr>
              <w:t>с</w:t>
            </w:r>
            <w:r w:rsidRPr="00324E34">
              <w:rPr>
                <w:rStyle w:val="FontStyle64"/>
                <w:b/>
                <w:sz w:val="24"/>
                <w:szCs w:val="24"/>
              </w:rPr>
              <w:t>кусство</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33</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135</w:t>
            </w:r>
          </w:p>
        </w:tc>
      </w:tr>
      <w:tr w:rsidR="00050CA2" w:rsidRPr="00324E34">
        <w:trPr>
          <w:trHeight w:val="598"/>
        </w:trPr>
        <w:tc>
          <w:tcPr>
            <w:tcW w:w="3119"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Технология</w:t>
            </w:r>
          </w:p>
        </w:tc>
        <w:tc>
          <w:tcPr>
            <w:tcW w:w="2552"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Технология</w:t>
            </w: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33</w:t>
            </w:r>
          </w:p>
        </w:tc>
        <w:tc>
          <w:tcPr>
            <w:tcW w:w="992"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993"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34</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135</w:t>
            </w:r>
          </w:p>
        </w:tc>
      </w:tr>
      <w:tr w:rsidR="00050CA2" w:rsidRPr="00324E34">
        <w:trPr>
          <w:trHeight w:val="767"/>
        </w:trPr>
        <w:tc>
          <w:tcPr>
            <w:tcW w:w="3119"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 xml:space="preserve">Физическая </w:t>
            </w:r>
          </w:p>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культура</w:t>
            </w:r>
          </w:p>
        </w:tc>
        <w:tc>
          <w:tcPr>
            <w:tcW w:w="2552" w:type="dxa"/>
          </w:tcPr>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Физическая</w:t>
            </w:r>
          </w:p>
          <w:p w:rsidR="00050CA2" w:rsidRPr="00324E34" w:rsidRDefault="00050CA2" w:rsidP="001D6A86">
            <w:pPr>
              <w:spacing w:after="0" w:line="240" w:lineRule="auto"/>
              <w:jc w:val="both"/>
              <w:rPr>
                <w:rStyle w:val="FontStyle64"/>
                <w:b/>
                <w:sz w:val="24"/>
                <w:szCs w:val="24"/>
              </w:rPr>
            </w:pPr>
            <w:r w:rsidRPr="00324E34">
              <w:rPr>
                <w:rStyle w:val="FontStyle64"/>
                <w:b/>
                <w:sz w:val="24"/>
                <w:szCs w:val="24"/>
              </w:rPr>
              <w:t>культура</w:t>
            </w:r>
          </w:p>
          <w:p w:rsidR="00050CA2" w:rsidRPr="00324E34" w:rsidRDefault="00050CA2" w:rsidP="001D6A86">
            <w:pPr>
              <w:spacing w:after="0" w:line="240" w:lineRule="auto"/>
              <w:jc w:val="both"/>
              <w:rPr>
                <w:rStyle w:val="FontStyle64"/>
                <w:b/>
                <w:sz w:val="24"/>
                <w:szCs w:val="24"/>
              </w:rPr>
            </w:pPr>
          </w:p>
        </w:tc>
        <w:tc>
          <w:tcPr>
            <w:tcW w:w="850" w:type="dxa"/>
            <w:tcBorders>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99</w:t>
            </w:r>
          </w:p>
        </w:tc>
        <w:tc>
          <w:tcPr>
            <w:tcW w:w="992" w:type="dxa"/>
            <w:tcBorders>
              <w:left w:val="double" w:sz="4" w:space="0" w:color="auto"/>
            </w:tcBorders>
            <w:shd w:val="clear" w:color="auto" w:fill="auto"/>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102</w:t>
            </w:r>
          </w:p>
        </w:tc>
        <w:tc>
          <w:tcPr>
            <w:tcW w:w="993" w:type="dxa"/>
            <w:tcBorders>
              <w:left w:val="double" w:sz="4" w:space="0" w:color="auto"/>
            </w:tcBorders>
            <w:shd w:val="clear" w:color="auto" w:fill="auto"/>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102</w:t>
            </w:r>
          </w:p>
        </w:tc>
        <w:tc>
          <w:tcPr>
            <w:tcW w:w="850" w:type="dxa"/>
            <w:tcBorders>
              <w:left w:val="double" w:sz="4" w:space="0" w:color="auto"/>
              <w:righ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102</w:t>
            </w:r>
          </w:p>
        </w:tc>
        <w:tc>
          <w:tcPr>
            <w:tcW w:w="850" w:type="dxa"/>
            <w:tcBorders>
              <w:left w:val="double" w:sz="4" w:space="0" w:color="auto"/>
            </w:tcBorders>
          </w:tcPr>
          <w:p w:rsidR="00050CA2" w:rsidRPr="00324E34" w:rsidRDefault="00050CA2" w:rsidP="001D6A86">
            <w:pPr>
              <w:tabs>
                <w:tab w:val="left" w:pos="4500"/>
                <w:tab w:val="left" w:pos="9180"/>
                <w:tab w:val="left" w:pos="9360"/>
              </w:tabs>
              <w:spacing w:after="0" w:line="240" w:lineRule="auto"/>
              <w:jc w:val="both"/>
              <w:rPr>
                <w:rFonts w:ascii="Times New Roman" w:hAnsi="Times New Roman"/>
              </w:rPr>
            </w:pPr>
            <w:r>
              <w:rPr>
                <w:rFonts w:ascii="Times New Roman" w:hAnsi="Times New Roman"/>
              </w:rPr>
              <w:t>405</w:t>
            </w:r>
          </w:p>
        </w:tc>
      </w:tr>
      <w:tr w:rsidR="00A70424" w:rsidRPr="00324E34">
        <w:tc>
          <w:tcPr>
            <w:tcW w:w="3119" w:type="dxa"/>
          </w:tcPr>
          <w:p w:rsidR="00A70424" w:rsidRPr="00324E34" w:rsidRDefault="00A70424" w:rsidP="001D6A86">
            <w:pPr>
              <w:spacing w:after="0" w:line="240" w:lineRule="auto"/>
              <w:jc w:val="both"/>
              <w:rPr>
                <w:rStyle w:val="FontStyle63"/>
                <w:sz w:val="24"/>
                <w:szCs w:val="24"/>
              </w:rPr>
            </w:pPr>
            <w:r w:rsidRPr="00324E34">
              <w:rPr>
                <w:rStyle w:val="FontStyle63"/>
                <w:sz w:val="24"/>
                <w:szCs w:val="24"/>
              </w:rPr>
              <w:t>Итого</w:t>
            </w:r>
          </w:p>
        </w:tc>
        <w:tc>
          <w:tcPr>
            <w:tcW w:w="2552" w:type="dxa"/>
          </w:tcPr>
          <w:p w:rsidR="00A70424" w:rsidRPr="00324E34" w:rsidRDefault="00A70424" w:rsidP="001D6A86">
            <w:pPr>
              <w:tabs>
                <w:tab w:val="left" w:pos="4500"/>
                <w:tab w:val="left" w:pos="9180"/>
                <w:tab w:val="left" w:pos="9360"/>
              </w:tabs>
              <w:spacing w:after="0" w:line="240" w:lineRule="auto"/>
              <w:jc w:val="both"/>
              <w:rPr>
                <w:rFonts w:ascii="Times New Roman" w:hAnsi="Times New Roman"/>
              </w:rPr>
            </w:pPr>
          </w:p>
        </w:tc>
        <w:tc>
          <w:tcPr>
            <w:tcW w:w="850" w:type="dxa"/>
            <w:tcBorders>
              <w:right w:val="double" w:sz="4" w:space="0" w:color="auto"/>
            </w:tcBorders>
          </w:tcPr>
          <w:p w:rsidR="00A70424" w:rsidRPr="00324E34" w:rsidRDefault="00050CA2"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693</w:t>
            </w:r>
          </w:p>
        </w:tc>
        <w:tc>
          <w:tcPr>
            <w:tcW w:w="992" w:type="dxa"/>
            <w:tcBorders>
              <w:left w:val="double" w:sz="4" w:space="0" w:color="auto"/>
              <w:right w:val="single" w:sz="4" w:space="0" w:color="auto"/>
            </w:tcBorders>
            <w:shd w:val="clear" w:color="auto" w:fill="auto"/>
          </w:tcPr>
          <w:p w:rsidR="00A70424" w:rsidRPr="00324E34" w:rsidRDefault="00050CA2"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782</w:t>
            </w:r>
          </w:p>
        </w:tc>
        <w:tc>
          <w:tcPr>
            <w:tcW w:w="993" w:type="dxa"/>
            <w:tcBorders>
              <w:left w:val="double" w:sz="4" w:space="0" w:color="auto"/>
              <w:right w:val="single" w:sz="4" w:space="0" w:color="auto"/>
            </w:tcBorders>
            <w:shd w:val="clear" w:color="auto" w:fill="auto"/>
          </w:tcPr>
          <w:p w:rsidR="00A70424" w:rsidRPr="00324E34" w:rsidRDefault="00050CA2"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782</w:t>
            </w:r>
          </w:p>
        </w:tc>
        <w:tc>
          <w:tcPr>
            <w:tcW w:w="850" w:type="dxa"/>
            <w:tcBorders>
              <w:left w:val="double" w:sz="4" w:space="0" w:color="auto"/>
              <w:right w:val="double" w:sz="4" w:space="0" w:color="auto"/>
            </w:tcBorders>
          </w:tcPr>
          <w:p w:rsidR="00A70424" w:rsidRPr="00324E34" w:rsidRDefault="00050CA2"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782</w:t>
            </w:r>
          </w:p>
        </w:tc>
        <w:tc>
          <w:tcPr>
            <w:tcW w:w="850" w:type="dxa"/>
            <w:tcBorders>
              <w:left w:val="double" w:sz="4" w:space="0" w:color="auto"/>
              <w:right w:val="single" w:sz="4" w:space="0" w:color="auto"/>
            </w:tcBorders>
          </w:tcPr>
          <w:p w:rsidR="00A70424" w:rsidRPr="00324E34" w:rsidRDefault="00050CA2"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3039</w:t>
            </w:r>
          </w:p>
        </w:tc>
      </w:tr>
      <w:tr w:rsidR="00C3159A" w:rsidRPr="00324E34">
        <w:tc>
          <w:tcPr>
            <w:tcW w:w="3119" w:type="dxa"/>
          </w:tcPr>
          <w:p w:rsidR="00C3159A" w:rsidRPr="00324E34" w:rsidRDefault="00C3159A" w:rsidP="001D6A86">
            <w:pPr>
              <w:spacing w:after="0" w:line="240" w:lineRule="auto"/>
              <w:jc w:val="both"/>
              <w:rPr>
                <w:rStyle w:val="FontStyle64"/>
                <w:b/>
                <w:sz w:val="24"/>
                <w:szCs w:val="24"/>
              </w:rPr>
            </w:pPr>
            <w:r w:rsidRPr="00324E34">
              <w:rPr>
                <w:rStyle w:val="FontStyle64"/>
                <w:b/>
                <w:sz w:val="24"/>
                <w:szCs w:val="24"/>
              </w:rPr>
              <w:t xml:space="preserve">Максимально допустимая </w:t>
            </w:r>
            <w:r>
              <w:rPr>
                <w:rStyle w:val="FontStyle64"/>
                <w:b/>
                <w:sz w:val="24"/>
                <w:szCs w:val="24"/>
              </w:rPr>
              <w:t>годова</w:t>
            </w:r>
            <w:r w:rsidRPr="00324E34">
              <w:rPr>
                <w:rStyle w:val="FontStyle64"/>
                <w:b/>
                <w:sz w:val="24"/>
                <w:szCs w:val="24"/>
              </w:rPr>
              <w:t>я нагрузка</w:t>
            </w:r>
          </w:p>
          <w:p w:rsidR="00C3159A" w:rsidRPr="00324E34" w:rsidRDefault="00C3159A" w:rsidP="001D6A86">
            <w:pPr>
              <w:spacing w:after="0" w:line="240" w:lineRule="auto"/>
              <w:jc w:val="both"/>
              <w:rPr>
                <w:rStyle w:val="FontStyle63"/>
                <w:b w:val="0"/>
                <w:sz w:val="24"/>
                <w:szCs w:val="24"/>
              </w:rPr>
            </w:pPr>
            <w:r w:rsidRPr="00324E34">
              <w:rPr>
                <w:rStyle w:val="FontStyle64"/>
                <w:b/>
                <w:sz w:val="24"/>
                <w:szCs w:val="24"/>
              </w:rPr>
              <w:t>(5-ти дневная неделя)</w:t>
            </w:r>
          </w:p>
        </w:tc>
        <w:tc>
          <w:tcPr>
            <w:tcW w:w="2552" w:type="dxa"/>
          </w:tcPr>
          <w:p w:rsidR="00C3159A" w:rsidRPr="00324E34" w:rsidRDefault="00C3159A" w:rsidP="001D6A86">
            <w:pPr>
              <w:tabs>
                <w:tab w:val="left" w:pos="4500"/>
                <w:tab w:val="left" w:pos="9180"/>
                <w:tab w:val="left" w:pos="9360"/>
              </w:tabs>
              <w:spacing w:after="0" w:line="240" w:lineRule="auto"/>
              <w:jc w:val="both"/>
              <w:rPr>
                <w:rFonts w:ascii="Times New Roman" w:hAnsi="Times New Roman"/>
              </w:rPr>
            </w:pPr>
          </w:p>
        </w:tc>
        <w:tc>
          <w:tcPr>
            <w:tcW w:w="850" w:type="dxa"/>
            <w:tcBorders>
              <w:right w:val="double" w:sz="4" w:space="0" w:color="auto"/>
            </w:tcBorders>
          </w:tcPr>
          <w:p w:rsidR="00C3159A" w:rsidRPr="00324E34" w:rsidRDefault="00C3159A"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693</w:t>
            </w:r>
          </w:p>
        </w:tc>
        <w:tc>
          <w:tcPr>
            <w:tcW w:w="992" w:type="dxa"/>
            <w:tcBorders>
              <w:left w:val="double" w:sz="4" w:space="0" w:color="auto"/>
              <w:right w:val="single" w:sz="4" w:space="0" w:color="auto"/>
            </w:tcBorders>
          </w:tcPr>
          <w:p w:rsidR="00C3159A" w:rsidRPr="00324E34" w:rsidRDefault="00C3159A"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782</w:t>
            </w:r>
          </w:p>
        </w:tc>
        <w:tc>
          <w:tcPr>
            <w:tcW w:w="993" w:type="dxa"/>
            <w:tcBorders>
              <w:left w:val="double" w:sz="4" w:space="0" w:color="auto"/>
              <w:right w:val="single" w:sz="4" w:space="0" w:color="auto"/>
            </w:tcBorders>
          </w:tcPr>
          <w:p w:rsidR="00C3159A" w:rsidRPr="00324E34" w:rsidRDefault="00C3159A"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782</w:t>
            </w:r>
          </w:p>
        </w:tc>
        <w:tc>
          <w:tcPr>
            <w:tcW w:w="850" w:type="dxa"/>
            <w:tcBorders>
              <w:left w:val="double" w:sz="4" w:space="0" w:color="auto"/>
              <w:right w:val="double" w:sz="4" w:space="0" w:color="auto"/>
            </w:tcBorders>
          </w:tcPr>
          <w:p w:rsidR="00C3159A" w:rsidRPr="00324E34" w:rsidRDefault="00C3159A"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782</w:t>
            </w:r>
          </w:p>
        </w:tc>
        <w:tc>
          <w:tcPr>
            <w:tcW w:w="850" w:type="dxa"/>
            <w:tcBorders>
              <w:left w:val="double" w:sz="4" w:space="0" w:color="auto"/>
              <w:right w:val="single" w:sz="4" w:space="0" w:color="auto"/>
            </w:tcBorders>
          </w:tcPr>
          <w:p w:rsidR="00C3159A" w:rsidRPr="00324E34" w:rsidRDefault="00C3159A" w:rsidP="001D6A86">
            <w:pPr>
              <w:tabs>
                <w:tab w:val="left" w:pos="4500"/>
                <w:tab w:val="left" w:pos="9180"/>
                <w:tab w:val="left" w:pos="9360"/>
              </w:tabs>
              <w:spacing w:after="0" w:line="240" w:lineRule="auto"/>
              <w:jc w:val="both"/>
              <w:rPr>
                <w:rFonts w:ascii="Times New Roman" w:hAnsi="Times New Roman"/>
                <w:b/>
              </w:rPr>
            </w:pPr>
            <w:r>
              <w:rPr>
                <w:rFonts w:ascii="Times New Roman" w:hAnsi="Times New Roman"/>
                <w:b/>
              </w:rPr>
              <w:t>3039</w:t>
            </w:r>
          </w:p>
        </w:tc>
      </w:tr>
    </w:tbl>
    <w:p w:rsidR="00A70424" w:rsidRDefault="00A70424" w:rsidP="001D6A86">
      <w:pPr>
        <w:shd w:val="clear" w:color="auto" w:fill="FFFFFF"/>
        <w:tabs>
          <w:tab w:val="left" w:pos="538"/>
          <w:tab w:val="left" w:pos="709"/>
        </w:tabs>
        <w:spacing w:after="0" w:line="240" w:lineRule="auto"/>
        <w:ind w:left="357" w:right="23"/>
        <w:jc w:val="both"/>
        <w:rPr>
          <w:rFonts w:ascii="Times New Roman" w:hAnsi="Times New Roman"/>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F51A23" w:rsidP="00F51A23">
      <w:pPr>
        <w:tabs>
          <w:tab w:val="left" w:pos="709"/>
        </w:tabs>
        <w:spacing w:after="0" w:line="240" w:lineRule="auto"/>
        <w:ind w:firstLine="540"/>
        <w:jc w:val="center"/>
        <w:rPr>
          <w:rFonts w:ascii="Times New Roman" w:hAnsi="Times New Roman"/>
          <w:b/>
          <w:spacing w:val="-6"/>
          <w:sz w:val="28"/>
          <w:szCs w:val="28"/>
        </w:rPr>
      </w:pPr>
    </w:p>
    <w:p w:rsidR="00F51A23" w:rsidRDefault="00511CA9" w:rsidP="00F51A23">
      <w:pPr>
        <w:tabs>
          <w:tab w:val="left" w:pos="709"/>
        </w:tabs>
        <w:spacing w:after="0" w:line="240" w:lineRule="auto"/>
        <w:ind w:firstLine="540"/>
        <w:jc w:val="center"/>
        <w:rPr>
          <w:rFonts w:ascii="Times New Roman" w:hAnsi="Times New Roman"/>
          <w:b/>
          <w:sz w:val="28"/>
          <w:szCs w:val="28"/>
        </w:rPr>
      </w:pPr>
      <w:r w:rsidRPr="0017629C">
        <w:rPr>
          <w:rFonts w:ascii="Times New Roman" w:hAnsi="Times New Roman"/>
          <w:b/>
          <w:spacing w:val="-6"/>
          <w:sz w:val="28"/>
          <w:szCs w:val="28"/>
        </w:rPr>
        <w:t xml:space="preserve">Учебный план </w:t>
      </w:r>
      <w:r w:rsidRPr="0017629C">
        <w:rPr>
          <w:rFonts w:ascii="Times New Roman" w:hAnsi="Times New Roman"/>
          <w:b/>
          <w:sz w:val="28"/>
          <w:szCs w:val="28"/>
        </w:rPr>
        <w:t>МОУ «</w:t>
      </w:r>
      <w:r>
        <w:rPr>
          <w:rFonts w:ascii="Times New Roman" w:hAnsi="Times New Roman"/>
          <w:b/>
          <w:sz w:val="28"/>
          <w:szCs w:val="28"/>
        </w:rPr>
        <w:t>Ближнеигуменска</w:t>
      </w:r>
      <w:r w:rsidRPr="0017629C">
        <w:rPr>
          <w:rFonts w:ascii="Times New Roman" w:hAnsi="Times New Roman"/>
          <w:b/>
          <w:sz w:val="28"/>
          <w:szCs w:val="28"/>
        </w:rPr>
        <w:t xml:space="preserve">я  </w:t>
      </w:r>
      <w:r>
        <w:rPr>
          <w:rFonts w:ascii="Times New Roman" w:hAnsi="Times New Roman"/>
          <w:b/>
          <w:sz w:val="28"/>
          <w:szCs w:val="28"/>
        </w:rPr>
        <w:t>средняя</w:t>
      </w:r>
      <w:r w:rsidR="00F51A23">
        <w:rPr>
          <w:rFonts w:ascii="Times New Roman" w:hAnsi="Times New Roman"/>
          <w:b/>
          <w:sz w:val="28"/>
          <w:szCs w:val="28"/>
        </w:rPr>
        <w:t xml:space="preserve"> </w:t>
      </w:r>
      <w:r w:rsidRPr="0017629C">
        <w:rPr>
          <w:rFonts w:ascii="Times New Roman" w:hAnsi="Times New Roman"/>
          <w:b/>
          <w:sz w:val="28"/>
          <w:szCs w:val="28"/>
        </w:rPr>
        <w:t>общеобразовательная школа»,</w:t>
      </w:r>
      <w:r>
        <w:rPr>
          <w:rFonts w:ascii="Times New Roman" w:hAnsi="Times New Roman"/>
          <w:b/>
          <w:sz w:val="28"/>
          <w:szCs w:val="28"/>
        </w:rPr>
        <w:t xml:space="preserve"> </w:t>
      </w:r>
      <w:r w:rsidRPr="0017629C">
        <w:rPr>
          <w:rFonts w:ascii="Times New Roman" w:hAnsi="Times New Roman"/>
          <w:b/>
          <w:spacing w:val="-6"/>
          <w:sz w:val="28"/>
          <w:szCs w:val="28"/>
        </w:rPr>
        <w:t xml:space="preserve"> </w:t>
      </w:r>
      <w:r w:rsidRPr="00391872">
        <w:rPr>
          <w:rFonts w:ascii="Times New Roman" w:hAnsi="Times New Roman"/>
          <w:b/>
          <w:sz w:val="28"/>
          <w:szCs w:val="28"/>
        </w:rPr>
        <w:t xml:space="preserve"> ( УМК «Начальная школа 21 века» </w:t>
      </w:r>
    </w:p>
    <w:p w:rsidR="00511CA9" w:rsidRPr="00391872" w:rsidRDefault="00511CA9" w:rsidP="00F51A23">
      <w:pPr>
        <w:tabs>
          <w:tab w:val="left" w:pos="709"/>
        </w:tabs>
        <w:spacing w:after="0" w:line="240" w:lineRule="auto"/>
        <w:ind w:firstLine="540"/>
        <w:jc w:val="center"/>
        <w:rPr>
          <w:rFonts w:ascii="Times New Roman" w:hAnsi="Times New Roman"/>
          <w:b/>
          <w:sz w:val="28"/>
          <w:szCs w:val="28"/>
        </w:rPr>
      </w:pPr>
      <w:r w:rsidRPr="00391872">
        <w:rPr>
          <w:rFonts w:ascii="Times New Roman" w:hAnsi="Times New Roman"/>
          <w:b/>
          <w:sz w:val="28"/>
          <w:szCs w:val="28"/>
        </w:rPr>
        <w:t>под редакцией Н.Ф Виноградовой)</w:t>
      </w:r>
    </w:p>
    <w:p w:rsidR="00511CA9" w:rsidRPr="00926B9E" w:rsidRDefault="00511CA9" w:rsidP="00F51A23">
      <w:pPr>
        <w:shd w:val="clear" w:color="auto" w:fill="FFFFFF"/>
        <w:tabs>
          <w:tab w:val="left" w:pos="538"/>
          <w:tab w:val="left" w:pos="709"/>
        </w:tabs>
        <w:spacing w:after="0" w:line="240" w:lineRule="auto"/>
        <w:ind w:left="357" w:right="23"/>
        <w:jc w:val="center"/>
        <w:rPr>
          <w:rFonts w:ascii="Times New Roman" w:hAnsi="Times New Roman"/>
          <w:b/>
          <w:color w:val="000000"/>
          <w:sz w:val="28"/>
          <w:szCs w:val="28"/>
        </w:rPr>
      </w:pPr>
      <w:r w:rsidRPr="00722923">
        <w:rPr>
          <w:rFonts w:ascii="Times New Roman" w:hAnsi="Times New Roman"/>
          <w:b/>
          <w:color w:val="000000"/>
          <w:sz w:val="28"/>
          <w:szCs w:val="28"/>
        </w:rPr>
        <w:t>4 класс</w:t>
      </w:r>
      <w:r w:rsidR="00FE7FA0">
        <w:rPr>
          <w:rFonts w:ascii="Times New Roman" w:hAnsi="Times New Roman"/>
          <w:b/>
          <w:color w:val="000000"/>
          <w:sz w:val="28"/>
          <w:szCs w:val="28"/>
        </w:rPr>
        <w:t>)</w:t>
      </w:r>
    </w:p>
    <w:p w:rsidR="00FE7FA0" w:rsidRPr="002F7E37" w:rsidRDefault="00FE7FA0" w:rsidP="001D6A86">
      <w:pPr>
        <w:spacing w:after="0" w:line="240" w:lineRule="auto"/>
        <w:ind w:firstLine="567"/>
        <w:jc w:val="both"/>
        <w:rPr>
          <w:rFonts w:ascii="Times New Roman" w:hAnsi="Times New Roman"/>
          <w:sz w:val="28"/>
          <w:szCs w:val="28"/>
        </w:rPr>
      </w:pPr>
      <w:r w:rsidRPr="002F7E37">
        <w:rPr>
          <w:rFonts w:ascii="Times New Roman" w:hAnsi="Times New Roman"/>
          <w:color w:val="000000"/>
          <w:sz w:val="28"/>
        </w:rPr>
        <w:t xml:space="preserve">Начальное </w:t>
      </w:r>
      <w:r>
        <w:rPr>
          <w:rFonts w:ascii="Times New Roman" w:hAnsi="Times New Roman"/>
          <w:color w:val="000000"/>
          <w:sz w:val="28"/>
        </w:rPr>
        <w:t xml:space="preserve">общее </w:t>
      </w:r>
      <w:r w:rsidRPr="002F7E37">
        <w:rPr>
          <w:rFonts w:ascii="Times New Roman" w:hAnsi="Times New Roman"/>
          <w:color w:val="000000"/>
          <w:sz w:val="28"/>
        </w:rPr>
        <w:t xml:space="preserve">образование реализуется по модели четырехлетней начальной школы. </w:t>
      </w:r>
      <w:r w:rsidRPr="002F7E37">
        <w:rPr>
          <w:rFonts w:ascii="Times New Roman" w:hAnsi="Times New Roman"/>
          <w:sz w:val="28"/>
          <w:szCs w:val="28"/>
        </w:rPr>
        <w:t>Основное назначение учебного плана направлено на то, чтобы учащиеся могли  получить хорошую базу для дальнейшего непреры</w:t>
      </w:r>
      <w:r w:rsidRPr="002F7E37">
        <w:rPr>
          <w:rFonts w:ascii="Times New Roman" w:hAnsi="Times New Roman"/>
          <w:sz w:val="28"/>
          <w:szCs w:val="28"/>
        </w:rPr>
        <w:t>в</w:t>
      </w:r>
      <w:r w:rsidRPr="002F7E37">
        <w:rPr>
          <w:rFonts w:ascii="Times New Roman" w:hAnsi="Times New Roman"/>
          <w:sz w:val="28"/>
          <w:szCs w:val="28"/>
        </w:rPr>
        <w:t>ного  образования, чтобы у них появилась мотивация к обучению, сформир</w:t>
      </w:r>
      <w:r w:rsidRPr="002F7E37">
        <w:rPr>
          <w:rFonts w:ascii="Times New Roman" w:hAnsi="Times New Roman"/>
          <w:sz w:val="28"/>
          <w:szCs w:val="28"/>
        </w:rPr>
        <w:t>о</w:t>
      </w:r>
      <w:r w:rsidRPr="002F7E37">
        <w:rPr>
          <w:rFonts w:ascii="Times New Roman" w:hAnsi="Times New Roman"/>
          <w:sz w:val="28"/>
          <w:szCs w:val="28"/>
        </w:rPr>
        <w:t>вались прочные учебные навыки, определенная  базовая система нравственных це</w:t>
      </w:r>
      <w:r w:rsidRPr="002F7E37">
        <w:rPr>
          <w:rFonts w:ascii="Times New Roman" w:hAnsi="Times New Roman"/>
          <w:sz w:val="28"/>
          <w:szCs w:val="28"/>
        </w:rPr>
        <w:t>н</w:t>
      </w:r>
      <w:r w:rsidRPr="002F7E37">
        <w:rPr>
          <w:rFonts w:ascii="Times New Roman" w:hAnsi="Times New Roman"/>
          <w:sz w:val="28"/>
          <w:szCs w:val="28"/>
        </w:rPr>
        <w:t>ностей, представления  об окружающем  мире и о себе в этом мире.</w:t>
      </w:r>
    </w:p>
    <w:p w:rsidR="00FE7FA0" w:rsidRPr="00782F52" w:rsidRDefault="00FE7FA0" w:rsidP="001D6A86">
      <w:pPr>
        <w:spacing w:after="0" w:line="240" w:lineRule="auto"/>
        <w:ind w:firstLine="567"/>
        <w:jc w:val="both"/>
        <w:rPr>
          <w:rFonts w:ascii="Times New Roman" w:hAnsi="Times New Roman"/>
          <w:color w:val="000000"/>
          <w:sz w:val="28"/>
        </w:rPr>
      </w:pPr>
      <w:r w:rsidRPr="002F7E37">
        <w:rPr>
          <w:rFonts w:ascii="Times New Roman" w:hAnsi="Times New Roman"/>
          <w:color w:val="000000"/>
          <w:sz w:val="28"/>
        </w:rPr>
        <w:t>Обучение в 4 класс</w:t>
      </w:r>
      <w:r>
        <w:rPr>
          <w:rFonts w:ascii="Times New Roman" w:hAnsi="Times New Roman"/>
          <w:color w:val="000000"/>
          <w:sz w:val="28"/>
        </w:rPr>
        <w:t>е</w:t>
      </w:r>
      <w:r w:rsidRPr="002F7E37">
        <w:rPr>
          <w:rFonts w:ascii="Times New Roman" w:hAnsi="Times New Roman"/>
          <w:color w:val="000000"/>
          <w:sz w:val="28"/>
        </w:rPr>
        <w:t xml:space="preserve"> ведется по УМК «Начальная школа </w:t>
      </w:r>
      <w:r w:rsidRPr="002F7E37">
        <w:rPr>
          <w:rFonts w:ascii="Times New Roman" w:hAnsi="Times New Roman"/>
          <w:color w:val="000000"/>
          <w:sz w:val="28"/>
          <w:lang w:val="en-US"/>
        </w:rPr>
        <w:t>XXI</w:t>
      </w:r>
      <w:r w:rsidRPr="002F7E37">
        <w:rPr>
          <w:rFonts w:ascii="Times New Roman" w:hAnsi="Times New Roman"/>
          <w:color w:val="000000"/>
          <w:sz w:val="28"/>
        </w:rPr>
        <w:t xml:space="preserve"> века»</w:t>
      </w:r>
      <w:r>
        <w:rPr>
          <w:rFonts w:ascii="Times New Roman" w:hAnsi="Times New Roman"/>
          <w:color w:val="000000"/>
          <w:sz w:val="28"/>
        </w:rPr>
        <w:t xml:space="preserve"> под редакцией </w:t>
      </w:r>
      <w:r w:rsidRPr="002F7E37">
        <w:rPr>
          <w:rFonts w:ascii="Times New Roman" w:hAnsi="Times New Roman"/>
          <w:color w:val="000000"/>
          <w:sz w:val="28"/>
        </w:rPr>
        <w:t>Н.Ф. Виноградовой, в котором реализуются следующие идеи</w:t>
      </w:r>
      <w:r w:rsidRPr="00782F52">
        <w:rPr>
          <w:rFonts w:ascii="Times New Roman" w:hAnsi="Times New Roman"/>
          <w:color w:val="000000"/>
          <w:sz w:val="28"/>
        </w:rPr>
        <w:t>:</w:t>
      </w:r>
    </w:p>
    <w:p w:rsidR="00FE7FA0" w:rsidRPr="00782F52" w:rsidRDefault="00FE7FA0" w:rsidP="001D6A86">
      <w:pPr>
        <w:numPr>
          <w:ilvl w:val="0"/>
          <w:numId w:val="59"/>
        </w:numPr>
        <w:suppressAutoHyphens w:val="0"/>
        <w:autoSpaceDN/>
        <w:spacing w:after="0" w:line="240" w:lineRule="auto"/>
        <w:jc w:val="both"/>
        <w:textAlignment w:val="auto"/>
        <w:rPr>
          <w:rFonts w:ascii="Times New Roman" w:hAnsi="Times New Roman"/>
          <w:color w:val="000000"/>
          <w:sz w:val="28"/>
        </w:rPr>
      </w:pPr>
      <w:r w:rsidRPr="00782F52">
        <w:rPr>
          <w:rFonts w:ascii="Times New Roman" w:hAnsi="Times New Roman"/>
          <w:color w:val="000000"/>
          <w:sz w:val="28"/>
        </w:rPr>
        <w:t>обучение строится с учетом психологических особенностей и возможн</w:t>
      </w:r>
      <w:r w:rsidRPr="00782F52">
        <w:rPr>
          <w:rFonts w:ascii="Times New Roman" w:hAnsi="Times New Roman"/>
          <w:color w:val="000000"/>
          <w:sz w:val="28"/>
        </w:rPr>
        <w:t>о</w:t>
      </w:r>
      <w:r w:rsidRPr="00782F52">
        <w:rPr>
          <w:rFonts w:ascii="Times New Roman" w:hAnsi="Times New Roman"/>
          <w:color w:val="000000"/>
          <w:sz w:val="28"/>
        </w:rPr>
        <w:t>стей младшего школьника, его индивидуальности и способностей;</w:t>
      </w:r>
    </w:p>
    <w:p w:rsidR="00FE7FA0" w:rsidRPr="00782F52" w:rsidRDefault="00FE7FA0" w:rsidP="001D6A86">
      <w:pPr>
        <w:numPr>
          <w:ilvl w:val="0"/>
          <w:numId w:val="59"/>
        </w:numPr>
        <w:suppressAutoHyphens w:val="0"/>
        <w:autoSpaceDN/>
        <w:spacing w:after="0" w:line="240" w:lineRule="auto"/>
        <w:jc w:val="both"/>
        <w:textAlignment w:val="auto"/>
        <w:rPr>
          <w:rFonts w:ascii="Times New Roman" w:hAnsi="Times New Roman"/>
          <w:color w:val="000000"/>
          <w:sz w:val="28"/>
        </w:rPr>
      </w:pPr>
      <w:r w:rsidRPr="00782F52">
        <w:rPr>
          <w:rFonts w:ascii="Times New Roman" w:hAnsi="Times New Roman"/>
          <w:color w:val="000000"/>
          <w:sz w:val="28"/>
        </w:rPr>
        <w:t>методика обучения каждого учебного предмета ориентируется на общее развитие ребенка, формирование учебной деятельности, развитие его д</w:t>
      </w:r>
      <w:r w:rsidRPr="00782F52">
        <w:rPr>
          <w:rFonts w:ascii="Times New Roman" w:hAnsi="Times New Roman"/>
          <w:color w:val="000000"/>
          <w:sz w:val="28"/>
        </w:rPr>
        <w:t>у</w:t>
      </w:r>
      <w:r w:rsidRPr="00782F52">
        <w:rPr>
          <w:rFonts w:ascii="Times New Roman" w:hAnsi="Times New Roman"/>
          <w:color w:val="000000"/>
          <w:sz w:val="28"/>
        </w:rPr>
        <w:t>ховной и эмоциональной культуры;</w:t>
      </w:r>
    </w:p>
    <w:p w:rsidR="00FE7FA0" w:rsidRPr="00782F52" w:rsidRDefault="00FE7FA0" w:rsidP="001D6A86">
      <w:pPr>
        <w:numPr>
          <w:ilvl w:val="0"/>
          <w:numId w:val="59"/>
        </w:numPr>
        <w:suppressAutoHyphens w:val="0"/>
        <w:autoSpaceDN/>
        <w:spacing w:after="0" w:line="240" w:lineRule="auto"/>
        <w:jc w:val="both"/>
        <w:textAlignment w:val="auto"/>
        <w:rPr>
          <w:rFonts w:ascii="Times New Roman" w:hAnsi="Times New Roman"/>
          <w:color w:val="000000"/>
          <w:sz w:val="28"/>
        </w:rPr>
      </w:pPr>
      <w:r w:rsidRPr="00782F52">
        <w:rPr>
          <w:rFonts w:ascii="Times New Roman" w:hAnsi="Times New Roman"/>
          <w:color w:val="000000"/>
          <w:sz w:val="28"/>
        </w:rPr>
        <w:t>обучение строится на основе дифференциации, позволяющей учитывать индивидуальный темп продвижения школьника, корректировать возн</w:t>
      </w:r>
      <w:r w:rsidRPr="00782F52">
        <w:rPr>
          <w:rFonts w:ascii="Times New Roman" w:hAnsi="Times New Roman"/>
          <w:color w:val="000000"/>
          <w:sz w:val="28"/>
        </w:rPr>
        <w:t>и</w:t>
      </w:r>
      <w:r w:rsidRPr="00782F52">
        <w:rPr>
          <w:rFonts w:ascii="Times New Roman" w:hAnsi="Times New Roman"/>
          <w:color w:val="000000"/>
          <w:sz w:val="28"/>
        </w:rPr>
        <w:t>кающие трудности и обеспечивающей  поддержку его способностей.</w:t>
      </w:r>
    </w:p>
    <w:p w:rsidR="00FE7FA0" w:rsidRDefault="00FE7FA0" w:rsidP="001D6A86">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t>У</w:t>
      </w:r>
      <w:r w:rsidRPr="00292B56">
        <w:rPr>
          <w:rFonts w:ascii="Times New Roman" w:hAnsi="Times New Roman" w:cs="Times New Roman"/>
          <w:sz w:val="28"/>
          <w:szCs w:val="28"/>
        </w:rPr>
        <w:t xml:space="preserve">чебный план ориентирован на 4-летний нормативный срок освоения государственных образовательных программ </w:t>
      </w:r>
      <w:r w:rsidRPr="00292B56">
        <w:rPr>
          <w:rFonts w:ascii="Times New Roman" w:hAnsi="Times New Roman" w:cs="Times New Roman"/>
          <w:b/>
          <w:sz w:val="28"/>
          <w:szCs w:val="28"/>
        </w:rPr>
        <w:t>начального общего образов</w:t>
      </w:r>
      <w:r w:rsidRPr="00292B56">
        <w:rPr>
          <w:rFonts w:ascii="Times New Roman" w:hAnsi="Times New Roman" w:cs="Times New Roman"/>
          <w:b/>
          <w:sz w:val="28"/>
          <w:szCs w:val="28"/>
        </w:rPr>
        <w:t>а</w:t>
      </w:r>
      <w:r w:rsidRPr="00292B56">
        <w:rPr>
          <w:rFonts w:ascii="Times New Roman" w:hAnsi="Times New Roman" w:cs="Times New Roman"/>
          <w:b/>
          <w:sz w:val="28"/>
          <w:szCs w:val="28"/>
        </w:rPr>
        <w:t xml:space="preserve">ния. </w:t>
      </w:r>
    </w:p>
    <w:p w:rsidR="00FE7FA0" w:rsidRPr="00292B56" w:rsidRDefault="00FE7FA0" w:rsidP="001D6A86">
      <w:pPr>
        <w:pStyle w:val="ConsNormal"/>
        <w:widowControl/>
        <w:ind w:right="0" w:firstLine="540"/>
        <w:jc w:val="both"/>
        <w:rPr>
          <w:rFonts w:ascii="Times New Roman" w:hAnsi="Times New Roman" w:cs="Times New Roman"/>
          <w:sz w:val="28"/>
          <w:szCs w:val="28"/>
        </w:rPr>
      </w:pPr>
      <w:r w:rsidRPr="00292B56">
        <w:rPr>
          <w:rFonts w:ascii="Times New Roman" w:hAnsi="Times New Roman" w:cs="Times New Roman"/>
          <w:sz w:val="28"/>
          <w:szCs w:val="28"/>
        </w:rPr>
        <w:t xml:space="preserve">Продолжительность учебного года: </w:t>
      </w:r>
      <w:r w:rsidRPr="00934DE1">
        <w:rPr>
          <w:rFonts w:ascii="Times New Roman" w:hAnsi="Times New Roman" w:cs="Times New Roman"/>
          <w:sz w:val="28"/>
          <w:szCs w:val="28"/>
        </w:rPr>
        <w:t>4</w:t>
      </w:r>
      <w:r w:rsidRPr="00292B56">
        <w:rPr>
          <w:rFonts w:ascii="Times New Roman" w:hAnsi="Times New Roman" w:cs="Times New Roman"/>
          <w:sz w:val="28"/>
          <w:szCs w:val="28"/>
        </w:rPr>
        <w:t xml:space="preserve"> класс - 35 учебных недель. </w:t>
      </w:r>
    </w:p>
    <w:p w:rsidR="00FE7FA0" w:rsidRDefault="00FE7FA0" w:rsidP="001D6A86">
      <w:pPr>
        <w:spacing w:after="0" w:line="240" w:lineRule="auto"/>
        <w:ind w:firstLine="540"/>
        <w:jc w:val="both"/>
        <w:rPr>
          <w:rFonts w:ascii="Times New Roman" w:hAnsi="Times New Roman"/>
          <w:sz w:val="28"/>
          <w:szCs w:val="28"/>
        </w:rPr>
      </w:pPr>
      <w:r w:rsidRPr="00292B56">
        <w:rPr>
          <w:rFonts w:ascii="Times New Roman" w:hAnsi="Times New Roman"/>
          <w:sz w:val="28"/>
          <w:szCs w:val="28"/>
        </w:rPr>
        <w:t xml:space="preserve">Продолжительность урока (академический час) </w:t>
      </w:r>
      <w:r>
        <w:rPr>
          <w:rFonts w:ascii="Times New Roman" w:hAnsi="Times New Roman"/>
          <w:sz w:val="28"/>
          <w:szCs w:val="28"/>
        </w:rPr>
        <w:t xml:space="preserve">- </w:t>
      </w:r>
      <w:r w:rsidRPr="00292B56">
        <w:rPr>
          <w:rFonts w:ascii="Times New Roman" w:hAnsi="Times New Roman"/>
          <w:sz w:val="28"/>
          <w:szCs w:val="28"/>
        </w:rPr>
        <w:t>45 м</w:t>
      </w:r>
      <w:r w:rsidRPr="00292B56">
        <w:rPr>
          <w:rFonts w:ascii="Times New Roman" w:hAnsi="Times New Roman"/>
          <w:sz w:val="28"/>
          <w:szCs w:val="28"/>
        </w:rPr>
        <w:t>и</w:t>
      </w:r>
      <w:r w:rsidRPr="00292B56">
        <w:rPr>
          <w:rFonts w:ascii="Times New Roman" w:hAnsi="Times New Roman"/>
          <w:sz w:val="28"/>
          <w:szCs w:val="28"/>
        </w:rPr>
        <w:t>нут</w:t>
      </w:r>
      <w:r>
        <w:rPr>
          <w:rFonts w:ascii="Times New Roman" w:hAnsi="Times New Roman"/>
          <w:sz w:val="28"/>
          <w:szCs w:val="28"/>
        </w:rPr>
        <w:t>.</w:t>
      </w:r>
    </w:p>
    <w:p w:rsidR="00FE7FA0" w:rsidRPr="00934DE1" w:rsidRDefault="00FE7FA0" w:rsidP="001D6A86">
      <w:pPr>
        <w:spacing w:after="0" w:line="240" w:lineRule="auto"/>
        <w:ind w:firstLine="540"/>
        <w:jc w:val="both"/>
        <w:rPr>
          <w:rFonts w:ascii="Times New Roman" w:hAnsi="Times New Roman"/>
          <w:sz w:val="28"/>
          <w:szCs w:val="28"/>
        </w:rPr>
      </w:pPr>
      <w:r w:rsidRPr="00934DE1">
        <w:rPr>
          <w:rFonts w:ascii="Times New Roman" w:hAnsi="Times New Roman"/>
          <w:b/>
          <w:sz w:val="28"/>
          <w:szCs w:val="28"/>
        </w:rPr>
        <w:t>Федеральный компонент</w:t>
      </w:r>
      <w:r w:rsidRPr="00D9128E">
        <w:rPr>
          <w:rFonts w:ascii="Times New Roman" w:hAnsi="Times New Roman"/>
          <w:sz w:val="28"/>
          <w:szCs w:val="28"/>
        </w:rPr>
        <w:t xml:space="preserve"> государственного стандарта </w:t>
      </w:r>
      <w:r w:rsidRPr="003630D6">
        <w:rPr>
          <w:rFonts w:ascii="Times New Roman" w:hAnsi="Times New Roman"/>
          <w:sz w:val="28"/>
          <w:szCs w:val="28"/>
        </w:rPr>
        <w:t>начального о</w:t>
      </w:r>
      <w:r w:rsidRPr="003630D6">
        <w:rPr>
          <w:rFonts w:ascii="Times New Roman" w:hAnsi="Times New Roman"/>
          <w:sz w:val="28"/>
          <w:szCs w:val="28"/>
        </w:rPr>
        <w:t>б</w:t>
      </w:r>
      <w:r w:rsidRPr="003630D6">
        <w:rPr>
          <w:rFonts w:ascii="Times New Roman" w:hAnsi="Times New Roman"/>
          <w:sz w:val="28"/>
          <w:szCs w:val="28"/>
        </w:rPr>
        <w:t>щего образования</w:t>
      </w:r>
      <w:r w:rsidRPr="00D9128E">
        <w:rPr>
          <w:rFonts w:ascii="Times New Roman" w:hAnsi="Times New Roman"/>
          <w:sz w:val="28"/>
          <w:szCs w:val="28"/>
        </w:rPr>
        <w:t xml:space="preserve"> </w:t>
      </w:r>
      <w:r>
        <w:rPr>
          <w:rFonts w:ascii="Times New Roman" w:hAnsi="Times New Roman"/>
          <w:sz w:val="28"/>
          <w:szCs w:val="28"/>
        </w:rPr>
        <w:t>для 4</w:t>
      </w:r>
      <w:r w:rsidRPr="00D9128E">
        <w:rPr>
          <w:rFonts w:ascii="Times New Roman" w:hAnsi="Times New Roman"/>
          <w:sz w:val="28"/>
          <w:szCs w:val="28"/>
        </w:rPr>
        <w:t xml:space="preserve"> класс</w:t>
      </w:r>
      <w:r>
        <w:rPr>
          <w:rFonts w:ascii="Times New Roman" w:hAnsi="Times New Roman"/>
          <w:sz w:val="28"/>
          <w:szCs w:val="28"/>
        </w:rPr>
        <w:t>ов</w:t>
      </w:r>
      <w:r w:rsidRPr="00D9128E">
        <w:rPr>
          <w:rFonts w:ascii="Times New Roman" w:hAnsi="Times New Roman"/>
          <w:sz w:val="28"/>
          <w:szCs w:val="28"/>
        </w:rPr>
        <w:t xml:space="preserve"> устанавливает обязательные для изучения уче</w:t>
      </w:r>
      <w:r w:rsidRPr="00D9128E">
        <w:rPr>
          <w:rFonts w:ascii="Times New Roman" w:hAnsi="Times New Roman"/>
          <w:sz w:val="28"/>
          <w:szCs w:val="28"/>
        </w:rPr>
        <w:t>б</w:t>
      </w:r>
      <w:r w:rsidRPr="00D9128E">
        <w:rPr>
          <w:rFonts w:ascii="Times New Roman" w:hAnsi="Times New Roman"/>
          <w:sz w:val="28"/>
          <w:szCs w:val="28"/>
        </w:rPr>
        <w:t>ные предметы:</w:t>
      </w:r>
      <w:r w:rsidRPr="00D9128E">
        <w:rPr>
          <w:rFonts w:ascii="Times New Roman" w:hAnsi="Times New Roman"/>
          <w:b/>
          <w:sz w:val="28"/>
          <w:szCs w:val="28"/>
        </w:rPr>
        <w:t xml:space="preserve"> </w:t>
      </w:r>
      <w:r w:rsidRPr="00934DE1">
        <w:rPr>
          <w:rFonts w:ascii="Times New Roman" w:hAnsi="Times New Roman"/>
          <w:sz w:val="28"/>
          <w:szCs w:val="28"/>
        </w:rPr>
        <w:t>«Русский язык», «Литературное чтение», «Иностранный язык», «Математика», «Окружающий мир», «Искусство», «Технология», «Физическая культура», «Основы религиозных культур и светской эт</w:t>
      </w:r>
      <w:r w:rsidRPr="00934DE1">
        <w:rPr>
          <w:rFonts w:ascii="Times New Roman" w:hAnsi="Times New Roman"/>
          <w:sz w:val="28"/>
          <w:szCs w:val="28"/>
        </w:rPr>
        <w:t>и</w:t>
      </w:r>
      <w:r w:rsidRPr="00934DE1">
        <w:rPr>
          <w:rFonts w:ascii="Times New Roman" w:hAnsi="Times New Roman"/>
          <w:sz w:val="28"/>
          <w:szCs w:val="28"/>
        </w:rPr>
        <w:t>ки».</w:t>
      </w:r>
    </w:p>
    <w:p w:rsidR="00FE7FA0" w:rsidRPr="001D2AB1" w:rsidRDefault="00FE7FA0" w:rsidP="001D6A86">
      <w:pPr>
        <w:spacing w:after="0" w:line="240" w:lineRule="auto"/>
        <w:ind w:firstLine="540"/>
        <w:jc w:val="both"/>
        <w:rPr>
          <w:rFonts w:ascii="Times New Roman" w:hAnsi="Times New Roman"/>
          <w:sz w:val="28"/>
          <w:szCs w:val="28"/>
        </w:rPr>
      </w:pPr>
      <w:r w:rsidRPr="001D2AB1">
        <w:rPr>
          <w:rFonts w:ascii="Times New Roman" w:hAnsi="Times New Roman"/>
          <w:sz w:val="28"/>
          <w:szCs w:val="28"/>
        </w:rPr>
        <w:t xml:space="preserve">Учебный предмет </w:t>
      </w:r>
      <w:r w:rsidRPr="00B6029C">
        <w:rPr>
          <w:rFonts w:ascii="Times New Roman" w:hAnsi="Times New Roman"/>
          <w:b/>
          <w:sz w:val="28"/>
          <w:szCs w:val="28"/>
        </w:rPr>
        <w:t>«Русский язык»</w:t>
      </w:r>
      <w:r>
        <w:rPr>
          <w:rFonts w:ascii="Times New Roman" w:hAnsi="Times New Roman"/>
          <w:sz w:val="28"/>
          <w:szCs w:val="28"/>
        </w:rPr>
        <w:t xml:space="preserve"> изучается </w:t>
      </w:r>
      <w:r w:rsidRPr="001D2AB1">
        <w:rPr>
          <w:rFonts w:ascii="Times New Roman" w:hAnsi="Times New Roman"/>
          <w:sz w:val="28"/>
          <w:szCs w:val="28"/>
        </w:rPr>
        <w:t>5 часов в неделю</w:t>
      </w:r>
      <w:r>
        <w:rPr>
          <w:rFonts w:ascii="Times New Roman" w:hAnsi="Times New Roman"/>
          <w:sz w:val="28"/>
          <w:szCs w:val="28"/>
        </w:rPr>
        <w:t>, из кот</w:t>
      </w:r>
      <w:r>
        <w:rPr>
          <w:rFonts w:ascii="Times New Roman" w:hAnsi="Times New Roman"/>
          <w:sz w:val="28"/>
          <w:szCs w:val="28"/>
        </w:rPr>
        <w:t>о</w:t>
      </w:r>
      <w:r>
        <w:rPr>
          <w:rFonts w:ascii="Times New Roman" w:hAnsi="Times New Roman"/>
          <w:sz w:val="28"/>
          <w:szCs w:val="28"/>
        </w:rPr>
        <w:t xml:space="preserve">рых с целью выполнения авторской программы </w:t>
      </w:r>
      <w:r w:rsidRPr="00C17583">
        <w:rPr>
          <w:rFonts w:ascii="Times New Roman" w:hAnsi="Times New Roman"/>
          <w:sz w:val="28"/>
          <w:szCs w:val="28"/>
        </w:rPr>
        <w:t>С.В.Иванов</w:t>
      </w:r>
      <w:r>
        <w:rPr>
          <w:rFonts w:ascii="Times New Roman" w:hAnsi="Times New Roman"/>
          <w:sz w:val="28"/>
          <w:szCs w:val="28"/>
        </w:rPr>
        <w:t>а</w:t>
      </w:r>
      <w:r w:rsidRPr="00C17583">
        <w:rPr>
          <w:rFonts w:ascii="Times New Roman" w:hAnsi="Times New Roman"/>
          <w:sz w:val="28"/>
          <w:szCs w:val="28"/>
        </w:rPr>
        <w:t xml:space="preserve"> </w:t>
      </w:r>
      <w:r>
        <w:rPr>
          <w:rFonts w:ascii="Times New Roman" w:hAnsi="Times New Roman"/>
          <w:sz w:val="28"/>
          <w:szCs w:val="28"/>
        </w:rPr>
        <w:t>«</w:t>
      </w:r>
      <w:r w:rsidRPr="00C17583">
        <w:rPr>
          <w:rFonts w:ascii="Times New Roman" w:hAnsi="Times New Roman"/>
          <w:sz w:val="28"/>
          <w:szCs w:val="28"/>
        </w:rPr>
        <w:t>Русский язык</w:t>
      </w:r>
      <w:r>
        <w:rPr>
          <w:rFonts w:ascii="Times New Roman" w:hAnsi="Times New Roman"/>
          <w:sz w:val="28"/>
          <w:szCs w:val="28"/>
        </w:rPr>
        <w:t>» выделено 2 часа за счет компонента образовательного учр</w:t>
      </w:r>
      <w:r>
        <w:rPr>
          <w:rFonts w:ascii="Times New Roman" w:hAnsi="Times New Roman"/>
          <w:sz w:val="28"/>
          <w:szCs w:val="28"/>
        </w:rPr>
        <w:t>е</w:t>
      </w:r>
      <w:r>
        <w:rPr>
          <w:rFonts w:ascii="Times New Roman" w:hAnsi="Times New Roman"/>
          <w:sz w:val="28"/>
          <w:szCs w:val="28"/>
        </w:rPr>
        <w:t>ждения</w:t>
      </w:r>
      <w:r w:rsidRPr="001D2AB1">
        <w:rPr>
          <w:rFonts w:ascii="Times New Roman" w:hAnsi="Times New Roman"/>
          <w:sz w:val="28"/>
          <w:szCs w:val="28"/>
        </w:rPr>
        <w:t>.</w:t>
      </w:r>
    </w:p>
    <w:p w:rsidR="00FE7FA0" w:rsidRPr="00C45BC9" w:rsidRDefault="00FE7FA0" w:rsidP="001D6A86">
      <w:pPr>
        <w:spacing w:after="0" w:line="240" w:lineRule="auto"/>
        <w:ind w:firstLine="540"/>
        <w:jc w:val="both"/>
        <w:rPr>
          <w:rFonts w:ascii="Times New Roman" w:hAnsi="Times New Roman"/>
          <w:sz w:val="28"/>
          <w:szCs w:val="28"/>
        </w:rPr>
      </w:pPr>
      <w:r>
        <w:rPr>
          <w:rFonts w:ascii="Times New Roman" w:hAnsi="Times New Roman"/>
          <w:sz w:val="28"/>
          <w:szCs w:val="28"/>
        </w:rPr>
        <w:t>Учебный предмет</w:t>
      </w:r>
      <w:r w:rsidRPr="00C45BC9">
        <w:rPr>
          <w:rFonts w:ascii="Times New Roman" w:hAnsi="Times New Roman"/>
          <w:sz w:val="28"/>
          <w:szCs w:val="28"/>
        </w:rPr>
        <w:t xml:space="preserve"> </w:t>
      </w:r>
      <w:r w:rsidRPr="00B6029C">
        <w:rPr>
          <w:rFonts w:ascii="Times New Roman" w:hAnsi="Times New Roman"/>
          <w:b/>
          <w:sz w:val="28"/>
          <w:szCs w:val="28"/>
        </w:rPr>
        <w:t>«Литературное чтение»</w:t>
      </w:r>
      <w:r w:rsidRPr="00C45BC9">
        <w:rPr>
          <w:rFonts w:ascii="Times New Roman" w:hAnsi="Times New Roman"/>
          <w:sz w:val="28"/>
          <w:szCs w:val="28"/>
        </w:rPr>
        <w:t xml:space="preserve"> </w:t>
      </w:r>
      <w:r>
        <w:rPr>
          <w:rFonts w:ascii="Times New Roman" w:hAnsi="Times New Roman"/>
          <w:sz w:val="28"/>
          <w:szCs w:val="28"/>
        </w:rPr>
        <w:t>изучается 3 часа в неделю</w:t>
      </w:r>
      <w:r w:rsidRPr="00C45BC9">
        <w:rPr>
          <w:rFonts w:ascii="Times New Roman" w:hAnsi="Times New Roman"/>
          <w:sz w:val="28"/>
          <w:szCs w:val="28"/>
        </w:rPr>
        <w:t xml:space="preserve">, из которых </w:t>
      </w:r>
      <w:r>
        <w:rPr>
          <w:rFonts w:ascii="Times New Roman" w:hAnsi="Times New Roman"/>
          <w:sz w:val="28"/>
          <w:szCs w:val="28"/>
        </w:rPr>
        <w:t xml:space="preserve">с целью выполнения авторской программы </w:t>
      </w:r>
      <w:r w:rsidRPr="00C17583">
        <w:rPr>
          <w:rFonts w:ascii="Times New Roman" w:hAnsi="Times New Roman"/>
          <w:sz w:val="28"/>
          <w:szCs w:val="28"/>
        </w:rPr>
        <w:t>Л.А. Ефросинин</w:t>
      </w:r>
      <w:r>
        <w:rPr>
          <w:rFonts w:ascii="Times New Roman" w:hAnsi="Times New Roman"/>
          <w:sz w:val="28"/>
          <w:szCs w:val="28"/>
        </w:rPr>
        <w:t>ой</w:t>
      </w:r>
      <w:r w:rsidRPr="00C17583">
        <w:rPr>
          <w:rFonts w:ascii="Times New Roman" w:hAnsi="Times New Roman"/>
          <w:sz w:val="28"/>
          <w:szCs w:val="28"/>
        </w:rPr>
        <w:t xml:space="preserve"> </w:t>
      </w:r>
      <w:r>
        <w:rPr>
          <w:rFonts w:ascii="Times New Roman" w:hAnsi="Times New Roman"/>
          <w:sz w:val="28"/>
          <w:szCs w:val="28"/>
        </w:rPr>
        <w:t>«</w:t>
      </w:r>
      <w:r w:rsidRPr="00C17583">
        <w:rPr>
          <w:rFonts w:ascii="Times New Roman" w:hAnsi="Times New Roman"/>
          <w:sz w:val="28"/>
          <w:szCs w:val="28"/>
        </w:rPr>
        <w:t>Л</w:t>
      </w:r>
      <w:r w:rsidRPr="00C17583">
        <w:rPr>
          <w:rFonts w:ascii="Times New Roman" w:hAnsi="Times New Roman"/>
          <w:sz w:val="28"/>
          <w:szCs w:val="28"/>
        </w:rPr>
        <w:t>и</w:t>
      </w:r>
      <w:r w:rsidRPr="00C17583">
        <w:rPr>
          <w:rFonts w:ascii="Times New Roman" w:hAnsi="Times New Roman"/>
          <w:sz w:val="28"/>
          <w:szCs w:val="28"/>
        </w:rPr>
        <w:t>тературное чтение</w:t>
      </w:r>
      <w:r>
        <w:rPr>
          <w:rFonts w:ascii="Times New Roman" w:hAnsi="Times New Roman"/>
          <w:sz w:val="28"/>
          <w:szCs w:val="28"/>
        </w:rPr>
        <w:t xml:space="preserve">» </w:t>
      </w:r>
      <w:r w:rsidRPr="00C45BC9">
        <w:rPr>
          <w:rFonts w:ascii="Times New Roman" w:hAnsi="Times New Roman"/>
          <w:sz w:val="28"/>
          <w:szCs w:val="28"/>
        </w:rPr>
        <w:t>выделяется</w:t>
      </w:r>
      <w:r>
        <w:rPr>
          <w:rFonts w:ascii="Times New Roman" w:hAnsi="Times New Roman"/>
          <w:sz w:val="28"/>
          <w:szCs w:val="28"/>
        </w:rPr>
        <w:t xml:space="preserve"> </w:t>
      </w:r>
      <w:r w:rsidRPr="00C45BC9">
        <w:rPr>
          <w:rFonts w:ascii="Times New Roman" w:hAnsi="Times New Roman"/>
          <w:sz w:val="28"/>
          <w:szCs w:val="28"/>
        </w:rPr>
        <w:t xml:space="preserve">1 час в 4 классе </w:t>
      </w:r>
      <w:r>
        <w:rPr>
          <w:rFonts w:ascii="Times New Roman" w:hAnsi="Times New Roman"/>
          <w:sz w:val="28"/>
          <w:szCs w:val="28"/>
        </w:rPr>
        <w:t>за счет компонента образовательного учре</w:t>
      </w:r>
      <w:r>
        <w:rPr>
          <w:rFonts w:ascii="Times New Roman" w:hAnsi="Times New Roman"/>
          <w:sz w:val="28"/>
          <w:szCs w:val="28"/>
        </w:rPr>
        <w:t>ж</w:t>
      </w:r>
      <w:r>
        <w:rPr>
          <w:rFonts w:ascii="Times New Roman" w:hAnsi="Times New Roman"/>
          <w:sz w:val="28"/>
          <w:szCs w:val="28"/>
        </w:rPr>
        <w:t>дения</w:t>
      </w:r>
      <w:r w:rsidRPr="00C45BC9">
        <w:rPr>
          <w:rFonts w:ascii="Times New Roman" w:hAnsi="Times New Roman"/>
          <w:sz w:val="28"/>
          <w:szCs w:val="28"/>
        </w:rPr>
        <w:t xml:space="preserve">.  </w:t>
      </w:r>
      <w:r w:rsidRPr="00C45BC9">
        <w:rPr>
          <w:rFonts w:ascii="Times New Roman" w:hAnsi="Times New Roman"/>
          <w:sz w:val="26"/>
          <w:szCs w:val="26"/>
        </w:rPr>
        <w:t xml:space="preserve"> </w:t>
      </w:r>
    </w:p>
    <w:p w:rsidR="00FE7FA0" w:rsidRPr="001D2AB1" w:rsidRDefault="00FE7FA0" w:rsidP="001D6A86">
      <w:pPr>
        <w:spacing w:after="0" w:line="240" w:lineRule="auto"/>
        <w:ind w:firstLine="540"/>
        <w:jc w:val="both"/>
        <w:rPr>
          <w:rFonts w:ascii="Times New Roman" w:hAnsi="Times New Roman"/>
          <w:sz w:val="28"/>
          <w:szCs w:val="28"/>
        </w:rPr>
      </w:pPr>
      <w:r w:rsidRPr="001D2AB1">
        <w:rPr>
          <w:rFonts w:ascii="Times New Roman" w:hAnsi="Times New Roman"/>
          <w:sz w:val="28"/>
          <w:szCs w:val="28"/>
        </w:rPr>
        <w:t xml:space="preserve">Учебный предмет </w:t>
      </w:r>
      <w:r w:rsidRPr="001A7C1F">
        <w:rPr>
          <w:rFonts w:ascii="Times New Roman" w:hAnsi="Times New Roman"/>
          <w:b/>
          <w:sz w:val="28"/>
          <w:szCs w:val="28"/>
        </w:rPr>
        <w:t>«Английский язык»</w:t>
      </w:r>
      <w:r w:rsidRPr="001D2AB1">
        <w:rPr>
          <w:rFonts w:ascii="Times New Roman" w:hAnsi="Times New Roman"/>
          <w:sz w:val="28"/>
          <w:szCs w:val="28"/>
        </w:rPr>
        <w:t xml:space="preserve"> изучается 2 часа в неделю</w:t>
      </w:r>
      <w:r>
        <w:rPr>
          <w:rFonts w:ascii="Times New Roman" w:hAnsi="Times New Roman"/>
          <w:sz w:val="28"/>
          <w:szCs w:val="28"/>
        </w:rPr>
        <w:t xml:space="preserve">. </w:t>
      </w:r>
      <w:r w:rsidRPr="001D2AB1">
        <w:rPr>
          <w:rFonts w:ascii="Times New Roman" w:hAnsi="Times New Roman"/>
          <w:sz w:val="28"/>
          <w:szCs w:val="28"/>
        </w:rPr>
        <w:t>Предложенный объем учебного времени достаточен для освоения иностра</w:t>
      </w:r>
      <w:r w:rsidRPr="001D2AB1">
        <w:rPr>
          <w:rFonts w:ascii="Times New Roman" w:hAnsi="Times New Roman"/>
          <w:sz w:val="28"/>
          <w:szCs w:val="28"/>
        </w:rPr>
        <w:t>н</w:t>
      </w:r>
      <w:r w:rsidRPr="001D2AB1">
        <w:rPr>
          <w:rFonts w:ascii="Times New Roman" w:hAnsi="Times New Roman"/>
          <w:sz w:val="28"/>
          <w:szCs w:val="28"/>
        </w:rPr>
        <w:t>ного языка на функциональном уровне.</w:t>
      </w:r>
    </w:p>
    <w:p w:rsidR="00FE7FA0" w:rsidRDefault="00FE7FA0" w:rsidP="001D6A86">
      <w:pPr>
        <w:shd w:val="clear" w:color="auto" w:fill="FFFFFF"/>
        <w:tabs>
          <w:tab w:val="left" w:pos="709"/>
        </w:tabs>
        <w:spacing w:after="0" w:line="240" w:lineRule="auto"/>
        <w:jc w:val="both"/>
        <w:rPr>
          <w:rFonts w:ascii="Times New Roman" w:hAnsi="Times New Roman"/>
          <w:sz w:val="28"/>
          <w:szCs w:val="28"/>
        </w:rPr>
      </w:pPr>
      <w:r>
        <w:rPr>
          <w:sz w:val="28"/>
          <w:szCs w:val="28"/>
        </w:rPr>
        <w:t xml:space="preserve">         </w:t>
      </w:r>
      <w:r w:rsidRPr="00C45BC9">
        <w:rPr>
          <w:rFonts w:ascii="Times New Roman" w:hAnsi="Times New Roman"/>
          <w:sz w:val="28"/>
          <w:szCs w:val="28"/>
        </w:rPr>
        <w:t xml:space="preserve">На изучение </w:t>
      </w:r>
      <w:r>
        <w:rPr>
          <w:rFonts w:ascii="Times New Roman" w:hAnsi="Times New Roman"/>
          <w:sz w:val="28"/>
          <w:szCs w:val="28"/>
        </w:rPr>
        <w:t xml:space="preserve">учебного предмета </w:t>
      </w:r>
      <w:r w:rsidRPr="00116BD3">
        <w:rPr>
          <w:rFonts w:ascii="Times New Roman" w:hAnsi="Times New Roman"/>
          <w:b/>
          <w:sz w:val="28"/>
          <w:szCs w:val="28"/>
        </w:rPr>
        <w:t>«Математика»</w:t>
      </w:r>
      <w:r w:rsidRPr="00C45BC9">
        <w:rPr>
          <w:rFonts w:ascii="Times New Roman" w:hAnsi="Times New Roman"/>
          <w:sz w:val="28"/>
          <w:szCs w:val="28"/>
        </w:rPr>
        <w:t xml:space="preserve"> отводится 4 часа фед</w:t>
      </w:r>
      <w:r w:rsidRPr="00C45BC9">
        <w:rPr>
          <w:rFonts w:ascii="Times New Roman" w:hAnsi="Times New Roman"/>
          <w:sz w:val="28"/>
          <w:szCs w:val="28"/>
        </w:rPr>
        <w:t>е</w:t>
      </w:r>
      <w:r>
        <w:rPr>
          <w:rFonts w:ascii="Times New Roman" w:hAnsi="Times New Roman"/>
          <w:sz w:val="28"/>
          <w:szCs w:val="28"/>
        </w:rPr>
        <w:t>рального компонента</w:t>
      </w:r>
      <w:r w:rsidRPr="00C45BC9">
        <w:rPr>
          <w:rFonts w:ascii="Times New Roman" w:hAnsi="Times New Roman"/>
          <w:sz w:val="28"/>
          <w:szCs w:val="28"/>
        </w:rPr>
        <w:t xml:space="preserve">.    </w:t>
      </w:r>
    </w:p>
    <w:p w:rsidR="00FE7FA0" w:rsidRPr="001D2AB1" w:rsidRDefault="00FE7FA0" w:rsidP="001D6A86">
      <w:pPr>
        <w:shd w:val="clear" w:color="auto" w:fill="FFFFFF"/>
        <w:tabs>
          <w:tab w:val="left" w:pos="709"/>
        </w:tabs>
        <w:spacing w:after="0" w:line="240" w:lineRule="auto"/>
        <w:ind w:firstLine="567"/>
        <w:jc w:val="both"/>
        <w:rPr>
          <w:rFonts w:ascii="Times New Roman" w:hAnsi="Times New Roman"/>
          <w:sz w:val="28"/>
          <w:szCs w:val="28"/>
        </w:rPr>
      </w:pPr>
      <w:r w:rsidRPr="001D2AB1">
        <w:rPr>
          <w:rFonts w:ascii="Times New Roman" w:hAnsi="Times New Roman"/>
          <w:sz w:val="28"/>
          <w:szCs w:val="28"/>
        </w:rPr>
        <w:t xml:space="preserve">Учебный предмет </w:t>
      </w:r>
      <w:r w:rsidRPr="00116BD3">
        <w:rPr>
          <w:rFonts w:ascii="Times New Roman" w:hAnsi="Times New Roman"/>
          <w:b/>
          <w:sz w:val="28"/>
          <w:szCs w:val="28"/>
        </w:rPr>
        <w:t>«Окружающий мир»</w:t>
      </w:r>
      <w:r w:rsidRPr="001D2AB1">
        <w:rPr>
          <w:rFonts w:ascii="Times New Roman" w:hAnsi="Times New Roman"/>
          <w:sz w:val="28"/>
          <w:szCs w:val="28"/>
        </w:rPr>
        <w:t xml:space="preserve"> изучается 2 часа в неделю. Учебный предмет является интегрированным. В его содержание дополн</w:t>
      </w:r>
      <w:r w:rsidRPr="001D2AB1">
        <w:rPr>
          <w:rFonts w:ascii="Times New Roman" w:hAnsi="Times New Roman"/>
          <w:sz w:val="28"/>
          <w:szCs w:val="28"/>
        </w:rPr>
        <w:t>и</w:t>
      </w:r>
      <w:r w:rsidRPr="001D2AB1">
        <w:rPr>
          <w:rFonts w:ascii="Times New Roman" w:hAnsi="Times New Roman"/>
          <w:sz w:val="28"/>
          <w:szCs w:val="28"/>
        </w:rPr>
        <w:t>тельно введены развивающие модули и разделы социально-гуманитарной направленности, а также элементы основ безопасности жизн</w:t>
      </w:r>
      <w:r w:rsidRPr="001D2AB1">
        <w:rPr>
          <w:rFonts w:ascii="Times New Roman" w:hAnsi="Times New Roman"/>
          <w:sz w:val="28"/>
          <w:szCs w:val="28"/>
        </w:rPr>
        <w:t>е</w:t>
      </w:r>
      <w:r w:rsidRPr="001D2AB1">
        <w:rPr>
          <w:rFonts w:ascii="Times New Roman" w:hAnsi="Times New Roman"/>
          <w:sz w:val="28"/>
          <w:szCs w:val="28"/>
        </w:rPr>
        <w:t>деятельности.</w:t>
      </w:r>
    </w:p>
    <w:p w:rsidR="00FE7FA0" w:rsidRPr="00782F52" w:rsidRDefault="00FE7FA0" w:rsidP="001D6A86">
      <w:pPr>
        <w:spacing w:after="0" w:line="240" w:lineRule="auto"/>
        <w:ind w:firstLine="540"/>
        <w:jc w:val="both"/>
        <w:rPr>
          <w:rFonts w:ascii="Times New Roman" w:hAnsi="Times New Roman"/>
          <w:sz w:val="28"/>
          <w:szCs w:val="28"/>
        </w:rPr>
      </w:pPr>
      <w:r>
        <w:rPr>
          <w:rFonts w:ascii="Times New Roman" w:hAnsi="Times New Roman"/>
          <w:sz w:val="28"/>
          <w:szCs w:val="28"/>
        </w:rPr>
        <w:t>Учебные</w:t>
      </w:r>
      <w:r w:rsidRPr="00782F52">
        <w:rPr>
          <w:rFonts w:ascii="Times New Roman" w:hAnsi="Times New Roman"/>
          <w:sz w:val="28"/>
          <w:szCs w:val="28"/>
        </w:rPr>
        <w:t xml:space="preserve"> </w:t>
      </w:r>
      <w:r w:rsidRPr="00782F52">
        <w:rPr>
          <w:rFonts w:ascii="Times New Roman" w:hAnsi="Times New Roman"/>
          <w:iCs/>
          <w:sz w:val="28"/>
          <w:szCs w:val="28"/>
        </w:rPr>
        <w:t>предмет</w:t>
      </w:r>
      <w:r>
        <w:rPr>
          <w:rFonts w:ascii="Times New Roman" w:hAnsi="Times New Roman"/>
          <w:iCs/>
          <w:sz w:val="28"/>
          <w:szCs w:val="28"/>
        </w:rPr>
        <w:t>ы «</w:t>
      </w:r>
      <w:r w:rsidRPr="00B000B7">
        <w:rPr>
          <w:rFonts w:ascii="Times New Roman" w:hAnsi="Times New Roman"/>
          <w:b/>
          <w:iCs/>
          <w:sz w:val="28"/>
          <w:szCs w:val="28"/>
        </w:rPr>
        <w:t>Изобразительное искусство</w:t>
      </w:r>
      <w:r w:rsidRPr="00116BD3">
        <w:rPr>
          <w:rFonts w:ascii="Times New Roman" w:hAnsi="Times New Roman"/>
          <w:iCs/>
          <w:sz w:val="28"/>
          <w:szCs w:val="28"/>
        </w:rPr>
        <w:t>»</w:t>
      </w:r>
      <w:r>
        <w:rPr>
          <w:rFonts w:ascii="Times New Roman" w:hAnsi="Times New Roman"/>
          <w:iCs/>
          <w:sz w:val="28"/>
          <w:szCs w:val="28"/>
        </w:rPr>
        <w:t xml:space="preserve"> и</w:t>
      </w:r>
      <w:r w:rsidRPr="00116BD3">
        <w:rPr>
          <w:rFonts w:ascii="Times New Roman" w:hAnsi="Times New Roman"/>
          <w:iCs/>
          <w:sz w:val="28"/>
          <w:szCs w:val="28"/>
        </w:rPr>
        <w:t xml:space="preserve"> «</w:t>
      </w:r>
      <w:r w:rsidRPr="00116BD3">
        <w:rPr>
          <w:rFonts w:ascii="Times New Roman" w:hAnsi="Times New Roman"/>
          <w:b/>
          <w:bCs/>
          <w:iCs/>
          <w:sz w:val="28"/>
          <w:szCs w:val="28"/>
        </w:rPr>
        <w:t>Музыка</w:t>
      </w:r>
      <w:r w:rsidRPr="00116BD3">
        <w:rPr>
          <w:rFonts w:ascii="Times New Roman" w:hAnsi="Times New Roman"/>
          <w:iCs/>
          <w:sz w:val="28"/>
          <w:szCs w:val="28"/>
        </w:rPr>
        <w:t>»</w:t>
      </w:r>
      <w:r>
        <w:rPr>
          <w:rFonts w:ascii="Times New Roman" w:hAnsi="Times New Roman"/>
          <w:sz w:val="28"/>
          <w:szCs w:val="28"/>
        </w:rPr>
        <w:t xml:space="preserve"> изуч</w:t>
      </w:r>
      <w:r>
        <w:rPr>
          <w:rFonts w:ascii="Times New Roman" w:hAnsi="Times New Roman"/>
          <w:sz w:val="28"/>
          <w:szCs w:val="28"/>
        </w:rPr>
        <w:t>а</w:t>
      </w:r>
      <w:r>
        <w:rPr>
          <w:rFonts w:ascii="Times New Roman" w:hAnsi="Times New Roman"/>
          <w:sz w:val="28"/>
          <w:szCs w:val="28"/>
        </w:rPr>
        <w:t>ются в 4 классе</w:t>
      </w:r>
      <w:r w:rsidRPr="00782F52">
        <w:rPr>
          <w:rFonts w:ascii="Times New Roman" w:hAnsi="Times New Roman"/>
          <w:sz w:val="28"/>
          <w:szCs w:val="28"/>
        </w:rPr>
        <w:t xml:space="preserve"> </w:t>
      </w:r>
      <w:r>
        <w:rPr>
          <w:rFonts w:ascii="Times New Roman" w:hAnsi="Times New Roman"/>
          <w:sz w:val="28"/>
          <w:szCs w:val="28"/>
        </w:rPr>
        <w:t>по</w:t>
      </w:r>
      <w:r w:rsidRPr="00782F52">
        <w:rPr>
          <w:rFonts w:ascii="Times New Roman" w:hAnsi="Times New Roman"/>
          <w:sz w:val="28"/>
          <w:szCs w:val="28"/>
        </w:rPr>
        <w:t xml:space="preserve"> 1 час</w:t>
      </w:r>
      <w:r>
        <w:rPr>
          <w:rFonts w:ascii="Times New Roman" w:hAnsi="Times New Roman"/>
          <w:sz w:val="28"/>
          <w:szCs w:val="28"/>
        </w:rPr>
        <w:t>у</w:t>
      </w:r>
      <w:r w:rsidRPr="00782F52">
        <w:rPr>
          <w:rFonts w:ascii="Times New Roman" w:hAnsi="Times New Roman"/>
          <w:sz w:val="28"/>
          <w:szCs w:val="28"/>
        </w:rPr>
        <w:t xml:space="preserve"> в неделю. </w:t>
      </w:r>
    </w:p>
    <w:p w:rsidR="00FE7FA0" w:rsidRPr="009B3ECA" w:rsidRDefault="00FE7FA0" w:rsidP="001D6A86">
      <w:pPr>
        <w:pStyle w:val="aff3"/>
        <w:spacing w:line="240" w:lineRule="auto"/>
        <w:ind w:firstLine="540"/>
        <w:rPr>
          <w:color w:val="000000"/>
        </w:rPr>
      </w:pPr>
      <w:r w:rsidRPr="009B3ECA">
        <w:t xml:space="preserve">Учебный предмет </w:t>
      </w:r>
      <w:r w:rsidRPr="00116BD3">
        <w:rPr>
          <w:b/>
        </w:rPr>
        <w:t>«Физическая культура»</w:t>
      </w:r>
      <w:r w:rsidRPr="009B3ECA">
        <w:rPr>
          <w:b/>
          <w:i/>
        </w:rPr>
        <w:t xml:space="preserve"> </w:t>
      </w:r>
      <w:r w:rsidRPr="009B3ECA">
        <w:t>изучается в объеме 3 часов в неделю в связи с необходимостью повышения роли физич</w:t>
      </w:r>
      <w:r w:rsidRPr="009B3ECA">
        <w:t>е</w:t>
      </w:r>
      <w:r w:rsidRPr="009B3ECA">
        <w:t xml:space="preserve">ской культуры в воспитании современных школьников, укрепления  их здоровья </w:t>
      </w:r>
      <w:r>
        <w:t xml:space="preserve">и </w:t>
      </w:r>
      <w:r w:rsidRPr="009B3ECA">
        <w:t>используется</w:t>
      </w:r>
      <w:r w:rsidRPr="002067C2">
        <w:rPr>
          <w:b/>
          <w:i/>
          <w:color w:val="000000"/>
          <w:sz w:val="26"/>
          <w:szCs w:val="26"/>
        </w:rPr>
        <w:t xml:space="preserve">  </w:t>
      </w:r>
      <w:r w:rsidRPr="009B3ECA">
        <w:rPr>
          <w:color w:val="000000"/>
        </w:rPr>
        <w:t>на увеличение двигательной активности и развитие ф</w:t>
      </w:r>
      <w:r w:rsidRPr="009B3ECA">
        <w:rPr>
          <w:color w:val="000000"/>
        </w:rPr>
        <w:t>и</w:t>
      </w:r>
      <w:r w:rsidRPr="009B3ECA">
        <w:rPr>
          <w:color w:val="000000"/>
        </w:rPr>
        <w:t>зических качеств обучающихся с  внедрением современных систем физического восп</w:t>
      </w:r>
      <w:r w:rsidRPr="009B3ECA">
        <w:rPr>
          <w:color w:val="000000"/>
        </w:rPr>
        <w:t>и</w:t>
      </w:r>
      <w:r w:rsidRPr="009B3ECA">
        <w:rPr>
          <w:color w:val="000000"/>
        </w:rPr>
        <w:t>тания.</w:t>
      </w:r>
    </w:p>
    <w:p w:rsidR="00FE7FA0" w:rsidRDefault="00FE7FA0" w:rsidP="001D6A86">
      <w:pPr>
        <w:pStyle w:val="af0"/>
        <w:spacing w:after="0"/>
        <w:ind w:firstLine="708"/>
        <w:jc w:val="both"/>
        <w:rPr>
          <w:sz w:val="28"/>
          <w:szCs w:val="28"/>
        </w:rPr>
      </w:pPr>
      <w:r w:rsidRPr="00265F09">
        <w:rPr>
          <w:sz w:val="28"/>
          <w:szCs w:val="28"/>
        </w:rPr>
        <w:t xml:space="preserve">Учебный предмет </w:t>
      </w:r>
      <w:r w:rsidRPr="00470DB2">
        <w:rPr>
          <w:b/>
          <w:sz w:val="28"/>
          <w:szCs w:val="28"/>
        </w:rPr>
        <w:t>«Технология»</w:t>
      </w:r>
      <w:r w:rsidRPr="00265F09">
        <w:rPr>
          <w:sz w:val="28"/>
          <w:szCs w:val="28"/>
        </w:rPr>
        <w:t xml:space="preserve"> изучается в объеме 2 ч</w:t>
      </w:r>
      <w:r w:rsidRPr="00265F09">
        <w:rPr>
          <w:sz w:val="28"/>
          <w:szCs w:val="28"/>
        </w:rPr>
        <w:t>а</w:t>
      </w:r>
      <w:r w:rsidRPr="00265F09">
        <w:rPr>
          <w:sz w:val="28"/>
          <w:szCs w:val="28"/>
        </w:rPr>
        <w:t>с</w:t>
      </w:r>
      <w:r>
        <w:rPr>
          <w:sz w:val="28"/>
          <w:szCs w:val="28"/>
        </w:rPr>
        <w:t>ов</w:t>
      </w:r>
      <w:r w:rsidRPr="00265F09">
        <w:rPr>
          <w:sz w:val="28"/>
          <w:szCs w:val="28"/>
        </w:rPr>
        <w:t xml:space="preserve"> в неделю</w:t>
      </w:r>
      <w:r>
        <w:rPr>
          <w:sz w:val="28"/>
          <w:szCs w:val="28"/>
        </w:rPr>
        <w:t>.</w:t>
      </w:r>
      <w:r w:rsidRPr="0047490D">
        <w:rPr>
          <w:sz w:val="28"/>
          <w:szCs w:val="28"/>
        </w:rPr>
        <w:t xml:space="preserve"> </w:t>
      </w:r>
      <w:r>
        <w:rPr>
          <w:sz w:val="28"/>
          <w:szCs w:val="28"/>
        </w:rPr>
        <w:t>В</w:t>
      </w:r>
      <w:r w:rsidRPr="00E43E0E">
        <w:rPr>
          <w:sz w:val="28"/>
          <w:szCs w:val="28"/>
        </w:rPr>
        <w:t xml:space="preserve"> качестве учебного модуля в рамках учебного предмета «Технология»</w:t>
      </w:r>
      <w:r>
        <w:rPr>
          <w:sz w:val="28"/>
          <w:szCs w:val="28"/>
        </w:rPr>
        <w:t xml:space="preserve"> из</w:t>
      </w:r>
      <w:r>
        <w:rPr>
          <w:sz w:val="28"/>
          <w:szCs w:val="28"/>
        </w:rPr>
        <w:t>у</w:t>
      </w:r>
      <w:r>
        <w:rPr>
          <w:sz w:val="28"/>
          <w:szCs w:val="28"/>
        </w:rPr>
        <w:t>чается «Информатика и ИКТ».</w:t>
      </w:r>
    </w:p>
    <w:p w:rsidR="00FE7FA0" w:rsidRPr="00D9128E" w:rsidRDefault="00FE7FA0" w:rsidP="001D6A86">
      <w:pPr>
        <w:pStyle w:val="Default0"/>
        <w:ind w:firstLine="540"/>
        <w:jc w:val="both"/>
        <w:rPr>
          <w:sz w:val="28"/>
          <w:szCs w:val="28"/>
        </w:rPr>
      </w:pPr>
      <w:r w:rsidRPr="00D9128E">
        <w:rPr>
          <w:sz w:val="28"/>
          <w:szCs w:val="28"/>
        </w:rPr>
        <w:t xml:space="preserve">Изучение  учебного предмета </w:t>
      </w:r>
      <w:r w:rsidRPr="00A62892">
        <w:rPr>
          <w:b/>
          <w:sz w:val="28"/>
          <w:szCs w:val="28"/>
        </w:rPr>
        <w:t>«Основы  религиозных культур и светской этики»</w:t>
      </w:r>
      <w:r w:rsidRPr="0006660F">
        <w:rPr>
          <w:b/>
          <w:i/>
          <w:sz w:val="28"/>
          <w:szCs w:val="28"/>
        </w:rPr>
        <w:t xml:space="preserve"> </w:t>
      </w:r>
      <w:r>
        <w:rPr>
          <w:sz w:val="28"/>
          <w:szCs w:val="28"/>
        </w:rPr>
        <w:t xml:space="preserve">в 4 классе </w:t>
      </w:r>
      <w:r w:rsidRPr="00D9128E">
        <w:rPr>
          <w:sz w:val="28"/>
          <w:szCs w:val="28"/>
        </w:rPr>
        <w:t>н</w:t>
      </w:r>
      <w:r w:rsidRPr="00D9128E">
        <w:rPr>
          <w:sz w:val="28"/>
          <w:szCs w:val="28"/>
        </w:rPr>
        <w:t>а</w:t>
      </w:r>
      <w:r w:rsidRPr="00D9128E">
        <w:rPr>
          <w:sz w:val="28"/>
          <w:szCs w:val="28"/>
        </w:rPr>
        <w:t xml:space="preserve">правлено на достижение следующих целей: </w:t>
      </w:r>
    </w:p>
    <w:p w:rsidR="00FE7FA0" w:rsidRDefault="00FE7FA0" w:rsidP="001D6A86">
      <w:pPr>
        <w:pStyle w:val="Default0"/>
        <w:jc w:val="both"/>
        <w:rPr>
          <w:sz w:val="28"/>
          <w:szCs w:val="28"/>
        </w:rPr>
      </w:pPr>
      <w:r w:rsidRPr="00D9128E">
        <w:rPr>
          <w:sz w:val="28"/>
          <w:szCs w:val="28"/>
        </w:rPr>
        <w:t>-</w:t>
      </w:r>
      <w:r>
        <w:rPr>
          <w:sz w:val="28"/>
          <w:szCs w:val="28"/>
        </w:rPr>
        <w:t xml:space="preserve"> </w:t>
      </w:r>
      <w:r w:rsidRPr="00D9128E">
        <w:rPr>
          <w:sz w:val="28"/>
          <w:szCs w:val="28"/>
        </w:rPr>
        <w:t xml:space="preserve">развитие представлений о значении нравственных норм и ценностей для достойной жизни личности, семьи, общества; </w:t>
      </w:r>
    </w:p>
    <w:p w:rsidR="00FE7FA0" w:rsidRDefault="00FE7FA0" w:rsidP="001D6A86">
      <w:pPr>
        <w:pStyle w:val="Default0"/>
        <w:jc w:val="both"/>
        <w:rPr>
          <w:sz w:val="28"/>
          <w:szCs w:val="28"/>
        </w:rPr>
      </w:pPr>
      <w:r>
        <w:rPr>
          <w:sz w:val="28"/>
          <w:szCs w:val="28"/>
        </w:rPr>
        <w:t xml:space="preserve">- </w:t>
      </w:r>
      <w:r w:rsidRPr="00D9128E">
        <w:rPr>
          <w:sz w:val="28"/>
          <w:szCs w:val="28"/>
        </w:rPr>
        <w:t>формирование готовности к нравственному самосовершенствованию, д</w:t>
      </w:r>
      <w:r w:rsidRPr="00D9128E">
        <w:rPr>
          <w:sz w:val="28"/>
          <w:szCs w:val="28"/>
        </w:rPr>
        <w:t>у</w:t>
      </w:r>
      <w:r w:rsidRPr="00D9128E">
        <w:rPr>
          <w:sz w:val="28"/>
          <w:szCs w:val="28"/>
        </w:rPr>
        <w:t xml:space="preserve">ховному саморазвитию; </w:t>
      </w:r>
    </w:p>
    <w:p w:rsidR="00FE7FA0" w:rsidRPr="00D9128E" w:rsidRDefault="00FE7FA0" w:rsidP="001D6A86">
      <w:pPr>
        <w:pStyle w:val="Default0"/>
        <w:jc w:val="both"/>
        <w:rPr>
          <w:sz w:val="28"/>
          <w:szCs w:val="28"/>
        </w:rPr>
      </w:pPr>
      <w:r>
        <w:rPr>
          <w:sz w:val="28"/>
          <w:szCs w:val="28"/>
        </w:rPr>
        <w:t xml:space="preserve">- </w:t>
      </w:r>
      <w:r w:rsidRPr="00D9128E">
        <w:rPr>
          <w:sz w:val="28"/>
          <w:szCs w:val="28"/>
        </w:rPr>
        <w:t>знакомство с основными нормами светской и религиозной морали, поним</w:t>
      </w:r>
      <w:r w:rsidRPr="00D9128E">
        <w:rPr>
          <w:sz w:val="28"/>
          <w:szCs w:val="28"/>
        </w:rPr>
        <w:t>а</w:t>
      </w:r>
      <w:r w:rsidRPr="00D9128E">
        <w:rPr>
          <w:sz w:val="28"/>
          <w:szCs w:val="28"/>
        </w:rPr>
        <w:t>ние их значения в выстраивании конструктивных отношений в семье и общ</w:t>
      </w:r>
      <w:r w:rsidRPr="00D9128E">
        <w:rPr>
          <w:sz w:val="28"/>
          <w:szCs w:val="28"/>
        </w:rPr>
        <w:t>е</w:t>
      </w:r>
      <w:r w:rsidRPr="00D9128E">
        <w:rPr>
          <w:sz w:val="28"/>
          <w:szCs w:val="28"/>
        </w:rPr>
        <w:t>стве; формирование первоначальных представлений о светской этике, о традиционных религиях, их роли в культуре, истории и современности Ро</w:t>
      </w:r>
      <w:r w:rsidRPr="00D9128E">
        <w:rPr>
          <w:sz w:val="28"/>
          <w:szCs w:val="28"/>
        </w:rPr>
        <w:t>с</w:t>
      </w:r>
      <w:r w:rsidRPr="00D9128E">
        <w:rPr>
          <w:sz w:val="28"/>
          <w:szCs w:val="28"/>
        </w:rPr>
        <w:t xml:space="preserve">сии; </w:t>
      </w:r>
    </w:p>
    <w:p w:rsidR="00FE7FA0" w:rsidRPr="00D9128E" w:rsidRDefault="00FE7FA0" w:rsidP="001D6A86">
      <w:pPr>
        <w:pStyle w:val="Default0"/>
        <w:jc w:val="both"/>
        <w:rPr>
          <w:sz w:val="28"/>
          <w:szCs w:val="28"/>
        </w:rPr>
      </w:pPr>
      <w:r w:rsidRPr="00D9128E">
        <w:rPr>
          <w:sz w:val="28"/>
          <w:szCs w:val="28"/>
        </w:rPr>
        <w:t>-</w:t>
      </w:r>
      <w:r>
        <w:rPr>
          <w:sz w:val="28"/>
          <w:szCs w:val="28"/>
        </w:rPr>
        <w:t xml:space="preserve"> </w:t>
      </w:r>
      <w:r w:rsidRPr="00D9128E">
        <w:rPr>
          <w:sz w:val="28"/>
          <w:szCs w:val="28"/>
        </w:rPr>
        <w:t>об исторической роли традиционных религий в становлении российской государственности; осознание ценности человеч</w:t>
      </w:r>
      <w:r w:rsidRPr="00D9128E">
        <w:rPr>
          <w:sz w:val="28"/>
          <w:szCs w:val="28"/>
        </w:rPr>
        <w:t>е</w:t>
      </w:r>
      <w:r w:rsidRPr="00D9128E">
        <w:rPr>
          <w:sz w:val="28"/>
          <w:szCs w:val="28"/>
        </w:rPr>
        <w:t xml:space="preserve">ской жизни; </w:t>
      </w:r>
    </w:p>
    <w:p w:rsidR="00FE7FA0" w:rsidRDefault="00FE7FA0" w:rsidP="001D6A86">
      <w:pPr>
        <w:autoSpaceDE w:val="0"/>
        <w:adjustRightInd w:val="0"/>
        <w:spacing w:after="0" w:line="240" w:lineRule="auto"/>
        <w:jc w:val="both"/>
        <w:outlineLvl w:val="3"/>
        <w:rPr>
          <w:rFonts w:ascii="Times New Roman" w:hAnsi="Times New Roman"/>
          <w:sz w:val="28"/>
          <w:szCs w:val="28"/>
        </w:rPr>
      </w:pPr>
      <w:r w:rsidRPr="00D9128E">
        <w:rPr>
          <w:rFonts w:ascii="Times New Roman" w:hAnsi="Times New Roman"/>
          <w:sz w:val="28"/>
          <w:szCs w:val="28"/>
        </w:rPr>
        <w:t>-</w:t>
      </w:r>
      <w:r>
        <w:rPr>
          <w:rFonts w:ascii="Times New Roman" w:hAnsi="Times New Roman"/>
          <w:sz w:val="28"/>
          <w:szCs w:val="28"/>
        </w:rPr>
        <w:t xml:space="preserve"> </w:t>
      </w:r>
      <w:r w:rsidRPr="00D9128E">
        <w:rPr>
          <w:rFonts w:ascii="Times New Roman" w:hAnsi="Times New Roman"/>
          <w:sz w:val="28"/>
          <w:szCs w:val="28"/>
        </w:rPr>
        <w:t>воспитание нравственности, основанной на свободе совести и вероиспов</w:t>
      </w:r>
      <w:r w:rsidRPr="00D9128E">
        <w:rPr>
          <w:rFonts w:ascii="Times New Roman" w:hAnsi="Times New Roman"/>
          <w:sz w:val="28"/>
          <w:szCs w:val="28"/>
        </w:rPr>
        <w:t>е</w:t>
      </w:r>
      <w:r w:rsidRPr="00D9128E">
        <w:rPr>
          <w:rFonts w:ascii="Times New Roman" w:hAnsi="Times New Roman"/>
          <w:sz w:val="28"/>
          <w:szCs w:val="28"/>
        </w:rPr>
        <w:t>дания, духовных традициях народов России; становление внутренней установки личности п</w:t>
      </w:r>
      <w:r w:rsidRPr="00D9128E">
        <w:rPr>
          <w:rFonts w:ascii="Times New Roman" w:hAnsi="Times New Roman"/>
          <w:sz w:val="28"/>
          <w:szCs w:val="28"/>
        </w:rPr>
        <w:t>о</w:t>
      </w:r>
      <w:r w:rsidRPr="00D9128E">
        <w:rPr>
          <w:rFonts w:ascii="Times New Roman" w:hAnsi="Times New Roman"/>
          <w:sz w:val="28"/>
          <w:szCs w:val="28"/>
        </w:rPr>
        <w:t>ступать согласно своей совести.</w:t>
      </w:r>
    </w:p>
    <w:p w:rsidR="00FE7FA0" w:rsidRDefault="00FE7FA0" w:rsidP="001D6A86">
      <w:pPr>
        <w:spacing w:after="0" w:line="240" w:lineRule="auto"/>
        <w:ind w:firstLine="540"/>
        <w:jc w:val="both"/>
        <w:rPr>
          <w:rFonts w:ascii="Times New Roman" w:hAnsi="Times New Roman"/>
          <w:b/>
          <w:sz w:val="28"/>
          <w:szCs w:val="28"/>
        </w:rPr>
      </w:pPr>
      <w:r w:rsidRPr="00D9128E">
        <w:rPr>
          <w:rFonts w:ascii="Times New Roman" w:hAnsi="Times New Roman"/>
          <w:sz w:val="28"/>
          <w:szCs w:val="28"/>
        </w:rPr>
        <w:t xml:space="preserve">В рамках учебного предмета </w:t>
      </w:r>
      <w:r w:rsidRPr="00A16940">
        <w:rPr>
          <w:rFonts w:ascii="Times New Roman" w:hAnsi="Times New Roman"/>
          <w:b/>
          <w:sz w:val="28"/>
          <w:szCs w:val="28"/>
        </w:rPr>
        <w:t>«Основы религиозных культур и све</w:t>
      </w:r>
      <w:r w:rsidRPr="00A16940">
        <w:rPr>
          <w:rFonts w:ascii="Times New Roman" w:hAnsi="Times New Roman"/>
          <w:b/>
          <w:sz w:val="28"/>
          <w:szCs w:val="28"/>
        </w:rPr>
        <w:t>т</w:t>
      </w:r>
      <w:r w:rsidRPr="00A16940">
        <w:rPr>
          <w:rFonts w:ascii="Times New Roman" w:hAnsi="Times New Roman"/>
          <w:b/>
          <w:sz w:val="28"/>
          <w:szCs w:val="28"/>
        </w:rPr>
        <w:t>ской этики»</w:t>
      </w:r>
      <w:r w:rsidRPr="0006660F">
        <w:rPr>
          <w:rFonts w:ascii="Times New Roman" w:hAnsi="Times New Roman"/>
          <w:i/>
          <w:sz w:val="28"/>
          <w:szCs w:val="28"/>
        </w:rPr>
        <w:t xml:space="preserve"> </w:t>
      </w:r>
      <w:r w:rsidRPr="00D9128E">
        <w:rPr>
          <w:rFonts w:ascii="Times New Roman" w:hAnsi="Times New Roman"/>
          <w:sz w:val="28"/>
          <w:szCs w:val="28"/>
        </w:rPr>
        <w:t xml:space="preserve">обучающимися  4 классов   </w:t>
      </w:r>
      <w:r w:rsidRPr="001F5975">
        <w:rPr>
          <w:rFonts w:ascii="Times New Roman" w:hAnsi="Times New Roman"/>
          <w:sz w:val="28"/>
          <w:szCs w:val="28"/>
        </w:rPr>
        <w:t>изучается модуль данного предмета</w:t>
      </w:r>
      <w:r>
        <w:rPr>
          <w:rFonts w:ascii="Times New Roman" w:hAnsi="Times New Roman"/>
          <w:b/>
          <w:sz w:val="28"/>
          <w:szCs w:val="28"/>
        </w:rPr>
        <w:t xml:space="preserve"> </w:t>
      </w:r>
      <w:r w:rsidRPr="00A16940">
        <w:rPr>
          <w:rFonts w:ascii="Times New Roman" w:hAnsi="Times New Roman"/>
          <w:b/>
          <w:sz w:val="28"/>
          <w:szCs w:val="28"/>
        </w:rPr>
        <w:t>«Основы мировых религиозных культур»</w:t>
      </w:r>
      <w:r w:rsidRPr="00D9128E">
        <w:rPr>
          <w:rFonts w:ascii="Times New Roman" w:hAnsi="Times New Roman"/>
          <w:sz w:val="28"/>
          <w:szCs w:val="28"/>
        </w:rPr>
        <w:t xml:space="preserve"> с их согласия и  по выбору р</w:t>
      </w:r>
      <w:r w:rsidRPr="00D9128E">
        <w:rPr>
          <w:rFonts w:ascii="Times New Roman" w:hAnsi="Times New Roman"/>
          <w:sz w:val="28"/>
          <w:szCs w:val="28"/>
        </w:rPr>
        <w:t>о</w:t>
      </w:r>
      <w:r w:rsidRPr="00D9128E">
        <w:rPr>
          <w:rFonts w:ascii="Times New Roman" w:hAnsi="Times New Roman"/>
          <w:sz w:val="28"/>
          <w:szCs w:val="28"/>
        </w:rPr>
        <w:t>дителей (законных представителей)</w:t>
      </w:r>
      <w:r>
        <w:rPr>
          <w:rFonts w:ascii="Times New Roman" w:hAnsi="Times New Roman"/>
          <w:sz w:val="28"/>
          <w:szCs w:val="28"/>
        </w:rPr>
        <w:t xml:space="preserve">, </w:t>
      </w:r>
      <w:r w:rsidRPr="00D9128E">
        <w:rPr>
          <w:rFonts w:ascii="Times New Roman" w:hAnsi="Times New Roman"/>
          <w:sz w:val="28"/>
          <w:szCs w:val="28"/>
        </w:rPr>
        <w:t xml:space="preserve"> на основании письменного заявления  – в объеме 1 часа в неделю.</w:t>
      </w:r>
      <w:r w:rsidRPr="00A15378">
        <w:rPr>
          <w:rFonts w:ascii="Times New Roman" w:hAnsi="Times New Roman"/>
          <w:color w:val="000000"/>
          <w:sz w:val="28"/>
          <w:szCs w:val="28"/>
        </w:rPr>
        <w:t xml:space="preserve"> </w:t>
      </w:r>
      <w:r w:rsidRPr="006931A7">
        <w:rPr>
          <w:rFonts w:ascii="Times New Roman" w:hAnsi="Times New Roman"/>
          <w:color w:val="000000"/>
          <w:sz w:val="28"/>
          <w:szCs w:val="28"/>
        </w:rPr>
        <w:t>Преподавание</w:t>
      </w:r>
      <w:r>
        <w:rPr>
          <w:rFonts w:ascii="Times New Roman" w:hAnsi="Times New Roman"/>
          <w:color w:val="000000"/>
          <w:sz w:val="28"/>
          <w:szCs w:val="28"/>
        </w:rPr>
        <w:t xml:space="preserve"> учебного</w:t>
      </w:r>
      <w:r w:rsidRPr="006931A7">
        <w:rPr>
          <w:rFonts w:ascii="Times New Roman" w:hAnsi="Times New Roman"/>
          <w:color w:val="000000"/>
          <w:sz w:val="28"/>
          <w:szCs w:val="28"/>
        </w:rPr>
        <w:t xml:space="preserve"> </w:t>
      </w:r>
      <w:r>
        <w:rPr>
          <w:rFonts w:ascii="Times New Roman" w:hAnsi="Times New Roman"/>
          <w:color w:val="000000"/>
          <w:sz w:val="28"/>
          <w:szCs w:val="28"/>
        </w:rPr>
        <w:t xml:space="preserve">предмета </w:t>
      </w:r>
      <w:r w:rsidRPr="006931A7">
        <w:rPr>
          <w:rFonts w:ascii="Times New Roman" w:hAnsi="Times New Roman"/>
          <w:color w:val="000000"/>
          <w:sz w:val="28"/>
          <w:szCs w:val="28"/>
        </w:rPr>
        <w:t>ОРКСЭ предп</w:t>
      </w:r>
      <w:r w:rsidRPr="006931A7">
        <w:rPr>
          <w:rFonts w:ascii="Times New Roman" w:hAnsi="Times New Roman"/>
          <w:color w:val="000000"/>
          <w:sz w:val="28"/>
          <w:szCs w:val="28"/>
        </w:rPr>
        <w:t>о</w:t>
      </w:r>
      <w:r w:rsidRPr="006931A7">
        <w:rPr>
          <w:rFonts w:ascii="Times New Roman" w:hAnsi="Times New Roman"/>
          <w:color w:val="000000"/>
          <w:sz w:val="28"/>
          <w:szCs w:val="28"/>
        </w:rPr>
        <w:t>лагает  безотметочную систему. Оценка результатов обучения детей по м</w:t>
      </w:r>
      <w:r w:rsidRPr="006931A7">
        <w:rPr>
          <w:rFonts w:ascii="Times New Roman" w:hAnsi="Times New Roman"/>
          <w:color w:val="000000"/>
          <w:sz w:val="28"/>
          <w:szCs w:val="28"/>
        </w:rPr>
        <w:t>о</w:t>
      </w:r>
      <w:r w:rsidRPr="006931A7">
        <w:rPr>
          <w:rFonts w:ascii="Times New Roman" w:hAnsi="Times New Roman"/>
          <w:color w:val="000000"/>
          <w:sz w:val="28"/>
          <w:szCs w:val="28"/>
        </w:rPr>
        <w:t>дулям предусмотрена в основном на завершающем этапе, в форме индивид</w:t>
      </w:r>
      <w:r w:rsidRPr="006931A7">
        <w:rPr>
          <w:rFonts w:ascii="Times New Roman" w:hAnsi="Times New Roman"/>
          <w:color w:val="000000"/>
          <w:sz w:val="28"/>
          <w:szCs w:val="28"/>
        </w:rPr>
        <w:t>у</w:t>
      </w:r>
      <w:r w:rsidRPr="006931A7">
        <w:rPr>
          <w:rFonts w:ascii="Times New Roman" w:hAnsi="Times New Roman"/>
          <w:color w:val="000000"/>
          <w:sz w:val="28"/>
          <w:szCs w:val="28"/>
        </w:rPr>
        <w:t>альных и коллективных творческих работ учащихся и их обсуждения в кла</w:t>
      </w:r>
      <w:r w:rsidRPr="006931A7">
        <w:rPr>
          <w:rFonts w:ascii="Times New Roman" w:hAnsi="Times New Roman"/>
          <w:color w:val="000000"/>
          <w:sz w:val="28"/>
          <w:szCs w:val="28"/>
        </w:rPr>
        <w:t>с</w:t>
      </w:r>
      <w:r w:rsidRPr="006931A7">
        <w:rPr>
          <w:rFonts w:ascii="Times New Roman" w:hAnsi="Times New Roman"/>
          <w:color w:val="000000"/>
          <w:sz w:val="28"/>
          <w:szCs w:val="28"/>
        </w:rPr>
        <w:t>се.</w:t>
      </w:r>
    </w:p>
    <w:p w:rsidR="00FE7FA0" w:rsidRDefault="00FE7FA0" w:rsidP="001D6A86">
      <w:pPr>
        <w:spacing w:after="0" w:line="240" w:lineRule="auto"/>
        <w:ind w:firstLine="540"/>
        <w:jc w:val="both"/>
        <w:rPr>
          <w:rFonts w:ascii="Times New Roman" w:hAnsi="Times New Roman"/>
          <w:b/>
          <w:sz w:val="28"/>
          <w:szCs w:val="28"/>
        </w:rPr>
      </w:pPr>
      <w:r w:rsidRPr="001B40D6">
        <w:rPr>
          <w:rFonts w:ascii="Times New Roman" w:hAnsi="Times New Roman"/>
          <w:b/>
          <w:sz w:val="28"/>
          <w:szCs w:val="28"/>
        </w:rPr>
        <w:t xml:space="preserve">Региональный компонент </w:t>
      </w:r>
      <w:r w:rsidRPr="00EF1E8B">
        <w:rPr>
          <w:rFonts w:ascii="Times New Roman" w:hAnsi="Times New Roman"/>
          <w:sz w:val="28"/>
          <w:szCs w:val="28"/>
        </w:rPr>
        <w:t>представлен учебными предметами:</w:t>
      </w:r>
      <w:r w:rsidRPr="001B40D6">
        <w:rPr>
          <w:rFonts w:ascii="Times New Roman" w:hAnsi="Times New Roman"/>
          <w:b/>
          <w:sz w:val="28"/>
          <w:szCs w:val="28"/>
        </w:rPr>
        <w:t xml:space="preserve"> </w:t>
      </w:r>
    </w:p>
    <w:p w:rsidR="00FE7FA0" w:rsidRPr="00292B56" w:rsidRDefault="00FE7FA0" w:rsidP="001D6A86">
      <w:pPr>
        <w:spacing w:after="0" w:line="240" w:lineRule="auto"/>
        <w:jc w:val="both"/>
        <w:rPr>
          <w:rFonts w:ascii="Times New Roman" w:hAnsi="Times New Roman"/>
          <w:sz w:val="28"/>
          <w:szCs w:val="28"/>
        </w:rPr>
      </w:pPr>
      <w:r w:rsidRPr="00EF657F">
        <w:rPr>
          <w:rFonts w:ascii="Times New Roman" w:hAnsi="Times New Roman"/>
          <w:b/>
          <w:sz w:val="28"/>
          <w:szCs w:val="28"/>
        </w:rPr>
        <w:t>«Православная культура»</w:t>
      </w:r>
      <w:r w:rsidRPr="00292B56">
        <w:rPr>
          <w:rFonts w:ascii="Times New Roman" w:hAnsi="Times New Roman"/>
          <w:b/>
          <w:i/>
          <w:sz w:val="28"/>
          <w:szCs w:val="28"/>
        </w:rPr>
        <w:t xml:space="preserve"> </w:t>
      </w:r>
      <w:r w:rsidRPr="00292B56">
        <w:rPr>
          <w:rFonts w:ascii="Times New Roman" w:hAnsi="Times New Roman"/>
          <w:sz w:val="28"/>
          <w:szCs w:val="28"/>
        </w:rPr>
        <w:t>в объеме 1 часа в неделю;</w:t>
      </w:r>
    </w:p>
    <w:p w:rsidR="00FE7FA0" w:rsidRDefault="00FE7FA0" w:rsidP="001D6A86">
      <w:pPr>
        <w:spacing w:after="0" w:line="240" w:lineRule="auto"/>
        <w:jc w:val="both"/>
        <w:rPr>
          <w:rFonts w:ascii="Times New Roman" w:hAnsi="Times New Roman"/>
          <w:sz w:val="28"/>
          <w:szCs w:val="28"/>
        </w:rPr>
      </w:pPr>
      <w:r w:rsidRPr="00EF657F">
        <w:rPr>
          <w:rFonts w:ascii="Times New Roman" w:hAnsi="Times New Roman"/>
          <w:b/>
          <w:sz w:val="28"/>
          <w:szCs w:val="28"/>
        </w:rPr>
        <w:t>«Основы безопасности жизнедеятельности»</w:t>
      </w:r>
      <w:r w:rsidRPr="00292B56">
        <w:rPr>
          <w:rFonts w:ascii="Times New Roman" w:hAnsi="Times New Roman"/>
          <w:b/>
          <w:i/>
          <w:sz w:val="28"/>
          <w:szCs w:val="28"/>
        </w:rPr>
        <w:t xml:space="preserve"> </w:t>
      </w:r>
      <w:r w:rsidRPr="00292B56">
        <w:rPr>
          <w:rFonts w:ascii="Times New Roman" w:hAnsi="Times New Roman"/>
          <w:sz w:val="28"/>
          <w:szCs w:val="28"/>
        </w:rPr>
        <w:t>в объ</w:t>
      </w:r>
      <w:r w:rsidRPr="00292B56">
        <w:rPr>
          <w:rFonts w:ascii="Times New Roman" w:hAnsi="Times New Roman"/>
          <w:sz w:val="28"/>
          <w:szCs w:val="28"/>
        </w:rPr>
        <w:t>е</w:t>
      </w:r>
      <w:r w:rsidRPr="00292B56">
        <w:rPr>
          <w:rFonts w:ascii="Times New Roman" w:hAnsi="Times New Roman"/>
          <w:sz w:val="28"/>
          <w:szCs w:val="28"/>
        </w:rPr>
        <w:t>ме 1 часа в неделю.</w:t>
      </w:r>
      <w:r>
        <w:rPr>
          <w:rFonts w:ascii="Times New Roman" w:hAnsi="Times New Roman"/>
          <w:sz w:val="28"/>
          <w:szCs w:val="28"/>
        </w:rPr>
        <w:t xml:space="preserve"> </w:t>
      </w: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E7FA0" w:rsidRPr="00A00DE3" w:rsidRDefault="00FE7FA0" w:rsidP="00F51A23">
      <w:pPr>
        <w:shd w:val="clear" w:color="auto" w:fill="FFFFFF"/>
        <w:tabs>
          <w:tab w:val="left" w:pos="538"/>
          <w:tab w:val="left" w:pos="709"/>
        </w:tabs>
        <w:spacing w:after="0" w:line="240" w:lineRule="auto"/>
        <w:ind w:left="357" w:right="23"/>
        <w:jc w:val="center"/>
        <w:rPr>
          <w:rFonts w:ascii="Times New Roman" w:hAnsi="Times New Roman"/>
          <w:b/>
          <w:spacing w:val="-6"/>
          <w:sz w:val="28"/>
          <w:szCs w:val="28"/>
        </w:rPr>
      </w:pPr>
      <w:r w:rsidRPr="00A00DE3">
        <w:rPr>
          <w:rFonts w:ascii="Times New Roman" w:hAnsi="Times New Roman"/>
          <w:b/>
          <w:spacing w:val="-6"/>
          <w:sz w:val="28"/>
          <w:szCs w:val="28"/>
        </w:rPr>
        <w:t xml:space="preserve">Учебный план начальной школы </w:t>
      </w:r>
    </w:p>
    <w:p w:rsidR="00FE7FA0" w:rsidRDefault="00FE7FA0" w:rsidP="00F51A23">
      <w:pPr>
        <w:shd w:val="clear" w:color="auto" w:fill="FFFFFF"/>
        <w:tabs>
          <w:tab w:val="left" w:pos="538"/>
          <w:tab w:val="left" w:pos="709"/>
        </w:tabs>
        <w:spacing w:after="0" w:line="240" w:lineRule="auto"/>
        <w:ind w:left="357" w:right="23"/>
        <w:jc w:val="center"/>
        <w:rPr>
          <w:rFonts w:ascii="Times New Roman" w:hAnsi="Times New Roman"/>
          <w:spacing w:val="-6"/>
          <w:sz w:val="28"/>
          <w:szCs w:val="28"/>
        </w:rPr>
      </w:pPr>
      <w:r>
        <w:rPr>
          <w:rFonts w:ascii="Times New Roman" w:hAnsi="Times New Roman"/>
          <w:spacing w:val="-6"/>
          <w:sz w:val="28"/>
          <w:szCs w:val="28"/>
        </w:rPr>
        <w:t xml:space="preserve">(УМК «Начальная школа </w:t>
      </w:r>
      <w:r>
        <w:rPr>
          <w:rFonts w:ascii="Times New Roman" w:hAnsi="Times New Roman"/>
          <w:spacing w:val="-6"/>
          <w:sz w:val="28"/>
          <w:szCs w:val="28"/>
          <w:lang w:val="en-GB"/>
        </w:rPr>
        <w:t>XXI</w:t>
      </w:r>
      <w:r>
        <w:rPr>
          <w:rFonts w:ascii="Times New Roman" w:hAnsi="Times New Roman"/>
          <w:spacing w:val="-6"/>
          <w:sz w:val="28"/>
          <w:szCs w:val="28"/>
        </w:rPr>
        <w:t xml:space="preserve"> века»</w:t>
      </w:r>
      <w:r w:rsidRPr="00A00DE3">
        <w:rPr>
          <w:rFonts w:ascii="Times New Roman" w:hAnsi="Times New Roman"/>
          <w:spacing w:val="-6"/>
          <w:sz w:val="28"/>
          <w:szCs w:val="28"/>
        </w:rPr>
        <w:t>)</w:t>
      </w:r>
    </w:p>
    <w:p w:rsidR="00071B78" w:rsidRDefault="00071B78" w:rsidP="00F51A23">
      <w:pPr>
        <w:shd w:val="clear" w:color="auto" w:fill="FFFFFF"/>
        <w:tabs>
          <w:tab w:val="left" w:pos="538"/>
          <w:tab w:val="left" w:pos="709"/>
        </w:tabs>
        <w:spacing w:after="0" w:line="240" w:lineRule="auto"/>
        <w:ind w:left="357" w:right="23"/>
        <w:jc w:val="center"/>
        <w:rPr>
          <w:rFonts w:ascii="Times New Roman" w:hAnsi="Times New Roman"/>
          <w:spacing w:val="-6"/>
          <w:sz w:val="28"/>
          <w:szCs w:val="28"/>
        </w:rPr>
      </w:pPr>
      <w:r>
        <w:rPr>
          <w:rFonts w:ascii="Times New Roman" w:hAnsi="Times New Roman"/>
          <w:spacing w:val="-6"/>
          <w:sz w:val="28"/>
          <w:szCs w:val="28"/>
        </w:rPr>
        <w:t>(недельный)</w:t>
      </w:r>
    </w:p>
    <w:p w:rsidR="00FE7FA0" w:rsidRDefault="00FE7FA0" w:rsidP="00F51A23">
      <w:pPr>
        <w:shd w:val="clear" w:color="auto" w:fill="FFFFFF"/>
        <w:tabs>
          <w:tab w:val="left" w:pos="538"/>
          <w:tab w:val="left" w:pos="709"/>
        </w:tabs>
        <w:spacing w:after="0" w:line="240" w:lineRule="auto"/>
        <w:ind w:left="357" w:right="23"/>
        <w:jc w:val="center"/>
        <w:rPr>
          <w:rFonts w:ascii="Times New Roman" w:hAnsi="Times New Roman"/>
          <w:spacing w:val="-6"/>
          <w:sz w:val="28"/>
          <w:szCs w:val="28"/>
        </w:rPr>
      </w:pPr>
    </w:p>
    <w:tbl>
      <w:tblPr>
        <w:tblW w:w="885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4"/>
        <w:gridCol w:w="1022"/>
        <w:gridCol w:w="1164"/>
        <w:gridCol w:w="1134"/>
      </w:tblGrid>
      <w:tr w:rsidR="00FE7FA0" w:rsidRPr="00964B1A">
        <w:trPr>
          <w:cantSplit/>
          <w:jc w:val="center"/>
        </w:trPr>
        <w:tc>
          <w:tcPr>
            <w:tcW w:w="5534" w:type="dxa"/>
            <w:vMerge w:val="restart"/>
            <w:shd w:val="clear" w:color="auto" w:fill="auto"/>
            <w:vAlign w:val="center"/>
          </w:tcPr>
          <w:p w:rsidR="00FE7FA0" w:rsidRPr="009F5861" w:rsidRDefault="00FE7FA0" w:rsidP="001D6A86">
            <w:pPr>
              <w:pStyle w:val="1"/>
              <w:spacing w:after="0" w:line="240" w:lineRule="auto"/>
              <w:jc w:val="both"/>
              <w:rPr>
                <w:sz w:val="24"/>
                <w:szCs w:val="24"/>
              </w:rPr>
            </w:pPr>
            <w:r w:rsidRPr="009F5861">
              <w:rPr>
                <w:sz w:val="24"/>
                <w:szCs w:val="24"/>
              </w:rPr>
              <w:t>Учебные предметы</w:t>
            </w:r>
          </w:p>
        </w:tc>
        <w:tc>
          <w:tcPr>
            <w:tcW w:w="2186" w:type="dxa"/>
            <w:gridSpan w:val="2"/>
            <w:shd w:val="clear" w:color="auto" w:fill="auto"/>
            <w:vAlign w:val="center"/>
          </w:tcPr>
          <w:p w:rsidR="00FE7FA0" w:rsidRPr="009F5861" w:rsidRDefault="00FE7FA0" w:rsidP="001D6A86">
            <w:pPr>
              <w:pStyle w:val="2"/>
              <w:spacing w:before="0" w:after="0" w:line="240" w:lineRule="auto"/>
              <w:jc w:val="both"/>
              <w:rPr>
                <w:rFonts w:ascii="Times New Roman" w:hAnsi="Times New Roman"/>
                <w:i w:val="0"/>
                <w:sz w:val="24"/>
                <w:szCs w:val="24"/>
              </w:rPr>
            </w:pPr>
            <w:r w:rsidRPr="009F5861">
              <w:rPr>
                <w:rFonts w:ascii="Times New Roman" w:hAnsi="Times New Roman"/>
                <w:i w:val="0"/>
                <w:sz w:val="24"/>
                <w:szCs w:val="24"/>
              </w:rPr>
              <w:t xml:space="preserve">Количество </w:t>
            </w:r>
          </w:p>
          <w:p w:rsidR="00FE7FA0" w:rsidRPr="009F5861" w:rsidRDefault="00FE7FA0" w:rsidP="001D6A86">
            <w:pPr>
              <w:pStyle w:val="2"/>
              <w:spacing w:before="0" w:after="0" w:line="240" w:lineRule="auto"/>
              <w:jc w:val="both"/>
              <w:rPr>
                <w:rFonts w:ascii="Times New Roman" w:hAnsi="Times New Roman"/>
                <w:i w:val="0"/>
                <w:sz w:val="24"/>
                <w:szCs w:val="24"/>
              </w:rPr>
            </w:pPr>
            <w:r w:rsidRPr="009F5861">
              <w:rPr>
                <w:rFonts w:ascii="Times New Roman" w:hAnsi="Times New Roman"/>
                <w:i w:val="0"/>
                <w:sz w:val="24"/>
                <w:szCs w:val="24"/>
              </w:rPr>
              <w:t>часов в нед</w:t>
            </w:r>
            <w:r w:rsidRPr="009F5861">
              <w:rPr>
                <w:rFonts w:ascii="Times New Roman" w:hAnsi="Times New Roman"/>
                <w:i w:val="0"/>
                <w:sz w:val="24"/>
                <w:szCs w:val="24"/>
              </w:rPr>
              <w:t>е</w:t>
            </w:r>
            <w:r w:rsidRPr="009F5861">
              <w:rPr>
                <w:rFonts w:ascii="Times New Roman" w:hAnsi="Times New Roman"/>
                <w:i w:val="0"/>
                <w:sz w:val="24"/>
                <w:szCs w:val="24"/>
              </w:rPr>
              <w:t>лю</w:t>
            </w:r>
          </w:p>
        </w:tc>
        <w:tc>
          <w:tcPr>
            <w:tcW w:w="1134" w:type="dxa"/>
            <w:vMerge w:val="restart"/>
            <w:shd w:val="clear" w:color="auto" w:fill="auto"/>
            <w:vAlign w:val="center"/>
          </w:tcPr>
          <w:p w:rsidR="00FE7FA0" w:rsidRPr="009F5861" w:rsidRDefault="00FE7FA0" w:rsidP="001D6A86">
            <w:pPr>
              <w:pStyle w:val="2"/>
              <w:spacing w:before="0" w:after="0" w:line="240" w:lineRule="auto"/>
              <w:ind w:hanging="89"/>
              <w:jc w:val="both"/>
              <w:rPr>
                <w:rFonts w:ascii="Times New Roman" w:hAnsi="Times New Roman"/>
                <w:i w:val="0"/>
                <w:sz w:val="24"/>
                <w:szCs w:val="24"/>
              </w:rPr>
            </w:pPr>
            <w:r w:rsidRPr="009F5861">
              <w:rPr>
                <w:rFonts w:ascii="Times New Roman" w:hAnsi="Times New Roman"/>
                <w:i w:val="0"/>
                <w:sz w:val="24"/>
                <w:szCs w:val="24"/>
              </w:rPr>
              <w:t>Всего</w:t>
            </w:r>
          </w:p>
        </w:tc>
      </w:tr>
      <w:tr w:rsidR="00FE7FA0" w:rsidRPr="00964B1A">
        <w:trPr>
          <w:cantSplit/>
          <w:trHeight w:val="324"/>
          <w:jc w:val="center"/>
        </w:trPr>
        <w:tc>
          <w:tcPr>
            <w:tcW w:w="5534" w:type="dxa"/>
            <w:vMerge/>
            <w:shd w:val="clear" w:color="auto" w:fill="auto"/>
            <w:vAlign w:val="center"/>
          </w:tcPr>
          <w:p w:rsidR="00FE7FA0" w:rsidRPr="009F5861" w:rsidRDefault="00FE7FA0" w:rsidP="001D6A86">
            <w:pPr>
              <w:spacing w:after="0" w:line="240" w:lineRule="auto"/>
              <w:jc w:val="both"/>
              <w:rPr>
                <w:rFonts w:ascii="Times New Roman" w:hAnsi="Times New Roman"/>
                <w:b/>
                <w:sz w:val="24"/>
                <w:szCs w:val="24"/>
              </w:rPr>
            </w:pPr>
          </w:p>
        </w:tc>
        <w:tc>
          <w:tcPr>
            <w:tcW w:w="2186" w:type="dxa"/>
            <w:gridSpan w:val="2"/>
            <w:tcBorders>
              <w:bottom w:val="single" w:sz="4" w:space="0" w:color="auto"/>
            </w:tcBorders>
            <w:shd w:val="clear" w:color="auto" w:fill="auto"/>
          </w:tcPr>
          <w:p w:rsidR="00FE7FA0" w:rsidRPr="009F5861" w:rsidRDefault="00FE7FA0" w:rsidP="001D6A86">
            <w:pPr>
              <w:spacing w:after="0" w:line="240" w:lineRule="auto"/>
              <w:jc w:val="both"/>
              <w:rPr>
                <w:rFonts w:ascii="Times New Roman" w:hAnsi="Times New Roman"/>
                <w:b/>
                <w:sz w:val="24"/>
                <w:szCs w:val="24"/>
              </w:rPr>
            </w:pPr>
            <w:r w:rsidRPr="009F5861">
              <w:rPr>
                <w:rFonts w:ascii="Times New Roman" w:hAnsi="Times New Roman"/>
                <w:b/>
                <w:sz w:val="24"/>
                <w:szCs w:val="24"/>
                <w:lang w:val="en-US"/>
              </w:rPr>
              <w:t>IV</w:t>
            </w:r>
          </w:p>
        </w:tc>
        <w:tc>
          <w:tcPr>
            <w:tcW w:w="1134" w:type="dxa"/>
            <w:vMerge/>
            <w:tcBorders>
              <w:bottom w:val="single" w:sz="4" w:space="0" w:color="auto"/>
            </w:tcBorders>
            <w:shd w:val="clear" w:color="auto" w:fill="auto"/>
          </w:tcPr>
          <w:p w:rsidR="00FE7FA0" w:rsidRPr="009F5861" w:rsidRDefault="00FE7FA0" w:rsidP="001D6A86">
            <w:pPr>
              <w:spacing w:after="0" w:line="240" w:lineRule="auto"/>
              <w:jc w:val="both"/>
              <w:rPr>
                <w:rFonts w:ascii="Times New Roman" w:hAnsi="Times New Roman"/>
                <w:b/>
                <w:sz w:val="24"/>
                <w:szCs w:val="24"/>
              </w:rPr>
            </w:pP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Русский язык</w:t>
            </w:r>
          </w:p>
        </w:tc>
        <w:tc>
          <w:tcPr>
            <w:tcW w:w="2186" w:type="dxa"/>
            <w:gridSpan w:val="2"/>
            <w:shd w:val="clear" w:color="auto" w:fill="auto"/>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3</w:t>
            </w:r>
          </w:p>
        </w:tc>
        <w:tc>
          <w:tcPr>
            <w:tcW w:w="1134" w:type="dxa"/>
            <w:shd w:val="clear" w:color="auto" w:fill="auto"/>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3</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Литературное чтение</w:t>
            </w:r>
          </w:p>
        </w:tc>
        <w:tc>
          <w:tcPr>
            <w:tcW w:w="2186" w:type="dxa"/>
            <w:gridSpan w:val="2"/>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2</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2</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Pr>
                <w:rFonts w:ascii="Times New Roman" w:hAnsi="Times New Roman"/>
                <w:sz w:val="24"/>
                <w:szCs w:val="24"/>
              </w:rPr>
              <w:t>Английский</w:t>
            </w:r>
            <w:r w:rsidRPr="009F5861">
              <w:rPr>
                <w:rFonts w:ascii="Times New Roman" w:hAnsi="Times New Roman"/>
                <w:sz w:val="24"/>
                <w:szCs w:val="24"/>
              </w:rPr>
              <w:t xml:space="preserve"> язык</w:t>
            </w:r>
            <w:r>
              <w:rPr>
                <w:rFonts w:ascii="Times New Roman" w:hAnsi="Times New Roman"/>
                <w:sz w:val="24"/>
                <w:szCs w:val="24"/>
              </w:rPr>
              <w:t xml:space="preserve"> </w:t>
            </w:r>
          </w:p>
        </w:tc>
        <w:tc>
          <w:tcPr>
            <w:tcW w:w="2186" w:type="dxa"/>
            <w:gridSpan w:val="2"/>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2</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2</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Математика</w:t>
            </w:r>
          </w:p>
        </w:tc>
        <w:tc>
          <w:tcPr>
            <w:tcW w:w="2186" w:type="dxa"/>
            <w:gridSpan w:val="2"/>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4</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4</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Окружающий мир </w:t>
            </w:r>
          </w:p>
        </w:tc>
        <w:tc>
          <w:tcPr>
            <w:tcW w:w="2186" w:type="dxa"/>
            <w:gridSpan w:val="2"/>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2</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2</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Музыка</w:t>
            </w:r>
          </w:p>
        </w:tc>
        <w:tc>
          <w:tcPr>
            <w:tcW w:w="2186" w:type="dxa"/>
            <w:gridSpan w:val="2"/>
          </w:tcPr>
          <w:p w:rsidR="00FE7FA0" w:rsidRPr="009F5861" w:rsidRDefault="00FE7FA0" w:rsidP="001D6A86">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1</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ИЗО</w:t>
            </w:r>
          </w:p>
        </w:tc>
        <w:tc>
          <w:tcPr>
            <w:tcW w:w="2186" w:type="dxa"/>
            <w:gridSpan w:val="2"/>
          </w:tcPr>
          <w:p w:rsidR="00FE7FA0" w:rsidRPr="009F5861" w:rsidRDefault="00FE7FA0" w:rsidP="001D6A86">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1</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Технология </w:t>
            </w:r>
          </w:p>
        </w:tc>
        <w:tc>
          <w:tcPr>
            <w:tcW w:w="2186" w:type="dxa"/>
            <w:gridSpan w:val="2"/>
            <w:tcBorders>
              <w:bottom w:val="single" w:sz="4" w:space="0" w:color="auto"/>
            </w:tcBorders>
            <w:vAlign w:val="center"/>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2</w:t>
            </w:r>
          </w:p>
        </w:tc>
        <w:tc>
          <w:tcPr>
            <w:tcW w:w="1134" w:type="dxa"/>
            <w:tcBorders>
              <w:bottom w:val="single" w:sz="4" w:space="0" w:color="auto"/>
            </w:tcBorders>
            <w:vAlign w:val="center"/>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2</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Физическая культура </w:t>
            </w:r>
          </w:p>
        </w:tc>
        <w:tc>
          <w:tcPr>
            <w:tcW w:w="2186" w:type="dxa"/>
            <w:gridSpan w:val="2"/>
            <w:shd w:val="clear" w:color="auto" w:fill="auto"/>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3</w:t>
            </w:r>
          </w:p>
        </w:tc>
        <w:tc>
          <w:tcPr>
            <w:tcW w:w="1134" w:type="dxa"/>
            <w:shd w:val="clear" w:color="auto" w:fill="auto"/>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3</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Основы религиозных культур и светской эт</w:t>
            </w:r>
            <w:r w:rsidRPr="009F5861">
              <w:rPr>
                <w:rFonts w:ascii="Times New Roman" w:hAnsi="Times New Roman"/>
                <w:sz w:val="24"/>
                <w:szCs w:val="24"/>
              </w:rPr>
              <w:t>и</w:t>
            </w:r>
            <w:r w:rsidRPr="009F5861">
              <w:rPr>
                <w:rFonts w:ascii="Times New Roman" w:hAnsi="Times New Roman"/>
                <w:sz w:val="24"/>
                <w:szCs w:val="24"/>
              </w:rPr>
              <w:t>ки</w:t>
            </w:r>
          </w:p>
        </w:tc>
        <w:tc>
          <w:tcPr>
            <w:tcW w:w="2186" w:type="dxa"/>
            <w:gridSpan w:val="2"/>
            <w:shd w:val="clear" w:color="auto" w:fill="auto"/>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1</w:t>
            </w:r>
          </w:p>
        </w:tc>
        <w:tc>
          <w:tcPr>
            <w:tcW w:w="1134" w:type="dxa"/>
            <w:shd w:val="clear" w:color="auto" w:fill="auto"/>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1</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b/>
                <w:sz w:val="24"/>
                <w:szCs w:val="24"/>
              </w:rPr>
            </w:pPr>
            <w:r w:rsidRPr="009F5861">
              <w:rPr>
                <w:rFonts w:ascii="Times New Roman" w:hAnsi="Times New Roman"/>
                <w:b/>
                <w:sz w:val="24"/>
                <w:szCs w:val="24"/>
              </w:rPr>
              <w:t>Итого:</w:t>
            </w:r>
          </w:p>
        </w:tc>
        <w:tc>
          <w:tcPr>
            <w:tcW w:w="1022" w:type="dxa"/>
          </w:tcPr>
          <w:p w:rsidR="00FE7FA0" w:rsidRPr="009F5861" w:rsidRDefault="00FE7FA0" w:rsidP="001D6A86">
            <w:pPr>
              <w:spacing w:after="0" w:line="240" w:lineRule="auto"/>
              <w:jc w:val="both"/>
              <w:rPr>
                <w:rFonts w:ascii="Times New Roman" w:hAnsi="Times New Roman"/>
                <w:b/>
                <w:sz w:val="24"/>
                <w:szCs w:val="24"/>
              </w:rPr>
            </w:pPr>
          </w:p>
        </w:tc>
        <w:tc>
          <w:tcPr>
            <w:tcW w:w="1164" w:type="dxa"/>
          </w:tcPr>
          <w:p w:rsidR="00FE7FA0" w:rsidRPr="009F5861" w:rsidRDefault="00FE7FA0" w:rsidP="001D6A86">
            <w:pPr>
              <w:spacing w:after="0" w:line="240" w:lineRule="auto"/>
              <w:jc w:val="both"/>
              <w:rPr>
                <w:rFonts w:ascii="Times New Roman" w:hAnsi="Times New Roman"/>
                <w:b/>
                <w:sz w:val="24"/>
                <w:szCs w:val="24"/>
              </w:rPr>
            </w:pPr>
            <w:r w:rsidRPr="009F5861">
              <w:rPr>
                <w:rFonts w:ascii="Times New Roman" w:hAnsi="Times New Roman"/>
                <w:b/>
                <w:sz w:val="24"/>
                <w:szCs w:val="24"/>
              </w:rPr>
              <w:t>21</w:t>
            </w:r>
          </w:p>
        </w:tc>
        <w:tc>
          <w:tcPr>
            <w:tcW w:w="1134" w:type="dxa"/>
          </w:tcPr>
          <w:p w:rsidR="00FE7FA0" w:rsidRPr="009F5861" w:rsidRDefault="00FE7FA0" w:rsidP="001D6A86">
            <w:pPr>
              <w:spacing w:after="0" w:line="240" w:lineRule="auto"/>
              <w:ind w:hanging="89"/>
              <w:jc w:val="both"/>
              <w:rPr>
                <w:rFonts w:ascii="Times New Roman" w:hAnsi="Times New Roman"/>
                <w:b/>
                <w:sz w:val="24"/>
                <w:szCs w:val="24"/>
              </w:rPr>
            </w:pPr>
            <w:r w:rsidRPr="009F5861">
              <w:rPr>
                <w:rFonts w:ascii="Times New Roman" w:hAnsi="Times New Roman"/>
                <w:b/>
                <w:sz w:val="24"/>
                <w:szCs w:val="24"/>
              </w:rPr>
              <w:t>21</w:t>
            </w:r>
          </w:p>
        </w:tc>
      </w:tr>
      <w:tr w:rsidR="00FE7FA0" w:rsidRPr="00964B1A">
        <w:trPr>
          <w:cantSplit/>
          <w:jc w:val="center"/>
        </w:trPr>
        <w:tc>
          <w:tcPr>
            <w:tcW w:w="8854" w:type="dxa"/>
            <w:gridSpan w:val="4"/>
          </w:tcPr>
          <w:p w:rsidR="00FE7FA0" w:rsidRPr="009F5861" w:rsidRDefault="00FE7FA0" w:rsidP="001D6A86">
            <w:pPr>
              <w:spacing w:after="0" w:line="240" w:lineRule="auto"/>
              <w:ind w:hanging="89"/>
              <w:jc w:val="both"/>
              <w:rPr>
                <w:rFonts w:ascii="Times New Roman" w:hAnsi="Times New Roman"/>
                <w:b/>
                <w:sz w:val="24"/>
                <w:szCs w:val="24"/>
              </w:rPr>
            </w:pPr>
            <w:r w:rsidRPr="009F5861">
              <w:rPr>
                <w:rFonts w:ascii="Times New Roman" w:hAnsi="Times New Roman"/>
                <w:b/>
                <w:sz w:val="24"/>
                <w:szCs w:val="24"/>
              </w:rPr>
              <w:t>Региональный компонент</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Православная культура </w:t>
            </w:r>
          </w:p>
        </w:tc>
        <w:tc>
          <w:tcPr>
            <w:tcW w:w="2186" w:type="dxa"/>
            <w:gridSpan w:val="2"/>
            <w:shd w:val="clear" w:color="auto" w:fill="auto"/>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1</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1</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Основы безопасности жизнедеятельн</w:t>
            </w:r>
            <w:r w:rsidRPr="009F5861">
              <w:rPr>
                <w:rFonts w:ascii="Times New Roman" w:hAnsi="Times New Roman"/>
                <w:sz w:val="24"/>
                <w:szCs w:val="24"/>
              </w:rPr>
              <w:t>о</w:t>
            </w:r>
            <w:r w:rsidRPr="009F5861">
              <w:rPr>
                <w:rFonts w:ascii="Times New Roman" w:hAnsi="Times New Roman"/>
                <w:sz w:val="24"/>
                <w:szCs w:val="24"/>
              </w:rPr>
              <w:t>сти</w:t>
            </w:r>
          </w:p>
        </w:tc>
        <w:tc>
          <w:tcPr>
            <w:tcW w:w="2186" w:type="dxa"/>
            <w:gridSpan w:val="2"/>
            <w:shd w:val="clear" w:color="auto" w:fill="auto"/>
          </w:tcPr>
          <w:p w:rsidR="00FE7FA0" w:rsidRPr="009F5861" w:rsidRDefault="00FE7FA0" w:rsidP="001D6A86">
            <w:pPr>
              <w:spacing w:after="0" w:line="240" w:lineRule="auto"/>
              <w:jc w:val="both"/>
              <w:rPr>
                <w:rFonts w:ascii="Times New Roman" w:hAnsi="Times New Roman"/>
                <w:sz w:val="24"/>
                <w:szCs w:val="24"/>
              </w:rPr>
            </w:pPr>
            <w:r w:rsidRPr="009F5861">
              <w:rPr>
                <w:rFonts w:ascii="Times New Roman" w:hAnsi="Times New Roman"/>
                <w:sz w:val="24"/>
                <w:szCs w:val="24"/>
              </w:rPr>
              <w:t>1</w:t>
            </w:r>
          </w:p>
        </w:tc>
        <w:tc>
          <w:tcPr>
            <w:tcW w:w="1134" w:type="dxa"/>
          </w:tcPr>
          <w:p w:rsidR="00FE7FA0" w:rsidRPr="00C0080F" w:rsidRDefault="00FE7FA0" w:rsidP="001D6A86">
            <w:pPr>
              <w:spacing w:after="0" w:line="240" w:lineRule="auto"/>
              <w:jc w:val="both"/>
              <w:rPr>
                <w:rFonts w:ascii="Times New Roman" w:hAnsi="Times New Roman"/>
                <w:b/>
                <w:sz w:val="24"/>
                <w:szCs w:val="24"/>
              </w:rPr>
            </w:pPr>
            <w:r w:rsidRPr="00C0080F">
              <w:rPr>
                <w:rFonts w:ascii="Times New Roman" w:hAnsi="Times New Roman"/>
                <w:b/>
                <w:sz w:val="24"/>
                <w:szCs w:val="24"/>
              </w:rPr>
              <w:t>1</w:t>
            </w:r>
          </w:p>
        </w:tc>
      </w:tr>
      <w:tr w:rsidR="00FE7FA0" w:rsidRPr="00964B1A">
        <w:trPr>
          <w:cantSplit/>
          <w:jc w:val="center"/>
        </w:trPr>
        <w:tc>
          <w:tcPr>
            <w:tcW w:w="5534" w:type="dxa"/>
          </w:tcPr>
          <w:p w:rsidR="00FE7FA0" w:rsidRPr="009F5861" w:rsidRDefault="00FE7FA0" w:rsidP="001D6A86">
            <w:pPr>
              <w:spacing w:after="0" w:line="240" w:lineRule="auto"/>
              <w:jc w:val="both"/>
              <w:rPr>
                <w:rFonts w:ascii="Times New Roman" w:hAnsi="Times New Roman"/>
                <w:b/>
                <w:sz w:val="24"/>
                <w:szCs w:val="24"/>
              </w:rPr>
            </w:pPr>
            <w:r w:rsidRPr="009F5861">
              <w:rPr>
                <w:rFonts w:ascii="Times New Roman" w:hAnsi="Times New Roman"/>
                <w:b/>
                <w:sz w:val="24"/>
                <w:szCs w:val="24"/>
              </w:rPr>
              <w:t>Итого:</w:t>
            </w:r>
          </w:p>
        </w:tc>
        <w:tc>
          <w:tcPr>
            <w:tcW w:w="1022" w:type="dxa"/>
            <w:shd w:val="clear" w:color="auto" w:fill="auto"/>
          </w:tcPr>
          <w:p w:rsidR="00FE7FA0" w:rsidRPr="009F5861" w:rsidRDefault="00FE7FA0" w:rsidP="001D6A86">
            <w:pPr>
              <w:spacing w:after="0" w:line="240" w:lineRule="auto"/>
              <w:jc w:val="both"/>
              <w:rPr>
                <w:rFonts w:ascii="Times New Roman" w:hAnsi="Times New Roman"/>
                <w:b/>
                <w:sz w:val="24"/>
                <w:szCs w:val="24"/>
              </w:rPr>
            </w:pPr>
          </w:p>
        </w:tc>
        <w:tc>
          <w:tcPr>
            <w:tcW w:w="1164" w:type="dxa"/>
          </w:tcPr>
          <w:p w:rsidR="00FE7FA0" w:rsidRPr="009F5861" w:rsidRDefault="00FE7FA0" w:rsidP="001D6A86">
            <w:pPr>
              <w:spacing w:after="0" w:line="240" w:lineRule="auto"/>
              <w:jc w:val="both"/>
              <w:rPr>
                <w:rFonts w:ascii="Times New Roman" w:hAnsi="Times New Roman"/>
                <w:b/>
                <w:sz w:val="24"/>
                <w:szCs w:val="24"/>
              </w:rPr>
            </w:pPr>
            <w:r w:rsidRPr="009F5861">
              <w:rPr>
                <w:rFonts w:ascii="Times New Roman" w:hAnsi="Times New Roman"/>
                <w:b/>
                <w:sz w:val="24"/>
                <w:szCs w:val="24"/>
              </w:rPr>
              <w:t>23</w:t>
            </w:r>
          </w:p>
        </w:tc>
        <w:tc>
          <w:tcPr>
            <w:tcW w:w="1134" w:type="dxa"/>
          </w:tcPr>
          <w:p w:rsidR="00FE7FA0" w:rsidRPr="009F5861" w:rsidRDefault="00FE7FA0" w:rsidP="001D6A86">
            <w:pPr>
              <w:spacing w:after="0" w:line="240" w:lineRule="auto"/>
              <w:ind w:hanging="67"/>
              <w:jc w:val="both"/>
              <w:rPr>
                <w:rFonts w:ascii="Times New Roman" w:hAnsi="Times New Roman"/>
                <w:b/>
                <w:sz w:val="24"/>
                <w:szCs w:val="24"/>
              </w:rPr>
            </w:pPr>
            <w:r w:rsidRPr="009F5861">
              <w:rPr>
                <w:rFonts w:ascii="Times New Roman" w:hAnsi="Times New Roman"/>
                <w:b/>
                <w:sz w:val="24"/>
                <w:szCs w:val="24"/>
              </w:rPr>
              <w:t>23</w:t>
            </w:r>
          </w:p>
        </w:tc>
      </w:tr>
      <w:tr w:rsidR="00FE7FA0" w:rsidRPr="00964B1A">
        <w:trPr>
          <w:cantSplit/>
          <w:jc w:val="center"/>
        </w:trPr>
        <w:tc>
          <w:tcPr>
            <w:tcW w:w="8854" w:type="dxa"/>
            <w:gridSpan w:val="4"/>
          </w:tcPr>
          <w:p w:rsidR="00FE7FA0" w:rsidRPr="00766ABD" w:rsidRDefault="00FE7FA0" w:rsidP="001D6A86">
            <w:pPr>
              <w:spacing w:after="0" w:line="240" w:lineRule="auto"/>
              <w:ind w:hanging="67"/>
              <w:jc w:val="both"/>
              <w:rPr>
                <w:rFonts w:ascii="Times New Roman" w:hAnsi="Times New Roman"/>
                <w:b/>
                <w:sz w:val="24"/>
                <w:szCs w:val="24"/>
              </w:rPr>
            </w:pPr>
            <w:r w:rsidRPr="00766ABD">
              <w:rPr>
                <w:rFonts w:ascii="Times New Roman" w:hAnsi="Times New Roman"/>
                <w:b/>
                <w:sz w:val="24"/>
                <w:szCs w:val="24"/>
              </w:rPr>
              <w:t>Компонент образовательного учреждения</w:t>
            </w:r>
          </w:p>
        </w:tc>
      </w:tr>
      <w:tr w:rsidR="00FE7FA0" w:rsidRPr="001A625D">
        <w:trPr>
          <w:cantSplit/>
          <w:trHeight w:val="219"/>
          <w:jc w:val="center"/>
        </w:trPr>
        <w:tc>
          <w:tcPr>
            <w:tcW w:w="5534" w:type="dxa"/>
          </w:tcPr>
          <w:p w:rsidR="00FE7FA0" w:rsidRPr="00766ABD" w:rsidRDefault="00FE7FA0" w:rsidP="001D6A86">
            <w:pPr>
              <w:spacing w:after="0" w:line="240" w:lineRule="auto"/>
              <w:jc w:val="both"/>
              <w:rPr>
                <w:rFonts w:ascii="Times New Roman" w:hAnsi="Times New Roman"/>
                <w:sz w:val="24"/>
                <w:szCs w:val="24"/>
              </w:rPr>
            </w:pPr>
            <w:r w:rsidRPr="00766ABD">
              <w:rPr>
                <w:rFonts w:ascii="Times New Roman" w:hAnsi="Times New Roman"/>
                <w:sz w:val="24"/>
                <w:szCs w:val="24"/>
              </w:rPr>
              <w:t>Русский язык</w:t>
            </w:r>
          </w:p>
        </w:tc>
        <w:tc>
          <w:tcPr>
            <w:tcW w:w="2186" w:type="dxa"/>
            <w:gridSpan w:val="2"/>
          </w:tcPr>
          <w:p w:rsidR="00FE7FA0" w:rsidRPr="00766ABD" w:rsidRDefault="00FE7FA0" w:rsidP="001D6A86">
            <w:pPr>
              <w:spacing w:after="0" w:line="240" w:lineRule="auto"/>
              <w:jc w:val="both"/>
              <w:rPr>
                <w:rFonts w:ascii="Times New Roman" w:hAnsi="Times New Roman"/>
                <w:sz w:val="24"/>
                <w:szCs w:val="24"/>
              </w:rPr>
            </w:pPr>
            <w:r w:rsidRPr="00766ABD">
              <w:rPr>
                <w:rFonts w:ascii="Times New Roman" w:hAnsi="Times New Roman"/>
                <w:sz w:val="24"/>
                <w:szCs w:val="24"/>
              </w:rPr>
              <w:t>2</w:t>
            </w:r>
          </w:p>
        </w:tc>
        <w:tc>
          <w:tcPr>
            <w:tcW w:w="1134" w:type="dxa"/>
          </w:tcPr>
          <w:p w:rsidR="00FE7FA0" w:rsidRPr="00766ABD" w:rsidRDefault="00FE7FA0" w:rsidP="001D6A86">
            <w:pPr>
              <w:spacing w:after="0" w:line="240" w:lineRule="auto"/>
              <w:jc w:val="both"/>
              <w:rPr>
                <w:rFonts w:ascii="Times New Roman" w:hAnsi="Times New Roman"/>
                <w:b/>
                <w:sz w:val="24"/>
                <w:szCs w:val="24"/>
              </w:rPr>
            </w:pPr>
            <w:r>
              <w:rPr>
                <w:rFonts w:ascii="Times New Roman" w:hAnsi="Times New Roman"/>
                <w:b/>
                <w:sz w:val="24"/>
                <w:szCs w:val="24"/>
              </w:rPr>
              <w:t>2</w:t>
            </w:r>
          </w:p>
        </w:tc>
      </w:tr>
      <w:tr w:rsidR="00FE7FA0" w:rsidRPr="001A625D">
        <w:trPr>
          <w:cantSplit/>
          <w:trHeight w:val="361"/>
          <w:jc w:val="center"/>
        </w:trPr>
        <w:tc>
          <w:tcPr>
            <w:tcW w:w="5534" w:type="dxa"/>
          </w:tcPr>
          <w:p w:rsidR="00FE7FA0" w:rsidRPr="00766ABD" w:rsidRDefault="00FE7FA0" w:rsidP="001D6A86">
            <w:pPr>
              <w:spacing w:after="0" w:line="240" w:lineRule="auto"/>
              <w:jc w:val="both"/>
              <w:rPr>
                <w:rFonts w:ascii="Times New Roman" w:hAnsi="Times New Roman"/>
                <w:sz w:val="24"/>
                <w:szCs w:val="24"/>
              </w:rPr>
            </w:pPr>
            <w:r w:rsidRPr="00766ABD">
              <w:rPr>
                <w:rFonts w:ascii="Times New Roman" w:hAnsi="Times New Roman"/>
                <w:sz w:val="24"/>
                <w:szCs w:val="24"/>
              </w:rPr>
              <w:t>Литературное чтение</w:t>
            </w:r>
          </w:p>
        </w:tc>
        <w:tc>
          <w:tcPr>
            <w:tcW w:w="2186" w:type="dxa"/>
            <w:gridSpan w:val="2"/>
          </w:tcPr>
          <w:p w:rsidR="00FE7FA0" w:rsidRPr="00766ABD" w:rsidRDefault="00FE7FA0" w:rsidP="001D6A86">
            <w:pPr>
              <w:spacing w:after="0" w:line="240" w:lineRule="auto"/>
              <w:jc w:val="both"/>
              <w:rPr>
                <w:rFonts w:ascii="Times New Roman" w:hAnsi="Times New Roman"/>
                <w:sz w:val="24"/>
                <w:szCs w:val="24"/>
              </w:rPr>
            </w:pPr>
            <w:r w:rsidRPr="00766ABD">
              <w:rPr>
                <w:rFonts w:ascii="Times New Roman" w:hAnsi="Times New Roman"/>
                <w:sz w:val="24"/>
                <w:szCs w:val="24"/>
              </w:rPr>
              <w:t>1</w:t>
            </w:r>
          </w:p>
        </w:tc>
        <w:tc>
          <w:tcPr>
            <w:tcW w:w="1134" w:type="dxa"/>
          </w:tcPr>
          <w:p w:rsidR="00FE7FA0" w:rsidRPr="00766ABD" w:rsidRDefault="00FE7FA0" w:rsidP="001D6A86">
            <w:pPr>
              <w:spacing w:after="0" w:line="240" w:lineRule="auto"/>
              <w:jc w:val="both"/>
              <w:rPr>
                <w:rFonts w:ascii="Times New Roman" w:hAnsi="Times New Roman"/>
                <w:b/>
                <w:sz w:val="24"/>
                <w:szCs w:val="24"/>
              </w:rPr>
            </w:pPr>
            <w:r>
              <w:rPr>
                <w:rFonts w:ascii="Times New Roman" w:hAnsi="Times New Roman"/>
                <w:b/>
                <w:sz w:val="24"/>
                <w:szCs w:val="24"/>
              </w:rPr>
              <w:t>1</w:t>
            </w:r>
          </w:p>
        </w:tc>
      </w:tr>
      <w:tr w:rsidR="00FE7FA0" w:rsidRPr="001A625D">
        <w:trPr>
          <w:cantSplit/>
          <w:jc w:val="center"/>
        </w:trPr>
        <w:tc>
          <w:tcPr>
            <w:tcW w:w="5534" w:type="dxa"/>
          </w:tcPr>
          <w:p w:rsidR="00FE7FA0" w:rsidRPr="00913148" w:rsidRDefault="00FE7FA0" w:rsidP="001D6A86">
            <w:pPr>
              <w:spacing w:after="0" w:line="240" w:lineRule="auto"/>
              <w:jc w:val="both"/>
              <w:rPr>
                <w:rFonts w:ascii="Times New Roman" w:hAnsi="Times New Roman"/>
                <w:sz w:val="24"/>
                <w:szCs w:val="24"/>
              </w:rPr>
            </w:pPr>
            <w:r w:rsidRPr="00913148">
              <w:rPr>
                <w:rFonts w:ascii="Times New Roman" w:hAnsi="Times New Roman"/>
                <w:sz w:val="24"/>
                <w:szCs w:val="24"/>
              </w:rPr>
              <w:t>Предельно допустимая аудиторная учебная нагрузка при 6-дневной учебной н</w:t>
            </w:r>
            <w:r w:rsidRPr="00913148">
              <w:rPr>
                <w:rFonts w:ascii="Times New Roman" w:hAnsi="Times New Roman"/>
                <w:sz w:val="24"/>
                <w:szCs w:val="24"/>
              </w:rPr>
              <w:t>е</w:t>
            </w:r>
            <w:r w:rsidRPr="00913148">
              <w:rPr>
                <w:rFonts w:ascii="Times New Roman" w:hAnsi="Times New Roman"/>
                <w:sz w:val="24"/>
                <w:szCs w:val="24"/>
              </w:rPr>
              <w:t>деле</w:t>
            </w:r>
          </w:p>
        </w:tc>
        <w:tc>
          <w:tcPr>
            <w:tcW w:w="1022" w:type="dxa"/>
          </w:tcPr>
          <w:p w:rsidR="00FE7FA0" w:rsidRPr="00DE01C0" w:rsidRDefault="00FE7FA0" w:rsidP="001D6A86">
            <w:pPr>
              <w:spacing w:after="0" w:line="240" w:lineRule="auto"/>
              <w:jc w:val="both"/>
              <w:rPr>
                <w:rFonts w:ascii="Times New Roman" w:hAnsi="Times New Roman"/>
                <w:b/>
                <w:sz w:val="24"/>
                <w:szCs w:val="24"/>
              </w:rPr>
            </w:pPr>
          </w:p>
        </w:tc>
        <w:tc>
          <w:tcPr>
            <w:tcW w:w="1164" w:type="dxa"/>
          </w:tcPr>
          <w:p w:rsidR="00FE7FA0" w:rsidRPr="00DE01C0" w:rsidRDefault="00FE7FA0" w:rsidP="001D6A86">
            <w:pPr>
              <w:spacing w:after="0" w:line="240" w:lineRule="auto"/>
              <w:jc w:val="both"/>
              <w:rPr>
                <w:rFonts w:ascii="Times New Roman" w:hAnsi="Times New Roman"/>
                <w:b/>
                <w:sz w:val="24"/>
                <w:szCs w:val="24"/>
              </w:rPr>
            </w:pPr>
            <w:r w:rsidRPr="00DE01C0">
              <w:rPr>
                <w:rFonts w:ascii="Times New Roman" w:hAnsi="Times New Roman"/>
                <w:b/>
                <w:sz w:val="24"/>
                <w:szCs w:val="24"/>
              </w:rPr>
              <w:t>26</w:t>
            </w:r>
          </w:p>
        </w:tc>
        <w:tc>
          <w:tcPr>
            <w:tcW w:w="1134" w:type="dxa"/>
          </w:tcPr>
          <w:p w:rsidR="00FE7FA0" w:rsidRPr="00DE01C0" w:rsidRDefault="00FE7FA0" w:rsidP="001D6A86">
            <w:pPr>
              <w:spacing w:after="0" w:line="240" w:lineRule="auto"/>
              <w:jc w:val="both"/>
              <w:rPr>
                <w:rFonts w:ascii="Times New Roman" w:hAnsi="Times New Roman"/>
                <w:b/>
                <w:sz w:val="24"/>
                <w:szCs w:val="24"/>
              </w:rPr>
            </w:pPr>
            <w:r>
              <w:rPr>
                <w:rFonts w:ascii="Times New Roman" w:hAnsi="Times New Roman"/>
                <w:b/>
                <w:sz w:val="24"/>
                <w:szCs w:val="24"/>
              </w:rPr>
              <w:t>26</w:t>
            </w:r>
          </w:p>
        </w:tc>
      </w:tr>
    </w:tbl>
    <w:p w:rsidR="00FE7FA0" w:rsidRDefault="00FE7FA0" w:rsidP="001D6A86">
      <w:pPr>
        <w:shd w:val="clear" w:color="auto" w:fill="FFFFFF"/>
        <w:tabs>
          <w:tab w:val="left" w:pos="538"/>
          <w:tab w:val="left" w:pos="709"/>
        </w:tabs>
        <w:spacing w:after="0" w:line="240" w:lineRule="auto"/>
        <w:ind w:left="357" w:right="23"/>
        <w:jc w:val="both"/>
        <w:rPr>
          <w:rFonts w:ascii="Times New Roman" w:hAnsi="Times New Roman"/>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F51A23" w:rsidRDefault="00F51A23"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ED493C" w:rsidRDefault="00ED493C"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ED493C" w:rsidRDefault="00ED493C" w:rsidP="001D6A86">
      <w:pPr>
        <w:shd w:val="clear" w:color="auto" w:fill="FFFFFF"/>
        <w:tabs>
          <w:tab w:val="left" w:pos="538"/>
          <w:tab w:val="left" w:pos="709"/>
        </w:tabs>
        <w:spacing w:after="0" w:line="240" w:lineRule="auto"/>
        <w:ind w:left="357" w:right="23"/>
        <w:jc w:val="both"/>
        <w:rPr>
          <w:rFonts w:ascii="Times New Roman" w:hAnsi="Times New Roman"/>
          <w:b/>
          <w:spacing w:val="-6"/>
          <w:sz w:val="28"/>
          <w:szCs w:val="28"/>
        </w:rPr>
      </w:pPr>
    </w:p>
    <w:p w:rsidR="00071B78" w:rsidRPr="00A00DE3" w:rsidRDefault="00071B78" w:rsidP="00516336">
      <w:pPr>
        <w:shd w:val="clear" w:color="auto" w:fill="FFFFFF"/>
        <w:tabs>
          <w:tab w:val="left" w:pos="538"/>
          <w:tab w:val="left" w:pos="709"/>
        </w:tabs>
        <w:spacing w:after="0" w:line="240" w:lineRule="auto"/>
        <w:ind w:left="357" w:right="23"/>
        <w:jc w:val="center"/>
        <w:rPr>
          <w:rFonts w:ascii="Times New Roman" w:hAnsi="Times New Roman"/>
          <w:b/>
          <w:spacing w:val="-6"/>
          <w:sz w:val="28"/>
          <w:szCs w:val="28"/>
        </w:rPr>
      </w:pPr>
      <w:r w:rsidRPr="00A00DE3">
        <w:rPr>
          <w:rFonts w:ascii="Times New Roman" w:hAnsi="Times New Roman"/>
          <w:b/>
          <w:spacing w:val="-6"/>
          <w:sz w:val="28"/>
          <w:szCs w:val="28"/>
        </w:rPr>
        <w:t xml:space="preserve">Учебный план начальной школы </w:t>
      </w:r>
    </w:p>
    <w:p w:rsidR="00071B78" w:rsidRDefault="00071B78" w:rsidP="00516336">
      <w:pPr>
        <w:shd w:val="clear" w:color="auto" w:fill="FFFFFF"/>
        <w:tabs>
          <w:tab w:val="left" w:pos="538"/>
          <w:tab w:val="left" w:pos="709"/>
        </w:tabs>
        <w:spacing w:after="0" w:line="240" w:lineRule="auto"/>
        <w:ind w:left="357" w:right="23"/>
        <w:jc w:val="center"/>
        <w:rPr>
          <w:rFonts w:ascii="Times New Roman" w:hAnsi="Times New Roman"/>
          <w:spacing w:val="-6"/>
          <w:sz w:val="28"/>
          <w:szCs w:val="28"/>
        </w:rPr>
      </w:pPr>
      <w:r>
        <w:rPr>
          <w:rFonts w:ascii="Times New Roman" w:hAnsi="Times New Roman"/>
          <w:spacing w:val="-6"/>
          <w:sz w:val="28"/>
          <w:szCs w:val="28"/>
        </w:rPr>
        <w:t xml:space="preserve">(УМК «Начальная школа </w:t>
      </w:r>
      <w:r>
        <w:rPr>
          <w:rFonts w:ascii="Times New Roman" w:hAnsi="Times New Roman"/>
          <w:spacing w:val="-6"/>
          <w:sz w:val="28"/>
          <w:szCs w:val="28"/>
          <w:lang w:val="en-GB"/>
        </w:rPr>
        <w:t>XXI</w:t>
      </w:r>
      <w:r>
        <w:rPr>
          <w:rFonts w:ascii="Times New Roman" w:hAnsi="Times New Roman"/>
          <w:spacing w:val="-6"/>
          <w:sz w:val="28"/>
          <w:szCs w:val="28"/>
        </w:rPr>
        <w:t xml:space="preserve"> века»</w:t>
      </w:r>
      <w:r w:rsidRPr="00A00DE3">
        <w:rPr>
          <w:rFonts w:ascii="Times New Roman" w:hAnsi="Times New Roman"/>
          <w:spacing w:val="-6"/>
          <w:sz w:val="28"/>
          <w:szCs w:val="28"/>
        </w:rPr>
        <w:t>)</w:t>
      </w:r>
    </w:p>
    <w:p w:rsidR="00071B78" w:rsidRDefault="00071B78" w:rsidP="00516336">
      <w:pPr>
        <w:shd w:val="clear" w:color="auto" w:fill="FFFFFF"/>
        <w:tabs>
          <w:tab w:val="left" w:pos="538"/>
          <w:tab w:val="left" w:pos="709"/>
        </w:tabs>
        <w:spacing w:after="0" w:line="240" w:lineRule="auto"/>
        <w:ind w:left="357" w:right="23"/>
        <w:jc w:val="center"/>
        <w:rPr>
          <w:rFonts w:ascii="Times New Roman" w:hAnsi="Times New Roman"/>
          <w:spacing w:val="-6"/>
          <w:sz w:val="28"/>
          <w:szCs w:val="28"/>
        </w:rPr>
      </w:pPr>
      <w:r>
        <w:rPr>
          <w:rFonts w:ascii="Times New Roman" w:hAnsi="Times New Roman"/>
          <w:spacing w:val="-6"/>
          <w:sz w:val="28"/>
          <w:szCs w:val="28"/>
        </w:rPr>
        <w:t>(годовой)</w:t>
      </w:r>
    </w:p>
    <w:tbl>
      <w:tblPr>
        <w:tblW w:w="885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34"/>
        <w:gridCol w:w="1022"/>
        <w:gridCol w:w="1164"/>
        <w:gridCol w:w="1134"/>
      </w:tblGrid>
      <w:tr w:rsidR="00071B78" w:rsidRPr="00964B1A">
        <w:trPr>
          <w:cantSplit/>
          <w:jc w:val="center"/>
        </w:trPr>
        <w:tc>
          <w:tcPr>
            <w:tcW w:w="5534" w:type="dxa"/>
            <w:vMerge w:val="restart"/>
            <w:shd w:val="clear" w:color="auto" w:fill="auto"/>
            <w:vAlign w:val="center"/>
          </w:tcPr>
          <w:p w:rsidR="00071B78" w:rsidRPr="009F5861" w:rsidRDefault="00071B78" w:rsidP="001D6A86">
            <w:pPr>
              <w:pStyle w:val="1"/>
              <w:spacing w:after="0" w:line="240" w:lineRule="auto"/>
              <w:jc w:val="both"/>
              <w:rPr>
                <w:sz w:val="24"/>
                <w:szCs w:val="24"/>
              </w:rPr>
            </w:pPr>
            <w:r w:rsidRPr="009F5861">
              <w:rPr>
                <w:sz w:val="24"/>
                <w:szCs w:val="24"/>
              </w:rPr>
              <w:t>Учебные предметы</w:t>
            </w:r>
          </w:p>
        </w:tc>
        <w:tc>
          <w:tcPr>
            <w:tcW w:w="2186" w:type="dxa"/>
            <w:gridSpan w:val="2"/>
            <w:shd w:val="clear" w:color="auto" w:fill="auto"/>
            <w:vAlign w:val="center"/>
          </w:tcPr>
          <w:p w:rsidR="00071B78" w:rsidRPr="009F5861" w:rsidRDefault="00071B78" w:rsidP="001D6A86">
            <w:pPr>
              <w:pStyle w:val="2"/>
              <w:spacing w:before="0" w:after="0" w:line="240" w:lineRule="auto"/>
              <w:jc w:val="both"/>
              <w:rPr>
                <w:rFonts w:ascii="Times New Roman" w:hAnsi="Times New Roman"/>
                <w:i w:val="0"/>
                <w:sz w:val="24"/>
                <w:szCs w:val="24"/>
              </w:rPr>
            </w:pPr>
            <w:r w:rsidRPr="009F5861">
              <w:rPr>
                <w:rFonts w:ascii="Times New Roman" w:hAnsi="Times New Roman"/>
                <w:i w:val="0"/>
                <w:sz w:val="24"/>
                <w:szCs w:val="24"/>
              </w:rPr>
              <w:t xml:space="preserve">Количество </w:t>
            </w:r>
          </w:p>
          <w:p w:rsidR="00071B78" w:rsidRPr="009F5861" w:rsidRDefault="00071B78" w:rsidP="001D6A86">
            <w:pPr>
              <w:pStyle w:val="2"/>
              <w:spacing w:before="0" w:after="0" w:line="240" w:lineRule="auto"/>
              <w:jc w:val="both"/>
              <w:rPr>
                <w:rFonts w:ascii="Times New Roman" w:hAnsi="Times New Roman"/>
                <w:i w:val="0"/>
                <w:sz w:val="24"/>
                <w:szCs w:val="24"/>
              </w:rPr>
            </w:pPr>
            <w:r w:rsidRPr="009F5861">
              <w:rPr>
                <w:rFonts w:ascii="Times New Roman" w:hAnsi="Times New Roman"/>
                <w:i w:val="0"/>
                <w:sz w:val="24"/>
                <w:szCs w:val="24"/>
              </w:rPr>
              <w:t>часов в нед</w:t>
            </w:r>
            <w:r w:rsidRPr="009F5861">
              <w:rPr>
                <w:rFonts w:ascii="Times New Roman" w:hAnsi="Times New Roman"/>
                <w:i w:val="0"/>
                <w:sz w:val="24"/>
                <w:szCs w:val="24"/>
              </w:rPr>
              <w:t>е</w:t>
            </w:r>
            <w:r w:rsidRPr="009F5861">
              <w:rPr>
                <w:rFonts w:ascii="Times New Roman" w:hAnsi="Times New Roman"/>
                <w:i w:val="0"/>
                <w:sz w:val="24"/>
                <w:szCs w:val="24"/>
              </w:rPr>
              <w:t>лю</w:t>
            </w:r>
          </w:p>
        </w:tc>
        <w:tc>
          <w:tcPr>
            <w:tcW w:w="1134" w:type="dxa"/>
            <w:vMerge w:val="restart"/>
            <w:shd w:val="clear" w:color="auto" w:fill="auto"/>
            <w:vAlign w:val="center"/>
          </w:tcPr>
          <w:p w:rsidR="00071B78" w:rsidRPr="009F5861" w:rsidRDefault="00071B78" w:rsidP="001D6A86">
            <w:pPr>
              <w:pStyle w:val="2"/>
              <w:spacing w:before="0" w:after="0" w:line="240" w:lineRule="auto"/>
              <w:ind w:hanging="89"/>
              <w:jc w:val="both"/>
              <w:rPr>
                <w:rFonts w:ascii="Times New Roman" w:hAnsi="Times New Roman"/>
                <w:i w:val="0"/>
                <w:sz w:val="24"/>
                <w:szCs w:val="24"/>
              </w:rPr>
            </w:pPr>
            <w:r w:rsidRPr="009F5861">
              <w:rPr>
                <w:rFonts w:ascii="Times New Roman" w:hAnsi="Times New Roman"/>
                <w:i w:val="0"/>
                <w:sz w:val="24"/>
                <w:szCs w:val="24"/>
              </w:rPr>
              <w:t>Всего</w:t>
            </w:r>
          </w:p>
        </w:tc>
      </w:tr>
      <w:tr w:rsidR="00071B78" w:rsidRPr="00964B1A">
        <w:trPr>
          <w:cantSplit/>
          <w:trHeight w:val="324"/>
          <w:jc w:val="center"/>
        </w:trPr>
        <w:tc>
          <w:tcPr>
            <w:tcW w:w="5534" w:type="dxa"/>
            <w:vMerge/>
            <w:shd w:val="clear" w:color="auto" w:fill="auto"/>
            <w:vAlign w:val="center"/>
          </w:tcPr>
          <w:p w:rsidR="00071B78" w:rsidRPr="009F5861" w:rsidRDefault="00071B78" w:rsidP="001D6A86">
            <w:pPr>
              <w:spacing w:after="0" w:line="240" w:lineRule="auto"/>
              <w:jc w:val="both"/>
              <w:rPr>
                <w:rFonts w:ascii="Times New Roman" w:hAnsi="Times New Roman"/>
                <w:b/>
                <w:sz w:val="24"/>
                <w:szCs w:val="24"/>
              </w:rPr>
            </w:pPr>
          </w:p>
        </w:tc>
        <w:tc>
          <w:tcPr>
            <w:tcW w:w="2186" w:type="dxa"/>
            <w:gridSpan w:val="2"/>
            <w:tcBorders>
              <w:bottom w:val="single" w:sz="4" w:space="0" w:color="auto"/>
            </w:tcBorders>
            <w:shd w:val="clear" w:color="auto" w:fill="auto"/>
          </w:tcPr>
          <w:p w:rsidR="00071B78" w:rsidRPr="009F5861" w:rsidRDefault="00071B78" w:rsidP="001D6A86">
            <w:pPr>
              <w:spacing w:after="0" w:line="240" w:lineRule="auto"/>
              <w:jc w:val="both"/>
              <w:rPr>
                <w:rFonts w:ascii="Times New Roman" w:hAnsi="Times New Roman"/>
                <w:b/>
                <w:sz w:val="24"/>
                <w:szCs w:val="24"/>
              </w:rPr>
            </w:pPr>
            <w:r w:rsidRPr="009F5861">
              <w:rPr>
                <w:rFonts w:ascii="Times New Roman" w:hAnsi="Times New Roman"/>
                <w:b/>
                <w:sz w:val="24"/>
                <w:szCs w:val="24"/>
                <w:lang w:val="en-US"/>
              </w:rPr>
              <w:t>IV</w:t>
            </w:r>
          </w:p>
        </w:tc>
        <w:tc>
          <w:tcPr>
            <w:tcW w:w="1134" w:type="dxa"/>
            <w:vMerge/>
            <w:tcBorders>
              <w:bottom w:val="single" w:sz="4" w:space="0" w:color="auto"/>
            </w:tcBorders>
            <w:shd w:val="clear" w:color="auto" w:fill="auto"/>
          </w:tcPr>
          <w:p w:rsidR="00071B78" w:rsidRPr="009F5861" w:rsidRDefault="00071B78" w:rsidP="001D6A86">
            <w:pPr>
              <w:spacing w:after="0" w:line="240" w:lineRule="auto"/>
              <w:jc w:val="both"/>
              <w:rPr>
                <w:rFonts w:ascii="Times New Roman" w:hAnsi="Times New Roman"/>
                <w:b/>
                <w:sz w:val="24"/>
                <w:szCs w:val="24"/>
              </w:rPr>
            </w:pP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Русский язык</w:t>
            </w:r>
          </w:p>
        </w:tc>
        <w:tc>
          <w:tcPr>
            <w:tcW w:w="2186" w:type="dxa"/>
            <w:gridSpan w:val="2"/>
            <w:shd w:val="clear" w:color="auto" w:fill="auto"/>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105</w:t>
            </w:r>
          </w:p>
        </w:tc>
        <w:tc>
          <w:tcPr>
            <w:tcW w:w="1134" w:type="dxa"/>
            <w:shd w:val="clear" w:color="auto" w:fill="auto"/>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105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Литературное чтение</w:t>
            </w:r>
          </w:p>
        </w:tc>
        <w:tc>
          <w:tcPr>
            <w:tcW w:w="2186" w:type="dxa"/>
            <w:gridSpan w:val="2"/>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70</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70</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Английский</w:t>
            </w:r>
            <w:r w:rsidRPr="009F5861">
              <w:rPr>
                <w:rFonts w:ascii="Times New Roman" w:hAnsi="Times New Roman"/>
                <w:sz w:val="24"/>
                <w:szCs w:val="24"/>
              </w:rPr>
              <w:t xml:space="preserve"> язык</w:t>
            </w:r>
            <w:r>
              <w:rPr>
                <w:rFonts w:ascii="Times New Roman" w:hAnsi="Times New Roman"/>
                <w:sz w:val="24"/>
                <w:szCs w:val="24"/>
              </w:rPr>
              <w:t xml:space="preserve"> </w:t>
            </w:r>
          </w:p>
        </w:tc>
        <w:tc>
          <w:tcPr>
            <w:tcW w:w="2186" w:type="dxa"/>
            <w:gridSpan w:val="2"/>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70</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70</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Математика</w:t>
            </w:r>
          </w:p>
        </w:tc>
        <w:tc>
          <w:tcPr>
            <w:tcW w:w="2186" w:type="dxa"/>
            <w:gridSpan w:val="2"/>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140</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140</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Окружающий мир </w:t>
            </w:r>
          </w:p>
        </w:tc>
        <w:tc>
          <w:tcPr>
            <w:tcW w:w="2186" w:type="dxa"/>
            <w:gridSpan w:val="2"/>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70</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70</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Музыка</w:t>
            </w:r>
          </w:p>
        </w:tc>
        <w:tc>
          <w:tcPr>
            <w:tcW w:w="2186" w:type="dxa"/>
            <w:gridSpan w:val="2"/>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35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ИЗО</w:t>
            </w:r>
          </w:p>
        </w:tc>
        <w:tc>
          <w:tcPr>
            <w:tcW w:w="2186" w:type="dxa"/>
            <w:gridSpan w:val="2"/>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35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Технология </w:t>
            </w:r>
          </w:p>
        </w:tc>
        <w:tc>
          <w:tcPr>
            <w:tcW w:w="2186" w:type="dxa"/>
            <w:gridSpan w:val="2"/>
            <w:tcBorders>
              <w:bottom w:val="single" w:sz="4" w:space="0" w:color="auto"/>
            </w:tcBorders>
            <w:vAlign w:val="center"/>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70</w:t>
            </w:r>
          </w:p>
        </w:tc>
        <w:tc>
          <w:tcPr>
            <w:tcW w:w="1134" w:type="dxa"/>
            <w:tcBorders>
              <w:bottom w:val="single" w:sz="4" w:space="0" w:color="auto"/>
            </w:tcBorders>
            <w:vAlign w:val="center"/>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70</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Физическая культура </w:t>
            </w:r>
          </w:p>
        </w:tc>
        <w:tc>
          <w:tcPr>
            <w:tcW w:w="2186" w:type="dxa"/>
            <w:gridSpan w:val="2"/>
            <w:shd w:val="clear" w:color="auto" w:fill="auto"/>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105</w:t>
            </w:r>
          </w:p>
        </w:tc>
        <w:tc>
          <w:tcPr>
            <w:tcW w:w="1134" w:type="dxa"/>
            <w:shd w:val="clear" w:color="auto" w:fill="auto"/>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105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Основы религиозных культур и светской эт</w:t>
            </w:r>
            <w:r w:rsidRPr="009F5861">
              <w:rPr>
                <w:rFonts w:ascii="Times New Roman" w:hAnsi="Times New Roman"/>
                <w:sz w:val="24"/>
                <w:szCs w:val="24"/>
              </w:rPr>
              <w:t>и</w:t>
            </w:r>
            <w:r w:rsidRPr="009F5861">
              <w:rPr>
                <w:rFonts w:ascii="Times New Roman" w:hAnsi="Times New Roman"/>
                <w:sz w:val="24"/>
                <w:szCs w:val="24"/>
              </w:rPr>
              <w:t>ки</w:t>
            </w:r>
          </w:p>
        </w:tc>
        <w:tc>
          <w:tcPr>
            <w:tcW w:w="2186" w:type="dxa"/>
            <w:gridSpan w:val="2"/>
            <w:shd w:val="clear" w:color="auto" w:fill="auto"/>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shd w:val="clear" w:color="auto" w:fill="auto"/>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35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b/>
                <w:sz w:val="24"/>
                <w:szCs w:val="24"/>
              </w:rPr>
            </w:pPr>
            <w:r w:rsidRPr="009F5861">
              <w:rPr>
                <w:rFonts w:ascii="Times New Roman" w:hAnsi="Times New Roman"/>
                <w:b/>
                <w:sz w:val="24"/>
                <w:szCs w:val="24"/>
              </w:rPr>
              <w:t>Итого:</w:t>
            </w:r>
          </w:p>
        </w:tc>
        <w:tc>
          <w:tcPr>
            <w:tcW w:w="1022" w:type="dxa"/>
          </w:tcPr>
          <w:p w:rsidR="00071B78" w:rsidRPr="009F5861" w:rsidRDefault="00071B78" w:rsidP="001D6A86">
            <w:pPr>
              <w:spacing w:after="0" w:line="240" w:lineRule="auto"/>
              <w:jc w:val="both"/>
              <w:rPr>
                <w:rFonts w:ascii="Times New Roman" w:hAnsi="Times New Roman"/>
                <w:b/>
                <w:sz w:val="24"/>
                <w:szCs w:val="24"/>
              </w:rPr>
            </w:pPr>
          </w:p>
        </w:tc>
        <w:tc>
          <w:tcPr>
            <w:tcW w:w="1164" w:type="dxa"/>
          </w:tcPr>
          <w:p w:rsidR="00071B78" w:rsidRPr="009F5861"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735</w:t>
            </w:r>
          </w:p>
        </w:tc>
        <w:tc>
          <w:tcPr>
            <w:tcW w:w="1134" w:type="dxa"/>
          </w:tcPr>
          <w:p w:rsidR="00071B78" w:rsidRPr="009F5861" w:rsidRDefault="00071B78" w:rsidP="001D6A86">
            <w:pPr>
              <w:spacing w:after="0" w:line="240" w:lineRule="auto"/>
              <w:ind w:hanging="89"/>
              <w:jc w:val="both"/>
              <w:rPr>
                <w:rFonts w:ascii="Times New Roman" w:hAnsi="Times New Roman"/>
                <w:b/>
                <w:sz w:val="24"/>
                <w:szCs w:val="24"/>
              </w:rPr>
            </w:pPr>
            <w:r>
              <w:rPr>
                <w:rFonts w:ascii="Times New Roman" w:hAnsi="Times New Roman"/>
                <w:b/>
                <w:sz w:val="24"/>
                <w:szCs w:val="24"/>
              </w:rPr>
              <w:t>735</w:t>
            </w:r>
          </w:p>
        </w:tc>
      </w:tr>
      <w:tr w:rsidR="00071B78" w:rsidRPr="00964B1A">
        <w:trPr>
          <w:cantSplit/>
          <w:jc w:val="center"/>
        </w:trPr>
        <w:tc>
          <w:tcPr>
            <w:tcW w:w="8854" w:type="dxa"/>
            <w:gridSpan w:val="4"/>
          </w:tcPr>
          <w:p w:rsidR="00071B78" w:rsidRPr="009F5861" w:rsidRDefault="00071B78" w:rsidP="001D6A86">
            <w:pPr>
              <w:spacing w:after="0" w:line="240" w:lineRule="auto"/>
              <w:ind w:hanging="89"/>
              <w:jc w:val="both"/>
              <w:rPr>
                <w:rFonts w:ascii="Times New Roman" w:hAnsi="Times New Roman"/>
                <w:b/>
                <w:sz w:val="24"/>
                <w:szCs w:val="24"/>
              </w:rPr>
            </w:pPr>
            <w:r w:rsidRPr="009F5861">
              <w:rPr>
                <w:rFonts w:ascii="Times New Roman" w:hAnsi="Times New Roman"/>
                <w:b/>
                <w:sz w:val="24"/>
                <w:szCs w:val="24"/>
              </w:rPr>
              <w:t>Региональный компонент</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 xml:space="preserve">Православная культура </w:t>
            </w:r>
          </w:p>
        </w:tc>
        <w:tc>
          <w:tcPr>
            <w:tcW w:w="2186" w:type="dxa"/>
            <w:gridSpan w:val="2"/>
            <w:shd w:val="clear" w:color="auto" w:fill="auto"/>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35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sz w:val="24"/>
                <w:szCs w:val="24"/>
              </w:rPr>
            </w:pPr>
            <w:r w:rsidRPr="009F5861">
              <w:rPr>
                <w:rFonts w:ascii="Times New Roman" w:hAnsi="Times New Roman"/>
                <w:sz w:val="24"/>
                <w:szCs w:val="24"/>
              </w:rPr>
              <w:t>Основы безопасности жизнедеятельн</w:t>
            </w:r>
            <w:r w:rsidRPr="009F5861">
              <w:rPr>
                <w:rFonts w:ascii="Times New Roman" w:hAnsi="Times New Roman"/>
                <w:sz w:val="24"/>
                <w:szCs w:val="24"/>
              </w:rPr>
              <w:t>о</w:t>
            </w:r>
            <w:r w:rsidRPr="009F5861">
              <w:rPr>
                <w:rFonts w:ascii="Times New Roman" w:hAnsi="Times New Roman"/>
                <w:sz w:val="24"/>
                <w:szCs w:val="24"/>
              </w:rPr>
              <w:t>сти</w:t>
            </w:r>
          </w:p>
        </w:tc>
        <w:tc>
          <w:tcPr>
            <w:tcW w:w="2186" w:type="dxa"/>
            <w:gridSpan w:val="2"/>
            <w:shd w:val="clear" w:color="auto" w:fill="auto"/>
          </w:tcPr>
          <w:p w:rsidR="00071B78" w:rsidRPr="009F5861" w:rsidRDefault="00071B78" w:rsidP="001D6A86">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071B78" w:rsidRPr="00C0080F"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35</w:t>
            </w:r>
          </w:p>
        </w:tc>
      </w:tr>
      <w:tr w:rsidR="00071B78" w:rsidRPr="00964B1A">
        <w:trPr>
          <w:cantSplit/>
          <w:jc w:val="center"/>
        </w:trPr>
        <w:tc>
          <w:tcPr>
            <w:tcW w:w="5534" w:type="dxa"/>
          </w:tcPr>
          <w:p w:rsidR="00071B78" w:rsidRPr="009F5861" w:rsidRDefault="00071B78" w:rsidP="001D6A86">
            <w:pPr>
              <w:spacing w:after="0" w:line="240" w:lineRule="auto"/>
              <w:jc w:val="both"/>
              <w:rPr>
                <w:rFonts w:ascii="Times New Roman" w:hAnsi="Times New Roman"/>
                <w:b/>
                <w:sz w:val="24"/>
                <w:szCs w:val="24"/>
              </w:rPr>
            </w:pPr>
            <w:r w:rsidRPr="009F5861">
              <w:rPr>
                <w:rFonts w:ascii="Times New Roman" w:hAnsi="Times New Roman"/>
                <w:b/>
                <w:sz w:val="24"/>
                <w:szCs w:val="24"/>
              </w:rPr>
              <w:t>Итого:</w:t>
            </w:r>
          </w:p>
        </w:tc>
        <w:tc>
          <w:tcPr>
            <w:tcW w:w="1022" w:type="dxa"/>
            <w:shd w:val="clear" w:color="auto" w:fill="auto"/>
          </w:tcPr>
          <w:p w:rsidR="00071B78" w:rsidRPr="009F5861" w:rsidRDefault="00071B78" w:rsidP="001D6A86">
            <w:pPr>
              <w:spacing w:after="0" w:line="240" w:lineRule="auto"/>
              <w:jc w:val="both"/>
              <w:rPr>
                <w:rFonts w:ascii="Times New Roman" w:hAnsi="Times New Roman"/>
                <w:b/>
                <w:sz w:val="24"/>
                <w:szCs w:val="24"/>
              </w:rPr>
            </w:pPr>
          </w:p>
        </w:tc>
        <w:tc>
          <w:tcPr>
            <w:tcW w:w="1164" w:type="dxa"/>
          </w:tcPr>
          <w:p w:rsidR="00071B78" w:rsidRPr="009F5861"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805</w:t>
            </w:r>
          </w:p>
        </w:tc>
        <w:tc>
          <w:tcPr>
            <w:tcW w:w="1134" w:type="dxa"/>
          </w:tcPr>
          <w:p w:rsidR="00071B78" w:rsidRPr="009F5861" w:rsidRDefault="00071B78" w:rsidP="001D6A86">
            <w:pPr>
              <w:spacing w:after="0" w:line="240" w:lineRule="auto"/>
              <w:ind w:hanging="67"/>
              <w:jc w:val="both"/>
              <w:rPr>
                <w:rFonts w:ascii="Times New Roman" w:hAnsi="Times New Roman"/>
                <w:b/>
                <w:sz w:val="24"/>
                <w:szCs w:val="24"/>
              </w:rPr>
            </w:pPr>
            <w:r>
              <w:rPr>
                <w:rFonts w:ascii="Times New Roman" w:hAnsi="Times New Roman"/>
                <w:b/>
                <w:sz w:val="24"/>
                <w:szCs w:val="24"/>
              </w:rPr>
              <w:t>805</w:t>
            </w:r>
          </w:p>
        </w:tc>
      </w:tr>
      <w:tr w:rsidR="00071B78" w:rsidRPr="00964B1A">
        <w:trPr>
          <w:cantSplit/>
          <w:jc w:val="center"/>
        </w:trPr>
        <w:tc>
          <w:tcPr>
            <w:tcW w:w="8854" w:type="dxa"/>
            <w:gridSpan w:val="4"/>
          </w:tcPr>
          <w:p w:rsidR="00071B78" w:rsidRPr="00766ABD" w:rsidRDefault="00071B78" w:rsidP="001D6A86">
            <w:pPr>
              <w:spacing w:after="0" w:line="240" w:lineRule="auto"/>
              <w:ind w:hanging="67"/>
              <w:jc w:val="both"/>
              <w:rPr>
                <w:rFonts w:ascii="Times New Roman" w:hAnsi="Times New Roman"/>
                <w:b/>
                <w:sz w:val="24"/>
                <w:szCs w:val="24"/>
              </w:rPr>
            </w:pPr>
            <w:r w:rsidRPr="00766ABD">
              <w:rPr>
                <w:rFonts w:ascii="Times New Roman" w:hAnsi="Times New Roman"/>
                <w:b/>
                <w:sz w:val="24"/>
                <w:szCs w:val="24"/>
              </w:rPr>
              <w:t>Компонент образовательного учреждения</w:t>
            </w:r>
          </w:p>
        </w:tc>
      </w:tr>
      <w:tr w:rsidR="00071B78" w:rsidRPr="001A625D">
        <w:trPr>
          <w:cantSplit/>
          <w:trHeight w:val="219"/>
          <w:jc w:val="center"/>
        </w:trPr>
        <w:tc>
          <w:tcPr>
            <w:tcW w:w="5534" w:type="dxa"/>
          </w:tcPr>
          <w:p w:rsidR="00071B78" w:rsidRPr="00766ABD" w:rsidRDefault="00071B78" w:rsidP="001D6A86">
            <w:pPr>
              <w:spacing w:after="0" w:line="240" w:lineRule="auto"/>
              <w:jc w:val="both"/>
              <w:rPr>
                <w:rFonts w:ascii="Times New Roman" w:hAnsi="Times New Roman"/>
                <w:sz w:val="24"/>
                <w:szCs w:val="24"/>
              </w:rPr>
            </w:pPr>
            <w:r w:rsidRPr="00766ABD">
              <w:rPr>
                <w:rFonts w:ascii="Times New Roman" w:hAnsi="Times New Roman"/>
                <w:sz w:val="24"/>
                <w:szCs w:val="24"/>
              </w:rPr>
              <w:t>Русский язык</w:t>
            </w:r>
          </w:p>
        </w:tc>
        <w:tc>
          <w:tcPr>
            <w:tcW w:w="2186" w:type="dxa"/>
            <w:gridSpan w:val="2"/>
          </w:tcPr>
          <w:p w:rsidR="00071B78" w:rsidRPr="00766ABD" w:rsidRDefault="00071B78" w:rsidP="001D6A86">
            <w:pPr>
              <w:spacing w:after="0" w:line="240" w:lineRule="auto"/>
              <w:jc w:val="both"/>
              <w:rPr>
                <w:rFonts w:ascii="Times New Roman" w:hAnsi="Times New Roman"/>
                <w:sz w:val="24"/>
                <w:szCs w:val="24"/>
              </w:rPr>
            </w:pPr>
            <w:r>
              <w:rPr>
                <w:rFonts w:ascii="Times New Roman" w:hAnsi="Times New Roman"/>
                <w:sz w:val="24"/>
                <w:szCs w:val="24"/>
              </w:rPr>
              <w:t>70</w:t>
            </w:r>
          </w:p>
        </w:tc>
        <w:tc>
          <w:tcPr>
            <w:tcW w:w="1134" w:type="dxa"/>
          </w:tcPr>
          <w:p w:rsidR="00071B78" w:rsidRPr="00766ABD"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70</w:t>
            </w:r>
          </w:p>
        </w:tc>
      </w:tr>
      <w:tr w:rsidR="00071B78" w:rsidRPr="001A625D">
        <w:trPr>
          <w:cantSplit/>
          <w:trHeight w:val="361"/>
          <w:jc w:val="center"/>
        </w:trPr>
        <w:tc>
          <w:tcPr>
            <w:tcW w:w="5534" w:type="dxa"/>
          </w:tcPr>
          <w:p w:rsidR="00071B78" w:rsidRPr="00766ABD" w:rsidRDefault="00071B78" w:rsidP="001D6A86">
            <w:pPr>
              <w:spacing w:after="0" w:line="240" w:lineRule="auto"/>
              <w:jc w:val="both"/>
              <w:rPr>
                <w:rFonts w:ascii="Times New Roman" w:hAnsi="Times New Roman"/>
                <w:sz w:val="24"/>
                <w:szCs w:val="24"/>
              </w:rPr>
            </w:pPr>
            <w:r w:rsidRPr="00766ABD">
              <w:rPr>
                <w:rFonts w:ascii="Times New Roman" w:hAnsi="Times New Roman"/>
                <w:sz w:val="24"/>
                <w:szCs w:val="24"/>
              </w:rPr>
              <w:t>Литературное чтение</w:t>
            </w:r>
          </w:p>
        </w:tc>
        <w:tc>
          <w:tcPr>
            <w:tcW w:w="2186" w:type="dxa"/>
            <w:gridSpan w:val="2"/>
          </w:tcPr>
          <w:p w:rsidR="00071B78" w:rsidRPr="00766ABD" w:rsidRDefault="00071B78" w:rsidP="001D6A86">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071B78" w:rsidRPr="00766ABD"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35</w:t>
            </w:r>
          </w:p>
        </w:tc>
      </w:tr>
      <w:tr w:rsidR="00071B78" w:rsidRPr="001A625D">
        <w:trPr>
          <w:cantSplit/>
          <w:jc w:val="center"/>
        </w:trPr>
        <w:tc>
          <w:tcPr>
            <w:tcW w:w="5534" w:type="dxa"/>
          </w:tcPr>
          <w:p w:rsidR="00071B78" w:rsidRPr="00913148" w:rsidRDefault="00071B78" w:rsidP="001D6A86">
            <w:pPr>
              <w:spacing w:after="0" w:line="240" w:lineRule="auto"/>
              <w:jc w:val="both"/>
              <w:rPr>
                <w:rFonts w:ascii="Times New Roman" w:hAnsi="Times New Roman"/>
                <w:sz w:val="24"/>
                <w:szCs w:val="24"/>
              </w:rPr>
            </w:pPr>
            <w:r w:rsidRPr="00913148">
              <w:rPr>
                <w:rFonts w:ascii="Times New Roman" w:hAnsi="Times New Roman"/>
                <w:sz w:val="24"/>
                <w:szCs w:val="24"/>
              </w:rPr>
              <w:t>Предельно допустимая аудиторная учебная нагрузка при 6-дневной учебной н</w:t>
            </w:r>
            <w:r w:rsidRPr="00913148">
              <w:rPr>
                <w:rFonts w:ascii="Times New Roman" w:hAnsi="Times New Roman"/>
                <w:sz w:val="24"/>
                <w:szCs w:val="24"/>
              </w:rPr>
              <w:t>е</w:t>
            </w:r>
            <w:r w:rsidRPr="00913148">
              <w:rPr>
                <w:rFonts w:ascii="Times New Roman" w:hAnsi="Times New Roman"/>
                <w:sz w:val="24"/>
                <w:szCs w:val="24"/>
              </w:rPr>
              <w:t>деле</w:t>
            </w:r>
          </w:p>
        </w:tc>
        <w:tc>
          <w:tcPr>
            <w:tcW w:w="1022" w:type="dxa"/>
          </w:tcPr>
          <w:p w:rsidR="00071B78" w:rsidRPr="00DE01C0" w:rsidRDefault="00071B78" w:rsidP="001D6A86">
            <w:pPr>
              <w:spacing w:after="0" w:line="240" w:lineRule="auto"/>
              <w:jc w:val="both"/>
              <w:rPr>
                <w:rFonts w:ascii="Times New Roman" w:hAnsi="Times New Roman"/>
                <w:b/>
                <w:sz w:val="24"/>
                <w:szCs w:val="24"/>
              </w:rPr>
            </w:pPr>
          </w:p>
        </w:tc>
        <w:tc>
          <w:tcPr>
            <w:tcW w:w="1164" w:type="dxa"/>
          </w:tcPr>
          <w:p w:rsidR="00071B78" w:rsidRPr="00DE01C0"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910</w:t>
            </w:r>
          </w:p>
        </w:tc>
        <w:tc>
          <w:tcPr>
            <w:tcW w:w="1134" w:type="dxa"/>
          </w:tcPr>
          <w:p w:rsidR="00071B78" w:rsidRPr="00DE01C0" w:rsidRDefault="00071B78" w:rsidP="001D6A86">
            <w:pPr>
              <w:spacing w:after="0" w:line="240" w:lineRule="auto"/>
              <w:jc w:val="both"/>
              <w:rPr>
                <w:rFonts w:ascii="Times New Roman" w:hAnsi="Times New Roman"/>
                <w:b/>
                <w:sz w:val="24"/>
                <w:szCs w:val="24"/>
              </w:rPr>
            </w:pPr>
            <w:r>
              <w:rPr>
                <w:rFonts w:ascii="Times New Roman" w:hAnsi="Times New Roman"/>
                <w:b/>
                <w:sz w:val="24"/>
                <w:szCs w:val="24"/>
              </w:rPr>
              <w:t>910</w:t>
            </w:r>
          </w:p>
        </w:tc>
      </w:tr>
    </w:tbl>
    <w:p w:rsidR="00AA32D3" w:rsidRDefault="00AA32D3" w:rsidP="001D6A86">
      <w:pPr>
        <w:shd w:val="clear" w:color="auto" w:fill="FFFFFF"/>
        <w:tabs>
          <w:tab w:val="left" w:pos="538"/>
          <w:tab w:val="left" w:pos="709"/>
        </w:tabs>
        <w:spacing w:after="0" w:line="240" w:lineRule="auto"/>
        <w:ind w:left="357" w:right="23"/>
        <w:jc w:val="both"/>
        <w:rPr>
          <w:rFonts w:ascii="Times New Roman" w:hAnsi="Times New Roman"/>
          <w:spacing w:val="-6"/>
          <w:sz w:val="28"/>
          <w:szCs w:val="28"/>
        </w:rPr>
      </w:pPr>
    </w:p>
    <w:p w:rsidR="00071B78" w:rsidRDefault="00071B78" w:rsidP="001D6A86">
      <w:pPr>
        <w:shd w:val="clear" w:color="auto" w:fill="FFFFFF"/>
        <w:tabs>
          <w:tab w:val="left" w:pos="538"/>
          <w:tab w:val="left" w:pos="709"/>
        </w:tabs>
        <w:spacing w:after="0" w:line="240" w:lineRule="auto"/>
        <w:ind w:left="357" w:right="23"/>
        <w:jc w:val="both"/>
        <w:rPr>
          <w:rFonts w:ascii="Times New Roman" w:hAnsi="Times New Roman"/>
          <w:spacing w:val="-6"/>
          <w:sz w:val="28"/>
          <w:szCs w:val="28"/>
        </w:rPr>
      </w:pPr>
    </w:p>
    <w:p w:rsidR="00516336" w:rsidRDefault="00516336" w:rsidP="001D6A86">
      <w:pPr>
        <w:shd w:val="clear" w:color="auto" w:fill="FFFFFF"/>
        <w:tabs>
          <w:tab w:val="left" w:pos="538"/>
          <w:tab w:val="left" w:pos="709"/>
        </w:tabs>
        <w:spacing w:after="0" w:line="240" w:lineRule="auto"/>
        <w:ind w:left="357" w:right="23"/>
        <w:jc w:val="both"/>
        <w:rPr>
          <w:rFonts w:ascii="Times New Roman" w:hAnsi="Times New Roman"/>
          <w:spacing w:val="-6"/>
          <w:sz w:val="28"/>
          <w:szCs w:val="28"/>
        </w:rPr>
      </w:pPr>
    </w:p>
    <w:p w:rsidR="00511CA9" w:rsidRPr="003D0A24" w:rsidRDefault="00511CA9" w:rsidP="00516336">
      <w:pPr>
        <w:spacing w:after="0" w:line="240" w:lineRule="auto"/>
        <w:ind w:firstLine="454"/>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3.2</w:t>
      </w:r>
      <w:r w:rsidRPr="003D0A24">
        <w:rPr>
          <w:rFonts w:ascii="Times New Roman" w:hAnsi="Times New Roman"/>
          <w:b/>
          <w:bCs/>
          <w:color w:val="000000"/>
          <w:sz w:val="28"/>
          <w:szCs w:val="28"/>
          <w:lang w:eastAsia="ru-RU"/>
        </w:rPr>
        <w:t>. План внеурочной деятельности</w:t>
      </w:r>
    </w:p>
    <w:p w:rsidR="00511CA9" w:rsidRPr="003D0A24" w:rsidRDefault="00511CA9" w:rsidP="001D6A86">
      <w:pPr>
        <w:spacing w:after="0" w:line="240" w:lineRule="auto"/>
        <w:ind w:firstLine="454"/>
        <w:jc w:val="both"/>
        <w:rPr>
          <w:rFonts w:ascii="Times New Roman" w:hAnsi="Times New Roman"/>
          <w:b/>
          <w:bCs/>
          <w:color w:val="FF0000"/>
          <w:sz w:val="28"/>
          <w:szCs w:val="28"/>
          <w:lang w:eastAsia="ru-RU"/>
        </w:rPr>
      </w:pPr>
    </w:p>
    <w:p w:rsidR="00511CA9" w:rsidRPr="00D31F7F" w:rsidRDefault="00511CA9" w:rsidP="001D6A86">
      <w:pPr>
        <w:spacing w:after="0" w:line="240" w:lineRule="auto"/>
        <w:ind w:left="1008" w:hanging="1008"/>
        <w:jc w:val="both"/>
        <w:rPr>
          <w:rFonts w:ascii="Times New Roman" w:hAnsi="Times New Roman"/>
          <w:b/>
          <w:sz w:val="28"/>
          <w:szCs w:val="28"/>
        </w:rPr>
      </w:pPr>
      <w:r w:rsidRPr="00D31F7F">
        <w:rPr>
          <w:rFonts w:ascii="Times New Roman" w:hAnsi="Times New Roman"/>
          <w:b/>
          <w:sz w:val="28"/>
          <w:szCs w:val="28"/>
        </w:rPr>
        <w:t>Пояснительная записка</w:t>
      </w:r>
    </w:p>
    <w:p w:rsidR="00511CA9" w:rsidRPr="00D31F7F" w:rsidRDefault="00511CA9" w:rsidP="001D6A86">
      <w:pPr>
        <w:spacing w:after="0" w:line="240" w:lineRule="auto"/>
        <w:ind w:firstLine="567"/>
        <w:jc w:val="both"/>
        <w:rPr>
          <w:rFonts w:ascii="Times New Roman" w:hAnsi="Times New Roman"/>
          <w:sz w:val="28"/>
          <w:szCs w:val="28"/>
        </w:rPr>
      </w:pPr>
      <w:r w:rsidRPr="00D31F7F">
        <w:rPr>
          <w:rFonts w:ascii="Times New Roman" w:hAnsi="Times New Roman"/>
          <w:sz w:val="28"/>
          <w:szCs w:val="28"/>
        </w:rPr>
        <w:t>Внеурочная деятельность обучающихся объединяет все виды деятельности школьников (кроме учебной), в которых возможно и целесообразно решение задач их воспитания и социализации.</w:t>
      </w:r>
    </w:p>
    <w:p w:rsidR="00511CA9" w:rsidRPr="00D31F7F" w:rsidRDefault="00511CA9" w:rsidP="001D6A86">
      <w:pPr>
        <w:spacing w:after="0" w:line="240" w:lineRule="auto"/>
        <w:ind w:firstLine="567"/>
        <w:jc w:val="both"/>
        <w:rPr>
          <w:rFonts w:ascii="Times New Roman" w:hAnsi="Times New Roman"/>
          <w:sz w:val="28"/>
          <w:szCs w:val="28"/>
        </w:rPr>
      </w:pPr>
      <w:r w:rsidRPr="00D31F7F">
        <w:rPr>
          <w:rFonts w:ascii="Times New Roman" w:hAnsi="Times New Roman"/>
          <w:sz w:val="28"/>
          <w:szCs w:val="28"/>
        </w:rPr>
        <w:t xml:space="preserve">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w:t>
      </w:r>
    </w:p>
    <w:p w:rsidR="00511CA9" w:rsidRPr="00D31F7F" w:rsidRDefault="00511CA9" w:rsidP="001D6A86">
      <w:pPr>
        <w:spacing w:after="0" w:line="240" w:lineRule="auto"/>
        <w:ind w:firstLine="567"/>
        <w:jc w:val="both"/>
        <w:rPr>
          <w:rFonts w:ascii="Times New Roman" w:hAnsi="Times New Roman"/>
          <w:sz w:val="28"/>
          <w:szCs w:val="28"/>
        </w:rPr>
      </w:pPr>
      <w:r w:rsidRPr="00D31F7F">
        <w:rPr>
          <w:rFonts w:ascii="Times New Roman" w:hAnsi="Times New Roman"/>
          <w:sz w:val="28"/>
          <w:szCs w:val="28"/>
        </w:rPr>
        <w:t>Программа внеурочной деятельности МОУ «Ближнеигуменская средняя общеобразовательная школа» разработана на основе следующих нормативных документов:</w:t>
      </w:r>
    </w:p>
    <w:p w:rsidR="00511CA9" w:rsidRPr="00D31F7F" w:rsidRDefault="00511CA9" w:rsidP="001D6A86">
      <w:pPr>
        <w:spacing w:after="0" w:line="240" w:lineRule="auto"/>
        <w:jc w:val="both"/>
        <w:rPr>
          <w:rFonts w:ascii="Times New Roman" w:hAnsi="Times New Roman"/>
          <w:b/>
          <w:i/>
          <w:sz w:val="28"/>
          <w:szCs w:val="28"/>
          <w:u w:val="single"/>
        </w:rPr>
      </w:pPr>
      <w:r w:rsidRPr="00D31F7F">
        <w:rPr>
          <w:rFonts w:ascii="Times New Roman" w:hAnsi="Times New Roman"/>
          <w:b/>
          <w:i/>
          <w:sz w:val="28"/>
          <w:szCs w:val="28"/>
          <w:u w:val="single"/>
        </w:rPr>
        <w:t>1.1.Нормативно-правовая и документальная основа:</w:t>
      </w:r>
    </w:p>
    <w:p w:rsidR="00511CA9" w:rsidRPr="00D31F7F" w:rsidRDefault="00516336"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Pr>
          <w:rFonts w:ascii="Times New Roman" w:hAnsi="Times New Roman"/>
          <w:sz w:val="28"/>
          <w:szCs w:val="28"/>
        </w:rPr>
        <w:t>Федеральный з</w:t>
      </w:r>
      <w:r w:rsidR="00511CA9" w:rsidRPr="00D31F7F">
        <w:rPr>
          <w:rFonts w:ascii="Times New Roman" w:hAnsi="Times New Roman"/>
          <w:sz w:val="28"/>
          <w:szCs w:val="28"/>
        </w:rPr>
        <w:t xml:space="preserve">акон </w:t>
      </w:r>
      <w:r>
        <w:rPr>
          <w:rFonts w:ascii="Times New Roman" w:hAnsi="Times New Roman"/>
          <w:sz w:val="28"/>
          <w:szCs w:val="28"/>
        </w:rPr>
        <w:t xml:space="preserve">«Об образовании в </w:t>
      </w:r>
      <w:r w:rsidR="00511CA9" w:rsidRPr="00D31F7F">
        <w:rPr>
          <w:rFonts w:ascii="Times New Roman" w:hAnsi="Times New Roman"/>
          <w:sz w:val="28"/>
          <w:szCs w:val="28"/>
        </w:rPr>
        <w:t>Российской Федерации».</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color w:val="000000"/>
          <w:sz w:val="28"/>
          <w:szCs w:val="28"/>
        </w:rPr>
      </w:pPr>
      <w:r w:rsidRPr="00D31F7F">
        <w:rPr>
          <w:rFonts w:ascii="Times New Roman" w:hAnsi="Times New Roman"/>
          <w:color w:val="000000"/>
          <w:sz w:val="28"/>
          <w:szCs w:val="28"/>
        </w:rPr>
        <w:t>Федеральный государственный образовательный стандарт начального общего образования.</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eastAsia="Arial" w:hAnsi="Times New Roman"/>
          <w:color w:val="000000"/>
          <w:sz w:val="28"/>
          <w:szCs w:val="28"/>
        </w:rPr>
      </w:pPr>
      <w:r w:rsidRPr="00D31F7F">
        <w:rPr>
          <w:rFonts w:ascii="Times New Roman" w:eastAsia="Arial" w:hAnsi="Times New Roman"/>
          <w:color w:val="000000"/>
          <w:sz w:val="28"/>
          <w:szCs w:val="28"/>
        </w:rPr>
        <w:t xml:space="preserve">Концепция модернизации дополнительного образования детей </w:t>
      </w:r>
      <w:r w:rsidRPr="00D31F7F">
        <w:rPr>
          <w:rFonts w:ascii="Times New Roman" w:eastAsia="Tahoma" w:hAnsi="Times New Roman"/>
          <w:color w:val="000000"/>
          <w:sz w:val="28"/>
          <w:szCs w:val="28"/>
        </w:rPr>
        <w:t>Российской Федерации.</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СанПиН 2.4.2.2821-10 «Санитарно-эпидемиологические требования к усл</w:t>
      </w:r>
      <w:r w:rsidRPr="00D31F7F">
        <w:rPr>
          <w:rFonts w:ascii="Times New Roman" w:hAnsi="Times New Roman"/>
          <w:sz w:val="28"/>
          <w:szCs w:val="28"/>
        </w:rPr>
        <w:t>о</w:t>
      </w:r>
      <w:r w:rsidRPr="00D31F7F">
        <w:rPr>
          <w:rFonts w:ascii="Times New Roman" w:hAnsi="Times New Roman"/>
          <w:sz w:val="28"/>
          <w:szCs w:val="28"/>
        </w:rPr>
        <w:t>виям и организации обучения в общеобразовательных учреждениях»</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Инструктивно - методическое письмо Департамента образования культуры и молодежной политики Белгородской области «Об основных направлениях развития воспитания в образовательных учреждениях области».</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Письмо Министерства образования РФ от 2.04.2002 г. № 13-51-28/13 «О повышении воспитательного потенциала общеобразовательного процесса в ОУ».</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Базисный учебный образовательный план учреждений Российской Федерации, реализующих основные образовательные программы начального общего образования.</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Приказ Министерства образования и науки Российской Федерации от 26.11.2010 года № 1241 «ИЗМЕНЕНИЯ, которые вносятся в федеральный государственный образовательный</w:t>
      </w:r>
      <w:r w:rsidRPr="00D31F7F">
        <w:rPr>
          <w:rFonts w:ascii="Times New Roman" w:hAnsi="Times New Roman"/>
          <w:spacing w:val="-1"/>
          <w:sz w:val="28"/>
          <w:szCs w:val="28"/>
        </w:rPr>
        <w:t xml:space="preserve">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31F7F">
          <w:rPr>
            <w:rFonts w:ascii="Times New Roman" w:hAnsi="Times New Roman"/>
            <w:spacing w:val="-1"/>
            <w:sz w:val="28"/>
            <w:szCs w:val="28"/>
          </w:rPr>
          <w:t>2009 г</w:t>
        </w:r>
      </w:smartTag>
      <w:r w:rsidRPr="00D31F7F">
        <w:rPr>
          <w:rFonts w:ascii="Times New Roman" w:hAnsi="Times New Roman"/>
          <w:spacing w:val="-1"/>
          <w:sz w:val="28"/>
          <w:szCs w:val="28"/>
        </w:rPr>
        <w:t>. № 373.</w:t>
      </w:r>
    </w:p>
    <w:p w:rsidR="00511CA9" w:rsidRPr="00D31F7F" w:rsidRDefault="00511CA9" w:rsidP="001D6A86">
      <w:pPr>
        <w:numPr>
          <w:ilvl w:val="0"/>
          <w:numId w:val="61"/>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Примерные программы внеурочной деятельности.</w:t>
      </w:r>
    </w:p>
    <w:p w:rsidR="00516336" w:rsidRDefault="00516336" w:rsidP="001D6A86">
      <w:pPr>
        <w:spacing w:after="0" w:line="240" w:lineRule="auto"/>
        <w:jc w:val="both"/>
        <w:rPr>
          <w:rFonts w:ascii="Times New Roman" w:hAnsi="Times New Roman"/>
          <w:b/>
          <w:i/>
          <w:sz w:val="28"/>
          <w:szCs w:val="28"/>
          <w:u w:val="single"/>
        </w:rPr>
      </w:pPr>
    </w:p>
    <w:p w:rsidR="00511CA9" w:rsidRPr="00D31F7F" w:rsidRDefault="00511CA9" w:rsidP="001D6A86">
      <w:pPr>
        <w:spacing w:after="0" w:line="240" w:lineRule="auto"/>
        <w:jc w:val="both"/>
        <w:rPr>
          <w:rFonts w:ascii="Times New Roman" w:hAnsi="Times New Roman"/>
          <w:b/>
          <w:i/>
          <w:sz w:val="28"/>
          <w:szCs w:val="28"/>
          <w:u w:val="single"/>
        </w:rPr>
      </w:pPr>
      <w:r w:rsidRPr="00D31F7F">
        <w:rPr>
          <w:rFonts w:ascii="Times New Roman" w:hAnsi="Times New Roman"/>
          <w:b/>
          <w:i/>
          <w:sz w:val="28"/>
          <w:szCs w:val="28"/>
          <w:u w:val="single"/>
        </w:rPr>
        <w:t>1.2.Общая характеристика программы внеурочной деятельности.</w:t>
      </w:r>
    </w:p>
    <w:p w:rsidR="00511CA9" w:rsidRPr="00D31F7F" w:rsidRDefault="00511CA9" w:rsidP="001D6A86">
      <w:pPr>
        <w:spacing w:after="0" w:line="240" w:lineRule="auto"/>
        <w:jc w:val="both"/>
        <w:rPr>
          <w:rFonts w:ascii="Times New Roman" w:hAnsi="Times New Roman"/>
          <w:b/>
          <w:sz w:val="28"/>
          <w:szCs w:val="28"/>
        </w:rPr>
      </w:pPr>
      <w:r w:rsidRPr="00AA32D3">
        <w:rPr>
          <w:rStyle w:val="aff2"/>
          <w:rFonts w:ascii="Times New Roman" w:hAnsi="Times New Roman"/>
          <w:b/>
          <w:sz w:val="28"/>
          <w:szCs w:val="28"/>
          <w:u w:val="single"/>
        </w:rPr>
        <w:t>Цель внеурочной деятельности</w:t>
      </w:r>
      <w:r w:rsidRPr="00AA32D3">
        <w:rPr>
          <w:rStyle w:val="aff2"/>
          <w:rFonts w:ascii="Times New Roman" w:hAnsi="Times New Roman"/>
          <w:b/>
          <w:sz w:val="28"/>
          <w:szCs w:val="28"/>
        </w:rPr>
        <w:t>:</w:t>
      </w:r>
      <w:r w:rsidRPr="00AA32D3">
        <w:rPr>
          <w:rFonts w:ascii="Times New Roman" w:hAnsi="Times New Roman"/>
          <w:b/>
          <w:sz w:val="28"/>
          <w:szCs w:val="28"/>
        </w:rPr>
        <w:t xml:space="preserve"> создание условий для проявления и развития ребенком св</w:t>
      </w:r>
      <w:r w:rsidRPr="00AA32D3">
        <w:rPr>
          <w:rFonts w:ascii="Times New Roman" w:hAnsi="Times New Roman"/>
          <w:b/>
          <w:sz w:val="28"/>
          <w:szCs w:val="28"/>
        </w:rPr>
        <w:t>о</w:t>
      </w:r>
      <w:r w:rsidRPr="00AA32D3">
        <w:rPr>
          <w:rFonts w:ascii="Times New Roman" w:hAnsi="Times New Roman"/>
          <w:b/>
          <w:sz w:val="28"/>
          <w:szCs w:val="28"/>
        </w:rPr>
        <w:t>их интересов</w:t>
      </w:r>
      <w:r w:rsidRPr="00D31F7F">
        <w:rPr>
          <w:rFonts w:ascii="Times New Roman" w:hAnsi="Times New Roman"/>
          <w:b/>
          <w:sz w:val="28"/>
          <w:szCs w:val="28"/>
        </w:rPr>
        <w:t xml:space="preserve"> на основе свободного выбора, постижения духовно-нравственных ценностей и культурных традиций.</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sz w:val="28"/>
          <w:szCs w:val="28"/>
        </w:rPr>
        <w:t>Для достижения главной цели внеурочная деятельность строится на основе таких мет</w:t>
      </w:r>
      <w:r w:rsidRPr="00D31F7F">
        <w:rPr>
          <w:rFonts w:ascii="Times New Roman" w:hAnsi="Times New Roman"/>
          <w:sz w:val="28"/>
          <w:szCs w:val="28"/>
        </w:rPr>
        <w:t>о</w:t>
      </w:r>
      <w:r w:rsidRPr="00D31F7F">
        <w:rPr>
          <w:rFonts w:ascii="Times New Roman" w:hAnsi="Times New Roman"/>
          <w:sz w:val="28"/>
          <w:szCs w:val="28"/>
        </w:rPr>
        <w:t>дологических подходов, как гуманистический, системный, синергетический, деятельностный, и в соответствии со сл</w:t>
      </w:r>
      <w:r w:rsidRPr="00D31F7F">
        <w:rPr>
          <w:rFonts w:ascii="Times New Roman" w:hAnsi="Times New Roman"/>
          <w:sz w:val="28"/>
          <w:szCs w:val="28"/>
        </w:rPr>
        <w:t>е</w:t>
      </w:r>
      <w:r w:rsidRPr="00D31F7F">
        <w:rPr>
          <w:rFonts w:ascii="Times New Roman" w:hAnsi="Times New Roman"/>
          <w:sz w:val="28"/>
          <w:szCs w:val="28"/>
        </w:rPr>
        <w:t xml:space="preserve">дующими </w:t>
      </w:r>
      <w:r w:rsidRPr="00D31F7F">
        <w:rPr>
          <w:rFonts w:ascii="Times New Roman" w:hAnsi="Times New Roman"/>
          <w:b/>
          <w:i/>
          <w:sz w:val="28"/>
          <w:szCs w:val="28"/>
        </w:rPr>
        <w:t>принципами</w:t>
      </w:r>
      <w:r w:rsidRPr="00D31F7F">
        <w:rPr>
          <w:rFonts w:ascii="Times New Roman" w:hAnsi="Times New Roman"/>
          <w:sz w:val="28"/>
          <w:szCs w:val="28"/>
        </w:rPr>
        <w:t>:</w:t>
      </w:r>
    </w:p>
    <w:p w:rsidR="00511CA9" w:rsidRPr="00D31F7F" w:rsidRDefault="00511CA9" w:rsidP="001D6A86">
      <w:pPr>
        <w:numPr>
          <w:ilvl w:val="0"/>
          <w:numId w:val="62"/>
        </w:numPr>
        <w:suppressAutoHyphens w:val="0"/>
        <w:autoSpaceDN/>
        <w:spacing w:after="0" w:line="240" w:lineRule="auto"/>
        <w:ind w:left="0" w:firstLine="0"/>
        <w:jc w:val="both"/>
        <w:textAlignment w:val="auto"/>
        <w:rPr>
          <w:rFonts w:ascii="Times New Roman" w:hAnsi="Times New Roman"/>
          <w:i/>
          <w:sz w:val="28"/>
          <w:szCs w:val="28"/>
        </w:rPr>
      </w:pPr>
      <w:r w:rsidRPr="00D31F7F">
        <w:rPr>
          <w:rFonts w:ascii="Times New Roman" w:hAnsi="Times New Roman"/>
          <w:b/>
          <w:i/>
          <w:sz w:val="28"/>
          <w:szCs w:val="28"/>
        </w:rPr>
        <w:t>Принцип гуманистической направленности</w:t>
      </w:r>
      <w:r w:rsidRPr="00D31F7F">
        <w:rPr>
          <w:rFonts w:ascii="Times New Roman" w:hAnsi="Times New Roman"/>
          <w:i/>
          <w:sz w:val="28"/>
          <w:szCs w:val="28"/>
        </w:rPr>
        <w:t xml:space="preserve">. </w:t>
      </w:r>
      <w:r w:rsidRPr="00D31F7F">
        <w:rPr>
          <w:rFonts w:ascii="Times New Roman" w:hAnsi="Times New Roman"/>
          <w:sz w:val="28"/>
          <w:szCs w:val="28"/>
        </w:rPr>
        <w:t>При организации внеурочной деятельности в ма</w:t>
      </w:r>
      <w:r w:rsidRPr="00D31F7F">
        <w:rPr>
          <w:rFonts w:ascii="Times New Roman" w:hAnsi="Times New Roman"/>
          <w:sz w:val="28"/>
          <w:szCs w:val="28"/>
        </w:rPr>
        <w:t>к</w:t>
      </w:r>
      <w:r w:rsidRPr="00D31F7F">
        <w:rPr>
          <w:rFonts w:ascii="Times New Roman" w:hAnsi="Times New Roman"/>
          <w:sz w:val="28"/>
          <w:szCs w:val="28"/>
        </w:rPr>
        <w:t>симальной степени учитываются интересы и потребности детей, поддерживаются процессы становления и проявления индивидуальности и субъектности школ</w:t>
      </w:r>
      <w:r w:rsidRPr="00D31F7F">
        <w:rPr>
          <w:rFonts w:ascii="Times New Roman" w:hAnsi="Times New Roman"/>
          <w:sz w:val="28"/>
          <w:szCs w:val="28"/>
        </w:rPr>
        <w:t>ь</w:t>
      </w:r>
      <w:r w:rsidRPr="00D31F7F">
        <w:rPr>
          <w:rFonts w:ascii="Times New Roman" w:hAnsi="Times New Roman"/>
          <w:sz w:val="28"/>
          <w:szCs w:val="28"/>
        </w:rPr>
        <w:t>ников, создаются условия для формирования у учащихся умений и навыков самопознания, самоопределения, самостро</w:t>
      </w:r>
      <w:r w:rsidRPr="00D31F7F">
        <w:rPr>
          <w:rFonts w:ascii="Times New Roman" w:hAnsi="Times New Roman"/>
          <w:sz w:val="28"/>
          <w:szCs w:val="28"/>
        </w:rPr>
        <w:t>и</w:t>
      </w:r>
      <w:r w:rsidRPr="00D31F7F">
        <w:rPr>
          <w:rFonts w:ascii="Times New Roman" w:hAnsi="Times New Roman"/>
          <w:sz w:val="28"/>
          <w:szCs w:val="28"/>
        </w:rPr>
        <w:t>тельства, самореализации, самоутверждения.</w:t>
      </w:r>
    </w:p>
    <w:p w:rsidR="00511CA9" w:rsidRPr="00D31F7F" w:rsidRDefault="00511CA9" w:rsidP="001D6A86">
      <w:pPr>
        <w:numPr>
          <w:ilvl w:val="0"/>
          <w:numId w:val="62"/>
        </w:numPr>
        <w:suppressAutoHyphens w:val="0"/>
        <w:autoSpaceDN/>
        <w:spacing w:after="0" w:line="240" w:lineRule="auto"/>
        <w:ind w:left="0" w:firstLine="0"/>
        <w:jc w:val="both"/>
        <w:textAlignment w:val="auto"/>
        <w:rPr>
          <w:rFonts w:ascii="Times New Roman" w:hAnsi="Times New Roman"/>
          <w:i/>
          <w:sz w:val="28"/>
          <w:szCs w:val="28"/>
        </w:rPr>
      </w:pPr>
      <w:r w:rsidRPr="00D31F7F">
        <w:rPr>
          <w:rFonts w:ascii="Times New Roman" w:hAnsi="Times New Roman"/>
          <w:b/>
          <w:i/>
          <w:sz w:val="28"/>
          <w:szCs w:val="28"/>
        </w:rPr>
        <w:t>Принцип системности.</w:t>
      </w:r>
      <w:r w:rsidRPr="00D31F7F">
        <w:rPr>
          <w:rFonts w:ascii="Times New Roman" w:hAnsi="Times New Roman"/>
          <w:i/>
          <w:sz w:val="28"/>
          <w:szCs w:val="28"/>
        </w:rPr>
        <w:t xml:space="preserve"> </w:t>
      </w:r>
      <w:r w:rsidRPr="00D31F7F">
        <w:rPr>
          <w:rFonts w:ascii="Times New Roman" w:hAnsi="Times New Roman"/>
          <w:sz w:val="28"/>
          <w:szCs w:val="28"/>
        </w:rPr>
        <w:t>Создается система внеурочной деятельности младших школьников, в которой устанавливаются взаимосвязи между:</w:t>
      </w:r>
    </w:p>
    <w:p w:rsidR="00511CA9" w:rsidRPr="00D31F7F" w:rsidRDefault="00511CA9" w:rsidP="001D6A86">
      <w:pPr>
        <w:numPr>
          <w:ilvl w:val="1"/>
          <w:numId w:val="62"/>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всеми участниками внеурочной деятельности – учащимися, педагогами, родителями, соц</w:t>
      </w:r>
      <w:r w:rsidRPr="00D31F7F">
        <w:rPr>
          <w:rFonts w:ascii="Times New Roman" w:hAnsi="Times New Roman"/>
          <w:sz w:val="28"/>
          <w:szCs w:val="28"/>
        </w:rPr>
        <w:t>и</w:t>
      </w:r>
      <w:r w:rsidRPr="00D31F7F">
        <w:rPr>
          <w:rFonts w:ascii="Times New Roman" w:hAnsi="Times New Roman"/>
          <w:sz w:val="28"/>
          <w:szCs w:val="28"/>
        </w:rPr>
        <w:t>альными партнерами;</w:t>
      </w:r>
    </w:p>
    <w:p w:rsidR="00511CA9" w:rsidRPr="00D31F7F" w:rsidRDefault="00511CA9" w:rsidP="001D6A86">
      <w:pPr>
        <w:numPr>
          <w:ilvl w:val="1"/>
          <w:numId w:val="62"/>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основными компонентами организуемой деятельности – целевым, содержател</w:t>
      </w:r>
      <w:r w:rsidRPr="00D31F7F">
        <w:rPr>
          <w:rFonts w:ascii="Times New Roman" w:hAnsi="Times New Roman"/>
          <w:sz w:val="28"/>
          <w:szCs w:val="28"/>
        </w:rPr>
        <w:t>ь</w:t>
      </w:r>
      <w:r w:rsidRPr="00D31F7F">
        <w:rPr>
          <w:rFonts w:ascii="Times New Roman" w:hAnsi="Times New Roman"/>
          <w:sz w:val="28"/>
          <w:szCs w:val="28"/>
        </w:rPr>
        <w:t>но-деятельностным и оценочно-результативным;</w:t>
      </w:r>
    </w:p>
    <w:p w:rsidR="00511CA9" w:rsidRPr="00D31F7F" w:rsidRDefault="00511CA9" w:rsidP="001D6A86">
      <w:pPr>
        <w:numPr>
          <w:ilvl w:val="1"/>
          <w:numId w:val="62"/>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урочной и внеурочной деятельностью;</w:t>
      </w:r>
    </w:p>
    <w:p w:rsidR="00511CA9" w:rsidRPr="00D31F7F" w:rsidRDefault="00511CA9" w:rsidP="001D6A86">
      <w:pPr>
        <w:numPr>
          <w:ilvl w:val="1"/>
          <w:numId w:val="62"/>
        </w:numPr>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региональной, муниципальной, общешкольной, классной, индивидуальной системами воспитания и дополнительного образования школ</w:t>
      </w:r>
      <w:r w:rsidRPr="00D31F7F">
        <w:rPr>
          <w:rFonts w:ascii="Times New Roman" w:hAnsi="Times New Roman"/>
          <w:sz w:val="28"/>
          <w:szCs w:val="28"/>
        </w:rPr>
        <w:t>ь</w:t>
      </w:r>
      <w:r w:rsidRPr="00D31F7F">
        <w:rPr>
          <w:rFonts w:ascii="Times New Roman" w:hAnsi="Times New Roman"/>
          <w:sz w:val="28"/>
          <w:szCs w:val="28"/>
        </w:rPr>
        <w:t>ников.</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i/>
          <w:sz w:val="28"/>
          <w:szCs w:val="28"/>
        </w:rPr>
        <w:t>3. Принцип вариативности.</w:t>
      </w:r>
      <w:r w:rsidRPr="00D31F7F">
        <w:rPr>
          <w:rFonts w:ascii="Times New Roman" w:hAnsi="Times New Roman"/>
          <w:i/>
          <w:sz w:val="28"/>
          <w:szCs w:val="28"/>
        </w:rPr>
        <w:t xml:space="preserve"> </w:t>
      </w:r>
      <w:r w:rsidRPr="00D31F7F">
        <w:rPr>
          <w:rFonts w:ascii="Times New Roman" w:hAnsi="Times New Roman"/>
          <w:sz w:val="28"/>
          <w:szCs w:val="28"/>
        </w:rPr>
        <w:t>В образовательном учреждении культивируется широкий спектр в</w:t>
      </w:r>
      <w:r w:rsidRPr="00D31F7F">
        <w:rPr>
          <w:rFonts w:ascii="Times New Roman" w:hAnsi="Times New Roman"/>
          <w:sz w:val="28"/>
          <w:szCs w:val="28"/>
        </w:rPr>
        <w:t>и</w:t>
      </w:r>
      <w:r w:rsidRPr="00D31F7F">
        <w:rPr>
          <w:rFonts w:ascii="Times New Roman" w:hAnsi="Times New Roman"/>
          <w:sz w:val="28"/>
          <w:szCs w:val="28"/>
        </w:rPr>
        <w:t>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w:t>
      </w:r>
      <w:r w:rsidRPr="00D31F7F">
        <w:rPr>
          <w:rFonts w:ascii="Times New Roman" w:hAnsi="Times New Roman"/>
          <w:sz w:val="28"/>
          <w:szCs w:val="28"/>
        </w:rPr>
        <w:t>т</w:t>
      </w:r>
      <w:r w:rsidRPr="00D31F7F">
        <w:rPr>
          <w:rFonts w:ascii="Times New Roman" w:hAnsi="Times New Roman"/>
          <w:sz w:val="28"/>
          <w:szCs w:val="28"/>
        </w:rPr>
        <w:t>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i/>
          <w:sz w:val="28"/>
          <w:szCs w:val="28"/>
        </w:rPr>
        <w:t>4. Принцип креативности</w:t>
      </w:r>
      <w:r w:rsidRPr="00D31F7F">
        <w:rPr>
          <w:rFonts w:ascii="Times New Roman" w:hAnsi="Times New Roman"/>
          <w:i/>
          <w:sz w:val="28"/>
          <w:szCs w:val="28"/>
        </w:rPr>
        <w:t>.</w:t>
      </w:r>
      <w:r w:rsidRPr="00D31F7F">
        <w:rPr>
          <w:rFonts w:ascii="Times New Roman" w:hAnsi="Times New Roman"/>
          <w:sz w:val="28"/>
          <w:szCs w:val="28"/>
        </w:rPr>
        <w:t xml:space="preserve"> Во внеурочной деятельности педагоги поддерживают развитие тво</w:t>
      </w:r>
      <w:r w:rsidRPr="00D31F7F">
        <w:rPr>
          <w:rFonts w:ascii="Times New Roman" w:hAnsi="Times New Roman"/>
          <w:sz w:val="28"/>
          <w:szCs w:val="28"/>
        </w:rPr>
        <w:t>р</w:t>
      </w:r>
      <w:r w:rsidRPr="00D31F7F">
        <w:rPr>
          <w:rFonts w:ascii="Times New Roman" w:hAnsi="Times New Roman"/>
          <w:sz w:val="28"/>
          <w:szCs w:val="28"/>
        </w:rPr>
        <w:t>ческой активности детей, желание заниматься индивидуальным и коллективным жизнетворч</w:t>
      </w:r>
      <w:r w:rsidRPr="00D31F7F">
        <w:rPr>
          <w:rFonts w:ascii="Times New Roman" w:hAnsi="Times New Roman"/>
          <w:sz w:val="28"/>
          <w:szCs w:val="28"/>
        </w:rPr>
        <w:t>е</w:t>
      </w:r>
      <w:r w:rsidRPr="00D31F7F">
        <w:rPr>
          <w:rFonts w:ascii="Times New Roman" w:hAnsi="Times New Roman"/>
          <w:sz w:val="28"/>
          <w:szCs w:val="28"/>
        </w:rPr>
        <w:t>ством.</w:t>
      </w:r>
    </w:p>
    <w:p w:rsidR="00511CA9" w:rsidRPr="00D31F7F" w:rsidRDefault="00511CA9" w:rsidP="001D6A86">
      <w:pPr>
        <w:shd w:val="clear" w:color="auto" w:fill="FFFFFF"/>
        <w:spacing w:after="0" w:line="240" w:lineRule="auto"/>
        <w:jc w:val="both"/>
        <w:rPr>
          <w:rFonts w:ascii="Times New Roman" w:hAnsi="Times New Roman"/>
          <w:sz w:val="28"/>
          <w:szCs w:val="28"/>
        </w:rPr>
      </w:pPr>
      <w:r w:rsidRPr="00D31F7F">
        <w:rPr>
          <w:rFonts w:ascii="Times New Roman" w:hAnsi="Times New Roman"/>
          <w:b/>
          <w:i/>
          <w:sz w:val="28"/>
          <w:szCs w:val="28"/>
        </w:rPr>
        <w:t>5. Принцип успешности и социальной значимости</w:t>
      </w:r>
      <w:r w:rsidRPr="00D31F7F">
        <w:rPr>
          <w:rFonts w:ascii="Times New Roman" w:hAnsi="Times New Roman"/>
          <w:i/>
          <w:sz w:val="28"/>
          <w:szCs w:val="28"/>
        </w:rPr>
        <w:t>.</w:t>
      </w:r>
      <w:r w:rsidRPr="00D31F7F">
        <w:rPr>
          <w:rFonts w:ascii="Times New Roman" w:hAnsi="Times New Roman"/>
          <w:sz w:val="28"/>
          <w:szCs w:val="28"/>
        </w:rPr>
        <w:t xml:space="preserve"> Усилия организаторов внеурочной деятельн</w:t>
      </w:r>
      <w:r w:rsidRPr="00D31F7F">
        <w:rPr>
          <w:rFonts w:ascii="Times New Roman" w:hAnsi="Times New Roman"/>
          <w:sz w:val="28"/>
          <w:szCs w:val="28"/>
        </w:rPr>
        <w:t>о</w:t>
      </w:r>
      <w:r w:rsidRPr="00D31F7F">
        <w:rPr>
          <w:rFonts w:ascii="Times New Roman" w:hAnsi="Times New Roman"/>
          <w:sz w:val="28"/>
          <w:szCs w:val="28"/>
        </w:rPr>
        <w:t>сти направляются на формирование у детей потребности в достижении успеха. Важно, чтобы дост</w:t>
      </w:r>
      <w:r w:rsidRPr="00D31F7F">
        <w:rPr>
          <w:rFonts w:ascii="Times New Roman" w:hAnsi="Times New Roman"/>
          <w:sz w:val="28"/>
          <w:szCs w:val="28"/>
        </w:rPr>
        <w:t>и</w:t>
      </w:r>
      <w:r w:rsidRPr="00D31F7F">
        <w:rPr>
          <w:rFonts w:ascii="Times New Roman" w:hAnsi="Times New Roman"/>
          <w:sz w:val="28"/>
          <w:szCs w:val="28"/>
        </w:rPr>
        <w:t>гаемые ребенком результаты были не только личностно значимыми, но и ценными для окружа</w:t>
      </w:r>
      <w:r w:rsidRPr="00D31F7F">
        <w:rPr>
          <w:rFonts w:ascii="Times New Roman" w:hAnsi="Times New Roman"/>
          <w:sz w:val="28"/>
          <w:szCs w:val="28"/>
        </w:rPr>
        <w:t>ю</w:t>
      </w:r>
      <w:r w:rsidRPr="00D31F7F">
        <w:rPr>
          <w:rFonts w:ascii="Times New Roman" w:hAnsi="Times New Roman"/>
          <w:sz w:val="28"/>
          <w:szCs w:val="28"/>
        </w:rPr>
        <w:t>щих, особенно для его одноклассников, членов школьного коллектива, представителей ближайшего соц</w:t>
      </w:r>
      <w:r w:rsidRPr="00D31F7F">
        <w:rPr>
          <w:rFonts w:ascii="Times New Roman" w:hAnsi="Times New Roman"/>
          <w:sz w:val="28"/>
          <w:szCs w:val="28"/>
        </w:rPr>
        <w:t>и</w:t>
      </w:r>
      <w:r w:rsidRPr="00D31F7F">
        <w:rPr>
          <w:rFonts w:ascii="Times New Roman" w:hAnsi="Times New Roman"/>
          <w:sz w:val="28"/>
          <w:szCs w:val="28"/>
        </w:rPr>
        <w:t>ального окружения учебного заведения</w:t>
      </w:r>
    </w:p>
    <w:p w:rsidR="00511CA9" w:rsidRPr="00D31F7F" w:rsidRDefault="00511CA9" w:rsidP="001D6A86">
      <w:pPr>
        <w:pStyle w:val="25"/>
        <w:tabs>
          <w:tab w:val="left" w:pos="714"/>
        </w:tabs>
        <w:spacing w:after="0" w:line="240" w:lineRule="auto"/>
        <w:jc w:val="both"/>
        <w:rPr>
          <w:szCs w:val="28"/>
        </w:rPr>
      </w:pPr>
      <w:r w:rsidRPr="00D31F7F">
        <w:rPr>
          <w:szCs w:val="28"/>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511CA9" w:rsidRPr="00D31F7F" w:rsidRDefault="00511CA9" w:rsidP="001D6A86">
      <w:pPr>
        <w:pStyle w:val="25"/>
        <w:tabs>
          <w:tab w:val="left" w:pos="714"/>
        </w:tabs>
        <w:spacing w:after="0" w:line="240" w:lineRule="auto"/>
        <w:jc w:val="both"/>
        <w:rPr>
          <w:szCs w:val="28"/>
        </w:rPr>
      </w:pPr>
      <w:r w:rsidRPr="00D31F7F">
        <w:rPr>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511CA9" w:rsidRPr="00D31F7F" w:rsidRDefault="00511CA9" w:rsidP="001D6A86">
      <w:pPr>
        <w:pStyle w:val="25"/>
        <w:spacing w:after="0" w:line="240" w:lineRule="auto"/>
        <w:jc w:val="both"/>
        <w:rPr>
          <w:szCs w:val="28"/>
        </w:rPr>
      </w:pPr>
      <w:r w:rsidRPr="00D31F7F">
        <w:rPr>
          <w:szCs w:val="28"/>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D31F7F">
        <w:rPr>
          <w:color w:val="000000"/>
          <w:szCs w:val="28"/>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r w:rsidRPr="00D31F7F">
        <w:rPr>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творческих занятий, секций, круглых столов, викторин, праздничных мероприятий, классных часов, школьных научных обществ, олимпиад, соревнований, поисковых и научных исследований. Посещая творческие объединения и секции, учащиеся прекрасно адаптируются в среде сверстников, благодаря индивидуальной работе руководителя,  глубже изучается материал.</w:t>
      </w:r>
      <w:r w:rsidRPr="00D31F7F">
        <w:rPr>
          <w:color w:val="000000"/>
          <w:szCs w:val="28"/>
        </w:rPr>
        <w:t xml:space="preserve"> На  занятиях руководители стараются раскрыть у учащихся такие способности, как организаторские, творческие, что играет немаловажную роль в духовном развитии подростков.</w:t>
      </w:r>
    </w:p>
    <w:p w:rsidR="00511CA9" w:rsidRPr="00D31F7F" w:rsidRDefault="00511CA9" w:rsidP="001D6A86">
      <w:pPr>
        <w:spacing w:after="0" w:line="240" w:lineRule="auto"/>
        <w:jc w:val="both"/>
        <w:rPr>
          <w:rFonts w:ascii="Times New Roman" w:hAnsi="Times New Roman"/>
          <w:b/>
          <w:sz w:val="28"/>
          <w:szCs w:val="28"/>
        </w:rPr>
      </w:pPr>
      <w:r w:rsidRPr="00D31F7F">
        <w:rPr>
          <w:rFonts w:ascii="Times New Roman" w:hAnsi="Times New Roman"/>
          <w:b/>
          <w:sz w:val="28"/>
          <w:szCs w:val="28"/>
        </w:rPr>
        <w:t>1.3.Направления, формы и виды организации внеурочной деятельн</w:t>
      </w:r>
      <w:r w:rsidRPr="00D31F7F">
        <w:rPr>
          <w:rFonts w:ascii="Times New Roman" w:hAnsi="Times New Roman"/>
          <w:b/>
          <w:sz w:val="28"/>
          <w:szCs w:val="28"/>
        </w:rPr>
        <w:t>о</w:t>
      </w:r>
      <w:r w:rsidRPr="00D31F7F">
        <w:rPr>
          <w:rFonts w:ascii="Times New Roman" w:hAnsi="Times New Roman"/>
          <w:b/>
          <w:sz w:val="28"/>
          <w:szCs w:val="28"/>
        </w:rPr>
        <w:t>сти.</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sz w:val="28"/>
          <w:szCs w:val="28"/>
        </w:rPr>
        <w:t>1.3.1. Направления и виды внеурочной деятельности определяются в соответствии с основной образовательной программой начального общего образования общеобразовательного учреждения. Подбор направлений, форм и видов деятельности обеспечивает достижение пл</w:t>
      </w:r>
      <w:r w:rsidRPr="00D31F7F">
        <w:rPr>
          <w:rFonts w:ascii="Times New Roman" w:hAnsi="Times New Roman"/>
          <w:sz w:val="28"/>
          <w:szCs w:val="28"/>
        </w:rPr>
        <w:t>а</w:t>
      </w:r>
      <w:r w:rsidRPr="00D31F7F">
        <w:rPr>
          <w:rFonts w:ascii="Times New Roman" w:hAnsi="Times New Roman"/>
          <w:sz w:val="28"/>
          <w:szCs w:val="28"/>
        </w:rPr>
        <w:t>нируемых результатов учащихся в соответствии с основной образовательной программой начального общего образования общеобразовательного учрежд</w:t>
      </w:r>
      <w:r w:rsidRPr="00D31F7F">
        <w:rPr>
          <w:rFonts w:ascii="Times New Roman" w:hAnsi="Times New Roman"/>
          <w:sz w:val="28"/>
          <w:szCs w:val="28"/>
        </w:rPr>
        <w:t>е</w:t>
      </w:r>
      <w:r w:rsidRPr="00D31F7F">
        <w:rPr>
          <w:rFonts w:ascii="Times New Roman" w:hAnsi="Times New Roman"/>
          <w:sz w:val="28"/>
          <w:szCs w:val="28"/>
        </w:rPr>
        <w:t>ния.</w:t>
      </w:r>
    </w:p>
    <w:p w:rsidR="00511CA9" w:rsidRPr="00D31F7F" w:rsidRDefault="00511CA9" w:rsidP="001D6A86">
      <w:pPr>
        <w:tabs>
          <w:tab w:val="left" w:pos="4500"/>
          <w:tab w:val="left" w:pos="9180"/>
          <w:tab w:val="left" w:pos="9360"/>
        </w:tabs>
        <w:spacing w:after="0" w:line="240" w:lineRule="auto"/>
        <w:jc w:val="both"/>
        <w:rPr>
          <w:rFonts w:ascii="Times New Roman" w:hAnsi="Times New Roman"/>
          <w:sz w:val="28"/>
          <w:szCs w:val="28"/>
        </w:rPr>
      </w:pPr>
      <w:r w:rsidRPr="00D31F7F">
        <w:rPr>
          <w:rFonts w:ascii="Times New Roman" w:hAnsi="Times New Roman"/>
          <w:sz w:val="28"/>
          <w:szCs w:val="28"/>
        </w:rPr>
        <w:t>3.2. Внеурочная деятельность организована:</w:t>
      </w:r>
    </w:p>
    <w:p w:rsidR="00511CA9" w:rsidRPr="00D31F7F" w:rsidRDefault="00511CA9" w:rsidP="001D6A86">
      <w:pPr>
        <w:tabs>
          <w:tab w:val="left" w:pos="4500"/>
          <w:tab w:val="left" w:pos="9180"/>
          <w:tab w:val="left" w:pos="9360"/>
        </w:tabs>
        <w:spacing w:after="0" w:line="240" w:lineRule="auto"/>
        <w:jc w:val="both"/>
        <w:rPr>
          <w:rFonts w:ascii="Times New Roman" w:hAnsi="Times New Roman"/>
          <w:sz w:val="28"/>
          <w:szCs w:val="28"/>
        </w:rPr>
      </w:pPr>
      <w:r w:rsidRPr="00D31F7F">
        <w:rPr>
          <w:rFonts w:ascii="Times New Roman" w:hAnsi="Times New Roman"/>
          <w:b/>
          <w:sz w:val="28"/>
          <w:szCs w:val="28"/>
        </w:rPr>
        <w:t>по направлениям</w:t>
      </w:r>
      <w:r w:rsidRPr="00D31F7F">
        <w:rPr>
          <w:rFonts w:ascii="Times New Roman" w:hAnsi="Times New Roman"/>
          <w:sz w:val="28"/>
          <w:szCs w:val="28"/>
        </w:rPr>
        <w:t>: духовно-нравственное, социальное, общеинтеллектуальное, общекульту</w:t>
      </w:r>
      <w:r w:rsidRPr="00D31F7F">
        <w:rPr>
          <w:rFonts w:ascii="Times New Roman" w:hAnsi="Times New Roman"/>
          <w:sz w:val="28"/>
          <w:szCs w:val="28"/>
        </w:rPr>
        <w:t>р</w:t>
      </w:r>
      <w:r w:rsidRPr="00D31F7F">
        <w:rPr>
          <w:rFonts w:ascii="Times New Roman" w:hAnsi="Times New Roman"/>
          <w:sz w:val="28"/>
          <w:szCs w:val="28"/>
        </w:rPr>
        <w:t>ное, спортивно-оздоровительное;</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sz w:val="28"/>
          <w:szCs w:val="28"/>
        </w:rPr>
        <w:t>по видам</w:t>
      </w:r>
      <w:r w:rsidRPr="00D31F7F">
        <w:rPr>
          <w:rFonts w:ascii="Times New Roman" w:hAnsi="Times New Roman"/>
          <w:sz w:val="28"/>
          <w:szCs w:val="28"/>
        </w:rPr>
        <w:t>: игровая, познавательная, досугово - развлекательная деятельность (досуговое о</w:t>
      </w:r>
      <w:r w:rsidRPr="00D31F7F">
        <w:rPr>
          <w:rFonts w:ascii="Times New Roman" w:hAnsi="Times New Roman"/>
          <w:sz w:val="28"/>
          <w:szCs w:val="28"/>
        </w:rPr>
        <w:t>б</w:t>
      </w:r>
      <w:r w:rsidRPr="00D31F7F">
        <w:rPr>
          <w:rFonts w:ascii="Times New Roman" w:hAnsi="Times New Roman"/>
          <w:sz w:val="28"/>
          <w:szCs w:val="28"/>
        </w:rPr>
        <w:t>щение), проблемно-ценностное общение; художественное творчество, социальное творчество (соц</w:t>
      </w:r>
      <w:r w:rsidRPr="00D31F7F">
        <w:rPr>
          <w:rFonts w:ascii="Times New Roman" w:hAnsi="Times New Roman"/>
          <w:sz w:val="28"/>
          <w:szCs w:val="28"/>
        </w:rPr>
        <w:t>и</w:t>
      </w:r>
      <w:r w:rsidRPr="00D31F7F">
        <w:rPr>
          <w:rFonts w:ascii="Times New Roman" w:hAnsi="Times New Roman"/>
          <w:sz w:val="28"/>
          <w:szCs w:val="28"/>
        </w:rPr>
        <w:t>альная преобразующая добровольческая деятельность); техническое творчество, трудовая (произво</w:t>
      </w:r>
      <w:r w:rsidRPr="00D31F7F">
        <w:rPr>
          <w:rFonts w:ascii="Times New Roman" w:hAnsi="Times New Roman"/>
          <w:sz w:val="28"/>
          <w:szCs w:val="28"/>
        </w:rPr>
        <w:t>д</w:t>
      </w:r>
      <w:r w:rsidRPr="00D31F7F">
        <w:rPr>
          <w:rFonts w:ascii="Times New Roman" w:hAnsi="Times New Roman"/>
          <w:sz w:val="28"/>
          <w:szCs w:val="28"/>
        </w:rPr>
        <w:t>ственная) деятельность, спортивно-оздоровительная деятельность; туристско-краеведческая деятел</w:t>
      </w:r>
      <w:r w:rsidRPr="00D31F7F">
        <w:rPr>
          <w:rFonts w:ascii="Times New Roman" w:hAnsi="Times New Roman"/>
          <w:sz w:val="28"/>
          <w:szCs w:val="28"/>
        </w:rPr>
        <w:t>ь</w:t>
      </w:r>
      <w:r w:rsidRPr="00D31F7F">
        <w:rPr>
          <w:rFonts w:ascii="Times New Roman" w:hAnsi="Times New Roman"/>
          <w:sz w:val="28"/>
          <w:szCs w:val="28"/>
        </w:rPr>
        <w:t>ность;</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sz w:val="28"/>
          <w:szCs w:val="28"/>
        </w:rPr>
        <w:t>в формах</w:t>
      </w:r>
      <w:r w:rsidRPr="00D31F7F">
        <w:rPr>
          <w:rFonts w:ascii="Times New Roman" w:hAnsi="Times New Roman"/>
          <w:sz w:val="28"/>
          <w:szCs w:val="28"/>
        </w:rPr>
        <w:t>: экскурсии, кружки, секции, олимпиады, конкурсы, соревнования, поисковые иссл</w:t>
      </w:r>
      <w:r w:rsidRPr="00D31F7F">
        <w:rPr>
          <w:rFonts w:ascii="Times New Roman" w:hAnsi="Times New Roman"/>
          <w:sz w:val="28"/>
          <w:szCs w:val="28"/>
        </w:rPr>
        <w:t>е</w:t>
      </w:r>
      <w:r w:rsidRPr="00D31F7F">
        <w:rPr>
          <w:rFonts w:ascii="Times New Roman" w:hAnsi="Times New Roman"/>
          <w:sz w:val="28"/>
          <w:szCs w:val="28"/>
        </w:rPr>
        <w:t>дования через организацию деятельности обучающегося во взаимодействии со сверстниками, педагогами, род</w:t>
      </w:r>
      <w:r w:rsidRPr="00D31F7F">
        <w:rPr>
          <w:rFonts w:ascii="Times New Roman" w:hAnsi="Times New Roman"/>
          <w:sz w:val="28"/>
          <w:szCs w:val="28"/>
        </w:rPr>
        <w:t>и</w:t>
      </w:r>
      <w:r w:rsidRPr="00D31F7F">
        <w:rPr>
          <w:rFonts w:ascii="Times New Roman" w:hAnsi="Times New Roman"/>
          <w:sz w:val="28"/>
          <w:szCs w:val="28"/>
        </w:rPr>
        <w:t>телями.</w:t>
      </w:r>
    </w:p>
    <w:p w:rsidR="00511CA9" w:rsidRPr="00D31F7F" w:rsidRDefault="00511CA9" w:rsidP="001D6A86">
      <w:pPr>
        <w:spacing w:after="0" w:line="240" w:lineRule="auto"/>
        <w:jc w:val="both"/>
        <w:rPr>
          <w:rFonts w:ascii="Times New Roman" w:hAnsi="Times New Roman"/>
          <w:b/>
          <w:sz w:val="28"/>
          <w:szCs w:val="28"/>
        </w:rPr>
      </w:pPr>
      <w:r w:rsidRPr="00D31F7F">
        <w:rPr>
          <w:rFonts w:ascii="Times New Roman" w:hAnsi="Times New Roman"/>
          <w:b/>
          <w:sz w:val="28"/>
          <w:szCs w:val="28"/>
        </w:rPr>
        <w:t>1.4. Результат внеурочной деятельности.</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bCs/>
          <w:sz w:val="28"/>
          <w:szCs w:val="28"/>
        </w:rPr>
        <w:t>Воспитательный результат внеурочной деятельности</w:t>
      </w:r>
      <w:r w:rsidRPr="00D31F7F">
        <w:rPr>
          <w:rFonts w:ascii="Times New Roman" w:hAnsi="Times New Roman"/>
          <w:sz w:val="28"/>
          <w:szCs w:val="28"/>
        </w:rPr>
        <w:t xml:space="preserve"> – непосредственное духовно-нравственное приобретение ребенка благодаря его участию в том или ином виде внеурочной деятельности. </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bCs/>
          <w:sz w:val="28"/>
          <w:szCs w:val="28"/>
        </w:rPr>
        <w:t>Воспитательный эффект внеурочной деятельности</w:t>
      </w:r>
      <w:r w:rsidRPr="00D31F7F">
        <w:rPr>
          <w:rFonts w:ascii="Times New Roman" w:hAnsi="Times New Roman"/>
          <w:sz w:val="28"/>
          <w:szCs w:val="28"/>
        </w:rPr>
        <w:t xml:space="preserve"> – влияние того или иного духовно-нравственного приобретения  на процесс развития личности ребенка.</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bCs/>
          <w:sz w:val="28"/>
          <w:szCs w:val="28"/>
        </w:rPr>
        <w:t>Воспитательные результаты внеурочной деятельности школьников распределяется то по трём уровням</w:t>
      </w:r>
      <w:r w:rsidRPr="00D31F7F">
        <w:rPr>
          <w:rFonts w:ascii="Times New Roman" w:hAnsi="Times New Roman"/>
          <w:sz w:val="28"/>
          <w:szCs w:val="28"/>
        </w:rPr>
        <w:t xml:space="preserve">. </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b/>
          <w:sz w:val="28"/>
          <w:szCs w:val="28"/>
        </w:rPr>
        <w:t>Предполагаемые результаты реализации программы:</w:t>
      </w:r>
    </w:p>
    <w:p w:rsidR="00511CA9" w:rsidRPr="00D31F7F" w:rsidRDefault="00511CA9" w:rsidP="001D6A86">
      <w:pPr>
        <w:numPr>
          <w:ilvl w:val="0"/>
          <w:numId w:val="60"/>
        </w:numPr>
        <w:tabs>
          <w:tab w:val="clear" w:pos="960"/>
          <w:tab w:val="num" w:pos="567"/>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b/>
          <w:sz w:val="28"/>
          <w:szCs w:val="28"/>
        </w:rPr>
        <w:t xml:space="preserve">Результаты первого уровня (приобретение школьником социальных знаний, понимания социальной реальности и повседневной жизни): </w:t>
      </w:r>
      <w:r w:rsidRPr="00D31F7F">
        <w:rPr>
          <w:rFonts w:ascii="Times New Roman" w:hAnsi="Times New Roman"/>
          <w:sz w:val="28"/>
          <w:szCs w:val="28"/>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511CA9" w:rsidRPr="00D31F7F" w:rsidRDefault="00511CA9" w:rsidP="001D6A86">
      <w:pPr>
        <w:numPr>
          <w:ilvl w:val="0"/>
          <w:numId w:val="60"/>
        </w:numPr>
        <w:tabs>
          <w:tab w:val="clear" w:pos="960"/>
          <w:tab w:val="num" w:pos="567"/>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b/>
          <w:sz w:val="28"/>
          <w:szCs w:val="28"/>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D31F7F">
        <w:rPr>
          <w:rFonts w:ascii="Times New Roman" w:hAnsi="Times New Roman"/>
          <w:sz w:val="28"/>
          <w:szCs w:val="28"/>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511CA9" w:rsidRPr="00D31F7F" w:rsidRDefault="00511CA9" w:rsidP="001D6A86">
      <w:pPr>
        <w:numPr>
          <w:ilvl w:val="0"/>
          <w:numId w:val="60"/>
        </w:numPr>
        <w:tabs>
          <w:tab w:val="clear" w:pos="960"/>
          <w:tab w:val="num" w:pos="567"/>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b/>
          <w:sz w:val="28"/>
          <w:szCs w:val="28"/>
        </w:rPr>
        <w:t>Результаты третьего уровня (приобретение школьником опыта самостоятельного социального действия):</w:t>
      </w:r>
      <w:r w:rsidRPr="00D31F7F">
        <w:rPr>
          <w:rFonts w:ascii="Times New Roman" w:hAnsi="Times New Roman"/>
          <w:sz w:val="28"/>
          <w:szCs w:val="28"/>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511CA9" w:rsidRPr="0012079A" w:rsidRDefault="00511CA9" w:rsidP="001D6A86">
      <w:pPr>
        <w:spacing w:after="0" w:line="240" w:lineRule="auto"/>
        <w:jc w:val="both"/>
        <w:rPr>
          <w:rFonts w:ascii="Times New Roman" w:hAnsi="Times New Roman"/>
          <w:b/>
          <w:iCs/>
          <w:sz w:val="28"/>
          <w:szCs w:val="28"/>
        </w:rPr>
      </w:pPr>
      <w:r w:rsidRPr="0012079A">
        <w:rPr>
          <w:rFonts w:ascii="Times New Roman" w:hAnsi="Times New Roman"/>
          <w:b/>
          <w:bCs/>
          <w:iCs/>
          <w:sz w:val="28"/>
          <w:szCs w:val="28"/>
        </w:rPr>
        <w:t>Уровни результатов внеурочной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821"/>
        <w:gridCol w:w="2969"/>
        <w:gridCol w:w="2685"/>
      </w:tblGrid>
      <w:tr w:rsidR="00511CA9" w:rsidRPr="00D31F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11CA9" w:rsidRPr="001E25D2" w:rsidRDefault="00511CA9" w:rsidP="001D6A86">
            <w:pPr>
              <w:spacing w:after="0" w:line="240" w:lineRule="auto"/>
              <w:jc w:val="both"/>
              <w:rPr>
                <w:rFonts w:ascii="Times New Roman" w:hAnsi="Times New Roman"/>
                <w:iCs/>
                <w:sz w:val="28"/>
                <w:szCs w:val="28"/>
              </w:rPr>
            </w:pPr>
            <w:r w:rsidRPr="001E25D2">
              <w:rPr>
                <w:rFonts w:ascii="Times New Roman" w:hAnsi="Times New Roman"/>
                <w:b/>
                <w:bCs/>
                <w:iCs/>
                <w:sz w:val="28"/>
                <w:szCs w:val="28"/>
              </w:rPr>
              <w:t>Первый уровень</w:t>
            </w:r>
          </w:p>
        </w:tc>
        <w:tc>
          <w:tcPr>
            <w:tcW w:w="0" w:type="auto"/>
            <w:tcBorders>
              <w:top w:val="outset" w:sz="6" w:space="0" w:color="auto"/>
              <w:left w:val="outset" w:sz="6" w:space="0" w:color="auto"/>
              <w:bottom w:val="outset" w:sz="6" w:space="0" w:color="auto"/>
              <w:right w:val="outset" w:sz="6" w:space="0" w:color="auto"/>
            </w:tcBorders>
            <w:vAlign w:val="center"/>
          </w:tcPr>
          <w:p w:rsidR="00511CA9" w:rsidRPr="001E25D2" w:rsidRDefault="00511CA9" w:rsidP="001D6A86">
            <w:pPr>
              <w:spacing w:after="0" w:line="240" w:lineRule="auto"/>
              <w:jc w:val="both"/>
              <w:rPr>
                <w:rFonts w:ascii="Times New Roman" w:hAnsi="Times New Roman"/>
                <w:iCs/>
                <w:sz w:val="28"/>
                <w:szCs w:val="28"/>
              </w:rPr>
            </w:pPr>
            <w:r w:rsidRPr="001E25D2">
              <w:rPr>
                <w:rFonts w:ascii="Times New Roman" w:hAnsi="Times New Roman"/>
                <w:b/>
                <w:bCs/>
                <w:iCs/>
                <w:sz w:val="28"/>
                <w:szCs w:val="28"/>
              </w:rPr>
              <w:t>Второй уровень</w:t>
            </w:r>
          </w:p>
        </w:tc>
        <w:tc>
          <w:tcPr>
            <w:tcW w:w="0" w:type="auto"/>
            <w:tcBorders>
              <w:top w:val="outset" w:sz="6" w:space="0" w:color="auto"/>
              <w:left w:val="outset" w:sz="6" w:space="0" w:color="auto"/>
              <w:bottom w:val="outset" w:sz="6" w:space="0" w:color="auto"/>
              <w:right w:val="outset" w:sz="6" w:space="0" w:color="auto"/>
            </w:tcBorders>
            <w:vAlign w:val="center"/>
          </w:tcPr>
          <w:p w:rsidR="00511CA9" w:rsidRPr="001E25D2" w:rsidRDefault="00511CA9" w:rsidP="001D6A86">
            <w:pPr>
              <w:spacing w:after="0" w:line="240" w:lineRule="auto"/>
              <w:jc w:val="both"/>
              <w:rPr>
                <w:rFonts w:ascii="Times New Roman" w:hAnsi="Times New Roman"/>
                <w:iCs/>
                <w:sz w:val="28"/>
                <w:szCs w:val="28"/>
              </w:rPr>
            </w:pPr>
            <w:r w:rsidRPr="001E25D2">
              <w:rPr>
                <w:rFonts w:ascii="Times New Roman" w:hAnsi="Times New Roman"/>
                <w:b/>
                <w:bCs/>
                <w:iCs/>
                <w:sz w:val="28"/>
                <w:szCs w:val="28"/>
              </w:rPr>
              <w:t>Третий уровень</w:t>
            </w:r>
          </w:p>
        </w:tc>
      </w:tr>
      <w:tr w:rsidR="00511CA9" w:rsidRPr="00D31F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11CA9" w:rsidRPr="001E25D2" w:rsidRDefault="00511CA9" w:rsidP="001D6A86">
            <w:pPr>
              <w:spacing w:after="0" w:line="240" w:lineRule="auto"/>
              <w:jc w:val="both"/>
              <w:rPr>
                <w:rFonts w:ascii="Times New Roman" w:hAnsi="Times New Roman"/>
                <w:iCs/>
                <w:sz w:val="28"/>
                <w:szCs w:val="28"/>
              </w:rPr>
            </w:pPr>
            <w:r w:rsidRPr="001E25D2">
              <w:rPr>
                <w:rFonts w:ascii="Times New Roman" w:hAnsi="Times New Roman"/>
                <w:iCs/>
                <w:sz w:val="28"/>
                <w:szCs w:val="28"/>
              </w:rPr>
              <w:t>Школьник знает и понимает общественную жизнь (1 класс)</w:t>
            </w:r>
          </w:p>
        </w:tc>
        <w:tc>
          <w:tcPr>
            <w:tcW w:w="0" w:type="auto"/>
            <w:tcBorders>
              <w:top w:val="outset" w:sz="6" w:space="0" w:color="auto"/>
              <w:left w:val="outset" w:sz="6" w:space="0" w:color="auto"/>
              <w:bottom w:val="outset" w:sz="6" w:space="0" w:color="auto"/>
              <w:right w:val="outset" w:sz="6" w:space="0" w:color="auto"/>
            </w:tcBorders>
            <w:vAlign w:val="center"/>
          </w:tcPr>
          <w:p w:rsidR="00511CA9" w:rsidRPr="001E25D2" w:rsidRDefault="00511CA9" w:rsidP="001D6A86">
            <w:pPr>
              <w:spacing w:after="0" w:line="240" w:lineRule="auto"/>
              <w:jc w:val="both"/>
              <w:rPr>
                <w:rFonts w:ascii="Times New Roman" w:hAnsi="Times New Roman"/>
                <w:iCs/>
                <w:sz w:val="28"/>
                <w:szCs w:val="28"/>
              </w:rPr>
            </w:pPr>
            <w:r w:rsidRPr="001E25D2">
              <w:rPr>
                <w:rFonts w:ascii="Times New Roman" w:hAnsi="Times New Roman"/>
                <w:iCs/>
                <w:sz w:val="28"/>
                <w:szCs w:val="28"/>
              </w:rPr>
              <w:t>Школьник ценит общественную жизнь (2-3 классы)</w:t>
            </w:r>
          </w:p>
        </w:tc>
        <w:tc>
          <w:tcPr>
            <w:tcW w:w="0" w:type="auto"/>
            <w:tcBorders>
              <w:top w:val="outset" w:sz="6" w:space="0" w:color="auto"/>
              <w:left w:val="outset" w:sz="6" w:space="0" w:color="auto"/>
              <w:bottom w:val="outset" w:sz="6" w:space="0" w:color="auto"/>
              <w:right w:val="outset" w:sz="6" w:space="0" w:color="auto"/>
            </w:tcBorders>
            <w:vAlign w:val="center"/>
          </w:tcPr>
          <w:p w:rsidR="00511CA9" w:rsidRPr="001E25D2" w:rsidRDefault="00511CA9" w:rsidP="001D6A86">
            <w:pPr>
              <w:spacing w:after="0" w:line="240" w:lineRule="auto"/>
              <w:jc w:val="both"/>
              <w:rPr>
                <w:rFonts w:ascii="Times New Roman" w:hAnsi="Times New Roman"/>
                <w:iCs/>
                <w:sz w:val="28"/>
                <w:szCs w:val="28"/>
              </w:rPr>
            </w:pPr>
            <w:r w:rsidRPr="001E25D2">
              <w:rPr>
                <w:rFonts w:ascii="Times New Roman" w:hAnsi="Times New Roman"/>
                <w:iCs/>
                <w:sz w:val="28"/>
                <w:szCs w:val="28"/>
              </w:rPr>
              <w:t>Школьник самостоятельно действует в общественной жизни (4 класс)</w:t>
            </w:r>
          </w:p>
        </w:tc>
      </w:tr>
      <w:tr w:rsidR="00511CA9" w:rsidRPr="00D31F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11CA9" w:rsidRPr="00D31F7F" w:rsidRDefault="00511CA9" w:rsidP="001D6A86">
            <w:pPr>
              <w:spacing w:after="0" w:line="240" w:lineRule="auto"/>
              <w:jc w:val="both"/>
              <w:rPr>
                <w:rFonts w:ascii="Times New Roman" w:hAnsi="Times New Roman"/>
                <w:iCs/>
                <w:sz w:val="28"/>
                <w:szCs w:val="28"/>
              </w:rPr>
            </w:pPr>
            <w:r w:rsidRPr="00D31F7F">
              <w:rPr>
                <w:rFonts w:ascii="Times New Roman" w:hAnsi="Times New Roman"/>
                <w:iCs/>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понимание социальной реальности и повседневной жизни.</w:t>
            </w:r>
          </w:p>
        </w:tc>
        <w:tc>
          <w:tcPr>
            <w:tcW w:w="0" w:type="auto"/>
            <w:tcBorders>
              <w:top w:val="outset" w:sz="6" w:space="0" w:color="auto"/>
              <w:left w:val="outset" w:sz="6" w:space="0" w:color="auto"/>
              <w:bottom w:val="outset" w:sz="6" w:space="0" w:color="auto"/>
              <w:right w:val="outset" w:sz="6" w:space="0" w:color="auto"/>
            </w:tcBorders>
            <w:vAlign w:val="center"/>
          </w:tcPr>
          <w:p w:rsidR="00511CA9" w:rsidRPr="00D31F7F" w:rsidRDefault="00511CA9" w:rsidP="001D6A86">
            <w:pPr>
              <w:spacing w:after="0" w:line="240" w:lineRule="auto"/>
              <w:jc w:val="both"/>
              <w:rPr>
                <w:rFonts w:ascii="Times New Roman" w:hAnsi="Times New Roman"/>
                <w:iCs/>
                <w:sz w:val="28"/>
                <w:szCs w:val="28"/>
              </w:rPr>
            </w:pPr>
            <w:r w:rsidRPr="00D31F7F">
              <w:rPr>
                <w:rFonts w:ascii="Times New Roman" w:hAnsi="Times New Roman"/>
                <w:iCs/>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0" w:type="auto"/>
            <w:tcBorders>
              <w:top w:val="outset" w:sz="6" w:space="0" w:color="auto"/>
              <w:left w:val="outset" w:sz="6" w:space="0" w:color="auto"/>
              <w:bottom w:val="outset" w:sz="6" w:space="0" w:color="auto"/>
              <w:right w:val="outset" w:sz="6" w:space="0" w:color="auto"/>
            </w:tcBorders>
            <w:vAlign w:val="center"/>
          </w:tcPr>
          <w:p w:rsidR="00511CA9" w:rsidRPr="00D31F7F" w:rsidRDefault="00511CA9" w:rsidP="001D6A86">
            <w:pPr>
              <w:spacing w:after="0" w:line="240" w:lineRule="auto"/>
              <w:jc w:val="both"/>
              <w:rPr>
                <w:rFonts w:ascii="Times New Roman" w:hAnsi="Times New Roman"/>
                <w:iCs/>
                <w:sz w:val="28"/>
                <w:szCs w:val="28"/>
              </w:rPr>
            </w:pPr>
            <w:r w:rsidRPr="00D31F7F">
              <w:rPr>
                <w:rFonts w:ascii="Times New Roman" w:hAnsi="Times New Roman"/>
                <w:iCs/>
                <w:sz w:val="28"/>
                <w:szCs w:val="28"/>
              </w:rPr>
              <w:t>Получение школьником опыта самостоятельного социального действия.</w:t>
            </w:r>
          </w:p>
        </w:tc>
      </w:tr>
    </w:tbl>
    <w:p w:rsidR="00511CA9" w:rsidRPr="00D31F7F" w:rsidRDefault="00511CA9" w:rsidP="001D6A86">
      <w:pPr>
        <w:spacing w:after="0" w:line="240" w:lineRule="auto"/>
        <w:jc w:val="both"/>
        <w:rPr>
          <w:rFonts w:ascii="Times New Roman" w:hAnsi="Times New Roman"/>
          <w:iCs/>
          <w:sz w:val="28"/>
          <w:szCs w:val="28"/>
        </w:rPr>
      </w:pPr>
      <w:r w:rsidRPr="00D31F7F">
        <w:rPr>
          <w:rFonts w:ascii="Times New Roman" w:hAnsi="Times New Roman"/>
          <w:iCs/>
          <w:sz w:val="28"/>
          <w:szCs w:val="28"/>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511CA9" w:rsidRPr="00D31F7F" w:rsidRDefault="00511CA9" w:rsidP="001D6A86">
      <w:pPr>
        <w:spacing w:after="0" w:line="240" w:lineRule="auto"/>
        <w:jc w:val="both"/>
        <w:rPr>
          <w:rFonts w:ascii="Times New Roman" w:hAnsi="Times New Roman"/>
          <w:b/>
          <w:bCs/>
          <w:sz w:val="28"/>
          <w:szCs w:val="28"/>
        </w:rPr>
      </w:pPr>
    </w:p>
    <w:p w:rsidR="00511CA9" w:rsidRPr="00D31F7F" w:rsidRDefault="00511CA9" w:rsidP="001D6A86">
      <w:pPr>
        <w:spacing w:after="0" w:line="240" w:lineRule="auto"/>
        <w:jc w:val="both"/>
        <w:rPr>
          <w:rFonts w:ascii="Times New Roman" w:hAnsi="Times New Roman"/>
          <w:b/>
          <w:bCs/>
          <w:sz w:val="28"/>
          <w:szCs w:val="28"/>
        </w:rPr>
      </w:pPr>
      <w:r w:rsidRPr="00D31F7F">
        <w:rPr>
          <w:rFonts w:ascii="Times New Roman" w:hAnsi="Times New Roman"/>
          <w:b/>
          <w:bCs/>
          <w:sz w:val="28"/>
          <w:szCs w:val="28"/>
        </w:rPr>
        <w:t>Модель внеурочной деятельности муниципального</w:t>
      </w:r>
    </w:p>
    <w:p w:rsidR="00511CA9" w:rsidRPr="00D31F7F" w:rsidRDefault="00511CA9" w:rsidP="001D6A86">
      <w:pPr>
        <w:spacing w:after="0" w:line="240" w:lineRule="auto"/>
        <w:jc w:val="both"/>
        <w:rPr>
          <w:rFonts w:ascii="Times New Roman" w:hAnsi="Times New Roman"/>
          <w:b/>
          <w:bCs/>
          <w:sz w:val="28"/>
          <w:szCs w:val="28"/>
        </w:rPr>
      </w:pPr>
      <w:r w:rsidRPr="00D31F7F">
        <w:rPr>
          <w:rFonts w:ascii="Times New Roman" w:hAnsi="Times New Roman"/>
          <w:b/>
          <w:bCs/>
          <w:sz w:val="28"/>
          <w:szCs w:val="28"/>
        </w:rPr>
        <w:t>общеобразов</w:t>
      </w:r>
      <w:r w:rsidRPr="00D31F7F">
        <w:rPr>
          <w:rFonts w:ascii="Times New Roman" w:hAnsi="Times New Roman"/>
          <w:b/>
          <w:bCs/>
          <w:sz w:val="28"/>
          <w:szCs w:val="28"/>
        </w:rPr>
        <w:t>а</w:t>
      </w:r>
      <w:r w:rsidRPr="00D31F7F">
        <w:rPr>
          <w:rFonts w:ascii="Times New Roman" w:hAnsi="Times New Roman"/>
          <w:b/>
          <w:bCs/>
          <w:sz w:val="28"/>
          <w:szCs w:val="28"/>
        </w:rPr>
        <w:t>тельного учреждения</w:t>
      </w:r>
    </w:p>
    <w:p w:rsidR="00511CA9" w:rsidRPr="00D31F7F" w:rsidRDefault="00511CA9" w:rsidP="001D6A86">
      <w:pPr>
        <w:spacing w:after="0" w:line="240" w:lineRule="auto"/>
        <w:jc w:val="both"/>
        <w:rPr>
          <w:rFonts w:ascii="Times New Roman" w:hAnsi="Times New Roman"/>
          <w:b/>
          <w:bCs/>
          <w:sz w:val="28"/>
          <w:szCs w:val="28"/>
        </w:rPr>
      </w:pPr>
      <w:r w:rsidRPr="00D31F7F">
        <w:rPr>
          <w:rFonts w:ascii="Times New Roman" w:hAnsi="Times New Roman"/>
          <w:b/>
          <w:bCs/>
          <w:sz w:val="28"/>
          <w:szCs w:val="28"/>
        </w:rPr>
        <w:t xml:space="preserve">«Ближнеигуменская СОШ» </w:t>
      </w:r>
    </w:p>
    <w:p w:rsidR="00511CA9" w:rsidRPr="00C83B52" w:rsidRDefault="00511CA9" w:rsidP="001D6A86">
      <w:pPr>
        <w:spacing w:after="0" w:line="240" w:lineRule="auto"/>
        <w:jc w:val="both"/>
        <w:rPr>
          <w:rStyle w:val="aff2"/>
          <w:rFonts w:ascii="Times New Roman" w:hAnsi="Times New Roman"/>
          <w:bCs/>
          <w:i w:val="0"/>
          <w:iCs w:val="0"/>
          <w:sz w:val="28"/>
          <w:szCs w:val="28"/>
        </w:rPr>
      </w:pPr>
      <w:r w:rsidRPr="00C83B52">
        <w:rPr>
          <w:rStyle w:val="aff2"/>
          <w:rFonts w:ascii="Times New Roman" w:hAnsi="Times New Roman"/>
          <w:bCs/>
          <w:i w:val="0"/>
          <w:iCs w:val="0"/>
          <w:sz w:val="28"/>
          <w:szCs w:val="28"/>
        </w:rPr>
        <w:t>Нормативно-правовой основой разработки плана внеурочной деятельн</w:t>
      </w:r>
      <w:r w:rsidRPr="00C83B52">
        <w:rPr>
          <w:rStyle w:val="aff2"/>
          <w:rFonts w:ascii="Times New Roman" w:hAnsi="Times New Roman"/>
          <w:bCs/>
          <w:i w:val="0"/>
          <w:iCs w:val="0"/>
          <w:sz w:val="28"/>
          <w:szCs w:val="28"/>
        </w:rPr>
        <w:t>о</w:t>
      </w:r>
      <w:r w:rsidRPr="00C83B52">
        <w:rPr>
          <w:rStyle w:val="aff2"/>
          <w:rFonts w:ascii="Times New Roman" w:hAnsi="Times New Roman"/>
          <w:bCs/>
          <w:i w:val="0"/>
          <w:iCs w:val="0"/>
          <w:sz w:val="28"/>
          <w:szCs w:val="28"/>
        </w:rPr>
        <w:t>сти муниципального общеобразовательного учреждения  «Ближнеигуменская средняя общеобразовательная школа Белгородского района Белгородской о</w:t>
      </w:r>
      <w:r w:rsidRPr="00C83B52">
        <w:rPr>
          <w:rStyle w:val="aff2"/>
          <w:rFonts w:ascii="Times New Roman" w:hAnsi="Times New Roman"/>
          <w:bCs/>
          <w:i w:val="0"/>
          <w:iCs w:val="0"/>
          <w:sz w:val="28"/>
          <w:szCs w:val="28"/>
        </w:rPr>
        <w:t>б</w:t>
      </w:r>
      <w:r w:rsidRPr="00C83B52">
        <w:rPr>
          <w:rStyle w:val="aff2"/>
          <w:rFonts w:ascii="Times New Roman" w:hAnsi="Times New Roman"/>
          <w:bCs/>
          <w:i w:val="0"/>
          <w:iCs w:val="0"/>
          <w:sz w:val="28"/>
          <w:szCs w:val="28"/>
        </w:rPr>
        <w:t>ласти» является:</w:t>
      </w:r>
    </w:p>
    <w:p w:rsidR="00511CA9" w:rsidRPr="00C83B52" w:rsidRDefault="00511CA9" w:rsidP="001D6A86">
      <w:pPr>
        <w:spacing w:after="0" w:line="240" w:lineRule="auto"/>
        <w:jc w:val="both"/>
        <w:rPr>
          <w:rStyle w:val="aff2"/>
          <w:rFonts w:ascii="Times New Roman" w:hAnsi="Times New Roman"/>
          <w:b/>
          <w:i w:val="0"/>
          <w:iCs w:val="0"/>
          <w:sz w:val="28"/>
          <w:szCs w:val="28"/>
        </w:rPr>
      </w:pPr>
      <w:r w:rsidRPr="00C83B52">
        <w:rPr>
          <w:rStyle w:val="aff2"/>
          <w:rFonts w:ascii="Times New Roman" w:hAnsi="Times New Roman"/>
          <w:b/>
          <w:bCs/>
          <w:i w:val="0"/>
          <w:iCs w:val="0"/>
          <w:sz w:val="28"/>
          <w:szCs w:val="28"/>
        </w:rPr>
        <w:t>Федеральный уровень</w:t>
      </w:r>
    </w:p>
    <w:p w:rsidR="00511CA9" w:rsidRPr="00C83B52" w:rsidRDefault="00516336" w:rsidP="001D6A86">
      <w:pPr>
        <w:spacing w:after="0" w:line="240" w:lineRule="auto"/>
        <w:jc w:val="both"/>
        <w:rPr>
          <w:rStyle w:val="aff2"/>
          <w:rFonts w:ascii="Times New Roman" w:hAnsi="Times New Roman"/>
          <w:i w:val="0"/>
          <w:iCs w:val="0"/>
          <w:sz w:val="28"/>
          <w:szCs w:val="28"/>
        </w:rPr>
      </w:pPr>
      <w:r>
        <w:rPr>
          <w:rStyle w:val="aff2"/>
          <w:rFonts w:ascii="Times New Roman" w:hAnsi="Times New Roman"/>
          <w:i w:val="0"/>
          <w:iCs w:val="0"/>
          <w:sz w:val="28"/>
          <w:szCs w:val="28"/>
        </w:rPr>
        <w:t>Федеральный з</w:t>
      </w:r>
      <w:r w:rsidR="00511CA9" w:rsidRPr="00C83B52">
        <w:rPr>
          <w:rStyle w:val="aff2"/>
          <w:rFonts w:ascii="Times New Roman" w:hAnsi="Times New Roman"/>
          <w:i w:val="0"/>
          <w:iCs w:val="0"/>
          <w:sz w:val="28"/>
          <w:szCs w:val="28"/>
        </w:rPr>
        <w:t xml:space="preserve">акон </w:t>
      </w:r>
      <w:r>
        <w:rPr>
          <w:rStyle w:val="aff2"/>
          <w:rFonts w:ascii="Times New Roman" w:hAnsi="Times New Roman"/>
          <w:i w:val="0"/>
          <w:iCs w:val="0"/>
          <w:sz w:val="28"/>
          <w:szCs w:val="28"/>
        </w:rPr>
        <w:t xml:space="preserve">«Об образовании в </w:t>
      </w:r>
      <w:r w:rsidR="00511CA9" w:rsidRPr="00C83B52">
        <w:rPr>
          <w:rStyle w:val="aff2"/>
          <w:rFonts w:ascii="Times New Roman" w:hAnsi="Times New Roman"/>
          <w:i w:val="0"/>
          <w:iCs w:val="0"/>
          <w:sz w:val="28"/>
          <w:szCs w:val="28"/>
        </w:rPr>
        <w:t xml:space="preserve">Российской Федерации" от </w:t>
      </w:r>
      <w:r>
        <w:rPr>
          <w:rStyle w:val="aff2"/>
          <w:rFonts w:ascii="Times New Roman" w:hAnsi="Times New Roman"/>
          <w:i w:val="0"/>
          <w:iCs w:val="0"/>
          <w:sz w:val="28"/>
          <w:szCs w:val="28"/>
        </w:rPr>
        <w:t>29</w:t>
      </w:r>
      <w:r w:rsidR="00511CA9" w:rsidRPr="00C83B52">
        <w:rPr>
          <w:rStyle w:val="aff2"/>
          <w:rFonts w:ascii="Times New Roman" w:hAnsi="Times New Roman"/>
          <w:i w:val="0"/>
          <w:iCs w:val="0"/>
          <w:sz w:val="28"/>
          <w:szCs w:val="28"/>
        </w:rPr>
        <w:t>.12.20</w:t>
      </w:r>
      <w:r>
        <w:rPr>
          <w:rStyle w:val="aff2"/>
          <w:rFonts w:ascii="Times New Roman" w:hAnsi="Times New Roman"/>
          <w:i w:val="0"/>
          <w:iCs w:val="0"/>
          <w:sz w:val="28"/>
          <w:szCs w:val="28"/>
        </w:rPr>
        <w:t>12</w:t>
      </w:r>
      <w:r w:rsidR="00511CA9" w:rsidRPr="00C83B52">
        <w:rPr>
          <w:rStyle w:val="aff2"/>
          <w:rFonts w:ascii="Times New Roman" w:hAnsi="Times New Roman"/>
          <w:i w:val="0"/>
          <w:iCs w:val="0"/>
          <w:sz w:val="28"/>
          <w:szCs w:val="28"/>
        </w:rPr>
        <w:t xml:space="preserve"> №</w:t>
      </w:r>
      <w:r>
        <w:rPr>
          <w:rStyle w:val="aff2"/>
          <w:rFonts w:ascii="Times New Roman" w:hAnsi="Times New Roman"/>
          <w:i w:val="0"/>
          <w:iCs w:val="0"/>
          <w:sz w:val="28"/>
          <w:szCs w:val="28"/>
        </w:rPr>
        <w:t>273</w:t>
      </w:r>
      <w:r w:rsidR="00511CA9" w:rsidRPr="00C83B52">
        <w:rPr>
          <w:rStyle w:val="aff2"/>
          <w:rFonts w:ascii="Times New Roman" w:hAnsi="Times New Roman"/>
          <w:i w:val="0"/>
          <w:iCs w:val="0"/>
          <w:sz w:val="28"/>
          <w:szCs w:val="28"/>
        </w:rPr>
        <w:t>-ФЗ.</w:t>
      </w:r>
    </w:p>
    <w:p w:rsidR="00511CA9" w:rsidRPr="00C83B52"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C83B52">
        <w:rPr>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83B52">
          <w:rPr>
            <w:sz w:val="28"/>
            <w:szCs w:val="28"/>
          </w:rPr>
          <w:t>2009 г</w:t>
        </w:r>
      </w:smartTag>
      <w:r w:rsidRPr="00C83B52">
        <w:rPr>
          <w:sz w:val="28"/>
          <w:szCs w:val="28"/>
        </w:rPr>
        <w:t xml:space="preserve">. N 373 (Зарегистрирован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C83B52">
          <w:rPr>
            <w:sz w:val="28"/>
            <w:szCs w:val="28"/>
          </w:rPr>
          <w:t>2009 г</w:t>
        </w:r>
      </w:smartTag>
      <w:r w:rsidRPr="00C83B52">
        <w:rPr>
          <w:sz w:val="28"/>
          <w:szCs w:val="28"/>
        </w:rPr>
        <w:t>., регистрационный N 15785).</w:t>
      </w:r>
    </w:p>
    <w:p w:rsidR="00511CA9" w:rsidRPr="00C83B52"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C83B52">
        <w:rPr>
          <w:sz w:val="28"/>
          <w:szCs w:val="28"/>
        </w:rPr>
        <w:t>Типовое положение об общеобразовательном учреждении (в ред. Постановлений Правительства РФ от 23.12.2002 № 919, от 01.02.2005 № 49, от 30.12.2005 № 854, от 20.07.2007 № 459, от 18.08.2008 № 617, от 10.03.2009 № 216).</w:t>
      </w:r>
    </w:p>
    <w:p w:rsidR="00511CA9" w:rsidRPr="00C83B52"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C83B52">
        <w:rPr>
          <w:sz w:val="28"/>
          <w:szCs w:val="28"/>
        </w:rPr>
        <w:t>Типовое положение об образовательном учреждении дополнительного образования детей (в ред. Постановлений Правительства РФ от 22.02.1997 N 212, от 08.08.2003 N 470, от 01.02.2005 N 49, от 07.12.2006 N 752, от 10.03.2009 N 216)</w:t>
      </w:r>
    </w:p>
    <w:p w:rsidR="00511CA9" w:rsidRPr="00D31F7F"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D31F7F">
        <w:rPr>
          <w:sz w:val="28"/>
          <w:szCs w:val="28"/>
        </w:rPr>
        <w:t xml:space="preserve">Приказ Министерства образования и науки Российской Федерации  от 26 ноября </w:t>
      </w:r>
      <w:smartTag w:uri="urn:schemas-microsoft-com:office:smarttags" w:element="metricconverter">
        <w:smartTagPr>
          <w:attr w:name="ProductID" w:val="2010 г"/>
        </w:smartTagPr>
        <w:r w:rsidRPr="00D31F7F">
          <w:rPr>
            <w:sz w:val="28"/>
            <w:szCs w:val="28"/>
          </w:rPr>
          <w:t>2010 г</w:t>
        </w:r>
      </w:smartTag>
      <w:r w:rsidRPr="00D31F7F">
        <w:rPr>
          <w:sz w:val="28"/>
          <w:szCs w:val="28"/>
        </w:rPr>
        <w:t xml:space="preserve">. N </w:t>
      </w:r>
      <w:smartTag w:uri="urn:schemas-microsoft-com:office:smarttags" w:element="metricconverter">
        <w:smartTagPr>
          <w:attr w:name="ProductID" w:val="1241. г"/>
        </w:smartTagPr>
        <w:r w:rsidRPr="00D31F7F">
          <w:rPr>
            <w:sz w:val="28"/>
            <w:szCs w:val="28"/>
          </w:rPr>
          <w:t>1241. г</w:t>
        </w:r>
      </w:smartTag>
      <w:r w:rsidRPr="00D31F7F">
        <w:rPr>
          <w:sz w:val="28"/>
          <w:szCs w:val="28"/>
        </w:rPr>
        <w:t xml:space="preserve">.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31F7F">
          <w:rPr>
            <w:sz w:val="28"/>
            <w:szCs w:val="28"/>
          </w:rPr>
          <w:t>2009 г</w:t>
        </w:r>
      </w:smartTag>
      <w:r w:rsidRPr="00D31F7F">
        <w:rPr>
          <w:sz w:val="28"/>
          <w:szCs w:val="28"/>
        </w:rPr>
        <w:t xml:space="preserve">. N 373» (Зарегистрирован в Минюсте РФ 4 февраля </w:t>
      </w:r>
      <w:smartTag w:uri="urn:schemas-microsoft-com:office:smarttags" w:element="metricconverter">
        <w:smartTagPr>
          <w:attr w:name="ProductID" w:val="2011 г"/>
        </w:smartTagPr>
        <w:r w:rsidRPr="00D31F7F">
          <w:rPr>
            <w:sz w:val="28"/>
            <w:szCs w:val="28"/>
          </w:rPr>
          <w:t>2011 г</w:t>
        </w:r>
      </w:smartTag>
      <w:r w:rsidRPr="00D31F7F">
        <w:rPr>
          <w:sz w:val="28"/>
          <w:szCs w:val="28"/>
        </w:rPr>
        <w:t>.  Регистрационный N 19707).</w:t>
      </w:r>
    </w:p>
    <w:p w:rsidR="00511CA9" w:rsidRPr="00D31F7F" w:rsidRDefault="00511CA9" w:rsidP="001D6A86">
      <w:pPr>
        <w:numPr>
          <w:ilvl w:val="0"/>
          <w:numId w:val="68"/>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31F7F">
          <w:rPr>
            <w:rFonts w:ascii="Times New Roman" w:hAnsi="Times New Roman"/>
            <w:sz w:val="28"/>
            <w:szCs w:val="28"/>
          </w:rPr>
          <w:t>2010 г</w:t>
        </w:r>
      </w:smartTag>
      <w:r w:rsidRPr="00D31F7F">
        <w:rPr>
          <w:rFonts w:ascii="Times New Roman" w:hAnsi="Times New Roman"/>
          <w:sz w:val="28"/>
          <w:szCs w:val="28"/>
        </w:rPr>
        <w:t xml:space="preserve">. N </w:t>
      </w:r>
      <w:smartTag w:uri="urn:schemas-microsoft-com:office:smarttags" w:element="metricconverter">
        <w:smartTagPr>
          <w:attr w:name="ProductID" w:val="189 г"/>
        </w:smartTagPr>
        <w:r w:rsidRPr="00D31F7F">
          <w:rPr>
            <w:rFonts w:ascii="Times New Roman" w:hAnsi="Times New Roman"/>
            <w:sz w:val="28"/>
            <w:szCs w:val="28"/>
          </w:rPr>
          <w:t>189 г</w:t>
        </w:r>
      </w:smartTag>
      <w:r w:rsidRPr="00D31F7F">
        <w:rPr>
          <w:rFonts w:ascii="Times New Roman" w:hAnsi="Times New Roman"/>
          <w:sz w:val="28"/>
          <w:szCs w:val="28"/>
        </w:rPr>
        <w:t>. Москва «Об утвержд</w:t>
      </w:r>
      <w:r w:rsidRPr="00D31F7F">
        <w:rPr>
          <w:rFonts w:ascii="Times New Roman" w:hAnsi="Times New Roman"/>
          <w:sz w:val="28"/>
          <w:szCs w:val="28"/>
        </w:rPr>
        <w:t>е</w:t>
      </w:r>
      <w:r w:rsidRPr="00D31F7F">
        <w:rPr>
          <w:rFonts w:ascii="Times New Roman" w:hAnsi="Times New Roman"/>
          <w:sz w:val="28"/>
          <w:szCs w:val="28"/>
        </w:rPr>
        <w:t>нии СанПиН 2.4.2.2821-10  «Санитарно-эпидемиологические требования» (з</w:t>
      </w:r>
      <w:r w:rsidRPr="00D31F7F">
        <w:rPr>
          <w:rFonts w:ascii="Times New Roman" w:hAnsi="Times New Roman"/>
          <w:sz w:val="28"/>
          <w:szCs w:val="28"/>
        </w:rPr>
        <w:t>а</w:t>
      </w:r>
      <w:r w:rsidRPr="00D31F7F">
        <w:rPr>
          <w:rFonts w:ascii="Times New Roman" w:hAnsi="Times New Roman"/>
          <w:sz w:val="28"/>
          <w:szCs w:val="28"/>
        </w:rPr>
        <w:t xml:space="preserve">регистрировано  в   Минюсте    РФ 3 марта </w:t>
      </w:r>
      <w:smartTag w:uri="urn:schemas-microsoft-com:office:smarttags" w:element="metricconverter">
        <w:smartTagPr>
          <w:attr w:name="ProductID" w:val="2011 г"/>
        </w:smartTagPr>
        <w:r w:rsidRPr="00D31F7F">
          <w:rPr>
            <w:rFonts w:ascii="Times New Roman" w:hAnsi="Times New Roman"/>
            <w:sz w:val="28"/>
            <w:szCs w:val="28"/>
          </w:rPr>
          <w:t>2011 г</w:t>
        </w:r>
      </w:smartTag>
      <w:r w:rsidRPr="00D31F7F">
        <w:rPr>
          <w:rFonts w:ascii="Times New Roman" w:hAnsi="Times New Roman"/>
          <w:sz w:val="28"/>
          <w:szCs w:val="28"/>
        </w:rPr>
        <w:t>. Регистрационный N 19993).</w:t>
      </w:r>
    </w:p>
    <w:p w:rsidR="00511CA9" w:rsidRPr="00D31F7F"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D31F7F">
        <w:rPr>
          <w:sz w:val="28"/>
          <w:szCs w:val="28"/>
        </w:rPr>
        <w:t xml:space="preserve">Приказ   Министерства образования и науки Российской Федерации от 4 октября 2010 №986 (Зарегистрирован в Минюсте РФ 3 февраля </w:t>
      </w:r>
      <w:smartTag w:uri="urn:schemas-microsoft-com:office:smarttags" w:element="metricconverter">
        <w:smartTagPr>
          <w:attr w:name="ProductID" w:val="2011 г"/>
        </w:smartTagPr>
        <w:r w:rsidRPr="00D31F7F">
          <w:rPr>
            <w:sz w:val="28"/>
            <w:szCs w:val="28"/>
          </w:rPr>
          <w:t>2011 г</w:t>
        </w:r>
      </w:smartTag>
      <w:r w:rsidRPr="00D31F7F">
        <w:rPr>
          <w:sz w:val="28"/>
          <w:szCs w:val="28"/>
        </w:rPr>
        <w:t>.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511CA9" w:rsidRPr="00D31F7F"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D31F7F">
        <w:rPr>
          <w:sz w:val="28"/>
          <w:szCs w:val="28"/>
        </w:rPr>
        <w:t xml:space="preserve">Приказ   Министерства образования и науки Российской Федерации от 28 декабря 2010 №2106 (Зарегистрирован в Минюсте РФ 2 февраля </w:t>
      </w:r>
      <w:smartTag w:uri="urn:schemas-microsoft-com:office:smarttags" w:element="metricconverter">
        <w:smartTagPr>
          <w:attr w:name="ProductID" w:val="2011 г"/>
        </w:smartTagPr>
        <w:r w:rsidRPr="00D31F7F">
          <w:rPr>
            <w:sz w:val="28"/>
            <w:szCs w:val="28"/>
          </w:rPr>
          <w:t>2011 г</w:t>
        </w:r>
      </w:smartTag>
      <w:r w:rsidRPr="00D31F7F">
        <w:rPr>
          <w:sz w:val="28"/>
          <w:szCs w:val="28"/>
        </w:rPr>
        <w:t>.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511CA9" w:rsidRPr="00D31F7F" w:rsidRDefault="00511CA9" w:rsidP="001D6A86">
      <w:pPr>
        <w:pStyle w:val="af8"/>
        <w:widowControl w:val="0"/>
        <w:spacing w:before="0" w:after="0"/>
        <w:jc w:val="both"/>
        <w:rPr>
          <w:b/>
          <w:sz w:val="28"/>
          <w:szCs w:val="28"/>
        </w:rPr>
      </w:pPr>
      <w:r w:rsidRPr="00D31F7F">
        <w:rPr>
          <w:b/>
          <w:sz w:val="28"/>
          <w:szCs w:val="28"/>
        </w:rPr>
        <w:t>Региональный уровень</w:t>
      </w:r>
    </w:p>
    <w:p w:rsidR="00511CA9" w:rsidRPr="00D31F7F" w:rsidRDefault="00511CA9" w:rsidP="001D6A86">
      <w:pPr>
        <w:pStyle w:val="af8"/>
        <w:widowControl w:val="0"/>
        <w:numPr>
          <w:ilvl w:val="0"/>
          <w:numId w:val="68"/>
        </w:numPr>
        <w:tabs>
          <w:tab w:val="clear" w:pos="720"/>
          <w:tab w:val="num" w:pos="426"/>
        </w:tabs>
        <w:spacing w:before="0" w:after="0"/>
        <w:ind w:left="0" w:firstLine="0"/>
        <w:jc w:val="both"/>
        <w:rPr>
          <w:sz w:val="28"/>
          <w:szCs w:val="28"/>
        </w:rPr>
      </w:pPr>
      <w:r w:rsidRPr="00D31F7F">
        <w:rPr>
          <w:sz w:val="28"/>
          <w:szCs w:val="28"/>
        </w:rPr>
        <w:t xml:space="preserve">Приказ департамента образования, культуры и молодежкой политики Белгородской области от  23 августа </w:t>
      </w:r>
      <w:smartTag w:uri="urn:schemas-microsoft-com:office:smarttags" w:element="metricconverter">
        <w:smartTagPr>
          <w:attr w:name="ProductID" w:val="2011 г"/>
        </w:smartTagPr>
        <w:r w:rsidRPr="00D31F7F">
          <w:rPr>
            <w:sz w:val="28"/>
            <w:szCs w:val="28"/>
          </w:rPr>
          <w:t>2011 г</w:t>
        </w:r>
      </w:smartTag>
      <w:r w:rsidRPr="00D31F7F">
        <w:rPr>
          <w:sz w:val="28"/>
          <w:szCs w:val="28"/>
        </w:rPr>
        <w:t xml:space="preserve">. № 2293 «Об организации образовательного процесса в соответствии с федеральным государственным образовательным стандартом начального общего образования».  </w:t>
      </w:r>
    </w:p>
    <w:p w:rsidR="00511CA9" w:rsidRPr="00D31F7F" w:rsidRDefault="00511CA9" w:rsidP="001D6A86">
      <w:pPr>
        <w:spacing w:after="0" w:line="240" w:lineRule="auto"/>
        <w:jc w:val="both"/>
        <w:rPr>
          <w:rFonts w:ascii="Times New Roman" w:hAnsi="Times New Roman"/>
          <w:b/>
          <w:sz w:val="28"/>
          <w:szCs w:val="28"/>
        </w:rPr>
      </w:pPr>
      <w:r w:rsidRPr="00D31F7F">
        <w:rPr>
          <w:rFonts w:ascii="Times New Roman" w:hAnsi="Times New Roman"/>
          <w:b/>
          <w:sz w:val="28"/>
          <w:szCs w:val="28"/>
        </w:rPr>
        <w:t>Школьный уровень</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Лицензия общеобразовательного учреждения № 284944 от 07 июля 2008 года.</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 xml:space="preserve">Основная образовательная программа НОО; </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u w:val="single"/>
        </w:rPr>
      </w:pPr>
      <w:r w:rsidRPr="00D31F7F">
        <w:rPr>
          <w:rFonts w:ascii="Times New Roman" w:hAnsi="Times New Roman"/>
          <w:sz w:val="28"/>
          <w:szCs w:val="28"/>
        </w:rPr>
        <w:t xml:space="preserve">Положение об организации внеурочной деятельности в ОУ; </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u w:val="single"/>
        </w:rPr>
      </w:pPr>
      <w:r w:rsidRPr="00D31F7F">
        <w:rPr>
          <w:rFonts w:ascii="Times New Roman" w:hAnsi="Times New Roman"/>
          <w:sz w:val="28"/>
          <w:szCs w:val="28"/>
        </w:rPr>
        <w:t>Приказ об организации внеурочной деятельности в общеобразов</w:t>
      </w:r>
      <w:r w:rsidRPr="00D31F7F">
        <w:rPr>
          <w:rFonts w:ascii="Times New Roman" w:hAnsi="Times New Roman"/>
          <w:sz w:val="28"/>
          <w:szCs w:val="28"/>
        </w:rPr>
        <w:t>а</w:t>
      </w:r>
      <w:r w:rsidRPr="00D31F7F">
        <w:rPr>
          <w:rFonts w:ascii="Times New Roman" w:hAnsi="Times New Roman"/>
          <w:sz w:val="28"/>
          <w:szCs w:val="28"/>
        </w:rPr>
        <w:t xml:space="preserve">тельном учреждении; </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u w:val="single"/>
        </w:rPr>
      </w:pPr>
      <w:r w:rsidRPr="00D31F7F">
        <w:rPr>
          <w:rFonts w:ascii="Times New Roman" w:hAnsi="Times New Roman"/>
          <w:sz w:val="28"/>
          <w:szCs w:val="28"/>
        </w:rPr>
        <w:t xml:space="preserve">Расписание занятий внеурочной деятельности. </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u w:val="single"/>
        </w:rPr>
      </w:pPr>
      <w:r w:rsidRPr="00D31F7F">
        <w:rPr>
          <w:rFonts w:ascii="Times New Roman" w:hAnsi="Times New Roman"/>
          <w:sz w:val="28"/>
          <w:szCs w:val="28"/>
        </w:rPr>
        <w:t>Индивидуальный план внеурочной деятельности для каждого ребёнка в о</w:t>
      </w:r>
      <w:r w:rsidRPr="00D31F7F">
        <w:rPr>
          <w:rFonts w:ascii="Times New Roman" w:hAnsi="Times New Roman"/>
          <w:sz w:val="28"/>
          <w:szCs w:val="28"/>
        </w:rPr>
        <w:t>т</w:t>
      </w:r>
      <w:r w:rsidRPr="00D31F7F">
        <w:rPr>
          <w:rFonts w:ascii="Times New Roman" w:hAnsi="Times New Roman"/>
          <w:sz w:val="28"/>
          <w:szCs w:val="28"/>
        </w:rPr>
        <w:t>дельности;</w:t>
      </w:r>
    </w:p>
    <w:p w:rsidR="00511CA9" w:rsidRPr="00D31F7F" w:rsidRDefault="00511CA9" w:rsidP="001D6A86">
      <w:pPr>
        <w:numPr>
          <w:ilvl w:val="0"/>
          <w:numId w:val="70"/>
        </w:numPr>
        <w:tabs>
          <w:tab w:val="clear" w:pos="720"/>
          <w:tab w:val="num" w:pos="426"/>
        </w:tabs>
        <w:suppressAutoHyphens w:val="0"/>
        <w:autoSpaceDN/>
        <w:spacing w:after="0" w:line="240" w:lineRule="auto"/>
        <w:ind w:left="0" w:firstLine="0"/>
        <w:jc w:val="both"/>
        <w:textAlignment w:val="auto"/>
        <w:rPr>
          <w:rFonts w:ascii="Times New Roman" w:hAnsi="Times New Roman"/>
          <w:sz w:val="28"/>
          <w:szCs w:val="28"/>
        </w:rPr>
      </w:pPr>
      <w:r w:rsidRPr="00D31F7F">
        <w:rPr>
          <w:rFonts w:ascii="Times New Roman" w:hAnsi="Times New Roman"/>
          <w:sz w:val="28"/>
          <w:szCs w:val="28"/>
        </w:rPr>
        <w:t xml:space="preserve">Журнал учёта занятий внеурочной деятельности. </w:t>
      </w:r>
    </w:p>
    <w:p w:rsidR="00511CA9" w:rsidRPr="00D31F7F" w:rsidRDefault="00511CA9" w:rsidP="001D6A86">
      <w:pPr>
        <w:spacing w:after="0" w:line="240" w:lineRule="auto"/>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Внеурочная деятельность – специально организованная деятельность обучающихся 1-</w:t>
      </w:r>
      <w:r>
        <w:rPr>
          <w:rFonts w:ascii="Times New Roman" w:hAnsi="Times New Roman"/>
          <w:kern w:val="2"/>
          <w:sz w:val="28"/>
          <w:szCs w:val="28"/>
          <w:lang w:eastAsia="hi-IN" w:bidi="hi-IN"/>
        </w:rPr>
        <w:t>4</w:t>
      </w:r>
      <w:r w:rsidRPr="00D31F7F">
        <w:rPr>
          <w:rFonts w:ascii="Times New Roman" w:hAnsi="Times New Roman"/>
          <w:kern w:val="2"/>
          <w:sz w:val="28"/>
          <w:szCs w:val="28"/>
          <w:lang w:eastAsia="hi-IN" w:bidi="hi-IN"/>
        </w:rPr>
        <w:t>-х классов, реализуемая в рамках основной образовател</w:t>
      </w:r>
      <w:r w:rsidRPr="00D31F7F">
        <w:rPr>
          <w:rFonts w:ascii="Times New Roman" w:hAnsi="Times New Roman"/>
          <w:kern w:val="2"/>
          <w:sz w:val="28"/>
          <w:szCs w:val="28"/>
          <w:lang w:eastAsia="hi-IN" w:bidi="hi-IN"/>
        </w:rPr>
        <w:t>ь</w:t>
      </w:r>
      <w:r w:rsidRPr="00D31F7F">
        <w:rPr>
          <w:rFonts w:ascii="Times New Roman" w:hAnsi="Times New Roman"/>
          <w:kern w:val="2"/>
          <w:sz w:val="28"/>
          <w:szCs w:val="28"/>
          <w:lang w:eastAsia="hi-IN" w:bidi="hi-IN"/>
        </w:rPr>
        <w:t>ной программы начального общего образования общеобразовательного учрежд</w:t>
      </w:r>
      <w:r w:rsidRPr="00D31F7F">
        <w:rPr>
          <w:rFonts w:ascii="Times New Roman" w:hAnsi="Times New Roman"/>
          <w:kern w:val="2"/>
          <w:sz w:val="28"/>
          <w:szCs w:val="28"/>
          <w:lang w:eastAsia="hi-IN" w:bidi="hi-IN"/>
        </w:rPr>
        <w:t>е</w:t>
      </w:r>
      <w:r w:rsidRPr="00D31F7F">
        <w:rPr>
          <w:rFonts w:ascii="Times New Roman" w:hAnsi="Times New Roman"/>
          <w:kern w:val="2"/>
          <w:sz w:val="28"/>
          <w:szCs w:val="28"/>
          <w:lang w:eastAsia="hi-IN" w:bidi="hi-IN"/>
        </w:rPr>
        <w:t>ния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w:t>
      </w:r>
      <w:r w:rsidRPr="00D31F7F">
        <w:rPr>
          <w:rFonts w:ascii="Times New Roman" w:hAnsi="Times New Roman"/>
          <w:kern w:val="2"/>
          <w:sz w:val="28"/>
          <w:szCs w:val="28"/>
          <w:lang w:eastAsia="hi-IN" w:bidi="hi-IN"/>
        </w:rPr>
        <w:t>х</w:t>
      </w:r>
      <w:r w:rsidRPr="00D31F7F">
        <w:rPr>
          <w:rFonts w:ascii="Times New Roman" w:hAnsi="Times New Roman"/>
          <w:kern w:val="2"/>
          <w:sz w:val="28"/>
          <w:szCs w:val="28"/>
          <w:lang w:eastAsia="hi-IN" w:bidi="hi-IN"/>
        </w:rPr>
        <w:t>ся</w:t>
      </w:r>
    </w:p>
    <w:p w:rsidR="00511CA9" w:rsidRPr="00D31F7F" w:rsidRDefault="00511CA9" w:rsidP="001D6A86">
      <w:pPr>
        <w:shd w:val="clear" w:color="auto" w:fill="FFFFFF"/>
        <w:spacing w:after="0" w:line="240" w:lineRule="auto"/>
        <w:jc w:val="both"/>
        <w:rPr>
          <w:rFonts w:ascii="Times New Roman" w:hAnsi="Times New Roman"/>
          <w:kern w:val="2"/>
          <w:sz w:val="28"/>
          <w:szCs w:val="28"/>
          <w:lang w:eastAsia="hi-IN" w:bidi="hi-IN"/>
        </w:rPr>
      </w:pPr>
      <w:r w:rsidRPr="00D31F7F">
        <w:rPr>
          <w:rFonts w:ascii="Times New Roman" w:hAnsi="Times New Roman"/>
          <w:b/>
          <w:bCs/>
          <w:kern w:val="2"/>
          <w:sz w:val="28"/>
          <w:szCs w:val="28"/>
          <w:lang w:eastAsia="hi-IN" w:bidi="hi-IN"/>
        </w:rPr>
        <w:t>Целью внеурочной деятельности</w:t>
      </w:r>
      <w:r w:rsidRPr="00D31F7F">
        <w:rPr>
          <w:rFonts w:ascii="Times New Roman" w:hAnsi="Times New Roman"/>
          <w:kern w:val="2"/>
          <w:sz w:val="28"/>
          <w:szCs w:val="28"/>
          <w:lang w:eastAsia="hi-IN" w:bidi="hi-IN"/>
        </w:rPr>
        <w:t xml:space="preserve"> является содействие в обеспечении достижения планируемых результатов освоения основной образовательной программы начального общего образования обучающимися начальных кла</w:t>
      </w:r>
      <w:r w:rsidRPr="00D31F7F">
        <w:rPr>
          <w:rFonts w:ascii="Times New Roman" w:hAnsi="Times New Roman"/>
          <w:kern w:val="2"/>
          <w:sz w:val="28"/>
          <w:szCs w:val="28"/>
          <w:lang w:eastAsia="hi-IN" w:bidi="hi-IN"/>
        </w:rPr>
        <w:t>с</w:t>
      </w:r>
      <w:r w:rsidRPr="00D31F7F">
        <w:rPr>
          <w:rFonts w:ascii="Times New Roman" w:hAnsi="Times New Roman"/>
          <w:kern w:val="2"/>
          <w:sz w:val="28"/>
          <w:szCs w:val="28"/>
          <w:lang w:eastAsia="hi-IN" w:bidi="hi-IN"/>
        </w:rPr>
        <w:t xml:space="preserve">сов. </w:t>
      </w:r>
    </w:p>
    <w:p w:rsidR="00511CA9" w:rsidRPr="00D31F7F" w:rsidRDefault="00511CA9" w:rsidP="001D6A86">
      <w:pPr>
        <w:autoSpaceDE w:val="0"/>
        <w:adjustRightInd w:val="0"/>
        <w:spacing w:after="0" w:line="240" w:lineRule="auto"/>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 xml:space="preserve">Достижение цели внеурочной деятельности обеспечивается решением  следующих задач: </w:t>
      </w:r>
    </w:p>
    <w:p w:rsidR="00511CA9" w:rsidRPr="00D31F7F" w:rsidRDefault="00511CA9" w:rsidP="001D6A86">
      <w:pPr>
        <w:pStyle w:val="17"/>
        <w:numPr>
          <w:ilvl w:val="0"/>
          <w:numId w:val="69"/>
        </w:numPr>
        <w:tabs>
          <w:tab w:val="left" w:pos="284"/>
        </w:tabs>
        <w:autoSpaceDE w:val="0"/>
        <w:autoSpaceDN w:val="0"/>
        <w:adjustRightInd w:val="0"/>
        <w:spacing w:after="0" w:line="240" w:lineRule="auto"/>
        <w:ind w:left="0" w:firstLine="0"/>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включение каждого ребенка в учебно-познавательную и творческую де</w:t>
      </w:r>
      <w:r w:rsidRPr="00D31F7F">
        <w:rPr>
          <w:rFonts w:ascii="Times New Roman" w:hAnsi="Times New Roman"/>
          <w:kern w:val="2"/>
          <w:sz w:val="28"/>
          <w:szCs w:val="28"/>
          <w:lang w:eastAsia="hi-IN" w:bidi="hi-IN"/>
        </w:rPr>
        <w:t>я</w:t>
      </w:r>
      <w:r w:rsidRPr="00D31F7F">
        <w:rPr>
          <w:rFonts w:ascii="Times New Roman" w:hAnsi="Times New Roman"/>
          <w:kern w:val="2"/>
          <w:sz w:val="28"/>
          <w:szCs w:val="28"/>
          <w:lang w:eastAsia="hi-IN" w:bidi="hi-IN"/>
        </w:rPr>
        <w:t>тельность;</w:t>
      </w:r>
    </w:p>
    <w:p w:rsidR="00511CA9" w:rsidRPr="00D31F7F" w:rsidRDefault="00511CA9" w:rsidP="001D6A86">
      <w:pPr>
        <w:pStyle w:val="17"/>
        <w:numPr>
          <w:ilvl w:val="0"/>
          <w:numId w:val="69"/>
        </w:numPr>
        <w:tabs>
          <w:tab w:val="left" w:pos="284"/>
        </w:tabs>
        <w:autoSpaceDE w:val="0"/>
        <w:autoSpaceDN w:val="0"/>
        <w:adjustRightInd w:val="0"/>
        <w:spacing w:after="0" w:line="240" w:lineRule="auto"/>
        <w:ind w:left="0" w:firstLine="0"/>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стимулирование развития младшего школьника как активного, самосто</w:t>
      </w:r>
      <w:r w:rsidRPr="00D31F7F">
        <w:rPr>
          <w:rFonts w:ascii="Times New Roman" w:hAnsi="Times New Roman"/>
          <w:kern w:val="2"/>
          <w:sz w:val="28"/>
          <w:szCs w:val="28"/>
          <w:lang w:eastAsia="hi-IN" w:bidi="hi-IN"/>
        </w:rPr>
        <w:t>я</w:t>
      </w:r>
      <w:r w:rsidRPr="00D31F7F">
        <w:rPr>
          <w:rFonts w:ascii="Times New Roman" w:hAnsi="Times New Roman"/>
          <w:kern w:val="2"/>
          <w:sz w:val="28"/>
          <w:szCs w:val="28"/>
          <w:lang w:eastAsia="hi-IN" w:bidi="hi-IN"/>
        </w:rPr>
        <w:t>тельного и творческого деятеля в социуме;</w:t>
      </w:r>
    </w:p>
    <w:p w:rsidR="00511CA9" w:rsidRPr="00D31F7F" w:rsidRDefault="00511CA9" w:rsidP="001D6A86">
      <w:pPr>
        <w:pStyle w:val="17"/>
        <w:numPr>
          <w:ilvl w:val="0"/>
          <w:numId w:val="69"/>
        </w:numPr>
        <w:tabs>
          <w:tab w:val="left" w:pos="284"/>
        </w:tabs>
        <w:autoSpaceDE w:val="0"/>
        <w:autoSpaceDN w:val="0"/>
        <w:adjustRightInd w:val="0"/>
        <w:spacing w:after="0" w:line="240" w:lineRule="auto"/>
        <w:ind w:left="0" w:firstLine="0"/>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формирование базовых компетентностей младших школьн</w:t>
      </w:r>
      <w:r w:rsidRPr="00D31F7F">
        <w:rPr>
          <w:rFonts w:ascii="Times New Roman" w:hAnsi="Times New Roman"/>
          <w:kern w:val="2"/>
          <w:sz w:val="28"/>
          <w:szCs w:val="28"/>
          <w:lang w:eastAsia="hi-IN" w:bidi="hi-IN"/>
        </w:rPr>
        <w:t>и</w:t>
      </w:r>
      <w:r w:rsidRPr="00D31F7F">
        <w:rPr>
          <w:rFonts w:ascii="Times New Roman" w:hAnsi="Times New Roman"/>
          <w:kern w:val="2"/>
          <w:sz w:val="28"/>
          <w:szCs w:val="28"/>
          <w:lang w:eastAsia="hi-IN" w:bidi="hi-IN"/>
        </w:rPr>
        <w:t>ков</w:t>
      </w:r>
    </w:p>
    <w:p w:rsidR="00511CA9" w:rsidRPr="00D31F7F" w:rsidRDefault="00511CA9" w:rsidP="001D6A86">
      <w:pPr>
        <w:pStyle w:val="17"/>
        <w:numPr>
          <w:ilvl w:val="0"/>
          <w:numId w:val="69"/>
        </w:numPr>
        <w:tabs>
          <w:tab w:val="left" w:pos="284"/>
        </w:tabs>
        <w:autoSpaceDE w:val="0"/>
        <w:autoSpaceDN w:val="0"/>
        <w:adjustRightInd w:val="0"/>
        <w:spacing w:after="0" w:line="240" w:lineRule="auto"/>
        <w:ind w:left="0" w:firstLine="0"/>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раннее выявление интересов, склонностей, способностей, возможностей об</w:t>
      </w:r>
      <w:r w:rsidRPr="00D31F7F">
        <w:rPr>
          <w:rFonts w:ascii="Times New Roman" w:hAnsi="Times New Roman"/>
          <w:kern w:val="2"/>
          <w:sz w:val="28"/>
          <w:szCs w:val="28"/>
          <w:lang w:eastAsia="hi-IN" w:bidi="hi-IN"/>
        </w:rPr>
        <w:t>у</w:t>
      </w:r>
      <w:r w:rsidRPr="00D31F7F">
        <w:rPr>
          <w:rFonts w:ascii="Times New Roman" w:hAnsi="Times New Roman"/>
          <w:kern w:val="2"/>
          <w:sz w:val="28"/>
          <w:szCs w:val="28"/>
          <w:lang w:eastAsia="hi-IN" w:bidi="hi-IN"/>
        </w:rPr>
        <w:t>чающихся в различных  видах деятельности.</w:t>
      </w:r>
    </w:p>
    <w:p w:rsidR="00511CA9" w:rsidRPr="00D31F7F" w:rsidRDefault="00511CA9" w:rsidP="001D6A86">
      <w:pPr>
        <w:tabs>
          <w:tab w:val="left" w:pos="4500"/>
          <w:tab w:val="left" w:pos="9180"/>
          <w:tab w:val="left" w:pos="9360"/>
        </w:tabs>
        <w:spacing w:after="0" w:line="240" w:lineRule="auto"/>
        <w:jc w:val="both"/>
        <w:rPr>
          <w:rFonts w:ascii="Times New Roman" w:hAnsi="Times New Roman"/>
          <w:sz w:val="28"/>
          <w:szCs w:val="28"/>
        </w:rPr>
      </w:pPr>
      <w:r w:rsidRPr="00D31F7F">
        <w:rPr>
          <w:rFonts w:ascii="Times New Roman" w:hAnsi="Times New Roman"/>
          <w:b/>
          <w:bCs/>
          <w:sz w:val="28"/>
          <w:szCs w:val="28"/>
        </w:rPr>
        <w:t>Внеурочная деятельность представлена по направлениям</w:t>
      </w:r>
      <w:r w:rsidRPr="00D31F7F">
        <w:rPr>
          <w:rFonts w:ascii="Times New Roman" w:hAnsi="Times New Roman"/>
          <w:b/>
          <w:bCs/>
          <w:i/>
          <w:iCs/>
          <w:sz w:val="28"/>
          <w:szCs w:val="28"/>
        </w:rPr>
        <w:t xml:space="preserve"> </w:t>
      </w:r>
      <w:r w:rsidRPr="00D31F7F">
        <w:rPr>
          <w:rFonts w:ascii="Times New Roman" w:hAnsi="Times New Roman"/>
          <w:b/>
          <w:bCs/>
          <w:sz w:val="28"/>
          <w:szCs w:val="28"/>
        </w:rPr>
        <w:t>разв</w:t>
      </w:r>
      <w:r w:rsidRPr="00D31F7F">
        <w:rPr>
          <w:rFonts w:ascii="Times New Roman" w:hAnsi="Times New Roman"/>
          <w:b/>
          <w:bCs/>
          <w:sz w:val="28"/>
          <w:szCs w:val="28"/>
        </w:rPr>
        <w:t>и</w:t>
      </w:r>
      <w:r w:rsidRPr="00D31F7F">
        <w:rPr>
          <w:rFonts w:ascii="Times New Roman" w:hAnsi="Times New Roman"/>
          <w:b/>
          <w:bCs/>
          <w:sz w:val="28"/>
          <w:szCs w:val="28"/>
        </w:rPr>
        <w:t>тия личности, согласно ФГОС: общеинтеллектуальное, общекультурное, спортивно-оздоровительное, духовно-нравственное, соц</w:t>
      </w:r>
      <w:r w:rsidRPr="00D31F7F">
        <w:rPr>
          <w:rFonts w:ascii="Times New Roman" w:hAnsi="Times New Roman"/>
          <w:b/>
          <w:bCs/>
          <w:sz w:val="28"/>
          <w:szCs w:val="28"/>
        </w:rPr>
        <w:t>и</w:t>
      </w:r>
      <w:r w:rsidRPr="00D31F7F">
        <w:rPr>
          <w:rFonts w:ascii="Times New Roman" w:hAnsi="Times New Roman"/>
          <w:b/>
          <w:bCs/>
          <w:sz w:val="28"/>
          <w:szCs w:val="28"/>
        </w:rPr>
        <w:t xml:space="preserve">альное, </w:t>
      </w:r>
      <w:r w:rsidRPr="00D31F7F">
        <w:rPr>
          <w:rFonts w:ascii="Times New Roman" w:hAnsi="Times New Roman"/>
          <w:sz w:val="28"/>
          <w:szCs w:val="28"/>
        </w:rPr>
        <w:t xml:space="preserve">в </w:t>
      </w:r>
    </w:p>
    <w:p w:rsidR="00511CA9" w:rsidRPr="00D31F7F" w:rsidRDefault="00511CA9" w:rsidP="001D6A86">
      <w:pPr>
        <w:tabs>
          <w:tab w:val="left" w:pos="4500"/>
          <w:tab w:val="left" w:pos="9180"/>
          <w:tab w:val="left" w:pos="9360"/>
        </w:tabs>
        <w:spacing w:after="0" w:line="240" w:lineRule="auto"/>
        <w:jc w:val="both"/>
        <w:rPr>
          <w:rFonts w:ascii="Times New Roman" w:hAnsi="Times New Roman"/>
          <w:sz w:val="28"/>
          <w:szCs w:val="28"/>
        </w:rPr>
      </w:pPr>
      <w:r w:rsidRPr="00D31F7F">
        <w:rPr>
          <w:rFonts w:ascii="Times New Roman" w:hAnsi="Times New Roman"/>
          <w:sz w:val="28"/>
          <w:szCs w:val="28"/>
        </w:rPr>
        <w:t>различных формах ее организации, отличных от урочной системы обучения – кру</w:t>
      </w:r>
      <w:r w:rsidRPr="00D31F7F">
        <w:rPr>
          <w:rFonts w:ascii="Times New Roman" w:hAnsi="Times New Roman"/>
          <w:sz w:val="28"/>
          <w:szCs w:val="28"/>
        </w:rPr>
        <w:t>ж</w:t>
      </w:r>
      <w:r w:rsidRPr="00D31F7F">
        <w:rPr>
          <w:rFonts w:ascii="Times New Roman" w:hAnsi="Times New Roman"/>
          <w:sz w:val="28"/>
          <w:szCs w:val="28"/>
        </w:rPr>
        <w:t>ки, клубы, проектная деятельность.</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sz w:val="28"/>
          <w:szCs w:val="28"/>
        </w:rPr>
        <w:t>Для проведения занятий есть актовый зал, спортивный зал, стадион, спортивное оборудование, хореографический зал, кабинет музыки, школьная библиотека, компьюте</w:t>
      </w:r>
      <w:r w:rsidRPr="00D31F7F">
        <w:rPr>
          <w:rFonts w:ascii="Times New Roman" w:hAnsi="Times New Roman"/>
          <w:sz w:val="28"/>
          <w:szCs w:val="28"/>
        </w:rPr>
        <w:t>р</w:t>
      </w:r>
      <w:r w:rsidRPr="00D31F7F">
        <w:rPr>
          <w:rFonts w:ascii="Times New Roman" w:hAnsi="Times New Roman"/>
          <w:sz w:val="28"/>
          <w:szCs w:val="28"/>
        </w:rPr>
        <w:t xml:space="preserve">ный класс. </w:t>
      </w:r>
    </w:p>
    <w:p w:rsidR="00511CA9" w:rsidRPr="00D31F7F" w:rsidRDefault="00511CA9" w:rsidP="001D6A86">
      <w:pPr>
        <w:pStyle w:val="Default0"/>
        <w:jc w:val="both"/>
        <w:rPr>
          <w:color w:val="auto"/>
          <w:kern w:val="2"/>
          <w:sz w:val="28"/>
          <w:szCs w:val="28"/>
          <w:lang w:eastAsia="hi-IN" w:bidi="hi-IN"/>
        </w:rPr>
      </w:pPr>
      <w:r w:rsidRPr="00D31F7F">
        <w:rPr>
          <w:color w:val="auto"/>
          <w:kern w:val="2"/>
          <w:sz w:val="28"/>
          <w:szCs w:val="28"/>
          <w:lang w:eastAsia="hi-IN" w:bidi="hi-IN"/>
        </w:rPr>
        <w:t xml:space="preserve">В качестве </w:t>
      </w:r>
      <w:r w:rsidRPr="00D31F7F">
        <w:rPr>
          <w:b/>
          <w:bCs/>
          <w:color w:val="auto"/>
          <w:kern w:val="2"/>
          <w:sz w:val="28"/>
          <w:szCs w:val="28"/>
          <w:lang w:eastAsia="hi-IN" w:bidi="hi-IN"/>
        </w:rPr>
        <w:t>организационной модели внеурочной деятельности</w:t>
      </w:r>
      <w:r w:rsidRPr="00D31F7F">
        <w:rPr>
          <w:color w:val="auto"/>
          <w:kern w:val="2"/>
          <w:sz w:val="28"/>
          <w:szCs w:val="28"/>
          <w:lang w:eastAsia="hi-IN" w:bidi="hi-IN"/>
        </w:rPr>
        <w:t xml:space="preserve"> определена </w:t>
      </w:r>
      <w:r w:rsidRPr="00D31F7F">
        <w:rPr>
          <w:b/>
          <w:color w:val="auto"/>
          <w:kern w:val="2"/>
          <w:sz w:val="28"/>
          <w:szCs w:val="28"/>
          <w:lang w:eastAsia="hi-IN" w:bidi="hi-IN"/>
        </w:rPr>
        <w:t>оптимизационная модель</w:t>
      </w:r>
      <w:r w:rsidRPr="00D31F7F">
        <w:rPr>
          <w:color w:val="auto"/>
          <w:kern w:val="2"/>
          <w:sz w:val="28"/>
          <w:szCs w:val="28"/>
          <w:lang w:eastAsia="hi-IN" w:bidi="hi-IN"/>
        </w:rPr>
        <w:t>, предполагающая использование внутре</w:t>
      </w:r>
      <w:r w:rsidRPr="00D31F7F">
        <w:rPr>
          <w:color w:val="auto"/>
          <w:kern w:val="2"/>
          <w:sz w:val="28"/>
          <w:szCs w:val="28"/>
          <w:lang w:eastAsia="hi-IN" w:bidi="hi-IN"/>
        </w:rPr>
        <w:t>н</w:t>
      </w:r>
      <w:r w:rsidRPr="00D31F7F">
        <w:rPr>
          <w:color w:val="auto"/>
          <w:kern w:val="2"/>
          <w:sz w:val="28"/>
          <w:szCs w:val="28"/>
          <w:lang w:eastAsia="hi-IN" w:bidi="hi-IN"/>
        </w:rPr>
        <w:t>них ресурсов образовательного учреждения. В её реализации принимают уч</w:t>
      </w:r>
      <w:r w:rsidRPr="00D31F7F">
        <w:rPr>
          <w:color w:val="auto"/>
          <w:kern w:val="2"/>
          <w:sz w:val="28"/>
          <w:szCs w:val="28"/>
          <w:lang w:eastAsia="hi-IN" w:bidi="hi-IN"/>
        </w:rPr>
        <w:t>а</w:t>
      </w:r>
      <w:r w:rsidRPr="00D31F7F">
        <w:rPr>
          <w:color w:val="auto"/>
          <w:kern w:val="2"/>
          <w:sz w:val="28"/>
          <w:szCs w:val="28"/>
          <w:lang w:eastAsia="hi-IN" w:bidi="hi-IN"/>
        </w:rPr>
        <w:t>стие педагогические работники МОУ «Ближнеигуменская СОШ».</w:t>
      </w:r>
    </w:p>
    <w:p w:rsidR="00511CA9" w:rsidRPr="00D31F7F" w:rsidRDefault="00511CA9" w:rsidP="001D6A86">
      <w:pPr>
        <w:pStyle w:val="Default0"/>
        <w:jc w:val="both"/>
        <w:rPr>
          <w:color w:val="auto"/>
          <w:kern w:val="2"/>
          <w:sz w:val="28"/>
          <w:szCs w:val="28"/>
          <w:lang w:eastAsia="hi-IN" w:bidi="hi-IN"/>
        </w:rPr>
      </w:pPr>
      <w:r w:rsidRPr="00D31F7F">
        <w:rPr>
          <w:color w:val="auto"/>
          <w:kern w:val="2"/>
          <w:sz w:val="28"/>
          <w:szCs w:val="28"/>
          <w:lang w:eastAsia="hi-IN" w:bidi="hi-IN"/>
        </w:rPr>
        <w:t>Координирующую роль выполняет классный руководитель (учитель начальных классов), который в соответствии со своими функциями и задач</w:t>
      </w:r>
      <w:r w:rsidRPr="00D31F7F">
        <w:rPr>
          <w:color w:val="auto"/>
          <w:kern w:val="2"/>
          <w:sz w:val="28"/>
          <w:szCs w:val="28"/>
          <w:lang w:eastAsia="hi-IN" w:bidi="hi-IN"/>
        </w:rPr>
        <w:t>а</w:t>
      </w:r>
      <w:r w:rsidRPr="00D31F7F">
        <w:rPr>
          <w:color w:val="auto"/>
          <w:kern w:val="2"/>
          <w:sz w:val="28"/>
          <w:szCs w:val="28"/>
          <w:lang w:eastAsia="hi-IN" w:bidi="hi-IN"/>
        </w:rPr>
        <w:t xml:space="preserve">ми: </w:t>
      </w:r>
    </w:p>
    <w:p w:rsidR="00511CA9" w:rsidRPr="00D31F7F" w:rsidRDefault="00511CA9" w:rsidP="001D6A86">
      <w:pPr>
        <w:pStyle w:val="Default0"/>
        <w:jc w:val="both"/>
        <w:rPr>
          <w:color w:val="auto"/>
          <w:kern w:val="2"/>
          <w:sz w:val="28"/>
          <w:szCs w:val="28"/>
          <w:lang w:eastAsia="hi-IN" w:bidi="hi-IN"/>
        </w:rPr>
      </w:pPr>
      <w:r w:rsidRPr="00D31F7F">
        <w:rPr>
          <w:color w:val="auto"/>
          <w:kern w:val="2"/>
          <w:sz w:val="28"/>
          <w:szCs w:val="28"/>
          <w:lang w:eastAsia="hi-IN" w:bidi="hi-IN"/>
        </w:rPr>
        <w:t>- взаимодействует с педагогическими работниками, а также уче</w:t>
      </w:r>
      <w:r w:rsidRPr="00D31F7F">
        <w:rPr>
          <w:color w:val="auto"/>
          <w:kern w:val="2"/>
          <w:sz w:val="28"/>
          <w:szCs w:val="28"/>
          <w:lang w:eastAsia="hi-IN" w:bidi="hi-IN"/>
        </w:rPr>
        <w:t>б</w:t>
      </w:r>
      <w:r w:rsidRPr="00D31F7F">
        <w:rPr>
          <w:color w:val="auto"/>
          <w:kern w:val="2"/>
          <w:sz w:val="28"/>
          <w:szCs w:val="28"/>
          <w:lang w:eastAsia="hi-IN" w:bidi="hi-IN"/>
        </w:rPr>
        <w:t xml:space="preserve">но-вспомогательным персоналом общеобразовательного учреждения; </w:t>
      </w:r>
    </w:p>
    <w:p w:rsidR="00511CA9" w:rsidRPr="00D31F7F" w:rsidRDefault="00511CA9" w:rsidP="001D6A86">
      <w:pPr>
        <w:pStyle w:val="Default0"/>
        <w:jc w:val="both"/>
        <w:rPr>
          <w:color w:val="auto"/>
          <w:kern w:val="2"/>
          <w:sz w:val="28"/>
          <w:szCs w:val="28"/>
          <w:lang w:eastAsia="hi-IN" w:bidi="hi-IN"/>
        </w:rPr>
      </w:pPr>
      <w:r w:rsidRPr="00D31F7F">
        <w:rPr>
          <w:color w:val="auto"/>
          <w:kern w:val="2"/>
          <w:sz w:val="28"/>
          <w:szCs w:val="28"/>
          <w:lang w:eastAsia="hi-IN" w:bidi="hi-IN"/>
        </w:rPr>
        <w:t>- организует в классе образовательный процесс, оптимальный для разв</w:t>
      </w:r>
      <w:r w:rsidRPr="00D31F7F">
        <w:rPr>
          <w:color w:val="auto"/>
          <w:kern w:val="2"/>
          <w:sz w:val="28"/>
          <w:szCs w:val="28"/>
          <w:lang w:eastAsia="hi-IN" w:bidi="hi-IN"/>
        </w:rPr>
        <w:t>и</w:t>
      </w:r>
      <w:r w:rsidRPr="00D31F7F">
        <w:rPr>
          <w:color w:val="auto"/>
          <w:kern w:val="2"/>
          <w:sz w:val="28"/>
          <w:szCs w:val="28"/>
          <w:lang w:eastAsia="hi-IN" w:bidi="hi-IN"/>
        </w:rPr>
        <w:t>тия положительного потенциала личности обучающихся в рамках деятельности общешкольного ко</w:t>
      </w:r>
      <w:r w:rsidRPr="00D31F7F">
        <w:rPr>
          <w:color w:val="auto"/>
          <w:kern w:val="2"/>
          <w:sz w:val="28"/>
          <w:szCs w:val="28"/>
          <w:lang w:eastAsia="hi-IN" w:bidi="hi-IN"/>
        </w:rPr>
        <w:t>л</w:t>
      </w:r>
      <w:r w:rsidRPr="00D31F7F">
        <w:rPr>
          <w:color w:val="auto"/>
          <w:kern w:val="2"/>
          <w:sz w:val="28"/>
          <w:szCs w:val="28"/>
          <w:lang w:eastAsia="hi-IN" w:bidi="hi-IN"/>
        </w:rPr>
        <w:t xml:space="preserve">лектива; </w:t>
      </w:r>
    </w:p>
    <w:p w:rsidR="00511CA9" w:rsidRPr="00D31F7F" w:rsidRDefault="00511CA9" w:rsidP="001D6A86">
      <w:pPr>
        <w:pStyle w:val="Default0"/>
        <w:jc w:val="both"/>
        <w:rPr>
          <w:color w:val="auto"/>
          <w:kern w:val="2"/>
          <w:sz w:val="28"/>
          <w:szCs w:val="28"/>
          <w:lang w:eastAsia="hi-IN" w:bidi="hi-IN"/>
        </w:rPr>
      </w:pPr>
      <w:r w:rsidRPr="00D31F7F">
        <w:rPr>
          <w:color w:val="auto"/>
          <w:kern w:val="2"/>
          <w:sz w:val="28"/>
          <w:szCs w:val="28"/>
          <w:lang w:eastAsia="hi-IN" w:bidi="hi-IN"/>
        </w:rPr>
        <w:t>- организует систему отношений через разнообразные формы воспитывающей деятельности коллектива класса, в том числе, через органы сам</w:t>
      </w:r>
      <w:r w:rsidRPr="00D31F7F">
        <w:rPr>
          <w:color w:val="auto"/>
          <w:kern w:val="2"/>
          <w:sz w:val="28"/>
          <w:szCs w:val="28"/>
          <w:lang w:eastAsia="hi-IN" w:bidi="hi-IN"/>
        </w:rPr>
        <w:t>о</w:t>
      </w:r>
      <w:r w:rsidRPr="00D31F7F">
        <w:rPr>
          <w:color w:val="auto"/>
          <w:kern w:val="2"/>
          <w:sz w:val="28"/>
          <w:szCs w:val="28"/>
          <w:lang w:eastAsia="hi-IN" w:bidi="hi-IN"/>
        </w:rPr>
        <w:t xml:space="preserve">управления; </w:t>
      </w:r>
    </w:p>
    <w:p w:rsidR="00511CA9" w:rsidRPr="00D31F7F" w:rsidRDefault="00511CA9" w:rsidP="001D6A86">
      <w:pPr>
        <w:spacing w:after="0" w:line="240" w:lineRule="auto"/>
        <w:jc w:val="both"/>
        <w:rPr>
          <w:rFonts w:ascii="Times New Roman" w:hAnsi="Times New Roman"/>
          <w:sz w:val="28"/>
          <w:szCs w:val="28"/>
        </w:rPr>
      </w:pPr>
      <w:r w:rsidRPr="00D31F7F">
        <w:rPr>
          <w:rFonts w:ascii="Times New Roman" w:hAnsi="Times New Roman"/>
          <w:kern w:val="2"/>
          <w:sz w:val="28"/>
          <w:szCs w:val="28"/>
          <w:lang w:eastAsia="hi-IN" w:bidi="hi-IN"/>
        </w:rPr>
        <w:t>- организует социально значимую, творческую деятельность обуча</w:t>
      </w:r>
      <w:r w:rsidRPr="00D31F7F">
        <w:rPr>
          <w:rFonts w:ascii="Times New Roman" w:hAnsi="Times New Roman"/>
          <w:kern w:val="2"/>
          <w:sz w:val="28"/>
          <w:szCs w:val="28"/>
          <w:lang w:eastAsia="hi-IN" w:bidi="hi-IN"/>
        </w:rPr>
        <w:t>ю</w:t>
      </w:r>
      <w:r w:rsidRPr="00D31F7F">
        <w:rPr>
          <w:rFonts w:ascii="Times New Roman" w:hAnsi="Times New Roman"/>
          <w:kern w:val="2"/>
          <w:sz w:val="28"/>
          <w:szCs w:val="28"/>
          <w:lang w:eastAsia="hi-IN" w:bidi="hi-IN"/>
        </w:rPr>
        <w:t>щихся.</w:t>
      </w:r>
    </w:p>
    <w:p w:rsidR="00511CA9" w:rsidRPr="00D31F7F" w:rsidRDefault="00511CA9" w:rsidP="001D6A86">
      <w:pPr>
        <w:autoSpaceDE w:val="0"/>
        <w:adjustRightInd w:val="0"/>
        <w:spacing w:after="0" w:line="240" w:lineRule="auto"/>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При отборе содержания и видов деятельности детей по каждому напра</w:t>
      </w:r>
      <w:r w:rsidRPr="00D31F7F">
        <w:rPr>
          <w:rFonts w:ascii="Times New Roman" w:hAnsi="Times New Roman"/>
          <w:kern w:val="2"/>
          <w:sz w:val="28"/>
          <w:szCs w:val="28"/>
          <w:lang w:eastAsia="hi-IN" w:bidi="hi-IN"/>
        </w:rPr>
        <w:t>в</w:t>
      </w:r>
      <w:r w:rsidRPr="00D31F7F">
        <w:rPr>
          <w:rFonts w:ascii="Times New Roman" w:hAnsi="Times New Roman"/>
          <w:kern w:val="2"/>
          <w:sz w:val="28"/>
          <w:szCs w:val="28"/>
          <w:lang w:eastAsia="hi-IN" w:bidi="hi-IN"/>
        </w:rPr>
        <w:t>лению внеурочной деятельности учтены интересы и потребности  участников образовательного процесса (учащихся и их родителей (законных представителей),    опыт  внеаудиторной и внеурочной деятельности педаг</w:t>
      </w:r>
      <w:r w:rsidRPr="00D31F7F">
        <w:rPr>
          <w:rFonts w:ascii="Times New Roman" w:hAnsi="Times New Roman"/>
          <w:kern w:val="2"/>
          <w:sz w:val="28"/>
          <w:szCs w:val="28"/>
          <w:lang w:eastAsia="hi-IN" w:bidi="hi-IN"/>
        </w:rPr>
        <w:t>о</w:t>
      </w:r>
      <w:r w:rsidRPr="00D31F7F">
        <w:rPr>
          <w:rFonts w:ascii="Times New Roman" w:hAnsi="Times New Roman"/>
          <w:kern w:val="2"/>
          <w:sz w:val="28"/>
          <w:szCs w:val="28"/>
          <w:lang w:eastAsia="hi-IN" w:bidi="hi-IN"/>
        </w:rPr>
        <w:t xml:space="preserve">гов. </w:t>
      </w:r>
    </w:p>
    <w:p w:rsidR="00511CA9" w:rsidRPr="00D31F7F" w:rsidRDefault="00511CA9" w:rsidP="001D6A86">
      <w:pPr>
        <w:pStyle w:val="17"/>
        <w:autoSpaceDE w:val="0"/>
        <w:autoSpaceDN w:val="0"/>
        <w:adjustRightInd w:val="0"/>
        <w:spacing w:after="0" w:line="240" w:lineRule="auto"/>
        <w:ind w:left="0"/>
        <w:jc w:val="both"/>
        <w:rPr>
          <w:rFonts w:ascii="Times New Roman" w:hAnsi="Times New Roman"/>
          <w:kern w:val="2"/>
          <w:sz w:val="28"/>
          <w:szCs w:val="28"/>
          <w:lang w:eastAsia="hi-IN" w:bidi="hi-IN"/>
        </w:rPr>
      </w:pPr>
      <w:r w:rsidRPr="00D31F7F">
        <w:rPr>
          <w:rFonts w:ascii="Times New Roman" w:hAnsi="Times New Roman"/>
          <w:kern w:val="2"/>
          <w:sz w:val="28"/>
          <w:szCs w:val="28"/>
          <w:lang w:eastAsia="hi-IN" w:bidi="hi-IN"/>
        </w:rPr>
        <w:t xml:space="preserve">Занятия внеурочной деятельностью организуются во второй половине дня. </w:t>
      </w:r>
    </w:p>
    <w:p w:rsidR="00511CA9" w:rsidRPr="001E25D2" w:rsidRDefault="00511CA9" w:rsidP="001D6A86">
      <w:pPr>
        <w:pStyle w:val="17"/>
        <w:autoSpaceDE w:val="0"/>
        <w:autoSpaceDN w:val="0"/>
        <w:adjustRightInd w:val="0"/>
        <w:spacing w:after="0" w:line="240" w:lineRule="auto"/>
        <w:ind w:left="0"/>
        <w:jc w:val="both"/>
        <w:rPr>
          <w:rFonts w:ascii="Times New Roman" w:hAnsi="Times New Roman"/>
          <w:sz w:val="28"/>
          <w:szCs w:val="28"/>
        </w:rPr>
      </w:pPr>
      <w:r w:rsidRPr="001E25D2">
        <w:rPr>
          <w:rFonts w:ascii="Times New Roman" w:hAnsi="Times New Roman"/>
          <w:sz w:val="28"/>
          <w:szCs w:val="28"/>
        </w:rPr>
        <w:t>Продолжительность таких видов деятельности, как чтение, музыкал</w:t>
      </w:r>
      <w:r w:rsidRPr="001E25D2">
        <w:rPr>
          <w:rFonts w:ascii="Times New Roman" w:hAnsi="Times New Roman"/>
          <w:sz w:val="28"/>
          <w:szCs w:val="28"/>
        </w:rPr>
        <w:t>ь</w:t>
      </w:r>
      <w:r w:rsidRPr="001E25D2">
        <w:rPr>
          <w:rFonts w:ascii="Times New Roman" w:hAnsi="Times New Roman"/>
          <w:sz w:val="28"/>
          <w:szCs w:val="28"/>
        </w:rPr>
        <w:t>ные занятия, рисование, лепка, рукоделие, тихие игры, должна соста</w:t>
      </w:r>
      <w:r w:rsidRPr="001E25D2">
        <w:rPr>
          <w:rFonts w:ascii="Times New Roman" w:hAnsi="Times New Roman"/>
          <w:sz w:val="28"/>
          <w:szCs w:val="28"/>
        </w:rPr>
        <w:t>в</w:t>
      </w:r>
      <w:r w:rsidRPr="001E25D2">
        <w:rPr>
          <w:rFonts w:ascii="Times New Roman" w:hAnsi="Times New Roman"/>
          <w:sz w:val="28"/>
          <w:szCs w:val="28"/>
        </w:rPr>
        <w:t xml:space="preserve">лять не более 50 минут в день для обучающихся 1 - 2 классов. </w:t>
      </w:r>
    </w:p>
    <w:p w:rsidR="00677A56" w:rsidRDefault="00677A56" w:rsidP="001D6A86">
      <w:pPr>
        <w:shd w:val="clear" w:color="auto" w:fill="FFFFFF"/>
        <w:tabs>
          <w:tab w:val="left" w:pos="-709"/>
          <w:tab w:val="left" w:pos="709"/>
        </w:tabs>
        <w:spacing w:after="0" w:line="240" w:lineRule="auto"/>
        <w:ind w:left="-851" w:right="23" w:firstLine="709"/>
        <w:jc w:val="both"/>
        <w:rPr>
          <w:rFonts w:ascii="Times New Roman" w:hAnsi="Times New Roman"/>
          <w:sz w:val="28"/>
          <w:szCs w:val="28"/>
        </w:rPr>
      </w:pPr>
    </w:p>
    <w:p w:rsidR="00516336" w:rsidRDefault="00516336" w:rsidP="00516336">
      <w:pPr>
        <w:shd w:val="clear" w:color="auto" w:fill="FFFFFF"/>
        <w:tabs>
          <w:tab w:val="left" w:pos="-709"/>
          <w:tab w:val="left" w:pos="709"/>
        </w:tabs>
        <w:spacing w:after="0" w:line="240" w:lineRule="auto"/>
        <w:ind w:left="-851" w:right="23" w:firstLine="709"/>
        <w:jc w:val="center"/>
        <w:rPr>
          <w:rFonts w:ascii="Times New Roman" w:hAnsi="Times New Roman"/>
          <w:sz w:val="28"/>
          <w:szCs w:val="28"/>
        </w:rPr>
      </w:pPr>
    </w:p>
    <w:p w:rsidR="00516336" w:rsidRDefault="00516336" w:rsidP="00516336">
      <w:pPr>
        <w:shd w:val="clear" w:color="auto" w:fill="FFFFFF"/>
        <w:tabs>
          <w:tab w:val="left" w:pos="-709"/>
          <w:tab w:val="left" w:pos="709"/>
        </w:tabs>
        <w:spacing w:after="0" w:line="240" w:lineRule="auto"/>
        <w:ind w:left="-851" w:right="23" w:firstLine="709"/>
        <w:jc w:val="center"/>
        <w:rPr>
          <w:rFonts w:ascii="Times New Roman" w:hAnsi="Times New Roman"/>
          <w:sz w:val="28"/>
          <w:szCs w:val="28"/>
        </w:rPr>
      </w:pPr>
    </w:p>
    <w:p w:rsidR="00511CA9" w:rsidRPr="001B0B69" w:rsidRDefault="00511CA9" w:rsidP="00516336">
      <w:pPr>
        <w:shd w:val="clear" w:color="auto" w:fill="FFFFFF"/>
        <w:tabs>
          <w:tab w:val="left" w:pos="-709"/>
          <w:tab w:val="left" w:pos="709"/>
        </w:tabs>
        <w:spacing w:after="0" w:line="240" w:lineRule="auto"/>
        <w:ind w:left="-851" w:right="23" w:firstLine="709"/>
        <w:jc w:val="center"/>
        <w:rPr>
          <w:rFonts w:ascii="Times New Roman" w:hAnsi="Times New Roman"/>
          <w:sz w:val="28"/>
          <w:szCs w:val="28"/>
        </w:rPr>
      </w:pPr>
      <w:r w:rsidRPr="001B0B69">
        <w:rPr>
          <w:rFonts w:ascii="Times New Roman" w:hAnsi="Times New Roman"/>
          <w:sz w:val="28"/>
          <w:szCs w:val="28"/>
        </w:rPr>
        <w:t>План внеурочной деятельности</w:t>
      </w:r>
    </w:p>
    <w:p w:rsidR="00511CA9" w:rsidRPr="001B0B69" w:rsidRDefault="00511CA9" w:rsidP="00516336">
      <w:pPr>
        <w:shd w:val="clear" w:color="auto" w:fill="FFFFFF"/>
        <w:tabs>
          <w:tab w:val="left" w:pos="-709"/>
          <w:tab w:val="left" w:pos="709"/>
        </w:tabs>
        <w:spacing w:after="0" w:line="240" w:lineRule="auto"/>
        <w:ind w:left="-851" w:right="23" w:firstLine="709"/>
        <w:jc w:val="center"/>
        <w:rPr>
          <w:rFonts w:ascii="Times New Roman" w:hAnsi="Times New Roman"/>
          <w:sz w:val="28"/>
          <w:szCs w:val="28"/>
        </w:rPr>
      </w:pPr>
      <w:r w:rsidRPr="001B0B69">
        <w:rPr>
          <w:rFonts w:ascii="Times New Roman" w:hAnsi="Times New Roman"/>
          <w:sz w:val="28"/>
          <w:szCs w:val="28"/>
        </w:rPr>
        <w:t>МОУ «Ближнеигуменская СОШ» для 1 класса</w:t>
      </w:r>
    </w:p>
    <w:p w:rsidR="00511CA9" w:rsidRPr="001B0B69" w:rsidRDefault="00511CA9" w:rsidP="001D6A86">
      <w:pPr>
        <w:shd w:val="clear" w:color="auto" w:fill="FFFFFF"/>
        <w:tabs>
          <w:tab w:val="left" w:pos="-709"/>
          <w:tab w:val="left" w:pos="709"/>
        </w:tabs>
        <w:spacing w:after="0" w:line="240" w:lineRule="auto"/>
        <w:ind w:left="-851" w:right="23" w:firstLine="709"/>
        <w:jc w:val="both"/>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2552"/>
        <w:gridCol w:w="958"/>
      </w:tblGrid>
      <w:tr w:rsidR="00511CA9" w:rsidRPr="001B0B69">
        <w:trPr>
          <w:cantSplit/>
          <w:trHeight w:val="1134"/>
        </w:trPr>
        <w:tc>
          <w:tcPr>
            <w:tcW w:w="1985" w:type="dxa"/>
          </w:tcPr>
          <w:p w:rsidR="00511CA9" w:rsidRPr="001B0B69" w:rsidRDefault="00511CA9" w:rsidP="0051633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Направление внеуро</w:t>
            </w:r>
            <w:r w:rsidRPr="001B0B69">
              <w:rPr>
                <w:rFonts w:ascii="Times New Roman" w:hAnsi="Times New Roman"/>
                <w:sz w:val="28"/>
                <w:szCs w:val="28"/>
              </w:rPr>
              <w:t>ч</w:t>
            </w:r>
            <w:r w:rsidRPr="001B0B69">
              <w:rPr>
                <w:rFonts w:ascii="Times New Roman" w:hAnsi="Times New Roman"/>
                <w:sz w:val="28"/>
                <w:szCs w:val="28"/>
              </w:rPr>
              <w:t>ной</w:t>
            </w:r>
            <w:r w:rsidR="00516336">
              <w:rPr>
                <w:rFonts w:ascii="Times New Roman" w:hAnsi="Times New Roman"/>
                <w:sz w:val="28"/>
                <w:szCs w:val="28"/>
              </w:rPr>
              <w:t xml:space="preserve"> </w:t>
            </w:r>
            <w:r w:rsidRPr="001B0B69">
              <w:rPr>
                <w:rFonts w:ascii="Times New Roman" w:hAnsi="Times New Roman"/>
                <w:sz w:val="28"/>
                <w:szCs w:val="28"/>
              </w:rPr>
              <w:t>деятельн</w:t>
            </w:r>
            <w:r w:rsidRPr="001B0B69">
              <w:rPr>
                <w:rFonts w:ascii="Times New Roman" w:hAnsi="Times New Roman"/>
                <w:sz w:val="28"/>
                <w:szCs w:val="28"/>
              </w:rPr>
              <w:t>о</w:t>
            </w:r>
            <w:r w:rsidRPr="001B0B69">
              <w:rPr>
                <w:rFonts w:ascii="Times New Roman" w:hAnsi="Times New Roman"/>
                <w:sz w:val="28"/>
                <w:szCs w:val="28"/>
              </w:rPr>
              <w:t>сти</w:t>
            </w:r>
          </w:p>
        </w:tc>
        <w:tc>
          <w:tcPr>
            <w:tcW w:w="3685" w:type="dxa"/>
          </w:tcPr>
          <w:p w:rsidR="00511CA9" w:rsidRPr="001B0B69" w:rsidRDefault="00511CA9" w:rsidP="0051633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Название</w:t>
            </w:r>
            <w:r w:rsidR="00516336">
              <w:rPr>
                <w:rFonts w:ascii="Times New Roman" w:hAnsi="Times New Roman"/>
                <w:sz w:val="28"/>
                <w:szCs w:val="28"/>
              </w:rPr>
              <w:t xml:space="preserve"> </w:t>
            </w:r>
            <w:r w:rsidRPr="001B0B69">
              <w:rPr>
                <w:rFonts w:ascii="Times New Roman" w:hAnsi="Times New Roman"/>
                <w:sz w:val="28"/>
                <w:szCs w:val="28"/>
              </w:rPr>
              <w:t>объед</w:t>
            </w:r>
            <w:r w:rsidRPr="001B0B69">
              <w:rPr>
                <w:rFonts w:ascii="Times New Roman" w:hAnsi="Times New Roman"/>
                <w:sz w:val="28"/>
                <w:szCs w:val="28"/>
              </w:rPr>
              <w:t>и</w:t>
            </w:r>
            <w:r w:rsidRPr="001B0B69">
              <w:rPr>
                <w:rFonts w:ascii="Times New Roman" w:hAnsi="Times New Roman"/>
                <w:sz w:val="28"/>
                <w:szCs w:val="28"/>
              </w:rPr>
              <w:t>нения</w:t>
            </w:r>
            <w:r w:rsidR="00516336">
              <w:rPr>
                <w:rFonts w:ascii="Times New Roman" w:hAnsi="Times New Roman"/>
                <w:sz w:val="28"/>
                <w:szCs w:val="28"/>
              </w:rPr>
              <w:t xml:space="preserve"> </w:t>
            </w:r>
            <w:r w:rsidRPr="001B0B69">
              <w:rPr>
                <w:rFonts w:ascii="Times New Roman" w:hAnsi="Times New Roman"/>
                <w:sz w:val="28"/>
                <w:szCs w:val="28"/>
              </w:rPr>
              <w:t>внеурочной</w:t>
            </w:r>
            <w:r w:rsidR="00516336">
              <w:rPr>
                <w:rFonts w:ascii="Times New Roman" w:hAnsi="Times New Roman"/>
                <w:sz w:val="28"/>
                <w:szCs w:val="28"/>
              </w:rPr>
              <w:t xml:space="preserve"> </w:t>
            </w:r>
            <w:r w:rsidRPr="001B0B69">
              <w:rPr>
                <w:rFonts w:ascii="Times New Roman" w:hAnsi="Times New Roman"/>
                <w:sz w:val="28"/>
                <w:szCs w:val="28"/>
              </w:rPr>
              <w:t>де</w:t>
            </w:r>
            <w:r w:rsidRPr="001B0B69">
              <w:rPr>
                <w:rFonts w:ascii="Times New Roman" w:hAnsi="Times New Roman"/>
                <w:sz w:val="28"/>
                <w:szCs w:val="28"/>
              </w:rPr>
              <w:t>я</w:t>
            </w:r>
            <w:r w:rsidRPr="001B0B69">
              <w:rPr>
                <w:rFonts w:ascii="Times New Roman" w:hAnsi="Times New Roman"/>
                <w:sz w:val="28"/>
                <w:szCs w:val="28"/>
              </w:rPr>
              <w:t>тельности</w:t>
            </w:r>
          </w:p>
        </w:tc>
        <w:tc>
          <w:tcPr>
            <w:tcW w:w="2552" w:type="dxa"/>
          </w:tcPr>
          <w:p w:rsidR="00511CA9" w:rsidRPr="001B0B69" w:rsidRDefault="00511CA9" w:rsidP="0051633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Форма</w:t>
            </w:r>
            <w:r w:rsidR="00516336">
              <w:rPr>
                <w:rFonts w:ascii="Times New Roman" w:hAnsi="Times New Roman"/>
                <w:sz w:val="28"/>
                <w:szCs w:val="28"/>
              </w:rPr>
              <w:t xml:space="preserve"> </w:t>
            </w:r>
            <w:r w:rsidRPr="001B0B69">
              <w:rPr>
                <w:rFonts w:ascii="Times New Roman" w:hAnsi="Times New Roman"/>
                <w:sz w:val="28"/>
                <w:szCs w:val="28"/>
              </w:rPr>
              <w:t>организ</w:t>
            </w:r>
            <w:r w:rsidRPr="001B0B69">
              <w:rPr>
                <w:rFonts w:ascii="Times New Roman" w:hAnsi="Times New Roman"/>
                <w:sz w:val="28"/>
                <w:szCs w:val="28"/>
              </w:rPr>
              <w:t>а</w:t>
            </w:r>
            <w:r w:rsidRPr="001B0B69">
              <w:rPr>
                <w:rFonts w:ascii="Times New Roman" w:hAnsi="Times New Roman"/>
                <w:sz w:val="28"/>
                <w:szCs w:val="28"/>
              </w:rPr>
              <w:t>ции</w:t>
            </w:r>
          </w:p>
        </w:tc>
        <w:tc>
          <w:tcPr>
            <w:tcW w:w="958" w:type="dxa"/>
          </w:tcPr>
          <w:p w:rsidR="00511CA9" w:rsidRPr="001B0B69" w:rsidRDefault="00511CA9" w:rsidP="0051633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Кол-во</w:t>
            </w:r>
            <w:r w:rsidR="00516336">
              <w:rPr>
                <w:rFonts w:ascii="Times New Roman" w:hAnsi="Times New Roman"/>
                <w:sz w:val="28"/>
                <w:szCs w:val="28"/>
              </w:rPr>
              <w:t xml:space="preserve"> </w:t>
            </w:r>
            <w:r w:rsidRPr="001B0B69">
              <w:rPr>
                <w:rFonts w:ascii="Times New Roman" w:hAnsi="Times New Roman"/>
                <w:sz w:val="28"/>
                <w:szCs w:val="28"/>
              </w:rPr>
              <w:t>ч</w:t>
            </w:r>
            <w:r w:rsidRPr="001B0B69">
              <w:rPr>
                <w:rFonts w:ascii="Times New Roman" w:hAnsi="Times New Roman"/>
                <w:sz w:val="28"/>
                <w:szCs w:val="28"/>
              </w:rPr>
              <w:t>а</w:t>
            </w:r>
            <w:r w:rsidRPr="001B0B69">
              <w:rPr>
                <w:rFonts w:ascii="Times New Roman" w:hAnsi="Times New Roman"/>
                <w:sz w:val="28"/>
                <w:szCs w:val="28"/>
              </w:rPr>
              <w:t>сов</w:t>
            </w:r>
          </w:p>
        </w:tc>
      </w:tr>
      <w:tr w:rsidR="00511CA9" w:rsidRPr="001B0B69">
        <w:tc>
          <w:tcPr>
            <w:tcW w:w="1985" w:type="dxa"/>
            <w:vMerge w:val="restart"/>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Спортивно-оздоровител</w:t>
            </w:r>
            <w:r w:rsidRPr="001B0B69">
              <w:rPr>
                <w:rFonts w:ascii="Times New Roman" w:hAnsi="Times New Roman"/>
                <w:sz w:val="28"/>
                <w:szCs w:val="28"/>
              </w:rPr>
              <w:t>ь</w:t>
            </w:r>
            <w:r w:rsidRPr="001B0B69">
              <w:rPr>
                <w:rFonts w:ascii="Times New Roman" w:hAnsi="Times New Roman"/>
                <w:sz w:val="28"/>
                <w:szCs w:val="28"/>
              </w:rPr>
              <w:t>ное</w:t>
            </w:r>
          </w:p>
        </w:tc>
        <w:tc>
          <w:tcPr>
            <w:tcW w:w="3685" w:type="dxa"/>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Игра</w:t>
            </w:r>
          </w:p>
        </w:tc>
        <w:tc>
          <w:tcPr>
            <w:tcW w:w="2552" w:type="dxa"/>
          </w:tcPr>
          <w:p w:rsidR="00511CA9" w:rsidRPr="001B0B69" w:rsidRDefault="002309B6" w:rsidP="002309B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Кружок </w:t>
            </w:r>
          </w:p>
        </w:tc>
        <w:tc>
          <w:tcPr>
            <w:tcW w:w="958" w:type="dxa"/>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511CA9" w:rsidRPr="001B0B69">
        <w:trPr>
          <w:trHeight w:val="1160"/>
        </w:trPr>
        <w:tc>
          <w:tcPr>
            <w:tcW w:w="1985" w:type="dxa"/>
            <w:vMerge/>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Корригиру</w:t>
            </w:r>
            <w:r w:rsidRPr="001B0B69">
              <w:rPr>
                <w:rFonts w:ascii="Times New Roman" w:hAnsi="Times New Roman"/>
                <w:sz w:val="28"/>
                <w:szCs w:val="28"/>
              </w:rPr>
              <w:t>ю</w:t>
            </w:r>
            <w:r w:rsidRPr="001B0B69">
              <w:rPr>
                <w:rFonts w:ascii="Times New Roman" w:hAnsi="Times New Roman"/>
                <w:sz w:val="28"/>
                <w:szCs w:val="28"/>
              </w:rPr>
              <w:t>щая</w:t>
            </w:r>
          </w:p>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гимнаст</w:t>
            </w:r>
            <w:r w:rsidRPr="001B0B69">
              <w:rPr>
                <w:rFonts w:ascii="Times New Roman" w:hAnsi="Times New Roman"/>
                <w:sz w:val="28"/>
                <w:szCs w:val="28"/>
              </w:rPr>
              <w:t>и</w:t>
            </w:r>
            <w:r w:rsidRPr="001B0B69">
              <w:rPr>
                <w:rFonts w:ascii="Times New Roman" w:hAnsi="Times New Roman"/>
                <w:sz w:val="28"/>
                <w:szCs w:val="28"/>
              </w:rPr>
              <w:t>ка</w:t>
            </w:r>
          </w:p>
        </w:tc>
        <w:tc>
          <w:tcPr>
            <w:tcW w:w="2552" w:type="dxa"/>
          </w:tcPr>
          <w:p w:rsidR="00511CA9"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Секция </w:t>
            </w:r>
          </w:p>
        </w:tc>
        <w:tc>
          <w:tcPr>
            <w:tcW w:w="958" w:type="dxa"/>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3</w:t>
            </w:r>
          </w:p>
        </w:tc>
      </w:tr>
      <w:tr w:rsidR="00511CA9" w:rsidRPr="001B0B69">
        <w:tc>
          <w:tcPr>
            <w:tcW w:w="1985" w:type="dxa"/>
            <w:vMerge/>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Я - пешеход и па</w:t>
            </w:r>
            <w:r w:rsidRPr="001B0B69">
              <w:rPr>
                <w:rFonts w:ascii="Times New Roman" w:hAnsi="Times New Roman"/>
                <w:sz w:val="28"/>
                <w:szCs w:val="28"/>
              </w:rPr>
              <w:t>с</w:t>
            </w:r>
            <w:r w:rsidRPr="001B0B69">
              <w:rPr>
                <w:rFonts w:ascii="Times New Roman" w:hAnsi="Times New Roman"/>
                <w:sz w:val="28"/>
                <w:szCs w:val="28"/>
              </w:rPr>
              <w:t>сажир</w:t>
            </w:r>
          </w:p>
        </w:tc>
        <w:tc>
          <w:tcPr>
            <w:tcW w:w="2552" w:type="dxa"/>
          </w:tcPr>
          <w:p w:rsidR="00511CA9"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511CA9" w:rsidRPr="001B0B69" w:rsidRDefault="00511CA9"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Обще</w:t>
            </w:r>
          </w:p>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культу</w:t>
            </w:r>
            <w:r w:rsidRPr="001B0B69">
              <w:rPr>
                <w:rFonts w:ascii="Times New Roman" w:hAnsi="Times New Roman"/>
                <w:sz w:val="28"/>
                <w:szCs w:val="28"/>
              </w:rPr>
              <w:t>р</w:t>
            </w:r>
            <w:r w:rsidRPr="001B0B69">
              <w:rPr>
                <w:rFonts w:ascii="Times New Roman" w:hAnsi="Times New Roman"/>
                <w:sz w:val="28"/>
                <w:szCs w:val="28"/>
              </w:rPr>
              <w:t>ное</w:t>
            </w:r>
          </w:p>
        </w:tc>
        <w:tc>
          <w:tcPr>
            <w:tcW w:w="36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Смотрю на мир глазами художника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val="restart"/>
          </w:tcPr>
          <w:p w:rsidR="002309B6" w:rsidRPr="001B0B69" w:rsidRDefault="002309B6" w:rsidP="001D6A86">
            <w:pPr>
              <w:pStyle w:val="Default0"/>
              <w:widowControl w:val="0"/>
              <w:jc w:val="both"/>
              <w:rPr>
                <w:color w:val="auto"/>
                <w:sz w:val="28"/>
                <w:szCs w:val="28"/>
              </w:rPr>
            </w:pPr>
            <w:r w:rsidRPr="001B0B69">
              <w:rPr>
                <w:color w:val="auto"/>
                <w:sz w:val="28"/>
                <w:szCs w:val="28"/>
              </w:rPr>
              <w:t>Обще-</w:t>
            </w:r>
          </w:p>
          <w:p w:rsidR="002309B6" w:rsidRPr="001B0B69" w:rsidRDefault="002309B6" w:rsidP="001D6A86">
            <w:pPr>
              <w:pStyle w:val="Default0"/>
              <w:widowControl w:val="0"/>
              <w:jc w:val="both"/>
              <w:rPr>
                <w:color w:val="auto"/>
                <w:sz w:val="28"/>
                <w:szCs w:val="28"/>
              </w:rPr>
            </w:pPr>
            <w:r w:rsidRPr="001B0B69">
              <w:rPr>
                <w:color w:val="auto"/>
                <w:sz w:val="28"/>
                <w:szCs w:val="28"/>
              </w:rPr>
              <w:t>интеллектуал</w:t>
            </w:r>
            <w:r w:rsidRPr="001B0B69">
              <w:rPr>
                <w:color w:val="auto"/>
                <w:sz w:val="28"/>
                <w:szCs w:val="28"/>
              </w:rPr>
              <w:t>ь</w:t>
            </w:r>
            <w:r w:rsidRPr="001B0B69">
              <w:rPr>
                <w:color w:val="auto"/>
                <w:sz w:val="28"/>
                <w:szCs w:val="28"/>
              </w:rPr>
              <w:t>ное</w:t>
            </w:r>
          </w:p>
        </w:tc>
        <w:tc>
          <w:tcPr>
            <w:tcW w:w="36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Занимательная мат</w:t>
            </w:r>
            <w:r w:rsidRPr="001B0B69">
              <w:rPr>
                <w:rFonts w:ascii="Times New Roman" w:hAnsi="Times New Roman"/>
                <w:sz w:val="28"/>
                <w:szCs w:val="28"/>
              </w:rPr>
              <w:t>е</w:t>
            </w:r>
            <w:r w:rsidRPr="001B0B69">
              <w:rPr>
                <w:rFonts w:ascii="Times New Roman" w:hAnsi="Times New Roman"/>
                <w:sz w:val="28"/>
                <w:szCs w:val="28"/>
              </w:rPr>
              <w:t>матика</w:t>
            </w:r>
          </w:p>
        </w:tc>
        <w:tc>
          <w:tcPr>
            <w:tcW w:w="2552"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tcPr>
          <w:p w:rsidR="002309B6" w:rsidRPr="001B0B69" w:rsidRDefault="002309B6" w:rsidP="001D6A86">
            <w:pPr>
              <w:pStyle w:val="Default0"/>
              <w:widowControl w:val="0"/>
              <w:jc w:val="both"/>
              <w:rPr>
                <w:color w:val="auto"/>
                <w:sz w:val="28"/>
                <w:szCs w:val="28"/>
              </w:rPr>
            </w:pPr>
          </w:p>
        </w:tc>
        <w:tc>
          <w:tcPr>
            <w:tcW w:w="36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В мире книг </w:t>
            </w:r>
          </w:p>
        </w:tc>
        <w:tc>
          <w:tcPr>
            <w:tcW w:w="2552" w:type="dxa"/>
          </w:tcPr>
          <w:p w:rsidR="002309B6"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Духовно-нравственное</w:t>
            </w:r>
          </w:p>
        </w:tc>
        <w:tc>
          <w:tcPr>
            <w:tcW w:w="36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Этика: азбука добра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rPr>
          <w:trHeight w:val="928"/>
        </w:trPr>
        <w:tc>
          <w:tcPr>
            <w:tcW w:w="19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Социальное</w:t>
            </w:r>
          </w:p>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В гостях у зеленого друга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Итого</w:t>
            </w:r>
          </w:p>
        </w:tc>
        <w:tc>
          <w:tcPr>
            <w:tcW w:w="3685"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2552"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958" w:type="dxa"/>
          </w:tcPr>
          <w:p w:rsidR="002309B6" w:rsidRPr="001B0B69" w:rsidRDefault="002309B6" w:rsidP="001D6A8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10</w:t>
            </w:r>
          </w:p>
        </w:tc>
      </w:tr>
    </w:tbl>
    <w:p w:rsidR="00677A56" w:rsidRDefault="00677A56" w:rsidP="001D6A86">
      <w:pPr>
        <w:shd w:val="clear" w:color="auto" w:fill="FFFFFF"/>
        <w:tabs>
          <w:tab w:val="left" w:pos="142"/>
          <w:tab w:val="left" w:pos="709"/>
        </w:tabs>
        <w:spacing w:after="0" w:line="240" w:lineRule="auto"/>
        <w:ind w:right="23" w:firstLine="357"/>
        <w:jc w:val="both"/>
        <w:rPr>
          <w:rFonts w:ascii="Times New Roman" w:hAnsi="Times New Roman"/>
          <w:sz w:val="28"/>
          <w:szCs w:val="28"/>
        </w:rPr>
      </w:pPr>
    </w:p>
    <w:p w:rsidR="00677A56" w:rsidRDefault="00677A56" w:rsidP="001D6A86">
      <w:pPr>
        <w:shd w:val="clear" w:color="auto" w:fill="FFFFFF"/>
        <w:tabs>
          <w:tab w:val="left" w:pos="142"/>
          <w:tab w:val="left" w:pos="709"/>
        </w:tabs>
        <w:spacing w:after="0" w:line="240" w:lineRule="auto"/>
        <w:ind w:right="23" w:firstLine="357"/>
        <w:jc w:val="both"/>
        <w:rPr>
          <w:rFonts w:ascii="Times New Roman" w:hAnsi="Times New Roman"/>
          <w:sz w:val="28"/>
          <w:szCs w:val="28"/>
        </w:rPr>
      </w:pPr>
    </w:p>
    <w:p w:rsidR="00516336" w:rsidRDefault="00516336" w:rsidP="001D6A86">
      <w:pPr>
        <w:shd w:val="clear" w:color="auto" w:fill="FFFFFF"/>
        <w:tabs>
          <w:tab w:val="left" w:pos="142"/>
          <w:tab w:val="left" w:pos="709"/>
        </w:tabs>
        <w:spacing w:after="0" w:line="240" w:lineRule="auto"/>
        <w:ind w:right="23" w:firstLine="357"/>
        <w:jc w:val="both"/>
        <w:rPr>
          <w:rFonts w:ascii="Times New Roman" w:hAnsi="Times New Roman"/>
          <w:sz w:val="28"/>
          <w:szCs w:val="28"/>
        </w:rPr>
      </w:pPr>
    </w:p>
    <w:p w:rsidR="00516336" w:rsidRDefault="00516336" w:rsidP="001D6A86">
      <w:pPr>
        <w:shd w:val="clear" w:color="auto" w:fill="FFFFFF"/>
        <w:tabs>
          <w:tab w:val="left" w:pos="142"/>
          <w:tab w:val="left" w:pos="709"/>
        </w:tabs>
        <w:spacing w:after="0" w:line="240" w:lineRule="auto"/>
        <w:ind w:right="23" w:firstLine="357"/>
        <w:jc w:val="both"/>
        <w:rPr>
          <w:rFonts w:ascii="Times New Roman" w:hAnsi="Times New Roman"/>
          <w:sz w:val="28"/>
          <w:szCs w:val="28"/>
        </w:rPr>
      </w:pPr>
    </w:p>
    <w:p w:rsidR="00516336" w:rsidRDefault="00516336" w:rsidP="001D6A86">
      <w:pPr>
        <w:shd w:val="clear" w:color="auto" w:fill="FFFFFF"/>
        <w:tabs>
          <w:tab w:val="left" w:pos="142"/>
          <w:tab w:val="left" w:pos="709"/>
        </w:tabs>
        <w:spacing w:after="0" w:line="240" w:lineRule="auto"/>
        <w:ind w:right="23" w:firstLine="357"/>
        <w:jc w:val="both"/>
        <w:rPr>
          <w:rFonts w:ascii="Times New Roman" w:hAnsi="Times New Roman"/>
          <w:sz w:val="28"/>
          <w:szCs w:val="28"/>
        </w:rPr>
      </w:pPr>
    </w:p>
    <w:p w:rsidR="002B2EE3" w:rsidRDefault="002B2EE3"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p>
    <w:p w:rsidR="002B2EE3" w:rsidRDefault="002B2EE3"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p>
    <w:p w:rsidR="002309B6" w:rsidRDefault="002309B6"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p>
    <w:p w:rsidR="002309B6" w:rsidRDefault="002309B6"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p>
    <w:p w:rsidR="00516336" w:rsidRDefault="00511CA9"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r w:rsidRPr="001B0B69">
        <w:rPr>
          <w:rFonts w:ascii="Times New Roman" w:hAnsi="Times New Roman"/>
          <w:sz w:val="28"/>
          <w:szCs w:val="28"/>
        </w:rPr>
        <w:t xml:space="preserve">План внеурочной деятельности </w:t>
      </w:r>
    </w:p>
    <w:p w:rsidR="00511CA9" w:rsidRDefault="00511CA9"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r w:rsidRPr="001B0B69">
        <w:rPr>
          <w:rFonts w:ascii="Times New Roman" w:hAnsi="Times New Roman"/>
          <w:sz w:val="28"/>
          <w:szCs w:val="28"/>
        </w:rPr>
        <w:t>МОУ</w:t>
      </w:r>
      <w:r w:rsidR="00516336">
        <w:rPr>
          <w:rFonts w:ascii="Times New Roman" w:hAnsi="Times New Roman"/>
          <w:sz w:val="28"/>
          <w:szCs w:val="28"/>
        </w:rPr>
        <w:t xml:space="preserve"> </w:t>
      </w:r>
      <w:r w:rsidRPr="001B0B69">
        <w:rPr>
          <w:rFonts w:ascii="Times New Roman" w:hAnsi="Times New Roman"/>
          <w:sz w:val="28"/>
          <w:szCs w:val="28"/>
        </w:rPr>
        <w:t>«Ближнеигуменская СОШ» для 2 класса</w:t>
      </w:r>
    </w:p>
    <w:p w:rsidR="002309B6" w:rsidRPr="001B0B69" w:rsidRDefault="002309B6" w:rsidP="00516336">
      <w:pPr>
        <w:shd w:val="clear" w:color="auto" w:fill="FFFFFF"/>
        <w:tabs>
          <w:tab w:val="left" w:pos="142"/>
          <w:tab w:val="left" w:pos="709"/>
        </w:tabs>
        <w:spacing w:after="0" w:line="240" w:lineRule="auto"/>
        <w:ind w:right="23" w:firstLine="357"/>
        <w:jc w:val="center"/>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2552"/>
        <w:gridCol w:w="958"/>
      </w:tblGrid>
      <w:tr w:rsidR="002309B6" w:rsidRPr="001B0B69">
        <w:trPr>
          <w:cantSplit/>
          <w:trHeight w:val="1134"/>
        </w:trPr>
        <w:tc>
          <w:tcPr>
            <w:tcW w:w="19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Направление внеуро</w:t>
            </w:r>
            <w:r w:rsidRPr="001B0B69">
              <w:rPr>
                <w:rFonts w:ascii="Times New Roman" w:hAnsi="Times New Roman"/>
                <w:sz w:val="28"/>
                <w:szCs w:val="28"/>
              </w:rPr>
              <w:t>ч</w:t>
            </w:r>
            <w:r w:rsidRPr="001B0B69">
              <w:rPr>
                <w:rFonts w:ascii="Times New Roman" w:hAnsi="Times New Roman"/>
                <w:sz w:val="28"/>
                <w:szCs w:val="28"/>
              </w:rPr>
              <w:t>ной</w:t>
            </w:r>
            <w:r>
              <w:rPr>
                <w:rFonts w:ascii="Times New Roman" w:hAnsi="Times New Roman"/>
                <w:sz w:val="28"/>
                <w:szCs w:val="28"/>
              </w:rPr>
              <w:t xml:space="preserve"> </w:t>
            </w:r>
            <w:r w:rsidRPr="001B0B69">
              <w:rPr>
                <w:rFonts w:ascii="Times New Roman" w:hAnsi="Times New Roman"/>
                <w:sz w:val="28"/>
                <w:szCs w:val="28"/>
              </w:rPr>
              <w:t>деятельн</w:t>
            </w:r>
            <w:r w:rsidRPr="001B0B69">
              <w:rPr>
                <w:rFonts w:ascii="Times New Roman" w:hAnsi="Times New Roman"/>
                <w:sz w:val="28"/>
                <w:szCs w:val="28"/>
              </w:rPr>
              <w:t>о</w:t>
            </w:r>
            <w:r w:rsidRPr="001B0B69">
              <w:rPr>
                <w:rFonts w:ascii="Times New Roman" w:hAnsi="Times New Roman"/>
                <w:sz w:val="28"/>
                <w:szCs w:val="28"/>
              </w:rPr>
              <w:t>сти</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Название</w:t>
            </w:r>
            <w:r>
              <w:rPr>
                <w:rFonts w:ascii="Times New Roman" w:hAnsi="Times New Roman"/>
                <w:sz w:val="28"/>
                <w:szCs w:val="28"/>
              </w:rPr>
              <w:t xml:space="preserve"> </w:t>
            </w:r>
            <w:r w:rsidRPr="001B0B69">
              <w:rPr>
                <w:rFonts w:ascii="Times New Roman" w:hAnsi="Times New Roman"/>
                <w:sz w:val="28"/>
                <w:szCs w:val="28"/>
              </w:rPr>
              <w:t>объед</w:t>
            </w:r>
            <w:r w:rsidRPr="001B0B69">
              <w:rPr>
                <w:rFonts w:ascii="Times New Roman" w:hAnsi="Times New Roman"/>
                <w:sz w:val="28"/>
                <w:szCs w:val="28"/>
              </w:rPr>
              <w:t>и</w:t>
            </w:r>
            <w:r w:rsidRPr="001B0B69">
              <w:rPr>
                <w:rFonts w:ascii="Times New Roman" w:hAnsi="Times New Roman"/>
                <w:sz w:val="28"/>
                <w:szCs w:val="28"/>
              </w:rPr>
              <w:t>нения</w:t>
            </w:r>
            <w:r>
              <w:rPr>
                <w:rFonts w:ascii="Times New Roman" w:hAnsi="Times New Roman"/>
                <w:sz w:val="28"/>
                <w:szCs w:val="28"/>
              </w:rPr>
              <w:t xml:space="preserve"> </w:t>
            </w:r>
            <w:r w:rsidRPr="001B0B69">
              <w:rPr>
                <w:rFonts w:ascii="Times New Roman" w:hAnsi="Times New Roman"/>
                <w:sz w:val="28"/>
                <w:szCs w:val="28"/>
              </w:rPr>
              <w:t>внеурочной</w:t>
            </w:r>
            <w:r>
              <w:rPr>
                <w:rFonts w:ascii="Times New Roman" w:hAnsi="Times New Roman"/>
                <w:sz w:val="28"/>
                <w:szCs w:val="28"/>
              </w:rPr>
              <w:t xml:space="preserve"> </w:t>
            </w:r>
            <w:r w:rsidRPr="001B0B69">
              <w:rPr>
                <w:rFonts w:ascii="Times New Roman" w:hAnsi="Times New Roman"/>
                <w:sz w:val="28"/>
                <w:szCs w:val="28"/>
              </w:rPr>
              <w:t>де</w:t>
            </w:r>
            <w:r w:rsidRPr="001B0B69">
              <w:rPr>
                <w:rFonts w:ascii="Times New Roman" w:hAnsi="Times New Roman"/>
                <w:sz w:val="28"/>
                <w:szCs w:val="28"/>
              </w:rPr>
              <w:t>я</w:t>
            </w:r>
            <w:r w:rsidRPr="001B0B69">
              <w:rPr>
                <w:rFonts w:ascii="Times New Roman" w:hAnsi="Times New Roman"/>
                <w:sz w:val="28"/>
                <w:szCs w:val="28"/>
              </w:rPr>
              <w:t>тельности</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Форма</w:t>
            </w:r>
            <w:r>
              <w:rPr>
                <w:rFonts w:ascii="Times New Roman" w:hAnsi="Times New Roman"/>
                <w:sz w:val="28"/>
                <w:szCs w:val="28"/>
              </w:rPr>
              <w:t xml:space="preserve"> </w:t>
            </w:r>
            <w:r w:rsidRPr="001B0B69">
              <w:rPr>
                <w:rFonts w:ascii="Times New Roman" w:hAnsi="Times New Roman"/>
                <w:sz w:val="28"/>
                <w:szCs w:val="28"/>
              </w:rPr>
              <w:t>организ</w:t>
            </w:r>
            <w:r w:rsidRPr="001B0B69">
              <w:rPr>
                <w:rFonts w:ascii="Times New Roman" w:hAnsi="Times New Roman"/>
                <w:sz w:val="28"/>
                <w:szCs w:val="28"/>
              </w:rPr>
              <w:t>а</w:t>
            </w:r>
            <w:r w:rsidRPr="001B0B69">
              <w:rPr>
                <w:rFonts w:ascii="Times New Roman" w:hAnsi="Times New Roman"/>
                <w:sz w:val="28"/>
                <w:szCs w:val="28"/>
              </w:rPr>
              <w:t>ции</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Кол-во</w:t>
            </w:r>
            <w:r>
              <w:rPr>
                <w:rFonts w:ascii="Times New Roman" w:hAnsi="Times New Roman"/>
                <w:sz w:val="28"/>
                <w:szCs w:val="28"/>
              </w:rPr>
              <w:t xml:space="preserve"> </w:t>
            </w:r>
            <w:r w:rsidRPr="001B0B69">
              <w:rPr>
                <w:rFonts w:ascii="Times New Roman" w:hAnsi="Times New Roman"/>
                <w:sz w:val="28"/>
                <w:szCs w:val="28"/>
              </w:rPr>
              <w:t>ч</w:t>
            </w:r>
            <w:r w:rsidRPr="001B0B69">
              <w:rPr>
                <w:rFonts w:ascii="Times New Roman" w:hAnsi="Times New Roman"/>
                <w:sz w:val="28"/>
                <w:szCs w:val="28"/>
              </w:rPr>
              <w:t>а</w:t>
            </w:r>
            <w:r w:rsidRPr="001B0B69">
              <w:rPr>
                <w:rFonts w:ascii="Times New Roman" w:hAnsi="Times New Roman"/>
                <w:sz w:val="28"/>
                <w:szCs w:val="28"/>
              </w:rPr>
              <w:t>сов</w:t>
            </w:r>
          </w:p>
        </w:tc>
      </w:tr>
      <w:tr w:rsidR="002309B6" w:rsidRPr="001B0B69">
        <w:tc>
          <w:tcPr>
            <w:tcW w:w="1985" w:type="dxa"/>
            <w:vMerge w:val="restart"/>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Спортивно-оздоровител</w:t>
            </w:r>
            <w:r w:rsidRPr="001B0B69">
              <w:rPr>
                <w:rFonts w:ascii="Times New Roman" w:hAnsi="Times New Roman"/>
                <w:sz w:val="28"/>
                <w:szCs w:val="28"/>
              </w:rPr>
              <w:t>ь</w:t>
            </w:r>
            <w:r w:rsidRPr="001B0B69">
              <w:rPr>
                <w:rFonts w:ascii="Times New Roman" w:hAnsi="Times New Roman"/>
                <w:sz w:val="28"/>
                <w:szCs w:val="28"/>
              </w:rPr>
              <w:t>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Игра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Кружок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rPr>
          <w:trHeight w:val="1160"/>
        </w:trPr>
        <w:tc>
          <w:tcPr>
            <w:tcW w:w="1985" w:type="dxa"/>
            <w:vMerge/>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Корригиру</w:t>
            </w:r>
            <w:r w:rsidRPr="001B0B69">
              <w:rPr>
                <w:rFonts w:ascii="Times New Roman" w:hAnsi="Times New Roman"/>
                <w:sz w:val="28"/>
                <w:szCs w:val="28"/>
              </w:rPr>
              <w:t>ю</w:t>
            </w:r>
            <w:r w:rsidRPr="001B0B69">
              <w:rPr>
                <w:rFonts w:ascii="Times New Roman" w:hAnsi="Times New Roman"/>
                <w:sz w:val="28"/>
                <w:szCs w:val="28"/>
              </w:rPr>
              <w:t>щая</w:t>
            </w:r>
          </w:p>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гимнаст</w:t>
            </w:r>
            <w:r w:rsidRPr="001B0B69">
              <w:rPr>
                <w:rFonts w:ascii="Times New Roman" w:hAnsi="Times New Roman"/>
                <w:sz w:val="28"/>
                <w:szCs w:val="28"/>
              </w:rPr>
              <w:t>и</w:t>
            </w:r>
            <w:r w:rsidRPr="001B0B69">
              <w:rPr>
                <w:rFonts w:ascii="Times New Roman" w:hAnsi="Times New Roman"/>
                <w:sz w:val="28"/>
                <w:szCs w:val="28"/>
              </w:rPr>
              <w:t>ка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Секция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3</w:t>
            </w:r>
          </w:p>
        </w:tc>
      </w:tr>
      <w:tr w:rsidR="002309B6" w:rsidRPr="001B0B69">
        <w:tc>
          <w:tcPr>
            <w:tcW w:w="1985" w:type="dxa"/>
            <w:vMerge/>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Я - пешеход и па</w:t>
            </w:r>
            <w:r w:rsidRPr="001B0B69">
              <w:rPr>
                <w:rFonts w:ascii="Times New Roman" w:hAnsi="Times New Roman"/>
                <w:sz w:val="28"/>
                <w:szCs w:val="28"/>
              </w:rPr>
              <w:t>с</w:t>
            </w:r>
            <w:r w:rsidRPr="001B0B69">
              <w:rPr>
                <w:rFonts w:ascii="Times New Roman" w:hAnsi="Times New Roman"/>
                <w:sz w:val="28"/>
                <w:szCs w:val="28"/>
              </w:rPr>
              <w:t>сажир</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Обще</w:t>
            </w:r>
          </w:p>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культу</w:t>
            </w:r>
            <w:r w:rsidRPr="001B0B69">
              <w:rPr>
                <w:rFonts w:ascii="Times New Roman" w:hAnsi="Times New Roman"/>
                <w:sz w:val="28"/>
                <w:szCs w:val="28"/>
              </w:rPr>
              <w:t>р</w:t>
            </w:r>
            <w:r w:rsidRPr="001B0B69">
              <w:rPr>
                <w:rFonts w:ascii="Times New Roman" w:hAnsi="Times New Roman"/>
                <w:sz w:val="28"/>
                <w:szCs w:val="28"/>
              </w:rPr>
              <w:t>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Смотрю на мир глазами художника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val="restart"/>
          </w:tcPr>
          <w:p w:rsidR="002309B6" w:rsidRPr="001B0B69" w:rsidRDefault="002309B6" w:rsidP="007A28EA">
            <w:pPr>
              <w:pStyle w:val="Default0"/>
              <w:widowControl w:val="0"/>
              <w:jc w:val="both"/>
              <w:rPr>
                <w:color w:val="auto"/>
                <w:sz w:val="28"/>
                <w:szCs w:val="28"/>
              </w:rPr>
            </w:pPr>
            <w:r w:rsidRPr="001B0B69">
              <w:rPr>
                <w:color w:val="auto"/>
                <w:sz w:val="28"/>
                <w:szCs w:val="28"/>
              </w:rPr>
              <w:t>Обще-</w:t>
            </w:r>
          </w:p>
          <w:p w:rsidR="002309B6" w:rsidRPr="001B0B69" w:rsidRDefault="002309B6" w:rsidP="007A28EA">
            <w:pPr>
              <w:pStyle w:val="Default0"/>
              <w:widowControl w:val="0"/>
              <w:jc w:val="both"/>
              <w:rPr>
                <w:color w:val="auto"/>
                <w:sz w:val="28"/>
                <w:szCs w:val="28"/>
              </w:rPr>
            </w:pPr>
            <w:r w:rsidRPr="001B0B69">
              <w:rPr>
                <w:color w:val="auto"/>
                <w:sz w:val="28"/>
                <w:szCs w:val="28"/>
              </w:rPr>
              <w:t>интеллектуал</w:t>
            </w:r>
            <w:r w:rsidRPr="001B0B69">
              <w:rPr>
                <w:color w:val="auto"/>
                <w:sz w:val="28"/>
                <w:szCs w:val="28"/>
              </w:rPr>
              <w:t>ь</w:t>
            </w:r>
            <w:r w:rsidRPr="001B0B69">
              <w:rPr>
                <w:color w:val="auto"/>
                <w:sz w:val="28"/>
                <w:szCs w:val="28"/>
              </w:rPr>
              <w:t>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Занимательная мат</w:t>
            </w:r>
            <w:r w:rsidRPr="001B0B69">
              <w:rPr>
                <w:rFonts w:ascii="Times New Roman" w:hAnsi="Times New Roman"/>
                <w:sz w:val="28"/>
                <w:szCs w:val="28"/>
              </w:rPr>
              <w:t>е</w:t>
            </w:r>
            <w:r w:rsidRPr="001B0B69">
              <w:rPr>
                <w:rFonts w:ascii="Times New Roman" w:hAnsi="Times New Roman"/>
                <w:sz w:val="28"/>
                <w:szCs w:val="28"/>
              </w:rPr>
              <w:t>матика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tcPr>
          <w:p w:rsidR="002309B6" w:rsidRPr="001B0B69" w:rsidRDefault="002309B6" w:rsidP="007A28EA">
            <w:pPr>
              <w:pStyle w:val="Default0"/>
              <w:widowControl w:val="0"/>
              <w:jc w:val="both"/>
              <w:rPr>
                <w:color w:val="auto"/>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В мире книг </w:t>
            </w:r>
          </w:p>
        </w:tc>
        <w:tc>
          <w:tcPr>
            <w:tcW w:w="2552"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vMerge w:val="restart"/>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Духовно-нравственное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Этика: азбука добра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Православная культура</w:t>
            </w:r>
          </w:p>
        </w:tc>
        <w:tc>
          <w:tcPr>
            <w:tcW w:w="2552"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Итого</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10</w:t>
            </w:r>
          </w:p>
        </w:tc>
      </w:tr>
    </w:tbl>
    <w:p w:rsidR="00511CA9" w:rsidRDefault="00511CA9" w:rsidP="001D6A86">
      <w:pPr>
        <w:shd w:val="clear" w:color="auto" w:fill="FFFFFF"/>
        <w:tabs>
          <w:tab w:val="left" w:pos="538"/>
          <w:tab w:val="left" w:pos="709"/>
        </w:tabs>
        <w:spacing w:after="0" w:line="240" w:lineRule="auto"/>
        <w:ind w:left="357" w:right="23"/>
        <w:jc w:val="both"/>
        <w:rPr>
          <w:rFonts w:ascii="Times New Roman" w:hAnsi="Times New Roman"/>
          <w:b/>
          <w:sz w:val="28"/>
          <w:szCs w:val="28"/>
        </w:rPr>
      </w:pPr>
    </w:p>
    <w:p w:rsidR="002309B6" w:rsidRDefault="002309B6" w:rsidP="001D6A86">
      <w:pPr>
        <w:shd w:val="clear" w:color="auto" w:fill="FFFFFF"/>
        <w:tabs>
          <w:tab w:val="left" w:pos="538"/>
          <w:tab w:val="left" w:pos="709"/>
        </w:tabs>
        <w:spacing w:after="0" w:line="240" w:lineRule="auto"/>
        <w:ind w:left="357" w:right="23"/>
        <w:jc w:val="both"/>
        <w:rPr>
          <w:rFonts w:ascii="Times New Roman" w:hAnsi="Times New Roman"/>
          <w:b/>
          <w:sz w:val="28"/>
          <w:szCs w:val="28"/>
        </w:rPr>
      </w:pPr>
    </w:p>
    <w:p w:rsidR="002309B6" w:rsidRDefault="002309B6" w:rsidP="002309B6">
      <w:pPr>
        <w:shd w:val="clear" w:color="auto" w:fill="FFFFFF"/>
        <w:tabs>
          <w:tab w:val="left" w:pos="142"/>
          <w:tab w:val="left" w:pos="709"/>
        </w:tabs>
        <w:spacing w:after="0" w:line="240" w:lineRule="auto"/>
        <w:ind w:right="23" w:firstLine="357"/>
        <w:jc w:val="center"/>
        <w:rPr>
          <w:rFonts w:ascii="Times New Roman" w:hAnsi="Times New Roman"/>
          <w:sz w:val="28"/>
          <w:szCs w:val="28"/>
        </w:rPr>
      </w:pPr>
      <w:r w:rsidRPr="001B0B69">
        <w:rPr>
          <w:rFonts w:ascii="Times New Roman" w:hAnsi="Times New Roman"/>
          <w:sz w:val="28"/>
          <w:szCs w:val="28"/>
        </w:rPr>
        <w:t xml:space="preserve">План внеурочной деятельности </w:t>
      </w:r>
    </w:p>
    <w:p w:rsidR="002309B6" w:rsidRDefault="002309B6" w:rsidP="002309B6">
      <w:pPr>
        <w:shd w:val="clear" w:color="auto" w:fill="FFFFFF"/>
        <w:tabs>
          <w:tab w:val="left" w:pos="142"/>
          <w:tab w:val="left" w:pos="709"/>
        </w:tabs>
        <w:spacing w:after="0" w:line="240" w:lineRule="auto"/>
        <w:ind w:right="23" w:firstLine="357"/>
        <w:jc w:val="center"/>
        <w:rPr>
          <w:rFonts w:ascii="Times New Roman" w:hAnsi="Times New Roman"/>
          <w:sz w:val="28"/>
          <w:szCs w:val="28"/>
        </w:rPr>
      </w:pPr>
      <w:r w:rsidRPr="001B0B69">
        <w:rPr>
          <w:rFonts w:ascii="Times New Roman" w:hAnsi="Times New Roman"/>
          <w:sz w:val="28"/>
          <w:szCs w:val="28"/>
        </w:rPr>
        <w:t>МОУ</w:t>
      </w:r>
      <w:r>
        <w:rPr>
          <w:rFonts w:ascii="Times New Roman" w:hAnsi="Times New Roman"/>
          <w:sz w:val="28"/>
          <w:szCs w:val="28"/>
        </w:rPr>
        <w:t xml:space="preserve"> </w:t>
      </w:r>
      <w:r w:rsidRPr="001B0B69">
        <w:rPr>
          <w:rFonts w:ascii="Times New Roman" w:hAnsi="Times New Roman"/>
          <w:sz w:val="28"/>
          <w:szCs w:val="28"/>
        </w:rPr>
        <w:t xml:space="preserve">«Ближнеигуменская СОШ» для </w:t>
      </w:r>
      <w:r>
        <w:rPr>
          <w:rFonts w:ascii="Times New Roman" w:hAnsi="Times New Roman"/>
          <w:sz w:val="28"/>
          <w:szCs w:val="28"/>
        </w:rPr>
        <w:t>3</w:t>
      </w:r>
      <w:r w:rsidRPr="001B0B69">
        <w:rPr>
          <w:rFonts w:ascii="Times New Roman" w:hAnsi="Times New Roman"/>
          <w:sz w:val="28"/>
          <w:szCs w:val="28"/>
        </w:rPr>
        <w:t xml:space="preserve"> класса</w:t>
      </w:r>
    </w:p>
    <w:p w:rsidR="002309B6" w:rsidRPr="001B0B69" w:rsidRDefault="002309B6" w:rsidP="002309B6">
      <w:pPr>
        <w:shd w:val="clear" w:color="auto" w:fill="FFFFFF"/>
        <w:tabs>
          <w:tab w:val="left" w:pos="142"/>
          <w:tab w:val="left" w:pos="709"/>
        </w:tabs>
        <w:spacing w:after="0" w:line="240" w:lineRule="auto"/>
        <w:ind w:right="23" w:firstLine="357"/>
        <w:jc w:val="center"/>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2552"/>
        <w:gridCol w:w="958"/>
      </w:tblGrid>
      <w:tr w:rsidR="002309B6" w:rsidRPr="001B0B69">
        <w:trPr>
          <w:cantSplit/>
          <w:trHeight w:val="1134"/>
        </w:trPr>
        <w:tc>
          <w:tcPr>
            <w:tcW w:w="19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Направление внеуро</w:t>
            </w:r>
            <w:r w:rsidRPr="001B0B69">
              <w:rPr>
                <w:rFonts w:ascii="Times New Roman" w:hAnsi="Times New Roman"/>
                <w:sz w:val="28"/>
                <w:szCs w:val="28"/>
              </w:rPr>
              <w:t>ч</w:t>
            </w:r>
            <w:r w:rsidRPr="001B0B69">
              <w:rPr>
                <w:rFonts w:ascii="Times New Roman" w:hAnsi="Times New Roman"/>
                <w:sz w:val="28"/>
                <w:szCs w:val="28"/>
              </w:rPr>
              <w:t>ной</w:t>
            </w:r>
            <w:r>
              <w:rPr>
                <w:rFonts w:ascii="Times New Roman" w:hAnsi="Times New Roman"/>
                <w:sz w:val="28"/>
                <w:szCs w:val="28"/>
              </w:rPr>
              <w:t xml:space="preserve"> </w:t>
            </w:r>
            <w:r w:rsidRPr="001B0B69">
              <w:rPr>
                <w:rFonts w:ascii="Times New Roman" w:hAnsi="Times New Roman"/>
                <w:sz w:val="28"/>
                <w:szCs w:val="28"/>
              </w:rPr>
              <w:t>деятельн</w:t>
            </w:r>
            <w:r w:rsidRPr="001B0B69">
              <w:rPr>
                <w:rFonts w:ascii="Times New Roman" w:hAnsi="Times New Roman"/>
                <w:sz w:val="28"/>
                <w:szCs w:val="28"/>
              </w:rPr>
              <w:t>о</w:t>
            </w:r>
            <w:r w:rsidRPr="001B0B69">
              <w:rPr>
                <w:rFonts w:ascii="Times New Roman" w:hAnsi="Times New Roman"/>
                <w:sz w:val="28"/>
                <w:szCs w:val="28"/>
              </w:rPr>
              <w:t>сти</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Название</w:t>
            </w:r>
            <w:r>
              <w:rPr>
                <w:rFonts w:ascii="Times New Roman" w:hAnsi="Times New Roman"/>
                <w:sz w:val="28"/>
                <w:szCs w:val="28"/>
              </w:rPr>
              <w:t xml:space="preserve"> </w:t>
            </w:r>
            <w:r w:rsidRPr="001B0B69">
              <w:rPr>
                <w:rFonts w:ascii="Times New Roman" w:hAnsi="Times New Roman"/>
                <w:sz w:val="28"/>
                <w:szCs w:val="28"/>
              </w:rPr>
              <w:t>объед</w:t>
            </w:r>
            <w:r w:rsidRPr="001B0B69">
              <w:rPr>
                <w:rFonts w:ascii="Times New Roman" w:hAnsi="Times New Roman"/>
                <w:sz w:val="28"/>
                <w:szCs w:val="28"/>
              </w:rPr>
              <w:t>и</w:t>
            </w:r>
            <w:r w:rsidRPr="001B0B69">
              <w:rPr>
                <w:rFonts w:ascii="Times New Roman" w:hAnsi="Times New Roman"/>
                <w:sz w:val="28"/>
                <w:szCs w:val="28"/>
              </w:rPr>
              <w:t>нения</w:t>
            </w:r>
            <w:r>
              <w:rPr>
                <w:rFonts w:ascii="Times New Roman" w:hAnsi="Times New Roman"/>
                <w:sz w:val="28"/>
                <w:szCs w:val="28"/>
              </w:rPr>
              <w:t xml:space="preserve"> </w:t>
            </w:r>
            <w:r w:rsidRPr="001B0B69">
              <w:rPr>
                <w:rFonts w:ascii="Times New Roman" w:hAnsi="Times New Roman"/>
                <w:sz w:val="28"/>
                <w:szCs w:val="28"/>
              </w:rPr>
              <w:t>внеурочной</w:t>
            </w:r>
            <w:r>
              <w:rPr>
                <w:rFonts w:ascii="Times New Roman" w:hAnsi="Times New Roman"/>
                <w:sz w:val="28"/>
                <w:szCs w:val="28"/>
              </w:rPr>
              <w:t xml:space="preserve"> </w:t>
            </w:r>
            <w:r w:rsidRPr="001B0B69">
              <w:rPr>
                <w:rFonts w:ascii="Times New Roman" w:hAnsi="Times New Roman"/>
                <w:sz w:val="28"/>
                <w:szCs w:val="28"/>
              </w:rPr>
              <w:t>де</w:t>
            </w:r>
            <w:r w:rsidRPr="001B0B69">
              <w:rPr>
                <w:rFonts w:ascii="Times New Roman" w:hAnsi="Times New Roman"/>
                <w:sz w:val="28"/>
                <w:szCs w:val="28"/>
              </w:rPr>
              <w:t>я</w:t>
            </w:r>
            <w:r w:rsidRPr="001B0B69">
              <w:rPr>
                <w:rFonts w:ascii="Times New Roman" w:hAnsi="Times New Roman"/>
                <w:sz w:val="28"/>
                <w:szCs w:val="28"/>
              </w:rPr>
              <w:t>тельности</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Форма</w:t>
            </w:r>
            <w:r>
              <w:rPr>
                <w:rFonts w:ascii="Times New Roman" w:hAnsi="Times New Roman"/>
                <w:sz w:val="28"/>
                <w:szCs w:val="28"/>
              </w:rPr>
              <w:t xml:space="preserve"> </w:t>
            </w:r>
            <w:r w:rsidRPr="001B0B69">
              <w:rPr>
                <w:rFonts w:ascii="Times New Roman" w:hAnsi="Times New Roman"/>
                <w:sz w:val="28"/>
                <w:szCs w:val="28"/>
              </w:rPr>
              <w:t>организ</w:t>
            </w:r>
            <w:r w:rsidRPr="001B0B69">
              <w:rPr>
                <w:rFonts w:ascii="Times New Roman" w:hAnsi="Times New Roman"/>
                <w:sz w:val="28"/>
                <w:szCs w:val="28"/>
              </w:rPr>
              <w:t>а</w:t>
            </w:r>
            <w:r w:rsidRPr="001B0B69">
              <w:rPr>
                <w:rFonts w:ascii="Times New Roman" w:hAnsi="Times New Roman"/>
                <w:sz w:val="28"/>
                <w:szCs w:val="28"/>
              </w:rPr>
              <w:t>ции</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Кол-во</w:t>
            </w:r>
            <w:r>
              <w:rPr>
                <w:rFonts w:ascii="Times New Roman" w:hAnsi="Times New Roman"/>
                <w:sz w:val="28"/>
                <w:szCs w:val="28"/>
              </w:rPr>
              <w:t xml:space="preserve"> </w:t>
            </w:r>
            <w:r w:rsidRPr="001B0B69">
              <w:rPr>
                <w:rFonts w:ascii="Times New Roman" w:hAnsi="Times New Roman"/>
                <w:sz w:val="28"/>
                <w:szCs w:val="28"/>
              </w:rPr>
              <w:t>ч</w:t>
            </w:r>
            <w:r w:rsidRPr="001B0B69">
              <w:rPr>
                <w:rFonts w:ascii="Times New Roman" w:hAnsi="Times New Roman"/>
                <w:sz w:val="28"/>
                <w:szCs w:val="28"/>
              </w:rPr>
              <w:t>а</w:t>
            </w:r>
            <w:r w:rsidRPr="001B0B69">
              <w:rPr>
                <w:rFonts w:ascii="Times New Roman" w:hAnsi="Times New Roman"/>
                <w:sz w:val="28"/>
                <w:szCs w:val="28"/>
              </w:rPr>
              <w:t>сов</w:t>
            </w:r>
          </w:p>
        </w:tc>
      </w:tr>
      <w:tr w:rsidR="002309B6" w:rsidRPr="001B0B69">
        <w:tc>
          <w:tcPr>
            <w:tcW w:w="1985" w:type="dxa"/>
            <w:vMerge w:val="restart"/>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Спортивно-оздоровител</w:t>
            </w:r>
            <w:r w:rsidRPr="001B0B69">
              <w:rPr>
                <w:rFonts w:ascii="Times New Roman" w:hAnsi="Times New Roman"/>
                <w:sz w:val="28"/>
                <w:szCs w:val="28"/>
              </w:rPr>
              <w:t>ь</w:t>
            </w:r>
            <w:r w:rsidRPr="001B0B69">
              <w:rPr>
                <w:rFonts w:ascii="Times New Roman" w:hAnsi="Times New Roman"/>
                <w:sz w:val="28"/>
                <w:szCs w:val="28"/>
              </w:rPr>
              <w:t>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Игра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Кружок </w:t>
            </w:r>
          </w:p>
        </w:tc>
        <w:tc>
          <w:tcPr>
            <w:tcW w:w="958" w:type="dxa"/>
          </w:tcPr>
          <w:p w:rsidR="002309B6" w:rsidRPr="001B0B69" w:rsidRDefault="002309B6" w:rsidP="002309B6">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2</w:t>
            </w:r>
          </w:p>
        </w:tc>
      </w:tr>
      <w:tr w:rsidR="002309B6" w:rsidRPr="001B0B69">
        <w:tc>
          <w:tcPr>
            <w:tcW w:w="1985" w:type="dxa"/>
            <w:vMerge/>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Я - пешеход и па</w:t>
            </w:r>
            <w:r w:rsidRPr="001B0B69">
              <w:rPr>
                <w:rFonts w:ascii="Times New Roman" w:hAnsi="Times New Roman"/>
                <w:sz w:val="28"/>
                <w:szCs w:val="28"/>
              </w:rPr>
              <w:t>с</w:t>
            </w:r>
            <w:r w:rsidRPr="001B0B69">
              <w:rPr>
                <w:rFonts w:ascii="Times New Roman" w:hAnsi="Times New Roman"/>
                <w:sz w:val="28"/>
                <w:szCs w:val="28"/>
              </w:rPr>
              <w:t>сажир</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Обще</w:t>
            </w:r>
          </w:p>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культу</w:t>
            </w:r>
            <w:r w:rsidRPr="001B0B69">
              <w:rPr>
                <w:rFonts w:ascii="Times New Roman" w:hAnsi="Times New Roman"/>
                <w:sz w:val="28"/>
                <w:szCs w:val="28"/>
              </w:rPr>
              <w:t>р</w:t>
            </w:r>
            <w:r w:rsidRPr="001B0B69">
              <w:rPr>
                <w:rFonts w:ascii="Times New Roman" w:hAnsi="Times New Roman"/>
                <w:sz w:val="28"/>
                <w:szCs w:val="28"/>
              </w:rPr>
              <w:t>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Смотрю на мир глазами художника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val="restart"/>
          </w:tcPr>
          <w:p w:rsidR="002309B6" w:rsidRPr="001B0B69" w:rsidRDefault="002309B6" w:rsidP="007A28EA">
            <w:pPr>
              <w:pStyle w:val="Default0"/>
              <w:widowControl w:val="0"/>
              <w:jc w:val="both"/>
              <w:rPr>
                <w:color w:val="auto"/>
                <w:sz w:val="28"/>
                <w:szCs w:val="28"/>
              </w:rPr>
            </w:pPr>
            <w:r w:rsidRPr="001B0B69">
              <w:rPr>
                <w:color w:val="auto"/>
                <w:sz w:val="28"/>
                <w:szCs w:val="28"/>
              </w:rPr>
              <w:t>Обще-</w:t>
            </w:r>
          </w:p>
          <w:p w:rsidR="002309B6" w:rsidRPr="001B0B69" w:rsidRDefault="002309B6" w:rsidP="007A28EA">
            <w:pPr>
              <w:pStyle w:val="Default0"/>
              <w:widowControl w:val="0"/>
              <w:jc w:val="both"/>
              <w:rPr>
                <w:color w:val="auto"/>
                <w:sz w:val="28"/>
                <w:szCs w:val="28"/>
              </w:rPr>
            </w:pPr>
            <w:r w:rsidRPr="001B0B69">
              <w:rPr>
                <w:color w:val="auto"/>
                <w:sz w:val="28"/>
                <w:szCs w:val="28"/>
              </w:rPr>
              <w:t>интеллектуал</w:t>
            </w:r>
            <w:r w:rsidRPr="001B0B69">
              <w:rPr>
                <w:color w:val="auto"/>
                <w:sz w:val="28"/>
                <w:szCs w:val="28"/>
              </w:rPr>
              <w:t>ь</w:t>
            </w:r>
            <w:r w:rsidRPr="001B0B69">
              <w:rPr>
                <w:color w:val="auto"/>
                <w:sz w:val="28"/>
                <w:szCs w:val="28"/>
              </w:rPr>
              <w:t>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Занимательная мат</w:t>
            </w:r>
            <w:r w:rsidRPr="001B0B69">
              <w:rPr>
                <w:rFonts w:ascii="Times New Roman" w:hAnsi="Times New Roman"/>
                <w:sz w:val="28"/>
                <w:szCs w:val="28"/>
              </w:rPr>
              <w:t>е</w:t>
            </w:r>
            <w:r w:rsidRPr="001B0B69">
              <w:rPr>
                <w:rFonts w:ascii="Times New Roman" w:hAnsi="Times New Roman"/>
                <w:sz w:val="28"/>
                <w:szCs w:val="28"/>
              </w:rPr>
              <w:t>матика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tcPr>
          <w:p w:rsidR="002309B6" w:rsidRPr="001B0B69" w:rsidRDefault="002309B6" w:rsidP="007A28EA">
            <w:pPr>
              <w:pStyle w:val="Default0"/>
              <w:widowControl w:val="0"/>
              <w:jc w:val="both"/>
              <w:rPr>
                <w:color w:val="auto"/>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В мире книг </w:t>
            </w:r>
          </w:p>
        </w:tc>
        <w:tc>
          <w:tcPr>
            <w:tcW w:w="2552"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vMerge w:val="restart"/>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Духовно-нравственное</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Этика: азбука добра</w:t>
            </w: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2309B6" w:rsidRPr="001B0B69">
        <w:tc>
          <w:tcPr>
            <w:tcW w:w="1985" w:type="dxa"/>
            <w:vMerge/>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Православная культура</w:t>
            </w:r>
          </w:p>
        </w:tc>
        <w:tc>
          <w:tcPr>
            <w:tcW w:w="2552"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vMerge/>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Праздники, традиции и ремесла народов России</w:t>
            </w:r>
          </w:p>
        </w:tc>
        <w:tc>
          <w:tcPr>
            <w:tcW w:w="2552"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2309B6"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C4079A" w:rsidRPr="001B0B69">
        <w:tc>
          <w:tcPr>
            <w:tcW w:w="19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Социальное </w:t>
            </w:r>
          </w:p>
        </w:tc>
        <w:tc>
          <w:tcPr>
            <w:tcW w:w="3685"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Моя первая экология</w:t>
            </w:r>
          </w:p>
        </w:tc>
        <w:tc>
          <w:tcPr>
            <w:tcW w:w="2552"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2309B6" w:rsidRPr="001B0B69">
        <w:tc>
          <w:tcPr>
            <w:tcW w:w="19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Итого</w:t>
            </w:r>
          </w:p>
        </w:tc>
        <w:tc>
          <w:tcPr>
            <w:tcW w:w="3685"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2552"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958" w:type="dxa"/>
          </w:tcPr>
          <w:p w:rsidR="002309B6" w:rsidRPr="001B0B69" w:rsidRDefault="002309B6"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10</w:t>
            </w:r>
          </w:p>
        </w:tc>
      </w:tr>
    </w:tbl>
    <w:p w:rsidR="002309B6" w:rsidRDefault="002309B6" w:rsidP="002309B6">
      <w:pPr>
        <w:shd w:val="clear" w:color="auto" w:fill="FFFFFF"/>
        <w:tabs>
          <w:tab w:val="left" w:pos="538"/>
          <w:tab w:val="left" w:pos="709"/>
        </w:tabs>
        <w:spacing w:after="0" w:line="240" w:lineRule="auto"/>
        <w:ind w:left="357" w:right="23"/>
        <w:jc w:val="both"/>
        <w:rPr>
          <w:rFonts w:ascii="Times New Roman" w:hAnsi="Times New Roman"/>
          <w:b/>
          <w:sz w:val="28"/>
          <w:szCs w:val="28"/>
        </w:rPr>
      </w:pPr>
    </w:p>
    <w:p w:rsidR="00C4079A" w:rsidRDefault="00C4079A" w:rsidP="00C4079A">
      <w:pPr>
        <w:shd w:val="clear" w:color="auto" w:fill="FFFFFF"/>
        <w:tabs>
          <w:tab w:val="left" w:pos="142"/>
          <w:tab w:val="left" w:pos="709"/>
        </w:tabs>
        <w:spacing w:after="0" w:line="240" w:lineRule="auto"/>
        <w:ind w:right="23" w:firstLine="357"/>
        <w:jc w:val="center"/>
        <w:rPr>
          <w:rFonts w:ascii="Times New Roman" w:hAnsi="Times New Roman"/>
          <w:sz w:val="28"/>
          <w:szCs w:val="28"/>
        </w:rPr>
      </w:pPr>
      <w:r w:rsidRPr="001B0B69">
        <w:rPr>
          <w:rFonts w:ascii="Times New Roman" w:hAnsi="Times New Roman"/>
          <w:sz w:val="28"/>
          <w:szCs w:val="28"/>
        </w:rPr>
        <w:t xml:space="preserve">План внеурочной деятельности </w:t>
      </w:r>
    </w:p>
    <w:p w:rsidR="00C4079A" w:rsidRDefault="00C4079A" w:rsidP="00C4079A">
      <w:pPr>
        <w:shd w:val="clear" w:color="auto" w:fill="FFFFFF"/>
        <w:tabs>
          <w:tab w:val="left" w:pos="142"/>
          <w:tab w:val="left" w:pos="709"/>
        </w:tabs>
        <w:spacing w:after="0" w:line="240" w:lineRule="auto"/>
        <w:ind w:right="23" w:firstLine="357"/>
        <w:jc w:val="center"/>
        <w:rPr>
          <w:rFonts w:ascii="Times New Roman" w:hAnsi="Times New Roman"/>
          <w:sz w:val="28"/>
          <w:szCs w:val="28"/>
        </w:rPr>
      </w:pPr>
      <w:r w:rsidRPr="001B0B69">
        <w:rPr>
          <w:rFonts w:ascii="Times New Roman" w:hAnsi="Times New Roman"/>
          <w:sz w:val="28"/>
          <w:szCs w:val="28"/>
        </w:rPr>
        <w:t>МОУ</w:t>
      </w:r>
      <w:r>
        <w:rPr>
          <w:rFonts w:ascii="Times New Roman" w:hAnsi="Times New Roman"/>
          <w:sz w:val="28"/>
          <w:szCs w:val="28"/>
        </w:rPr>
        <w:t xml:space="preserve"> </w:t>
      </w:r>
      <w:r w:rsidRPr="001B0B69">
        <w:rPr>
          <w:rFonts w:ascii="Times New Roman" w:hAnsi="Times New Roman"/>
          <w:sz w:val="28"/>
          <w:szCs w:val="28"/>
        </w:rPr>
        <w:t xml:space="preserve">«Ближнеигуменская СОШ» для </w:t>
      </w:r>
      <w:r>
        <w:rPr>
          <w:rFonts w:ascii="Times New Roman" w:hAnsi="Times New Roman"/>
          <w:sz w:val="28"/>
          <w:szCs w:val="28"/>
        </w:rPr>
        <w:t>4</w:t>
      </w:r>
      <w:r w:rsidRPr="001B0B69">
        <w:rPr>
          <w:rFonts w:ascii="Times New Roman" w:hAnsi="Times New Roman"/>
          <w:sz w:val="28"/>
          <w:szCs w:val="28"/>
        </w:rPr>
        <w:t xml:space="preserve"> класса</w:t>
      </w:r>
    </w:p>
    <w:p w:rsidR="00C4079A" w:rsidRPr="001B0B69" w:rsidRDefault="00C4079A" w:rsidP="00C4079A">
      <w:pPr>
        <w:shd w:val="clear" w:color="auto" w:fill="FFFFFF"/>
        <w:tabs>
          <w:tab w:val="left" w:pos="142"/>
          <w:tab w:val="left" w:pos="709"/>
        </w:tabs>
        <w:spacing w:after="0" w:line="240" w:lineRule="auto"/>
        <w:ind w:right="23" w:firstLine="357"/>
        <w:jc w:val="center"/>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2552"/>
        <w:gridCol w:w="958"/>
      </w:tblGrid>
      <w:tr w:rsidR="00C4079A" w:rsidRPr="001B0B69">
        <w:trPr>
          <w:cantSplit/>
          <w:trHeight w:val="1134"/>
        </w:trPr>
        <w:tc>
          <w:tcPr>
            <w:tcW w:w="19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Направление внеуро</w:t>
            </w:r>
            <w:r w:rsidRPr="001B0B69">
              <w:rPr>
                <w:rFonts w:ascii="Times New Roman" w:hAnsi="Times New Roman"/>
                <w:sz w:val="28"/>
                <w:szCs w:val="28"/>
              </w:rPr>
              <w:t>ч</w:t>
            </w:r>
            <w:r w:rsidRPr="001B0B69">
              <w:rPr>
                <w:rFonts w:ascii="Times New Roman" w:hAnsi="Times New Roman"/>
                <w:sz w:val="28"/>
                <w:szCs w:val="28"/>
              </w:rPr>
              <w:t>ной</w:t>
            </w:r>
            <w:r>
              <w:rPr>
                <w:rFonts w:ascii="Times New Roman" w:hAnsi="Times New Roman"/>
                <w:sz w:val="28"/>
                <w:szCs w:val="28"/>
              </w:rPr>
              <w:t xml:space="preserve"> </w:t>
            </w:r>
            <w:r w:rsidRPr="001B0B69">
              <w:rPr>
                <w:rFonts w:ascii="Times New Roman" w:hAnsi="Times New Roman"/>
                <w:sz w:val="28"/>
                <w:szCs w:val="28"/>
              </w:rPr>
              <w:t>деятельн</w:t>
            </w:r>
            <w:r w:rsidRPr="001B0B69">
              <w:rPr>
                <w:rFonts w:ascii="Times New Roman" w:hAnsi="Times New Roman"/>
                <w:sz w:val="28"/>
                <w:szCs w:val="28"/>
              </w:rPr>
              <w:t>о</w:t>
            </w:r>
            <w:r w:rsidRPr="001B0B69">
              <w:rPr>
                <w:rFonts w:ascii="Times New Roman" w:hAnsi="Times New Roman"/>
                <w:sz w:val="28"/>
                <w:szCs w:val="28"/>
              </w:rPr>
              <w:t>сти</w:t>
            </w: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Название</w:t>
            </w:r>
            <w:r>
              <w:rPr>
                <w:rFonts w:ascii="Times New Roman" w:hAnsi="Times New Roman"/>
                <w:sz w:val="28"/>
                <w:szCs w:val="28"/>
              </w:rPr>
              <w:t xml:space="preserve"> </w:t>
            </w:r>
            <w:r w:rsidRPr="001B0B69">
              <w:rPr>
                <w:rFonts w:ascii="Times New Roman" w:hAnsi="Times New Roman"/>
                <w:sz w:val="28"/>
                <w:szCs w:val="28"/>
              </w:rPr>
              <w:t>объед</w:t>
            </w:r>
            <w:r w:rsidRPr="001B0B69">
              <w:rPr>
                <w:rFonts w:ascii="Times New Roman" w:hAnsi="Times New Roman"/>
                <w:sz w:val="28"/>
                <w:szCs w:val="28"/>
              </w:rPr>
              <w:t>и</w:t>
            </w:r>
            <w:r w:rsidRPr="001B0B69">
              <w:rPr>
                <w:rFonts w:ascii="Times New Roman" w:hAnsi="Times New Roman"/>
                <w:sz w:val="28"/>
                <w:szCs w:val="28"/>
              </w:rPr>
              <w:t>нения</w:t>
            </w:r>
            <w:r>
              <w:rPr>
                <w:rFonts w:ascii="Times New Roman" w:hAnsi="Times New Roman"/>
                <w:sz w:val="28"/>
                <w:szCs w:val="28"/>
              </w:rPr>
              <w:t xml:space="preserve"> </w:t>
            </w:r>
            <w:r w:rsidRPr="001B0B69">
              <w:rPr>
                <w:rFonts w:ascii="Times New Roman" w:hAnsi="Times New Roman"/>
                <w:sz w:val="28"/>
                <w:szCs w:val="28"/>
              </w:rPr>
              <w:t>внеурочной</w:t>
            </w:r>
            <w:r>
              <w:rPr>
                <w:rFonts w:ascii="Times New Roman" w:hAnsi="Times New Roman"/>
                <w:sz w:val="28"/>
                <w:szCs w:val="28"/>
              </w:rPr>
              <w:t xml:space="preserve"> </w:t>
            </w:r>
            <w:r w:rsidRPr="001B0B69">
              <w:rPr>
                <w:rFonts w:ascii="Times New Roman" w:hAnsi="Times New Roman"/>
                <w:sz w:val="28"/>
                <w:szCs w:val="28"/>
              </w:rPr>
              <w:t>де</w:t>
            </w:r>
            <w:r w:rsidRPr="001B0B69">
              <w:rPr>
                <w:rFonts w:ascii="Times New Roman" w:hAnsi="Times New Roman"/>
                <w:sz w:val="28"/>
                <w:szCs w:val="28"/>
              </w:rPr>
              <w:t>я</w:t>
            </w:r>
            <w:r w:rsidRPr="001B0B69">
              <w:rPr>
                <w:rFonts w:ascii="Times New Roman" w:hAnsi="Times New Roman"/>
                <w:sz w:val="28"/>
                <w:szCs w:val="28"/>
              </w:rPr>
              <w:t>тельности</w:t>
            </w: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Форма</w:t>
            </w:r>
            <w:r>
              <w:rPr>
                <w:rFonts w:ascii="Times New Roman" w:hAnsi="Times New Roman"/>
                <w:sz w:val="28"/>
                <w:szCs w:val="28"/>
              </w:rPr>
              <w:t xml:space="preserve"> </w:t>
            </w:r>
            <w:r w:rsidRPr="001B0B69">
              <w:rPr>
                <w:rFonts w:ascii="Times New Roman" w:hAnsi="Times New Roman"/>
                <w:sz w:val="28"/>
                <w:szCs w:val="28"/>
              </w:rPr>
              <w:t>организ</w:t>
            </w:r>
            <w:r w:rsidRPr="001B0B69">
              <w:rPr>
                <w:rFonts w:ascii="Times New Roman" w:hAnsi="Times New Roman"/>
                <w:sz w:val="28"/>
                <w:szCs w:val="28"/>
              </w:rPr>
              <w:t>а</w:t>
            </w:r>
            <w:r w:rsidRPr="001B0B69">
              <w:rPr>
                <w:rFonts w:ascii="Times New Roman" w:hAnsi="Times New Roman"/>
                <w:sz w:val="28"/>
                <w:szCs w:val="28"/>
              </w:rPr>
              <w:t>ции</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Кол-во</w:t>
            </w:r>
            <w:r>
              <w:rPr>
                <w:rFonts w:ascii="Times New Roman" w:hAnsi="Times New Roman"/>
                <w:sz w:val="28"/>
                <w:szCs w:val="28"/>
              </w:rPr>
              <w:t xml:space="preserve"> </w:t>
            </w:r>
            <w:r w:rsidRPr="001B0B69">
              <w:rPr>
                <w:rFonts w:ascii="Times New Roman" w:hAnsi="Times New Roman"/>
                <w:sz w:val="28"/>
                <w:szCs w:val="28"/>
              </w:rPr>
              <w:t>ч</w:t>
            </w:r>
            <w:r w:rsidRPr="001B0B69">
              <w:rPr>
                <w:rFonts w:ascii="Times New Roman" w:hAnsi="Times New Roman"/>
                <w:sz w:val="28"/>
                <w:szCs w:val="28"/>
              </w:rPr>
              <w:t>а</w:t>
            </w:r>
            <w:r w:rsidRPr="001B0B69">
              <w:rPr>
                <w:rFonts w:ascii="Times New Roman" w:hAnsi="Times New Roman"/>
                <w:sz w:val="28"/>
                <w:szCs w:val="28"/>
              </w:rPr>
              <w:t>сов</w:t>
            </w:r>
          </w:p>
        </w:tc>
      </w:tr>
      <w:tr w:rsidR="00C4079A" w:rsidRPr="001B0B69">
        <w:tc>
          <w:tcPr>
            <w:tcW w:w="1985" w:type="dxa"/>
            <w:vMerge w:val="restart"/>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Спортивно-оздоровител</w:t>
            </w:r>
            <w:r w:rsidRPr="001B0B69">
              <w:rPr>
                <w:rFonts w:ascii="Times New Roman" w:hAnsi="Times New Roman"/>
                <w:sz w:val="28"/>
                <w:szCs w:val="28"/>
              </w:rPr>
              <w:t>ь</w:t>
            </w:r>
            <w:r w:rsidRPr="001B0B69">
              <w:rPr>
                <w:rFonts w:ascii="Times New Roman" w:hAnsi="Times New Roman"/>
                <w:sz w:val="28"/>
                <w:szCs w:val="28"/>
              </w:rPr>
              <w:t>ное</w:t>
            </w: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Я - пешеход и па</w:t>
            </w:r>
            <w:r w:rsidRPr="001B0B69">
              <w:rPr>
                <w:rFonts w:ascii="Times New Roman" w:hAnsi="Times New Roman"/>
                <w:sz w:val="28"/>
                <w:szCs w:val="28"/>
              </w:rPr>
              <w:t>с</w:t>
            </w:r>
            <w:r w:rsidRPr="001B0B69">
              <w:rPr>
                <w:rFonts w:ascii="Times New Roman" w:hAnsi="Times New Roman"/>
                <w:sz w:val="28"/>
                <w:szCs w:val="28"/>
              </w:rPr>
              <w:t>сажир</w:t>
            </w: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C4079A" w:rsidRPr="001B0B69">
        <w:tc>
          <w:tcPr>
            <w:tcW w:w="1985" w:type="dxa"/>
            <w:vMerge/>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Юный турист, изучаю родной край</w:t>
            </w: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Кружок </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2</w:t>
            </w:r>
          </w:p>
        </w:tc>
      </w:tr>
      <w:tr w:rsidR="00C4079A" w:rsidRPr="001B0B69">
        <w:tc>
          <w:tcPr>
            <w:tcW w:w="19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Обще</w:t>
            </w:r>
          </w:p>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культу</w:t>
            </w:r>
            <w:r w:rsidRPr="001B0B69">
              <w:rPr>
                <w:rFonts w:ascii="Times New Roman" w:hAnsi="Times New Roman"/>
                <w:sz w:val="28"/>
                <w:szCs w:val="28"/>
              </w:rPr>
              <w:t>р</w:t>
            </w:r>
            <w:r w:rsidRPr="001B0B69">
              <w:rPr>
                <w:rFonts w:ascii="Times New Roman" w:hAnsi="Times New Roman"/>
                <w:sz w:val="28"/>
                <w:szCs w:val="28"/>
              </w:rPr>
              <w:t>ное</w:t>
            </w: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Смотрю на мир глазами художника</w:t>
            </w: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C4079A" w:rsidRPr="001B0B69">
        <w:tc>
          <w:tcPr>
            <w:tcW w:w="1985" w:type="dxa"/>
            <w:vMerge w:val="restart"/>
          </w:tcPr>
          <w:p w:rsidR="00C4079A" w:rsidRPr="001B0B69" w:rsidRDefault="00C4079A" w:rsidP="007A28EA">
            <w:pPr>
              <w:pStyle w:val="Default0"/>
              <w:widowControl w:val="0"/>
              <w:jc w:val="both"/>
              <w:rPr>
                <w:color w:val="auto"/>
                <w:sz w:val="28"/>
                <w:szCs w:val="28"/>
              </w:rPr>
            </w:pPr>
            <w:r w:rsidRPr="001B0B69">
              <w:rPr>
                <w:color w:val="auto"/>
                <w:sz w:val="28"/>
                <w:szCs w:val="28"/>
              </w:rPr>
              <w:t>Обще-</w:t>
            </w:r>
          </w:p>
          <w:p w:rsidR="00C4079A" w:rsidRPr="001B0B69" w:rsidRDefault="00C4079A" w:rsidP="007A28EA">
            <w:pPr>
              <w:pStyle w:val="Default0"/>
              <w:widowControl w:val="0"/>
              <w:jc w:val="both"/>
              <w:rPr>
                <w:color w:val="auto"/>
                <w:sz w:val="28"/>
                <w:szCs w:val="28"/>
              </w:rPr>
            </w:pPr>
            <w:r w:rsidRPr="001B0B69">
              <w:rPr>
                <w:color w:val="auto"/>
                <w:sz w:val="28"/>
                <w:szCs w:val="28"/>
              </w:rPr>
              <w:t>интеллектуал</w:t>
            </w:r>
            <w:r w:rsidRPr="001B0B69">
              <w:rPr>
                <w:color w:val="auto"/>
                <w:sz w:val="28"/>
                <w:szCs w:val="28"/>
              </w:rPr>
              <w:t>ь</w:t>
            </w:r>
            <w:r w:rsidRPr="001B0B69">
              <w:rPr>
                <w:color w:val="auto"/>
                <w:sz w:val="28"/>
                <w:szCs w:val="28"/>
              </w:rPr>
              <w:t>ное</w:t>
            </w: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Занимательная мат</w:t>
            </w:r>
            <w:r w:rsidRPr="001B0B69">
              <w:rPr>
                <w:rFonts w:ascii="Times New Roman" w:hAnsi="Times New Roman"/>
                <w:sz w:val="28"/>
                <w:szCs w:val="28"/>
              </w:rPr>
              <w:t>е</w:t>
            </w:r>
            <w:r w:rsidRPr="001B0B69">
              <w:rPr>
                <w:rFonts w:ascii="Times New Roman" w:hAnsi="Times New Roman"/>
                <w:sz w:val="28"/>
                <w:szCs w:val="28"/>
              </w:rPr>
              <w:t>матика</w:t>
            </w: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C4079A" w:rsidRPr="001B0B69">
        <w:tc>
          <w:tcPr>
            <w:tcW w:w="1985" w:type="dxa"/>
            <w:vMerge/>
          </w:tcPr>
          <w:p w:rsidR="00C4079A" w:rsidRPr="001B0B69" w:rsidRDefault="00C4079A" w:rsidP="007A28EA">
            <w:pPr>
              <w:pStyle w:val="Default0"/>
              <w:widowControl w:val="0"/>
              <w:jc w:val="both"/>
              <w:rPr>
                <w:color w:val="auto"/>
                <w:sz w:val="28"/>
                <w:szCs w:val="28"/>
              </w:rPr>
            </w:pP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В мире книг </w:t>
            </w:r>
          </w:p>
        </w:tc>
        <w:tc>
          <w:tcPr>
            <w:tcW w:w="2552"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C4079A" w:rsidRPr="001B0B69">
        <w:tc>
          <w:tcPr>
            <w:tcW w:w="1985" w:type="dxa"/>
            <w:vMerge w:val="restart"/>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Духовно-нравственное</w:t>
            </w: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Этика: азбука добра</w:t>
            </w: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w:t>
            </w:r>
          </w:p>
        </w:tc>
      </w:tr>
      <w:tr w:rsidR="00C4079A" w:rsidRPr="001B0B69">
        <w:tc>
          <w:tcPr>
            <w:tcW w:w="1985" w:type="dxa"/>
            <w:vMerge/>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Православная культура</w:t>
            </w:r>
          </w:p>
        </w:tc>
        <w:tc>
          <w:tcPr>
            <w:tcW w:w="2552"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Круглый стол</w:t>
            </w: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1</w:t>
            </w:r>
          </w:p>
        </w:tc>
      </w:tr>
      <w:tr w:rsidR="00C4079A" w:rsidRPr="001B0B69">
        <w:tc>
          <w:tcPr>
            <w:tcW w:w="19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Социальное </w:t>
            </w:r>
          </w:p>
        </w:tc>
        <w:tc>
          <w:tcPr>
            <w:tcW w:w="3685"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Моя первая экология</w:t>
            </w:r>
          </w:p>
        </w:tc>
        <w:tc>
          <w:tcPr>
            <w:tcW w:w="2552" w:type="dxa"/>
          </w:tcPr>
          <w:p w:rsidR="00C4079A"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 xml:space="preserve">Факультатив </w:t>
            </w:r>
          </w:p>
        </w:tc>
        <w:tc>
          <w:tcPr>
            <w:tcW w:w="958" w:type="dxa"/>
          </w:tcPr>
          <w:p w:rsidR="00C4079A" w:rsidRDefault="00C4079A" w:rsidP="00C4079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Pr>
                <w:rFonts w:ascii="Times New Roman" w:hAnsi="Times New Roman"/>
                <w:sz w:val="28"/>
                <w:szCs w:val="28"/>
              </w:rPr>
              <w:t>2</w:t>
            </w:r>
          </w:p>
        </w:tc>
      </w:tr>
      <w:tr w:rsidR="00C4079A" w:rsidRPr="001B0B69">
        <w:tc>
          <w:tcPr>
            <w:tcW w:w="19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Итого</w:t>
            </w:r>
          </w:p>
        </w:tc>
        <w:tc>
          <w:tcPr>
            <w:tcW w:w="3685"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2552"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p>
        </w:tc>
        <w:tc>
          <w:tcPr>
            <w:tcW w:w="958" w:type="dxa"/>
          </w:tcPr>
          <w:p w:rsidR="00C4079A" w:rsidRPr="001B0B69" w:rsidRDefault="00C4079A" w:rsidP="007A28EA">
            <w:pPr>
              <w:widowControl w:val="0"/>
              <w:tabs>
                <w:tab w:val="left" w:pos="538"/>
                <w:tab w:val="left" w:pos="709"/>
              </w:tabs>
              <w:autoSpaceDE w:val="0"/>
              <w:adjustRightInd w:val="0"/>
              <w:spacing w:after="0" w:line="240" w:lineRule="auto"/>
              <w:ind w:right="23"/>
              <w:jc w:val="both"/>
              <w:rPr>
                <w:rFonts w:ascii="Times New Roman" w:hAnsi="Times New Roman"/>
                <w:sz w:val="28"/>
                <w:szCs w:val="28"/>
              </w:rPr>
            </w:pPr>
            <w:r w:rsidRPr="001B0B69">
              <w:rPr>
                <w:rFonts w:ascii="Times New Roman" w:hAnsi="Times New Roman"/>
                <w:sz w:val="28"/>
                <w:szCs w:val="28"/>
              </w:rPr>
              <w:t>10</w:t>
            </w:r>
          </w:p>
        </w:tc>
      </w:tr>
    </w:tbl>
    <w:p w:rsidR="00C4079A" w:rsidRDefault="00C4079A" w:rsidP="00C4079A">
      <w:pPr>
        <w:shd w:val="clear" w:color="auto" w:fill="FFFFFF"/>
        <w:tabs>
          <w:tab w:val="left" w:pos="538"/>
          <w:tab w:val="left" w:pos="709"/>
        </w:tabs>
        <w:spacing w:after="0" w:line="240" w:lineRule="auto"/>
        <w:ind w:left="357" w:right="23"/>
        <w:jc w:val="both"/>
        <w:rPr>
          <w:rFonts w:ascii="Times New Roman" w:hAnsi="Times New Roman"/>
          <w:b/>
          <w:sz w:val="28"/>
          <w:szCs w:val="28"/>
        </w:rPr>
      </w:pPr>
    </w:p>
    <w:p w:rsidR="002309B6" w:rsidRDefault="002309B6" w:rsidP="001D6A86">
      <w:pPr>
        <w:shd w:val="clear" w:color="auto" w:fill="FFFFFF"/>
        <w:tabs>
          <w:tab w:val="left" w:pos="538"/>
          <w:tab w:val="left" w:pos="709"/>
        </w:tabs>
        <w:spacing w:after="0" w:line="240" w:lineRule="auto"/>
        <w:ind w:left="357" w:right="23"/>
        <w:jc w:val="both"/>
        <w:rPr>
          <w:rFonts w:ascii="Times New Roman" w:hAnsi="Times New Roman"/>
          <w:b/>
          <w:sz w:val="28"/>
          <w:szCs w:val="28"/>
        </w:rPr>
      </w:pPr>
    </w:p>
    <w:p w:rsidR="00511CA9" w:rsidRPr="00D31F7F" w:rsidRDefault="00511CA9" w:rsidP="001D6A86">
      <w:pPr>
        <w:spacing w:after="0" w:line="240" w:lineRule="auto"/>
        <w:jc w:val="both"/>
        <w:rPr>
          <w:rFonts w:ascii="Times New Roman" w:hAnsi="Times New Roman"/>
          <w:b/>
          <w:sz w:val="28"/>
          <w:szCs w:val="28"/>
        </w:rPr>
      </w:pPr>
      <w:r w:rsidRPr="00D31F7F">
        <w:rPr>
          <w:rFonts w:ascii="Times New Roman" w:hAnsi="Times New Roman"/>
          <w:b/>
          <w:sz w:val="28"/>
          <w:szCs w:val="28"/>
        </w:rPr>
        <w:t>Критерии эффективности организации внеурочной деятельности.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
          <w:sz w:val="28"/>
          <w:szCs w:val="28"/>
        </w:rPr>
        <w:t>Основными результатами образования в начальной школе являются:</w:t>
      </w:r>
    </w:p>
    <w:p w:rsidR="00511CA9" w:rsidRPr="00D31F7F" w:rsidRDefault="00511CA9" w:rsidP="001D6A86">
      <w:pPr>
        <w:numPr>
          <w:ilvl w:val="0"/>
          <w:numId w:val="71"/>
        </w:numPr>
        <w:tabs>
          <w:tab w:val="left" w:pos="284"/>
        </w:tabs>
        <w:suppressAutoHyphens w:val="0"/>
        <w:autoSpaceDN/>
        <w:spacing w:after="0" w:line="240" w:lineRule="auto"/>
        <w:jc w:val="both"/>
        <w:textAlignment w:val="auto"/>
        <w:rPr>
          <w:rFonts w:ascii="Times New Roman" w:hAnsi="Times New Roman"/>
          <w:sz w:val="28"/>
          <w:szCs w:val="28"/>
        </w:rPr>
      </w:pPr>
      <w:r w:rsidRPr="00D31F7F">
        <w:rPr>
          <w:rFonts w:ascii="Times New Roman" w:hAnsi="Times New Roman"/>
          <w:spacing w:val="-2"/>
          <w:sz w:val="28"/>
          <w:szCs w:val="28"/>
        </w:rPr>
        <w:t xml:space="preserve">формирование предметных и универсальных способов действий и опорной </w:t>
      </w:r>
      <w:r w:rsidRPr="00D31F7F">
        <w:rPr>
          <w:rFonts w:ascii="Times New Roman" w:hAnsi="Times New Roman"/>
          <w:sz w:val="28"/>
          <w:szCs w:val="28"/>
        </w:rPr>
        <w:t>системы знаний, обеспечивающих возможность продолжения образования в основной школе;</w:t>
      </w:r>
    </w:p>
    <w:p w:rsidR="00511CA9" w:rsidRPr="00D31F7F" w:rsidRDefault="00511CA9" w:rsidP="001D6A86">
      <w:pPr>
        <w:numPr>
          <w:ilvl w:val="0"/>
          <w:numId w:val="71"/>
        </w:numPr>
        <w:tabs>
          <w:tab w:val="left" w:pos="284"/>
        </w:tabs>
        <w:suppressAutoHyphens w:val="0"/>
        <w:autoSpaceDN/>
        <w:spacing w:after="0" w:line="240" w:lineRule="auto"/>
        <w:jc w:val="both"/>
        <w:textAlignment w:val="auto"/>
        <w:rPr>
          <w:rFonts w:ascii="Times New Roman" w:hAnsi="Times New Roman"/>
          <w:sz w:val="28"/>
          <w:szCs w:val="28"/>
        </w:rPr>
      </w:pPr>
      <w:r w:rsidRPr="00D31F7F">
        <w:rPr>
          <w:rFonts w:ascii="Times New Roman" w:hAnsi="Times New Roman"/>
          <w:sz w:val="28"/>
          <w:szCs w:val="28"/>
        </w:rPr>
        <w:t>воспитание умения учиться - способности к самоорганизации с целью решения учебных задач;</w:t>
      </w:r>
    </w:p>
    <w:p w:rsidR="00511CA9" w:rsidRPr="00D31F7F" w:rsidRDefault="00511CA9" w:rsidP="001D6A86">
      <w:pPr>
        <w:numPr>
          <w:ilvl w:val="0"/>
          <w:numId w:val="71"/>
        </w:numPr>
        <w:tabs>
          <w:tab w:val="left" w:pos="284"/>
        </w:tabs>
        <w:suppressAutoHyphens w:val="0"/>
        <w:autoSpaceDN/>
        <w:spacing w:after="0" w:line="240" w:lineRule="auto"/>
        <w:jc w:val="both"/>
        <w:textAlignment w:val="auto"/>
        <w:rPr>
          <w:rFonts w:ascii="Times New Roman" w:hAnsi="Times New Roman"/>
          <w:sz w:val="28"/>
          <w:szCs w:val="28"/>
        </w:rPr>
      </w:pPr>
      <w:r w:rsidRPr="00D31F7F">
        <w:rPr>
          <w:rFonts w:ascii="Times New Roman" w:hAnsi="Times New Roman"/>
          <w:sz w:val="28"/>
          <w:szCs w:val="28"/>
        </w:rPr>
        <w:t>индивидуальный прогресс в основных сферах личностного развития -эмоциональной, познавательной, саморегуляции.</w:t>
      </w:r>
    </w:p>
    <w:p w:rsidR="00511CA9" w:rsidRPr="00D31F7F" w:rsidRDefault="00511CA9" w:rsidP="001D6A86">
      <w:pPr>
        <w:tabs>
          <w:tab w:val="left" w:pos="284"/>
        </w:tabs>
        <w:spacing w:after="0" w:line="240" w:lineRule="auto"/>
        <w:jc w:val="both"/>
        <w:rPr>
          <w:rFonts w:ascii="Times New Roman" w:hAnsi="Times New Roman"/>
          <w:sz w:val="28"/>
          <w:szCs w:val="28"/>
        </w:rPr>
      </w:pPr>
      <w:r w:rsidRPr="00D31F7F">
        <w:rPr>
          <w:rFonts w:ascii="Times New Roman" w:hAnsi="Times New Roman"/>
          <w:sz w:val="28"/>
          <w:szCs w:val="28"/>
        </w:rPr>
        <w:t xml:space="preserve">К </w:t>
      </w:r>
      <w:r w:rsidRPr="00D31F7F">
        <w:rPr>
          <w:rFonts w:ascii="Times New Roman" w:hAnsi="Times New Roman"/>
          <w:sz w:val="28"/>
          <w:szCs w:val="28"/>
          <w:u w:val="single"/>
        </w:rPr>
        <w:t>личностным результатам</w:t>
      </w:r>
      <w:r w:rsidRPr="00D31F7F">
        <w:rPr>
          <w:rFonts w:ascii="Times New Roman" w:hAnsi="Times New Roman"/>
          <w:sz w:val="28"/>
          <w:szCs w:val="28"/>
        </w:rPr>
        <w:t xml:space="preserve"> обучающихся относятся ценностные ориентации выпускников школы, отражающие их индивидуально-личностные позиции, мотивы образовательной деятельности, социальные чувства, личностные качества.</w:t>
      </w:r>
    </w:p>
    <w:p w:rsidR="00511CA9" w:rsidRPr="00D31F7F" w:rsidRDefault="00511CA9" w:rsidP="001D6A86">
      <w:pPr>
        <w:tabs>
          <w:tab w:val="left" w:pos="284"/>
        </w:tabs>
        <w:spacing w:after="0" w:line="240" w:lineRule="auto"/>
        <w:jc w:val="both"/>
        <w:rPr>
          <w:rFonts w:ascii="Times New Roman" w:hAnsi="Times New Roman"/>
          <w:sz w:val="28"/>
          <w:szCs w:val="28"/>
        </w:rPr>
      </w:pPr>
      <w:r w:rsidRPr="00D31F7F">
        <w:rPr>
          <w:rFonts w:ascii="Times New Roman" w:hAnsi="Times New Roman"/>
          <w:sz w:val="28"/>
          <w:szCs w:val="28"/>
        </w:rPr>
        <w:t xml:space="preserve">К </w:t>
      </w:r>
      <w:r w:rsidRPr="00D31F7F">
        <w:rPr>
          <w:rFonts w:ascii="Times New Roman" w:hAnsi="Times New Roman"/>
          <w:sz w:val="28"/>
          <w:szCs w:val="28"/>
          <w:u w:val="single"/>
        </w:rPr>
        <w:t>метапредметным результатам</w:t>
      </w:r>
      <w:r w:rsidRPr="00D31F7F">
        <w:rPr>
          <w:rFonts w:ascii="Times New Roman" w:hAnsi="Times New Roman"/>
          <w:sz w:val="28"/>
          <w:szCs w:val="28"/>
        </w:rPr>
        <w:t xml:space="preserve"> обучающихся относятся освоенные учащимися при изучении одного, нескольких или всех предметов универсальные способы деятельности, применимые как в рамках </w:t>
      </w:r>
      <w:r w:rsidRPr="00D31F7F">
        <w:rPr>
          <w:rFonts w:ascii="Times New Roman" w:hAnsi="Times New Roman"/>
          <w:spacing w:val="-1"/>
          <w:sz w:val="28"/>
          <w:szCs w:val="28"/>
        </w:rPr>
        <w:t>образовательного процесса, так и в реальных жизненных ситуациях.</w:t>
      </w:r>
    </w:p>
    <w:p w:rsidR="00511CA9" w:rsidRPr="00D31F7F" w:rsidRDefault="00511CA9" w:rsidP="001D6A86">
      <w:pPr>
        <w:tabs>
          <w:tab w:val="left" w:pos="284"/>
        </w:tabs>
        <w:spacing w:after="0" w:line="240" w:lineRule="auto"/>
        <w:jc w:val="both"/>
        <w:rPr>
          <w:rFonts w:ascii="Times New Roman" w:hAnsi="Times New Roman"/>
          <w:sz w:val="28"/>
          <w:szCs w:val="28"/>
        </w:rPr>
      </w:pPr>
      <w:r w:rsidRPr="00D31F7F">
        <w:rPr>
          <w:rFonts w:ascii="Times New Roman" w:hAnsi="Times New Roman"/>
          <w:sz w:val="28"/>
          <w:szCs w:val="28"/>
        </w:rPr>
        <w:t xml:space="preserve">К </w:t>
      </w:r>
      <w:r w:rsidRPr="00D31F7F">
        <w:rPr>
          <w:rFonts w:ascii="Times New Roman" w:hAnsi="Times New Roman"/>
          <w:sz w:val="28"/>
          <w:szCs w:val="28"/>
          <w:u w:val="single"/>
        </w:rPr>
        <w:t>предметным результатам</w:t>
      </w:r>
      <w:r w:rsidRPr="00D31F7F">
        <w:rPr>
          <w:rFonts w:ascii="Times New Roman" w:hAnsi="Times New Roman"/>
          <w:sz w:val="28"/>
          <w:szCs w:val="28"/>
        </w:rPr>
        <w:t xml:space="preserve"> относятся усвоенные учащимися при изучении учебного предмета знания, умения, компетенции, опыт творческой деятельности, ценностные установки, специфичные для изучаемой области знаний.</w:t>
      </w:r>
    </w:p>
    <w:p w:rsidR="00511CA9" w:rsidRPr="00D31F7F" w:rsidRDefault="00511CA9" w:rsidP="001D6A86">
      <w:pPr>
        <w:tabs>
          <w:tab w:val="left" w:pos="284"/>
        </w:tabs>
        <w:spacing w:after="0" w:line="240" w:lineRule="auto"/>
        <w:jc w:val="both"/>
        <w:rPr>
          <w:rFonts w:ascii="Times New Roman" w:hAnsi="Times New Roman"/>
          <w:sz w:val="28"/>
          <w:szCs w:val="28"/>
          <w:u w:val="single"/>
        </w:rPr>
      </w:pPr>
      <w:r w:rsidRPr="00D31F7F">
        <w:rPr>
          <w:rFonts w:ascii="Times New Roman" w:hAnsi="Times New Roman"/>
          <w:sz w:val="28"/>
          <w:szCs w:val="28"/>
          <w:u w:val="single"/>
        </w:rPr>
        <w:t>Требования к личностным результатам  начального образования включают: в сфере самоопределения личности и ценностно-смысловой сфере:</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0"/>
          <w:sz w:val="28"/>
          <w:szCs w:val="28"/>
        </w:rPr>
        <w:t xml:space="preserve">формирование основ российской гражданской идентичности в форме </w:t>
      </w:r>
      <w:r w:rsidRPr="00D31F7F">
        <w:rPr>
          <w:rFonts w:ascii="Times New Roman" w:hAnsi="Times New Roman"/>
          <w:spacing w:val="-9"/>
          <w:sz w:val="28"/>
          <w:szCs w:val="28"/>
        </w:rPr>
        <w:t xml:space="preserve">осознания «Я» как гражданина России, чувства сопричастности и гордости за </w:t>
      </w:r>
      <w:r w:rsidRPr="00D31F7F">
        <w:rPr>
          <w:rFonts w:ascii="Times New Roman" w:hAnsi="Times New Roman"/>
          <w:spacing w:val="-10"/>
          <w:sz w:val="28"/>
          <w:szCs w:val="28"/>
        </w:rPr>
        <w:t>свою Родину, народ и историю, осознание своей этнической принадлежности;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 xml:space="preserve">формирование образа мира как единого и целостного при </w:t>
      </w:r>
      <w:r w:rsidRPr="00D31F7F">
        <w:rPr>
          <w:rFonts w:ascii="Times New Roman" w:hAnsi="Times New Roman"/>
          <w:spacing w:val="-8"/>
          <w:sz w:val="28"/>
          <w:szCs w:val="28"/>
        </w:rPr>
        <w:t xml:space="preserve">разнообразии культур, национальностей, религий, отказ от деления на «своих» </w:t>
      </w:r>
      <w:r w:rsidRPr="00D31F7F">
        <w:rPr>
          <w:rFonts w:ascii="Times New Roman" w:hAnsi="Times New Roman"/>
          <w:sz w:val="28"/>
          <w:szCs w:val="28"/>
        </w:rPr>
        <w:t>и «чужих», уважение истории и культуры всех народов, развитие толерантности;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0"/>
          <w:sz w:val="28"/>
          <w:szCs w:val="28"/>
        </w:rPr>
        <w:t xml:space="preserve">формирование картины мира культуры как порождения трудовой </w:t>
      </w:r>
      <w:r w:rsidRPr="00D31F7F">
        <w:rPr>
          <w:rFonts w:ascii="Times New Roman" w:hAnsi="Times New Roman"/>
          <w:spacing w:val="-9"/>
          <w:sz w:val="28"/>
          <w:szCs w:val="28"/>
        </w:rPr>
        <w:t xml:space="preserve">предметно-преобразующей деятельности человека; ознакомление с миром </w:t>
      </w:r>
      <w:r w:rsidRPr="00D31F7F">
        <w:rPr>
          <w:rFonts w:ascii="Times New Roman" w:hAnsi="Times New Roman"/>
          <w:sz w:val="28"/>
          <w:szCs w:val="28"/>
        </w:rPr>
        <w:t>профессий, их социальной значимостью и содержанием;</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0"/>
          <w:sz w:val="28"/>
          <w:szCs w:val="28"/>
        </w:rPr>
        <w:t xml:space="preserve">сформированность внутренней позиции школьника как принятие и </w:t>
      </w:r>
      <w:r w:rsidRPr="00D31F7F">
        <w:rPr>
          <w:rFonts w:ascii="Times New Roman" w:hAnsi="Times New Roman"/>
          <w:spacing w:val="-7"/>
          <w:sz w:val="28"/>
          <w:szCs w:val="28"/>
        </w:rPr>
        <w:t xml:space="preserve">освоение социальной роли ученика на основе положительного отношения к </w:t>
      </w:r>
      <w:r w:rsidRPr="00D31F7F">
        <w:rPr>
          <w:rFonts w:ascii="Times New Roman" w:hAnsi="Times New Roman"/>
          <w:sz w:val="28"/>
          <w:szCs w:val="28"/>
        </w:rPr>
        <w:t>школе и учению;</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1"/>
          <w:sz w:val="28"/>
          <w:szCs w:val="28"/>
        </w:rPr>
        <w:t xml:space="preserve">мотивацию учебной деятельности, включая учебно-познавательные и </w:t>
      </w:r>
      <w:r w:rsidRPr="00D31F7F">
        <w:rPr>
          <w:rFonts w:ascii="Times New Roman" w:hAnsi="Times New Roman"/>
          <w:spacing w:val="-10"/>
          <w:sz w:val="28"/>
          <w:szCs w:val="28"/>
        </w:rPr>
        <w:t xml:space="preserve">социальные мотивы; формирование личностного смысла учения и понимание </w:t>
      </w:r>
      <w:r w:rsidRPr="00D31F7F">
        <w:rPr>
          <w:rFonts w:ascii="Times New Roman" w:hAnsi="Times New Roman"/>
          <w:sz w:val="28"/>
          <w:szCs w:val="28"/>
        </w:rPr>
        <w:t>ценностно-нравственного значения образования;</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5"/>
          <w:sz w:val="28"/>
          <w:szCs w:val="28"/>
        </w:rPr>
        <w:t xml:space="preserve">способность к адекватной осознанной самооценке, в том числе на </w:t>
      </w:r>
      <w:r w:rsidRPr="00D31F7F">
        <w:rPr>
          <w:rFonts w:ascii="Times New Roman" w:hAnsi="Times New Roman"/>
          <w:sz w:val="28"/>
          <w:szCs w:val="28"/>
        </w:rPr>
        <w:t>основе критерия успешности учебной деятельности;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6"/>
          <w:sz w:val="28"/>
          <w:szCs w:val="28"/>
        </w:rPr>
        <w:t>в нравственно-этической сфере:</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9"/>
          <w:sz w:val="28"/>
          <w:szCs w:val="28"/>
        </w:rPr>
        <w:t xml:space="preserve">ориентацию в нравственном содержании и смысле поступков, как </w:t>
      </w:r>
      <w:r w:rsidRPr="00D31F7F">
        <w:rPr>
          <w:rFonts w:ascii="Times New Roman" w:hAnsi="Times New Roman"/>
          <w:sz w:val="28"/>
          <w:szCs w:val="28"/>
        </w:rPr>
        <w:t>собственных, так и окружающих людей;</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1"/>
          <w:sz w:val="28"/>
          <w:szCs w:val="28"/>
        </w:rPr>
        <w:t xml:space="preserve">знание основных моральных норм и ориентацию на их выполнение на </w:t>
      </w:r>
      <w:r w:rsidRPr="00D31F7F">
        <w:rPr>
          <w:rFonts w:ascii="Times New Roman" w:hAnsi="Times New Roman"/>
          <w:sz w:val="28"/>
          <w:szCs w:val="28"/>
        </w:rPr>
        <w:t>основе понимания их социальной необходимости;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9"/>
          <w:sz w:val="28"/>
          <w:szCs w:val="28"/>
        </w:rPr>
        <w:t xml:space="preserve">развитие этических чувств - стыда, вины, совести - как регуляторов </w:t>
      </w:r>
      <w:r w:rsidRPr="00D31F7F">
        <w:rPr>
          <w:rFonts w:ascii="Times New Roman" w:hAnsi="Times New Roman"/>
          <w:sz w:val="28"/>
          <w:szCs w:val="28"/>
        </w:rPr>
        <w:t>морального поведения;</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
          <w:sz w:val="28"/>
          <w:szCs w:val="28"/>
        </w:rPr>
        <w:t xml:space="preserve">развитие самостоятельности и личной ответственности за свои </w:t>
      </w:r>
      <w:r w:rsidRPr="00D31F7F">
        <w:rPr>
          <w:rFonts w:ascii="Times New Roman" w:hAnsi="Times New Roman"/>
          <w:spacing w:val="-10"/>
          <w:sz w:val="28"/>
          <w:szCs w:val="28"/>
        </w:rPr>
        <w:t>поступки на основе представлений о социальной справедливости и свободе;</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2"/>
          <w:sz w:val="28"/>
          <w:szCs w:val="28"/>
        </w:rPr>
        <w:t>в сфере развития эстетической культуры личности: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w:t>
      </w:r>
      <w:r w:rsidRPr="00D31F7F">
        <w:rPr>
          <w:rFonts w:ascii="Times New Roman" w:hAnsi="Times New Roman"/>
          <w:sz w:val="28"/>
          <w:szCs w:val="28"/>
        </w:rPr>
        <w:tab/>
      </w:r>
      <w:r w:rsidRPr="00D31F7F">
        <w:rPr>
          <w:rFonts w:ascii="Times New Roman" w:hAnsi="Times New Roman"/>
          <w:spacing w:val="-1"/>
          <w:sz w:val="28"/>
          <w:szCs w:val="28"/>
        </w:rPr>
        <w:t>формирование эстетических ценностей и чувств, на основе</w:t>
      </w:r>
      <w:r w:rsidRPr="00D31F7F">
        <w:rPr>
          <w:rFonts w:ascii="Times New Roman" w:hAnsi="Times New Roman"/>
          <w:spacing w:val="-1"/>
          <w:sz w:val="28"/>
          <w:szCs w:val="28"/>
        </w:rPr>
        <w:br/>
      </w:r>
      <w:r w:rsidRPr="00D31F7F">
        <w:rPr>
          <w:rFonts w:ascii="Times New Roman" w:hAnsi="Times New Roman"/>
          <w:sz w:val="28"/>
          <w:szCs w:val="28"/>
        </w:rPr>
        <w:t>знакомства с лучшими образцами мировой и отечественной детской</w:t>
      </w:r>
      <w:r w:rsidRPr="00D31F7F">
        <w:rPr>
          <w:rFonts w:ascii="Times New Roman" w:hAnsi="Times New Roman"/>
          <w:sz w:val="28"/>
          <w:szCs w:val="28"/>
        </w:rPr>
        <w:br/>
      </w:r>
      <w:r w:rsidRPr="00D31F7F">
        <w:rPr>
          <w:rFonts w:ascii="Times New Roman" w:hAnsi="Times New Roman"/>
          <w:spacing w:val="-10"/>
          <w:sz w:val="28"/>
          <w:szCs w:val="28"/>
        </w:rPr>
        <w:t>литературы; способность к эмоционально-ценностному восприятию и оценке</w:t>
      </w:r>
      <w:r w:rsidRPr="00D31F7F">
        <w:rPr>
          <w:rFonts w:ascii="Times New Roman" w:hAnsi="Times New Roman"/>
          <w:spacing w:val="-10"/>
          <w:sz w:val="28"/>
          <w:szCs w:val="28"/>
        </w:rPr>
        <w:br/>
      </w:r>
      <w:r w:rsidRPr="00D31F7F">
        <w:rPr>
          <w:rFonts w:ascii="Times New Roman" w:hAnsi="Times New Roman"/>
          <w:sz w:val="28"/>
          <w:szCs w:val="28"/>
        </w:rPr>
        <w:t>произведений искусства,</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6"/>
          <w:sz w:val="28"/>
          <w:szCs w:val="28"/>
        </w:rPr>
        <w:t xml:space="preserve">развитие эстетических потребностей, кругозора и интересов, в том </w:t>
      </w:r>
      <w:r w:rsidRPr="00D31F7F">
        <w:rPr>
          <w:rFonts w:ascii="Times New Roman" w:hAnsi="Times New Roman"/>
          <w:sz w:val="28"/>
          <w:szCs w:val="28"/>
        </w:rPr>
        <w:t>числе интереса к чтению художественной литературы;</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9"/>
          <w:sz w:val="28"/>
          <w:szCs w:val="28"/>
        </w:rPr>
        <w:t xml:space="preserve">овладение умениями и способами художественной деятельности, </w:t>
      </w:r>
      <w:r w:rsidRPr="00D31F7F">
        <w:rPr>
          <w:rFonts w:ascii="Times New Roman" w:hAnsi="Times New Roman"/>
          <w:spacing w:val="-3"/>
          <w:sz w:val="28"/>
          <w:szCs w:val="28"/>
        </w:rPr>
        <w:t xml:space="preserve">отражающими индивидуальные возможности и интересы и творческий </w:t>
      </w:r>
      <w:r w:rsidRPr="00D31F7F">
        <w:rPr>
          <w:rFonts w:ascii="Times New Roman" w:hAnsi="Times New Roman"/>
          <w:sz w:val="28"/>
          <w:szCs w:val="28"/>
        </w:rPr>
        <w:t>потенциал личности;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5"/>
          <w:sz w:val="28"/>
          <w:szCs w:val="28"/>
        </w:rPr>
        <w:t>в сфере эмоционального развития:</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5"/>
          <w:sz w:val="28"/>
          <w:szCs w:val="28"/>
        </w:rPr>
        <w:t xml:space="preserve">развитие эмпатии (понимания и сопереживания чувствам других </w:t>
      </w:r>
      <w:r w:rsidRPr="00D31F7F">
        <w:rPr>
          <w:rFonts w:ascii="Times New Roman" w:hAnsi="Times New Roman"/>
          <w:spacing w:val="-4"/>
          <w:sz w:val="28"/>
          <w:szCs w:val="28"/>
        </w:rPr>
        <w:t xml:space="preserve">людей); эмоционально-нравственной отзывчивости на основе развития </w:t>
      </w:r>
      <w:r w:rsidRPr="00D31F7F">
        <w:rPr>
          <w:rFonts w:ascii="Times New Roman" w:hAnsi="Times New Roman"/>
          <w:sz w:val="28"/>
          <w:szCs w:val="28"/>
        </w:rPr>
        <w:t>способности к восприятию и экспрессии эмоций;</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 xml:space="preserve">формирование оптимизма и базового доверия к миру, </w:t>
      </w:r>
      <w:r w:rsidRPr="00D31F7F">
        <w:rPr>
          <w:rFonts w:ascii="Times New Roman" w:hAnsi="Times New Roman"/>
          <w:spacing w:val="-10"/>
          <w:sz w:val="28"/>
          <w:szCs w:val="28"/>
        </w:rPr>
        <w:t>доброжелательности и уверенности в возможности преодоления трудностей;</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w:t>
      </w:r>
      <w:r w:rsidRPr="00D31F7F">
        <w:rPr>
          <w:rFonts w:ascii="Times New Roman" w:hAnsi="Times New Roman"/>
          <w:sz w:val="28"/>
          <w:szCs w:val="28"/>
        </w:rPr>
        <w:tab/>
      </w:r>
      <w:r w:rsidRPr="00D31F7F">
        <w:rPr>
          <w:rFonts w:ascii="Times New Roman" w:hAnsi="Times New Roman"/>
          <w:spacing w:val="-9"/>
          <w:sz w:val="28"/>
          <w:szCs w:val="28"/>
        </w:rPr>
        <w:t>развитие начальных форм регуляции эмоциональных состояний;</w:t>
      </w:r>
      <w:r w:rsidRPr="00D31F7F">
        <w:rPr>
          <w:rFonts w:ascii="Times New Roman" w:hAnsi="Times New Roman"/>
          <w:spacing w:val="-9"/>
          <w:sz w:val="28"/>
          <w:szCs w:val="28"/>
        </w:rPr>
        <w:br/>
      </w:r>
      <w:r w:rsidRPr="00D31F7F">
        <w:rPr>
          <w:rFonts w:ascii="Times New Roman" w:hAnsi="Times New Roman"/>
          <w:spacing w:val="-10"/>
          <w:sz w:val="28"/>
          <w:szCs w:val="28"/>
        </w:rPr>
        <w:t>способность управлять своей деятельностью в трудных ситуациях;</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4"/>
          <w:sz w:val="28"/>
          <w:szCs w:val="28"/>
        </w:rPr>
        <w:t>в коммуникативной сфере:</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 xml:space="preserve">понимание существования различных позиций, отличных от </w:t>
      </w:r>
      <w:r w:rsidRPr="00D31F7F">
        <w:rPr>
          <w:rFonts w:ascii="Times New Roman" w:hAnsi="Times New Roman"/>
          <w:spacing w:val="-10"/>
          <w:sz w:val="28"/>
          <w:szCs w:val="28"/>
        </w:rPr>
        <w:t xml:space="preserve">собственной, стремление к учету и координации различных позиций в общении </w:t>
      </w:r>
      <w:r w:rsidRPr="00D31F7F">
        <w:rPr>
          <w:rFonts w:ascii="Times New Roman" w:hAnsi="Times New Roman"/>
          <w:sz w:val="28"/>
          <w:szCs w:val="28"/>
        </w:rPr>
        <w:t>и сотрудничестве;</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2"/>
          <w:sz w:val="28"/>
          <w:szCs w:val="28"/>
        </w:rPr>
        <w:t xml:space="preserve">умение формулировать собственное мнение и позицию в понятной для </w:t>
      </w:r>
      <w:r w:rsidRPr="00D31F7F">
        <w:rPr>
          <w:rFonts w:ascii="Times New Roman" w:hAnsi="Times New Roman"/>
          <w:sz w:val="28"/>
          <w:szCs w:val="28"/>
        </w:rPr>
        <w:t>партнеров форме и задавать вопросы;</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9"/>
          <w:sz w:val="28"/>
          <w:szCs w:val="28"/>
        </w:rPr>
        <w:t xml:space="preserve">умение организовать и осуществить сотрудничество и кооперацию с учителем и сверстниками; договариваться и приходить к общему решению в совместной деятельности, в том числе в ситуации конфликта и столкновения </w:t>
      </w:r>
      <w:r w:rsidRPr="00D31F7F">
        <w:rPr>
          <w:rFonts w:ascii="Times New Roman" w:hAnsi="Times New Roman"/>
          <w:sz w:val="28"/>
          <w:szCs w:val="28"/>
        </w:rPr>
        <w:t>интересов;</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3"/>
          <w:sz w:val="28"/>
          <w:szCs w:val="28"/>
        </w:rPr>
        <w:t xml:space="preserve">умение адекватно использовать речевые средства для решения </w:t>
      </w:r>
      <w:r w:rsidRPr="00D31F7F">
        <w:rPr>
          <w:rFonts w:ascii="Times New Roman" w:hAnsi="Times New Roman"/>
          <w:spacing w:val="-9"/>
          <w:sz w:val="28"/>
          <w:szCs w:val="28"/>
        </w:rPr>
        <w:t xml:space="preserve">различных коммуникативных задач; строить монологическое высказывание, </w:t>
      </w:r>
      <w:r w:rsidRPr="00D31F7F">
        <w:rPr>
          <w:rFonts w:ascii="Times New Roman" w:hAnsi="Times New Roman"/>
          <w:sz w:val="28"/>
          <w:szCs w:val="28"/>
        </w:rPr>
        <w:t>владеть диалогической формой речи.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0"/>
          <w:sz w:val="28"/>
          <w:szCs w:val="28"/>
        </w:rPr>
        <w:t xml:space="preserve">умение адекватно передавать информацию и отображать предметное </w:t>
      </w:r>
      <w:r w:rsidRPr="00D31F7F">
        <w:rPr>
          <w:rFonts w:ascii="Times New Roman" w:hAnsi="Times New Roman"/>
          <w:sz w:val="28"/>
          <w:szCs w:val="28"/>
        </w:rPr>
        <w:t>содержание и условия деятельности в речи;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4"/>
          <w:sz w:val="28"/>
          <w:szCs w:val="28"/>
        </w:rPr>
        <w:t>в сфере физического развития личности: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индивидуальный прогресс в развитии и совершенствовании физических качеств в зависимости от состояния здоровья;</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3"/>
          <w:sz w:val="28"/>
          <w:szCs w:val="28"/>
        </w:rPr>
        <w:t xml:space="preserve">физическая выносливость и здоровье, физическая готовность, </w:t>
      </w:r>
      <w:r w:rsidRPr="00D31F7F">
        <w:rPr>
          <w:rFonts w:ascii="Times New Roman" w:hAnsi="Times New Roman"/>
          <w:spacing w:val="-9"/>
          <w:sz w:val="28"/>
          <w:szCs w:val="28"/>
        </w:rPr>
        <w:t xml:space="preserve">достаточные для преодоления больших умственных и нервно-психических </w:t>
      </w:r>
      <w:r w:rsidRPr="00D31F7F">
        <w:rPr>
          <w:rFonts w:ascii="Times New Roman" w:hAnsi="Times New Roman"/>
          <w:sz w:val="28"/>
          <w:szCs w:val="28"/>
        </w:rPr>
        <w:t>нагрузок;</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4"/>
          <w:sz w:val="28"/>
          <w:szCs w:val="28"/>
        </w:rPr>
        <w:t xml:space="preserve">установка на безопасный здоровый образ жизни; нетерпимость и </w:t>
      </w:r>
      <w:r w:rsidRPr="00D31F7F">
        <w:rPr>
          <w:rFonts w:ascii="Times New Roman" w:hAnsi="Times New Roman"/>
          <w:spacing w:val="-9"/>
          <w:sz w:val="28"/>
          <w:szCs w:val="28"/>
        </w:rPr>
        <w:t xml:space="preserve">умение противодействовать действиям и влияниям, представляющим угрозу </w:t>
      </w:r>
      <w:r w:rsidRPr="00D31F7F">
        <w:rPr>
          <w:rFonts w:ascii="Times New Roman" w:hAnsi="Times New Roman"/>
          <w:spacing w:val="-8"/>
          <w:sz w:val="28"/>
          <w:szCs w:val="28"/>
        </w:rPr>
        <w:t xml:space="preserve">жизни, здоровью и безопасности личности и общества в пределах своих </w:t>
      </w:r>
      <w:r w:rsidRPr="00D31F7F">
        <w:rPr>
          <w:rFonts w:ascii="Times New Roman" w:hAnsi="Times New Roman"/>
          <w:sz w:val="28"/>
          <w:szCs w:val="28"/>
        </w:rPr>
        <w:t>возможностей;</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z w:val="28"/>
          <w:szCs w:val="28"/>
        </w:rPr>
        <w:t>-</w:t>
      </w:r>
      <w:r w:rsidRPr="00D31F7F">
        <w:rPr>
          <w:rFonts w:ascii="Times New Roman" w:hAnsi="Times New Roman"/>
          <w:sz w:val="28"/>
          <w:szCs w:val="28"/>
        </w:rPr>
        <w:tab/>
      </w:r>
      <w:r w:rsidRPr="00D31F7F">
        <w:rPr>
          <w:rFonts w:ascii="Times New Roman" w:hAnsi="Times New Roman"/>
          <w:spacing w:val="-12"/>
          <w:sz w:val="28"/>
          <w:szCs w:val="28"/>
        </w:rPr>
        <w:t>умение оказывать доврачебную помощь себе и окружающим;</w:t>
      </w:r>
      <w:r w:rsidRPr="00D31F7F">
        <w:rPr>
          <w:rFonts w:ascii="Times New Roman" w:hAnsi="Times New Roman"/>
          <w:spacing w:val="-12"/>
          <w:sz w:val="28"/>
          <w:szCs w:val="28"/>
        </w:rPr>
        <w:br/>
      </w:r>
      <w:r w:rsidRPr="00D31F7F">
        <w:rPr>
          <w:rFonts w:ascii="Times New Roman" w:hAnsi="Times New Roman"/>
          <w:sz w:val="28"/>
          <w:szCs w:val="28"/>
        </w:rPr>
        <w:t>в сфере трудового развития личности:</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7"/>
          <w:sz w:val="28"/>
          <w:szCs w:val="28"/>
        </w:rPr>
        <w:t xml:space="preserve">знания о технологиях и технологической стороне труда (включая </w:t>
      </w:r>
      <w:r w:rsidRPr="00D31F7F">
        <w:rPr>
          <w:rFonts w:ascii="Times New Roman" w:hAnsi="Times New Roman"/>
          <w:sz w:val="28"/>
          <w:szCs w:val="28"/>
        </w:rPr>
        <w:t>учебный);</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10"/>
          <w:sz w:val="28"/>
          <w:szCs w:val="28"/>
        </w:rPr>
        <w:t>умение планировать свой труд (включая учебный);</w:t>
      </w:r>
    </w:p>
    <w:p w:rsidR="00511CA9" w:rsidRPr="00D31F7F" w:rsidRDefault="00511CA9" w:rsidP="001D6A86">
      <w:pPr>
        <w:tabs>
          <w:tab w:val="left" w:pos="284"/>
        </w:tabs>
        <w:spacing w:after="0" w:line="240" w:lineRule="auto"/>
        <w:ind w:firstLine="284"/>
        <w:jc w:val="both"/>
        <w:rPr>
          <w:rFonts w:ascii="Times New Roman" w:hAnsi="Times New Roman"/>
          <w:sz w:val="28"/>
          <w:szCs w:val="28"/>
        </w:rPr>
      </w:pPr>
      <w:r w:rsidRPr="00D31F7F">
        <w:rPr>
          <w:rFonts w:ascii="Times New Roman" w:hAnsi="Times New Roman"/>
          <w:spacing w:val="-9"/>
          <w:sz w:val="28"/>
          <w:szCs w:val="28"/>
        </w:rPr>
        <w:t xml:space="preserve">культуру труда на уровне допрофессиональных умений и навыков </w:t>
      </w:r>
      <w:r w:rsidRPr="00D31F7F">
        <w:rPr>
          <w:rFonts w:ascii="Times New Roman" w:hAnsi="Times New Roman"/>
          <w:sz w:val="28"/>
          <w:szCs w:val="28"/>
        </w:rPr>
        <w:t xml:space="preserve">взаимодействия человека с различными сторонами окружающей </w:t>
      </w:r>
      <w:r w:rsidRPr="00D31F7F">
        <w:rPr>
          <w:rFonts w:ascii="Times New Roman" w:hAnsi="Times New Roman"/>
          <w:spacing w:val="-10"/>
          <w:sz w:val="28"/>
          <w:szCs w:val="28"/>
        </w:rPr>
        <w:t>действительности; умения предметно-преобразовательной деятельности;</w:t>
      </w:r>
    </w:p>
    <w:p w:rsidR="00511CA9" w:rsidRPr="00D31F7F" w:rsidRDefault="00511CA9" w:rsidP="001D6A86">
      <w:pPr>
        <w:tabs>
          <w:tab w:val="left" w:pos="284"/>
        </w:tabs>
        <w:spacing w:after="0" w:line="240" w:lineRule="auto"/>
        <w:ind w:firstLine="284"/>
        <w:jc w:val="both"/>
        <w:rPr>
          <w:rFonts w:ascii="Times New Roman" w:hAnsi="Times New Roman"/>
          <w:spacing w:val="-10"/>
          <w:sz w:val="28"/>
          <w:szCs w:val="28"/>
        </w:rPr>
      </w:pPr>
      <w:r w:rsidRPr="00D31F7F">
        <w:rPr>
          <w:rFonts w:ascii="Times New Roman" w:hAnsi="Times New Roman"/>
          <w:spacing w:val="-10"/>
          <w:sz w:val="28"/>
          <w:szCs w:val="28"/>
        </w:rPr>
        <w:t>мотивацию к творческому труду.</w:t>
      </w:r>
    </w:p>
    <w:p w:rsidR="00511CA9" w:rsidRDefault="00511CA9" w:rsidP="001D6A86">
      <w:pPr>
        <w:tabs>
          <w:tab w:val="left" w:pos="284"/>
        </w:tabs>
        <w:spacing w:after="0" w:line="240" w:lineRule="auto"/>
        <w:ind w:firstLine="284"/>
        <w:jc w:val="both"/>
        <w:rPr>
          <w:rFonts w:ascii="Times New Roman" w:hAnsi="Times New Roman"/>
          <w:sz w:val="28"/>
          <w:szCs w:val="28"/>
        </w:rPr>
      </w:pPr>
    </w:p>
    <w:p w:rsidR="002B2EE3" w:rsidRDefault="002B2EE3" w:rsidP="001D6A86">
      <w:pPr>
        <w:tabs>
          <w:tab w:val="left" w:pos="284"/>
        </w:tabs>
        <w:spacing w:after="0" w:line="240" w:lineRule="auto"/>
        <w:ind w:firstLine="284"/>
        <w:jc w:val="both"/>
        <w:rPr>
          <w:rFonts w:ascii="Times New Roman" w:hAnsi="Times New Roman"/>
          <w:sz w:val="28"/>
          <w:szCs w:val="28"/>
        </w:rPr>
      </w:pPr>
    </w:p>
    <w:p w:rsidR="002B2EE3" w:rsidRPr="00D31F7F" w:rsidRDefault="002B2EE3" w:rsidP="001D6A86">
      <w:pPr>
        <w:tabs>
          <w:tab w:val="left" w:pos="284"/>
        </w:tabs>
        <w:spacing w:after="0" w:line="240" w:lineRule="auto"/>
        <w:ind w:firstLine="284"/>
        <w:jc w:val="both"/>
        <w:rPr>
          <w:rFonts w:ascii="Times New Roman" w:hAnsi="Times New Roman"/>
          <w:sz w:val="28"/>
          <w:szCs w:val="28"/>
        </w:rPr>
      </w:pPr>
    </w:p>
    <w:p w:rsidR="00511CA9" w:rsidRPr="007B5A2F" w:rsidRDefault="00511CA9" w:rsidP="002B2EE3">
      <w:pPr>
        <w:spacing w:after="0" w:line="240" w:lineRule="auto"/>
        <w:jc w:val="center"/>
        <w:rPr>
          <w:rFonts w:ascii="Times New Roman" w:hAnsi="Times New Roman"/>
          <w:color w:val="000000"/>
          <w:sz w:val="24"/>
          <w:szCs w:val="24"/>
          <w:lang w:eastAsia="ru-RU"/>
        </w:rPr>
      </w:pPr>
      <w:r w:rsidRPr="007B5A2F">
        <w:rPr>
          <w:rFonts w:ascii="Times New Roman" w:hAnsi="Times New Roman"/>
          <w:b/>
          <w:bCs/>
          <w:color w:val="000000"/>
          <w:sz w:val="28"/>
          <w:szCs w:val="28"/>
          <w:lang w:eastAsia="ru-RU"/>
        </w:rPr>
        <w:t>3.3. Система условий реализации основной образовательной программы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стало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Созданные в образовательном учреждении, реализующем основную образовательную программу начального общего образования, условия должны: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соответствовать требованиям Стандарта;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гарантировать сохранность и укрепление физического, психологического и социального здоровья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учитывать особенности образовательного учреждения, его организационную структуру, запросы участников образовательного процесса;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предоставлять возможность взаимодействия с социальными партнёрами, использования ресурсов социума.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Данный раздел основной образовательной п</w:t>
      </w:r>
      <w:r>
        <w:rPr>
          <w:rFonts w:ascii="Times New Roman" w:hAnsi="Times New Roman"/>
          <w:color w:val="000000"/>
          <w:sz w:val="28"/>
          <w:szCs w:val="28"/>
          <w:lang w:eastAsia="ru-RU"/>
        </w:rPr>
        <w:t>рограммы образовательного школы</w:t>
      </w:r>
      <w:r w:rsidRPr="007B5A2F">
        <w:rPr>
          <w:rFonts w:ascii="Times New Roman" w:hAnsi="Times New Roman"/>
          <w:color w:val="000000"/>
          <w:sz w:val="28"/>
          <w:szCs w:val="28"/>
          <w:lang w:eastAsia="ru-RU"/>
        </w:rPr>
        <w:t>, характеризующий систему условий, содержит:</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механизмы достижения целевых ориентиров в системе условий;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сетевой график (дорожную карту) по формированию необходимой системы условий;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систему мониторинга и оценки условий.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Описание системы условий реализации основной образовательной программы образовательного учреждения базирируется на результатах проведённой в ходе разработки программы комплексной аналитико-обобщающей и прогностической работы, включающей: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разработку сетевого графика (дорожной карты) создания необходимой системы условий;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2A4786" w:rsidRDefault="002A4786" w:rsidP="001D6A86">
      <w:pPr>
        <w:spacing w:after="0" w:line="240" w:lineRule="auto"/>
        <w:ind w:firstLine="454"/>
        <w:jc w:val="both"/>
        <w:rPr>
          <w:rFonts w:ascii="Times New Roman" w:hAnsi="Times New Roman"/>
          <w:b/>
          <w:bCs/>
          <w:i/>
          <w:iCs/>
          <w:color w:val="000000"/>
          <w:sz w:val="28"/>
          <w:szCs w:val="28"/>
          <w:lang w:eastAsia="ru-RU"/>
        </w:rPr>
      </w:pPr>
      <w:bookmarkStart w:id="170" w:name="bookmark199"/>
    </w:p>
    <w:p w:rsidR="00511CA9" w:rsidRPr="007B5A2F" w:rsidRDefault="00511CA9" w:rsidP="002B2EE3">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3.3.1. Кадровые условия реализации</w:t>
      </w:r>
      <w:bookmarkEnd w:id="170"/>
      <w:r>
        <w:rPr>
          <w:rFonts w:ascii="Times New Roman" w:hAnsi="Times New Roman"/>
          <w:b/>
          <w:bCs/>
          <w:i/>
          <w:iCs/>
          <w:color w:val="000000"/>
          <w:sz w:val="28"/>
          <w:szCs w:val="28"/>
          <w:lang w:eastAsia="ru-RU"/>
        </w:rPr>
        <w:t xml:space="preserve"> </w:t>
      </w:r>
      <w:r w:rsidRPr="007B5A2F">
        <w:rPr>
          <w:rFonts w:ascii="Times New Roman" w:hAnsi="Times New Roman"/>
          <w:b/>
          <w:bCs/>
          <w:i/>
          <w:iCs/>
          <w:color w:val="000000"/>
          <w:sz w:val="28"/>
          <w:szCs w:val="28"/>
          <w:lang w:eastAsia="ru-RU"/>
        </w:rPr>
        <w:t>основной образовательной программы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Описание кадровых условий реализации основной образовательной программы включает:</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характеристику укомплектованности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описание уровня квалификации работников образовательного учреждения и их функциональных обязанностей;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описание реализуемой системы непрерывного профессионального развития и повышения квалификации педагогических работников;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 описание системы оценки деятельности членов педагогического </w:t>
      </w:r>
    </w:p>
    <w:p w:rsidR="00511CA9"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коллектива.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p>
    <w:p w:rsidR="00511CA9" w:rsidRPr="00F20D66" w:rsidRDefault="00511CA9" w:rsidP="001D6A86">
      <w:pPr>
        <w:spacing w:after="0" w:line="240" w:lineRule="auto"/>
        <w:ind w:firstLine="454"/>
        <w:jc w:val="both"/>
        <w:rPr>
          <w:rFonts w:ascii="Times New Roman" w:hAnsi="Times New Roman"/>
          <w:color w:val="000000"/>
          <w:sz w:val="28"/>
          <w:szCs w:val="28"/>
          <w:u w:val="single"/>
          <w:lang w:eastAsia="ru-RU"/>
        </w:rPr>
      </w:pPr>
      <w:bookmarkStart w:id="171" w:name="bookmark200"/>
      <w:r w:rsidRPr="00F20D66">
        <w:rPr>
          <w:rFonts w:ascii="Times New Roman" w:hAnsi="Times New Roman"/>
          <w:b/>
          <w:bCs/>
          <w:color w:val="000000"/>
          <w:sz w:val="28"/>
          <w:szCs w:val="28"/>
          <w:u w:val="single"/>
          <w:lang w:eastAsia="ru-RU"/>
        </w:rPr>
        <w:t>Кадровое обеспечение</w:t>
      </w:r>
    </w:p>
    <w:p w:rsidR="00511CA9" w:rsidRDefault="00511CA9" w:rsidP="001D6A86">
      <w:pPr>
        <w:spacing w:after="0" w:line="240" w:lineRule="auto"/>
        <w:ind w:firstLine="454"/>
        <w:jc w:val="both"/>
        <w:rPr>
          <w:rFonts w:ascii="Times New Roman" w:hAnsi="Times New Roman"/>
          <w:sz w:val="28"/>
          <w:szCs w:val="28"/>
          <w:lang w:eastAsia="ru-RU"/>
        </w:rPr>
      </w:pPr>
      <w:r w:rsidRPr="007B5A2F">
        <w:rPr>
          <w:rFonts w:ascii="Times New Roman" w:hAnsi="Times New Roman"/>
          <w:color w:val="000000"/>
          <w:sz w:val="28"/>
          <w:szCs w:val="28"/>
          <w:lang w:eastAsia="ru-RU"/>
        </w:rPr>
        <w:t xml:space="preserve">МОУ </w:t>
      </w:r>
      <w:r>
        <w:rPr>
          <w:rFonts w:ascii="Times New Roman" w:hAnsi="Times New Roman"/>
          <w:color w:val="000000"/>
          <w:sz w:val="28"/>
          <w:szCs w:val="28"/>
          <w:lang w:eastAsia="ru-RU"/>
        </w:rPr>
        <w:t xml:space="preserve"> «Ближнеигуменская СОШ» </w:t>
      </w:r>
      <w:r w:rsidRPr="007B5A2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7B5A2F">
        <w:rPr>
          <w:rFonts w:ascii="Times New Roman" w:hAnsi="Times New Roman"/>
          <w:color w:val="000000"/>
          <w:sz w:val="28"/>
          <w:szCs w:val="28"/>
          <w:lang w:eastAsia="ru-RU"/>
        </w:rPr>
        <w:t xml:space="preserve"> полностью укомплектовано педагогическими кадрами</w:t>
      </w:r>
      <w:r>
        <w:rPr>
          <w:rFonts w:ascii="Times New Roman" w:hAnsi="Times New Roman"/>
          <w:color w:val="000000"/>
          <w:sz w:val="28"/>
          <w:szCs w:val="28"/>
          <w:lang w:eastAsia="ru-RU"/>
        </w:rPr>
        <w:t>.</w:t>
      </w:r>
      <w:r w:rsidRPr="007B5A2F">
        <w:rPr>
          <w:rFonts w:ascii="Times New Roman" w:hAnsi="Times New Roman"/>
          <w:color w:val="000000"/>
          <w:sz w:val="28"/>
          <w:szCs w:val="28"/>
          <w:lang w:eastAsia="ru-RU"/>
        </w:rPr>
        <w:t xml:space="preserve"> </w:t>
      </w:r>
      <w:r w:rsidRPr="00835A43">
        <w:rPr>
          <w:rFonts w:ascii="Times New Roman" w:hAnsi="Times New Roman"/>
          <w:sz w:val="28"/>
          <w:szCs w:val="28"/>
          <w:lang w:eastAsia="ru-RU"/>
        </w:rPr>
        <w:t xml:space="preserve">Описание кадровых условий образовательного учреждения реализовано в таблице. </w:t>
      </w:r>
    </w:p>
    <w:p w:rsidR="0003241B" w:rsidRDefault="0003241B" w:rsidP="001D6A86">
      <w:pPr>
        <w:pStyle w:val="af4"/>
        <w:spacing w:line="240" w:lineRule="auto"/>
        <w:rPr>
          <w:b/>
        </w:rPr>
      </w:pPr>
    </w:p>
    <w:p w:rsidR="00511CA9" w:rsidRDefault="00511CA9" w:rsidP="001D6A86">
      <w:pPr>
        <w:pStyle w:val="af4"/>
        <w:spacing w:line="240" w:lineRule="auto"/>
        <w:rPr>
          <w:b/>
        </w:rPr>
      </w:pPr>
      <w:r w:rsidRPr="00552D31">
        <w:rPr>
          <w:b/>
        </w:rPr>
        <w:t>Кадровое обеспечение реализации основной</w:t>
      </w:r>
    </w:p>
    <w:p w:rsidR="00511CA9" w:rsidRPr="00552D31" w:rsidRDefault="00511CA9" w:rsidP="001D6A86">
      <w:pPr>
        <w:pStyle w:val="af4"/>
        <w:spacing w:line="240" w:lineRule="auto"/>
        <w:rPr>
          <w:b/>
        </w:rPr>
      </w:pPr>
      <w:r w:rsidRPr="00552D31">
        <w:rPr>
          <w:b/>
        </w:rPr>
        <w:t xml:space="preserve"> образовательной программы</w:t>
      </w:r>
    </w:p>
    <w:p w:rsidR="00511CA9" w:rsidRPr="00552D31" w:rsidRDefault="00511CA9" w:rsidP="001D6A86">
      <w:pPr>
        <w:pStyle w:val="af0"/>
        <w:spacing w:after="0"/>
        <w:ind w:firstLine="454"/>
        <w:jc w:val="both"/>
        <w:rPr>
          <w:sz w:val="28"/>
          <w:szCs w:val="28"/>
        </w:rPr>
      </w:pPr>
      <w:r w:rsidRPr="00552D31">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511CA9" w:rsidRPr="00552D31" w:rsidRDefault="00511CA9" w:rsidP="001D6A86">
      <w:pPr>
        <w:pStyle w:val="af0"/>
        <w:spacing w:after="0"/>
        <w:ind w:firstLine="454"/>
        <w:jc w:val="both"/>
        <w:rPr>
          <w:sz w:val="28"/>
          <w:szCs w:val="28"/>
        </w:rPr>
      </w:pPr>
      <w:r w:rsidRPr="00552D31">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11CA9" w:rsidRPr="00552D31" w:rsidRDefault="00511CA9" w:rsidP="001D6A86">
      <w:pPr>
        <w:pStyle w:val="af0"/>
        <w:spacing w:after="0"/>
        <w:ind w:firstLine="454"/>
        <w:jc w:val="both"/>
        <w:rPr>
          <w:sz w:val="28"/>
          <w:szCs w:val="28"/>
        </w:rPr>
      </w:pPr>
      <w:r w:rsidRPr="00552D31">
        <w:rPr>
          <w:sz w:val="28"/>
          <w:szCs w:val="28"/>
        </w:rPr>
        <w:t>Образовательное учреждение укомплектовано медицинскими работниками, работниками пищеблока, вспомогательным персоналом.</w:t>
      </w:r>
    </w:p>
    <w:p w:rsidR="00511CA9" w:rsidRPr="00552D31" w:rsidRDefault="00511CA9" w:rsidP="001D6A86">
      <w:pPr>
        <w:pStyle w:val="af0"/>
        <w:spacing w:after="0"/>
        <w:ind w:firstLine="454"/>
        <w:jc w:val="both"/>
        <w:rPr>
          <w:sz w:val="28"/>
          <w:szCs w:val="28"/>
        </w:rPr>
      </w:pPr>
      <w:r w:rsidRPr="00552D31">
        <w:rPr>
          <w:sz w:val="28"/>
          <w:szCs w:val="28"/>
        </w:rPr>
        <w:t>Описание кадровых условий образовательного учреждения реализовано в таблице:</w:t>
      </w:r>
    </w:p>
    <w:p w:rsidR="00511CA9" w:rsidRPr="00552D31" w:rsidRDefault="00511CA9" w:rsidP="001D6A86">
      <w:pPr>
        <w:pStyle w:val="af0"/>
        <w:spacing w:after="0"/>
        <w:ind w:firstLine="454"/>
        <w:jc w:val="both"/>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2311"/>
        <w:gridCol w:w="4889"/>
      </w:tblGrid>
      <w:tr w:rsidR="00511CA9" w:rsidRPr="00552D31">
        <w:trPr>
          <w:trHeight w:val="1645"/>
        </w:trPr>
        <w:tc>
          <w:tcPr>
            <w:tcW w:w="1908" w:type="dxa"/>
          </w:tcPr>
          <w:p w:rsidR="00511CA9" w:rsidRPr="00552D31" w:rsidRDefault="00511CA9" w:rsidP="001D6A86">
            <w:pPr>
              <w:pStyle w:val="af4"/>
              <w:spacing w:line="240" w:lineRule="auto"/>
              <w:ind w:firstLine="0"/>
            </w:pPr>
            <w:r w:rsidRPr="00552D31">
              <w:rPr>
                <w:rStyle w:val="1417"/>
                <w:bCs w:val="0"/>
                <w:color w:val="auto"/>
              </w:rPr>
              <w:t>Должность</w:t>
            </w:r>
          </w:p>
        </w:tc>
        <w:tc>
          <w:tcPr>
            <w:tcW w:w="2311" w:type="dxa"/>
          </w:tcPr>
          <w:p w:rsidR="00511CA9" w:rsidRPr="00552D31" w:rsidRDefault="00511CA9" w:rsidP="001D6A86">
            <w:pPr>
              <w:pStyle w:val="af4"/>
              <w:spacing w:line="240" w:lineRule="auto"/>
              <w:ind w:firstLine="0"/>
            </w:pPr>
            <w:r w:rsidRPr="00552D31">
              <w:rPr>
                <w:rStyle w:val="1417"/>
                <w:bCs w:val="0"/>
                <w:color w:val="auto"/>
              </w:rPr>
              <w:t>Должностные обязанности</w:t>
            </w:r>
          </w:p>
        </w:tc>
        <w:tc>
          <w:tcPr>
            <w:tcW w:w="4889" w:type="dxa"/>
            <w:shd w:val="clear" w:color="auto" w:fill="auto"/>
          </w:tcPr>
          <w:p w:rsidR="00511CA9" w:rsidRPr="00552D31" w:rsidRDefault="00511CA9" w:rsidP="001D6A86">
            <w:pPr>
              <w:pStyle w:val="af4"/>
              <w:spacing w:line="240" w:lineRule="auto"/>
              <w:ind w:firstLine="0"/>
              <w:rPr>
                <w:rStyle w:val="1417"/>
                <w:bCs w:val="0"/>
                <w:color w:val="auto"/>
              </w:rPr>
            </w:pPr>
            <w:r w:rsidRPr="00552D31">
              <w:rPr>
                <w:rStyle w:val="1417"/>
                <w:bCs w:val="0"/>
                <w:color w:val="auto"/>
              </w:rPr>
              <w:t>Требования к уровню квалификации</w:t>
            </w:r>
          </w:p>
          <w:p w:rsidR="00511CA9" w:rsidRPr="00552D31" w:rsidRDefault="00511CA9" w:rsidP="001D6A86">
            <w:pPr>
              <w:pStyle w:val="af4"/>
              <w:spacing w:line="240" w:lineRule="auto"/>
            </w:pPr>
          </w:p>
        </w:tc>
      </w:tr>
      <w:tr w:rsidR="00511CA9" w:rsidRPr="00552D31">
        <w:tc>
          <w:tcPr>
            <w:tcW w:w="1908" w:type="dxa"/>
          </w:tcPr>
          <w:p w:rsidR="00511CA9" w:rsidRPr="00552D31" w:rsidRDefault="00511CA9" w:rsidP="001D6A86">
            <w:pPr>
              <w:pStyle w:val="af4"/>
              <w:spacing w:line="240" w:lineRule="auto"/>
              <w:ind w:firstLine="0"/>
            </w:pPr>
            <w:r w:rsidRPr="00552D31">
              <w:rPr>
                <w:b/>
              </w:rPr>
              <w:t>Директор школы</w:t>
            </w:r>
          </w:p>
        </w:tc>
        <w:tc>
          <w:tcPr>
            <w:tcW w:w="2311" w:type="dxa"/>
          </w:tcPr>
          <w:p w:rsidR="00511CA9" w:rsidRPr="00552D31" w:rsidRDefault="00511CA9" w:rsidP="001D6A86">
            <w:pPr>
              <w:pStyle w:val="af0"/>
              <w:spacing w:after="0"/>
              <w:jc w:val="both"/>
              <w:rPr>
                <w:sz w:val="28"/>
                <w:szCs w:val="28"/>
              </w:rPr>
            </w:pPr>
            <w:r w:rsidRPr="00552D31">
              <w:rPr>
                <w:sz w:val="28"/>
                <w:szCs w:val="28"/>
              </w:rPr>
              <w:t>обеспечивает системную образовательную и административно-хозяйственную работу образовательного учреждения.</w:t>
            </w:r>
          </w:p>
          <w:p w:rsidR="00511CA9" w:rsidRPr="00552D31" w:rsidRDefault="00511CA9" w:rsidP="001D6A86">
            <w:pPr>
              <w:pStyle w:val="af4"/>
              <w:spacing w:line="240" w:lineRule="auto"/>
              <w:ind w:firstLine="0"/>
              <w:rPr>
                <w:lang w:val="ru-RU"/>
              </w:rPr>
            </w:pP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11CA9" w:rsidRPr="00552D31" w:rsidRDefault="00511CA9" w:rsidP="001D6A86">
            <w:pPr>
              <w:pStyle w:val="af4"/>
              <w:spacing w:line="240" w:lineRule="auto"/>
              <w:ind w:firstLine="0"/>
              <w:rPr>
                <w:lang w:val="ru-RU"/>
              </w:rPr>
            </w:pPr>
          </w:p>
        </w:tc>
      </w:tr>
      <w:tr w:rsidR="00511CA9" w:rsidRPr="00552D31">
        <w:trPr>
          <w:trHeight w:val="1787"/>
        </w:trPr>
        <w:tc>
          <w:tcPr>
            <w:tcW w:w="1908" w:type="dxa"/>
          </w:tcPr>
          <w:p w:rsidR="00511CA9" w:rsidRPr="00552D31" w:rsidRDefault="00511CA9" w:rsidP="001D6A86">
            <w:pPr>
              <w:pStyle w:val="af4"/>
              <w:spacing w:line="240" w:lineRule="auto"/>
              <w:ind w:firstLine="0"/>
            </w:pPr>
            <w:r w:rsidRPr="00552D31">
              <w:rPr>
                <w:b/>
              </w:rPr>
              <w:t>заместитель директора по учебно-воспитательной работе</w:t>
            </w:r>
          </w:p>
          <w:p w:rsidR="00511CA9" w:rsidRPr="00552D31" w:rsidRDefault="00511CA9" w:rsidP="001D6A86">
            <w:pPr>
              <w:pStyle w:val="af4"/>
              <w:spacing w:line="240" w:lineRule="auto"/>
              <w:ind w:firstLine="0"/>
            </w:pPr>
          </w:p>
        </w:tc>
        <w:tc>
          <w:tcPr>
            <w:tcW w:w="2311" w:type="dxa"/>
          </w:tcPr>
          <w:p w:rsidR="00511CA9" w:rsidRPr="00552D31" w:rsidRDefault="00511CA9" w:rsidP="001D6A86">
            <w:pPr>
              <w:pStyle w:val="af0"/>
              <w:spacing w:after="0"/>
              <w:jc w:val="both"/>
              <w:rPr>
                <w:sz w:val="28"/>
                <w:szCs w:val="28"/>
              </w:rPr>
            </w:pPr>
            <w:r w:rsidRPr="00552D31">
              <w:rPr>
                <w:sz w:val="28"/>
                <w:szCs w:val="28"/>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511CA9" w:rsidRPr="00552D31" w:rsidRDefault="00511CA9" w:rsidP="001D6A86">
            <w:pPr>
              <w:pStyle w:val="af4"/>
              <w:spacing w:line="240" w:lineRule="auto"/>
              <w:ind w:firstLine="0"/>
              <w:rPr>
                <w:lang w:val="ru-RU"/>
              </w:rPr>
            </w:pP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11CA9" w:rsidRPr="00552D31" w:rsidRDefault="00511CA9" w:rsidP="001D6A86">
            <w:pPr>
              <w:pStyle w:val="af4"/>
              <w:spacing w:line="240" w:lineRule="auto"/>
              <w:ind w:firstLine="0"/>
              <w:rPr>
                <w:lang w:val="ru-RU"/>
              </w:rPr>
            </w:pP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учитель</w:t>
            </w: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11CA9" w:rsidRPr="00552D31" w:rsidRDefault="00511CA9" w:rsidP="001D6A86">
            <w:pPr>
              <w:pStyle w:val="af0"/>
              <w:spacing w:after="0"/>
              <w:jc w:val="both"/>
              <w:rPr>
                <w:sz w:val="28"/>
                <w:szCs w:val="28"/>
              </w:rPr>
            </w:pP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социальный педагог</w:t>
            </w: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511CA9" w:rsidRPr="00552D31" w:rsidRDefault="00511CA9" w:rsidP="001D6A86">
            <w:pPr>
              <w:pStyle w:val="af0"/>
              <w:spacing w:after="0"/>
              <w:jc w:val="both"/>
              <w:rPr>
                <w:sz w:val="28"/>
                <w:szCs w:val="28"/>
              </w:rPr>
            </w:pPr>
          </w:p>
        </w:tc>
        <w:tc>
          <w:tcPr>
            <w:tcW w:w="4889" w:type="dxa"/>
          </w:tcPr>
          <w:p w:rsidR="00511CA9" w:rsidRPr="00552D31" w:rsidRDefault="00511CA9" w:rsidP="001D6A86">
            <w:pPr>
              <w:pStyle w:val="af0"/>
              <w:spacing w:after="0"/>
              <w:jc w:val="both"/>
              <w:rPr>
                <w:sz w:val="28"/>
                <w:szCs w:val="28"/>
              </w:rPr>
            </w:pPr>
            <w:r w:rsidRPr="00552D31">
              <w:rPr>
                <w:sz w:val="28"/>
                <w:szCs w:val="28"/>
              </w:rPr>
              <w:t>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511CA9" w:rsidRPr="00552D31" w:rsidRDefault="00511CA9" w:rsidP="001D6A86">
            <w:pPr>
              <w:pStyle w:val="af0"/>
              <w:spacing w:after="0"/>
              <w:jc w:val="both"/>
              <w:rPr>
                <w:sz w:val="28"/>
                <w:szCs w:val="28"/>
              </w:rPr>
            </w:pP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учитель-логопед</w:t>
            </w: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работу, направленную на максимальную коррекцию недостатков в развитии обучающихся.</w:t>
            </w:r>
          </w:p>
          <w:p w:rsidR="00511CA9" w:rsidRPr="00552D31" w:rsidRDefault="00511CA9" w:rsidP="001D6A86">
            <w:pPr>
              <w:pStyle w:val="af0"/>
              <w:spacing w:after="0"/>
              <w:jc w:val="both"/>
              <w:rPr>
                <w:sz w:val="28"/>
                <w:szCs w:val="28"/>
              </w:rPr>
            </w:pP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в области дефектологии без предъявления требований к стажу работы.</w:t>
            </w:r>
          </w:p>
          <w:p w:rsidR="00511CA9" w:rsidRPr="00552D31" w:rsidRDefault="00511CA9" w:rsidP="001D6A86">
            <w:pPr>
              <w:pStyle w:val="af0"/>
              <w:spacing w:after="0"/>
              <w:jc w:val="both"/>
              <w:rPr>
                <w:sz w:val="28"/>
                <w:szCs w:val="28"/>
              </w:rPr>
            </w:pP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педагог-психолог</w:t>
            </w: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511CA9" w:rsidRPr="00552D31" w:rsidRDefault="00511CA9" w:rsidP="001D6A86">
            <w:pPr>
              <w:pStyle w:val="af0"/>
              <w:spacing w:after="0"/>
              <w:jc w:val="both"/>
              <w:rPr>
                <w:sz w:val="28"/>
                <w:szCs w:val="28"/>
              </w:rPr>
            </w:pP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воспитатель</w:t>
            </w: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старший вожатый</w:t>
            </w:r>
          </w:p>
        </w:tc>
        <w:tc>
          <w:tcPr>
            <w:tcW w:w="2311" w:type="dxa"/>
          </w:tcPr>
          <w:p w:rsidR="00511CA9" w:rsidRPr="00552D31" w:rsidRDefault="00511CA9" w:rsidP="001D6A86">
            <w:pPr>
              <w:pStyle w:val="af0"/>
              <w:spacing w:after="0"/>
              <w:jc w:val="both"/>
              <w:rPr>
                <w:sz w:val="28"/>
                <w:szCs w:val="28"/>
              </w:rPr>
            </w:pPr>
            <w:r w:rsidRPr="00552D31">
              <w:rPr>
                <w:sz w:val="28"/>
                <w:szCs w:val="28"/>
              </w:rPr>
              <w:t>способствует развитию и деятельности детских общественных организаций, объединений.</w:t>
            </w:r>
          </w:p>
          <w:p w:rsidR="00511CA9" w:rsidRPr="00552D31" w:rsidRDefault="00511CA9" w:rsidP="001D6A86">
            <w:pPr>
              <w:pStyle w:val="af0"/>
              <w:spacing w:after="0"/>
              <w:jc w:val="both"/>
              <w:rPr>
                <w:sz w:val="28"/>
                <w:szCs w:val="28"/>
              </w:rPr>
            </w:pP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или среднее профессиональное образование без предъявления требований к стажу работы.</w:t>
            </w:r>
          </w:p>
          <w:p w:rsidR="00511CA9" w:rsidRPr="00552D31" w:rsidRDefault="00511CA9" w:rsidP="001D6A86">
            <w:pPr>
              <w:pStyle w:val="af0"/>
              <w:spacing w:after="0"/>
              <w:jc w:val="both"/>
              <w:rPr>
                <w:sz w:val="28"/>
                <w:szCs w:val="28"/>
              </w:rPr>
            </w:pPr>
          </w:p>
        </w:tc>
      </w:tr>
      <w:tr w:rsidR="00511CA9" w:rsidRPr="00552D31">
        <w:trPr>
          <w:trHeight w:val="3044"/>
        </w:trPr>
        <w:tc>
          <w:tcPr>
            <w:tcW w:w="1908" w:type="dxa"/>
          </w:tcPr>
          <w:p w:rsidR="00511CA9" w:rsidRPr="00552D31" w:rsidRDefault="00511CA9" w:rsidP="001D6A86">
            <w:pPr>
              <w:pStyle w:val="af4"/>
              <w:spacing w:line="240" w:lineRule="auto"/>
              <w:ind w:firstLine="0"/>
              <w:rPr>
                <w:b/>
              </w:rPr>
            </w:pPr>
            <w:r w:rsidRPr="00552D31">
              <w:rPr>
                <w:b/>
              </w:rPr>
              <w:t>педагог дополнительного образования</w:t>
            </w: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11CA9" w:rsidRPr="00552D31" w:rsidRDefault="00511CA9" w:rsidP="001D6A86">
            <w:pPr>
              <w:pStyle w:val="af0"/>
              <w:spacing w:after="0"/>
              <w:jc w:val="both"/>
              <w:rPr>
                <w:sz w:val="28"/>
                <w:szCs w:val="28"/>
              </w:rPr>
            </w:pP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преподаватель-организатор основ безопасности жизнедеятельности.</w:t>
            </w:r>
          </w:p>
          <w:p w:rsidR="00511CA9" w:rsidRPr="00552D31" w:rsidRDefault="00511CA9" w:rsidP="001D6A86">
            <w:pPr>
              <w:pStyle w:val="af4"/>
              <w:spacing w:line="240" w:lineRule="auto"/>
              <w:ind w:firstLine="0"/>
              <w:rPr>
                <w:b/>
              </w:rPr>
            </w:pPr>
          </w:p>
        </w:tc>
        <w:tc>
          <w:tcPr>
            <w:tcW w:w="2311" w:type="dxa"/>
          </w:tcPr>
          <w:p w:rsidR="00511CA9" w:rsidRPr="00552D31" w:rsidRDefault="00511CA9" w:rsidP="001D6A86">
            <w:pPr>
              <w:pStyle w:val="af0"/>
              <w:spacing w:after="0"/>
              <w:jc w:val="both"/>
              <w:rPr>
                <w:sz w:val="28"/>
                <w:szCs w:val="28"/>
              </w:rPr>
            </w:pPr>
            <w:r w:rsidRPr="00552D31">
              <w:rPr>
                <w:sz w:val="28"/>
                <w:szCs w:val="28"/>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11CA9" w:rsidRPr="00552D31" w:rsidRDefault="00511CA9" w:rsidP="001D6A86">
            <w:pPr>
              <w:pStyle w:val="af0"/>
              <w:spacing w:after="0"/>
              <w:jc w:val="both"/>
              <w:rPr>
                <w:sz w:val="28"/>
                <w:szCs w:val="28"/>
              </w:rPr>
            </w:pPr>
          </w:p>
        </w:tc>
        <w:tc>
          <w:tcPr>
            <w:tcW w:w="4889" w:type="dxa"/>
          </w:tcPr>
          <w:p w:rsidR="00511CA9" w:rsidRPr="00552D31" w:rsidRDefault="00511CA9" w:rsidP="001D6A86">
            <w:pPr>
              <w:pStyle w:val="af0"/>
              <w:spacing w:after="0"/>
              <w:jc w:val="both"/>
              <w:rPr>
                <w:sz w:val="28"/>
                <w:szCs w:val="28"/>
              </w:rPr>
            </w:pPr>
            <w:r w:rsidRPr="00552D31">
              <w:rPr>
                <w:sz w:val="28"/>
                <w:szCs w:val="28"/>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511CA9" w:rsidRPr="00552D31" w:rsidRDefault="00511CA9" w:rsidP="001D6A86">
            <w:pPr>
              <w:pStyle w:val="af0"/>
              <w:spacing w:after="0"/>
              <w:jc w:val="both"/>
              <w:rPr>
                <w:sz w:val="28"/>
                <w:szCs w:val="28"/>
              </w:rPr>
            </w:pPr>
          </w:p>
        </w:tc>
      </w:tr>
      <w:tr w:rsidR="00511CA9" w:rsidRPr="00552D31">
        <w:trPr>
          <w:trHeight w:val="1787"/>
        </w:trPr>
        <w:tc>
          <w:tcPr>
            <w:tcW w:w="1908" w:type="dxa"/>
          </w:tcPr>
          <w:p w:rsidR="00511CA9" w:rsidRPr="00552D31" w:rsidRDefault="00511CA9" w:rsidP="001D6A86">
            <w:pPr>
              <w:pStyle w:val="af4"/>
              <w:spacing w:line="240" w:lineRule="auto"/>
              <w:ind w:firstLine="0"/>
              <w:rPr>
                <w:b/>
              </w:rPr>
            </w:pPr>
            <w:r w:rsidRPr="00552D31">
              <w:rPr>
                <w:b/>
              </w:rPr>
              <w:t>Заведующий библиотекой</w:t>
            </w:r>
          </w:p>
        </w:tc>
        <w:tc>
          <w:tcPr>
            <w:tcW w:w="2311" w:type="dxa"/>
          </w:tcPr>
          <w:p w:rsidR="00511CA9" w:rsidRPr="00552D31" w:rsidRDefault="00511CA9" w:rsidP="001D6A86">
            <w:pPr>
              <w:pStyle w:val="af0"/>
              <w:spacing w:after="0"/>
              <w:jc w:val="both"/>
              <w:rPr>
                <w:sz w:val="28"/>
                <w:szCs w:val="28"/>
              </w:rPr>
            </w:pPr>
            <w:r w:rsidRPr="00552D31">
              <w:rPr>
                <w:sz w:val="28"/>
                <w:szCs w:val="28"/>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4889" w:type="dxa"/>
          </w:tcPr>
          <w:p w:rsidR="00511CA9" w:rsidRPr="00552D31" w:rsidRDefault="00511CA9" w:rsidP="001D6A86">
            <w:pPr>
              <w:pStyle w:val="af0"/>
              <w:spacing w:after="0"/>
              <w:jc w:val="both"/>
              <w:rPr>
                <w:sz w:val="28"/>
                <w:szCs w:val="28"/>
              </w:rPr>
            </w:pPr>
            <w:r w:rsidRPr="00552D31">
              <w:rPr>
                <w:sz w:val="28"/>
                <w:szCs w:val="28"/>
              </w:rPr>
              <w:t>высшее или среднее профессиональное образование по специальности «Библиотечно-информационная деятельность».</w:t>
            </w:r>
          </w:p>
          <w:p w:rsidR="00511CA9" w:rsidRPr="00552D31" w:rsidRDefault="00511CA9" w:rsidP="001D6A86">
            <w:pPr>
              <w:pStyle w:val="af0"/>
              <w:spacing w:after="0"/>
              <w:jc w:val="both"/>
              <w:rPr>
                <w:sz w:val="28"/>
                <w:szCs w:val="28"/>
              </w:rPr>
            </w:pPr>
          </w:p>
        </w:tc>
      </w:tr>
    </w:tbl>
    <w:p w:rsidR="00511CA9" w:rsidRPr="00552D31" w:rsidRDefault="00511CA9" w:rsidP="001D6A86">
      <w:pPr>
        <w:pStyle w:val="af4"/>
        <w:spacing w:line="240" w:lineRule="auto"/>
        <w:rPr>
          <w:i/>
        </w:rPr>
      </w:pPr>
    </w:p>
    <w:p w:rsidR="0003241B" w:rsidRDefault="0003241B" w:rsidP="001D6A86">
      <w:pPr>
        <w:spacing w:after="0" w:line="240" w:lineRule="auto"/>
        <w:jc w:val="both"/>
        <w:rPr>
          <w:rFonts w:ascii="Times New Roman" w:hAnsi="Times New Roman"/>
          <w:b/>
          <w:bCs/>
          <w:color w:val="000000"/>
          <w:sz w:val="28"/>
          <w:szCs w:val="28"/>
          <w:lang w:eastAsia="ru-RU"/>
        </w:rPr>
      </w:pPr>
      <w:bookmarkStart w:id="172" w:name="bookmark219"/>
      <w:bookmarkEnd w:id="171"/>
    </w:p>
    <w:p w:rsidR="00511CA9" w:rsidRPr="007B5A2F" w:rsidRDefault="00511CA9" w:rsidP="001D6A86">
      <w:pPr>
        <w:spacing w:after="0" w:line="240" w:lineRule="auto"/>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Профессиональное развитие и повышение квалификации педагогических работников</w:t>
      </w:r>
      <w:bookmarkEnd w:id="172"/>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подготовки и переподготовки педагогических кадров опережают темпы модернизации системы образования.</w:t>
      </w:r>
    </w:p>
    <w:p w:rsidR="00511CA9" w:rsidRPr="007B5A2F" w:rsidRDefault="00511CA9" w:rsidP="001D6A86">
      <w:pPr>
        <w:spacing w:after="0" w:line="240" w:lineRule="auto"/>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Успешность введения и реализации ФГОС зависит от того,</w:t>
      </w:r>
      <w:r w:rsidRPr="007B5A2F">
        <w:rPr>
          <w:rFonts w:ascii="Times New Roman" w:hAnsi="Times New Roman"/>
          <w:b/>
          <w:bCs/>
          <w:i/>
          <w:iCs/>
          <w:color w:val="000000"/>
          <w:sz w:val="28"/>
          <w:lang w:eastAsia="ru-RU"/>
        </w:rPr>
        <w:t> </w:t>
      </w:r>
      <w:r w:rsidRPr="007B5A2F">
        <w:rPr>
          <w:rFonts w:ascii="Times New Roman" w:hAnsi="Times New Roman"/>
          <w:color w:val="000000"/>
          <w:sz w:val="28"/>
          <w:szCs w:val="28"/>
          <w:lang w:eastAsia="ru-RU"/>
        </w:rPr>
        <w:t>что делают и думают учителя. Поэтому повышение квалификации</w:t>
      </w:r>
      <w:r w:rsidRPr="007B5A2F">
        <w:rPr>
          <w:rFonts w:ascii="Times New Roman" w:hAnsi="Times New Roman"/>
          <w:b/>
          <w:bCs/>
          <w:i/>
          <w:iCs/>
          <w:color w:val="000000"/>
          <w:sz w:val="28"/>
          <w:lang w:eastAsia="ru-RU"/>
        </w:rPr>
        <w:t> </w:t>
      </w:r>
      <w:r w:rsidRPr="007B5A2F">
        <w:rPr>
          <w:rFonts w:ascii="Times New Roman" w:hAnsi="Times New Roman"/>
          <w:color w:val="000000"/>
          <w:sz w:val="28"/>
          <w:szCs w:val="28"/>
          <w:lang w:eastAsia="ru-RU"/>
        </w:rPr>
        <w:t>учительского корпуса осуществлялось по нескольким направлениям.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Формы непрерывного повышения квалификации педагогических работников школы:</w:t>
      </w:r>
    </w:p>
    <w:p w:rsidR="00511CA9" w:rsidRPr="007B5A2F" w:rsidRDefault="00511CA9" w:rsidP="001D6A86">
      <w:pPr>
        <w:spacing w:after="0" w:line="240" w:lineRule="auto"/>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p>
    <w:p w:rsidR="00511CA9" w:rsidRPr="00A97276" w:rsidRDefault="00511CA9" w:rsidP="00C4079A">
      <w:pPr>
        <w:pStyle w:val="af4"/>
        <w:spacing w:line="240" w:lineRule="auto"/>
        <w:rPr>
          <w:b/>
          <w:bCs/>
        </w:rPr>
      </w:pPr>
      <w:r w:rsidRPr="007B5A2F">
        <w:t> </w:t>
      </w:r>
      <w:r w:rsidRPr="00A97276">
        <w:rPr>
          <w:b/>
          <w:bCs/>
        </w:rPr>
        <w:t>Профессиональное развитие и повышение квалификации</w:t>
      </w:r>
      <w:r w:rsidR="002B2EE3">
        <w:rPr>
          <w:b/>
          <w:bCs/>
        </w:rPr>
        <w:t xml:space="preserve"> </w:t>
      </w:r>
      <w:r w:rsidRPr="00A97276">
        <w:rPr>
          <w:b/>
          <w:bCs/>
        </w:rPr>
        <w:t>педагогических работников начальной школы</w:t>
      </w:r>
    </w:p>
    <w:p w:rsidR="00511CA9" w:rsidRDefault="00511CA9" w:rsidP="002B2EE3">
      <w:pPr>
        <w:pStyle w:val="af4"/>
        <w:spacing w:line="240" w:lineRule="auto"/>
        <w:jc w:val="center"/>
        <w:rPr>
          <w:b/>
          <w:bCs/>
        </w:rPr>
      </w:pPr>
      <w:r w:rsidRPr="00A97276">
        <w:rPr>
          <w:b/>
          <w:bCs/>
        </w:rPr>
        <w:t>Курсовая переподготовка учителей</w:t>
      </w:r>
    </w:p>
    <w:p w:rsidR="00511CA9" w:rsidRDefault="002B2EE3" w:rsidP="002B2EE3">
      <w:pPr>
        <w:spacing w:after="0" w:line="240" w:lineRule="auto"/>
        <w:jc w:val="center"/>
        <w:rPr>
          <w:rFonts w:ascii="Times New Roman" w:hAnsi="Times New Roman"/>
          <w:b/>
          <w:sz w:val="28"/>
          <w:szCs w:val="28"/>
        </w:rPr>
      </w:pPr>
      <w:r>
        <w:rPr>
          <w:rFonts w:ascii="Times New Roman" w:hAnsi="Times New Roman"/>
          <w:b/>
          <w:sz w:val="28"/>
          <w:szCs w:val="28"/>
        </w:rPr>
        <w:t xml:space="preserve">Перспективный план </w:t>
      </w:r>
      <w:r w:rsidR="00511CA9" w:rsidRPr="00E43E07">
        <w:rPr>
          <w:rFonts w:ascii="Times New Roman" w:hAnsi="Times New Roman"/>
          <w:b/>
          <w:sz w:val="28"/>
          <w:szCs w:val="28"/>
        </w:rPr>
        <w:t>прохождения курсов повышения квалификации педагогических работников</w:t>
      </w:r>
    </w:p>
    <w:p w:rsidR="00511CA9" w:rsidRDefault="00511CA9" w:rsidP="002B2EE3">
      <w:pPr>
        <w:spacing w:after="0" w:line="240" w:lineRule="auto"/>
        <w:jc w:val="center"/>
        <w:rPr>
          <w:rFonts w:ascii="Times New Roman" w:hAnsi="Times New Roman"/>
          <w:b/>
          <w:sz w:val="28"/>
          <w:szCs w:val="28"/>
        </w:rPr>
      </w:pPr>
      <w:r w:rsidRPr="00E43E07">
        <w:rPr>
          <w:rFonts w:ascii="Times New Roman" w:hAnsi="Times New Roman"/>
          <w:b/>
          <w:sz w:val="28"/>
          <w:szCs w:val="28"/>
        </w:rPr>
        <w:t xml:space="preserve">МОУ «Ближнеигуменская СОШ» </w:t>
      </w:r>
    </w:p>
    <w:p w:rsidR="00511CA9" w:rsidRDefault="00511CA9" w:rsidP="002B2EE3">
      <w:pPr>
        <w:spacing w:after="0" w:line="240" w:lineRule="auto"/>
        <w:jc w:val="center"/>
        <w:rPr>
          <w:rFonts w:ascii="Times New Roman" w:hAnsi="Times New Roman"/>
          <w:b/>
          <w:sz w:val="28"/>
          <w:szCs w:val="28"/>
        </w:rPr>
      </w:pPr>
      <w:r w:rsidRPr="00995947">
        <w:rPr>
          <w:rFonts w:ascii="Times New Roman" w:hAnsi="Times New Roman"/>
          <w:b/>
          <w:sz w:val="28"/>
          <w:szCs w:val="28"/>
        </w:rPr>
        <w:t>Сведения о состоянии кадрового обеспечения МОУ «Ближнеигуменская СОШ»</w:t>
      </w:r>
    </w:p>
    <w:tbl>
      <w:tblPr>
        <w:tblW w:w="99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6"/>
        <w:gridCol w:w="1628"/>
        <w:gridCol w:w="1440"/>
        <w:gridCol w:w="1440"/>
        <w:gridCol w:w="1260"/>
        <w:gridCol w:w="1620"/>
        <w:gridCol w:w="1260"/>
        <w:gridCol w:w="720"/>
      </w:tblGrid>
      <w:tr w:rsidR="00511CA9" w:rsidRPr="008D4A7B">
        <w:tc>
          <w:tcPr>
            <w:tcW w:w="566" w:type="dxa"/>
            <w:vMerge w:val="restart"/>
          </w:tcPr>
          <w:p w:rsidR="00511CA9" w:rsidRDefault="00511CA9" w:rsidP="002B2EE3">
            <w:pPr>
              <w:spacing w:after="0" w:line="240" w:lineRule="auto"/>
              <w:jc w:val="center"/>
              <w:rPr>
                <w:rFonts w:ascii="Times New Roman" w:hAnsi="Times New Roman"/>
                <w:b/>
                <w:sz w:val="24"/>
                <w:szCs w:val="24"/>
              </w:rPr>
            </w:pPr>
          </w:p>
          <w:p w:rsidR="00511CA9" w:rsidRPr="00995947" w:rsidRDefault="00511CA9" w:rsidP="002B2EE3">
            <w:pPr>
              <w:spacing w:after="0" w:line="240" w:lineRule="auto"/>
              <w:jc w:val="center"/>
              <w:rPr>
                <w:rFonts w:ascii="Times New Roman" w:hAnsi="Times New Roman"/>
                <w:b/>
                <w:sz w:val="24"/>
                <w:szCs w:val="24"/>
              </w:rPr>
            </w:pPr>
            <w:r w:rsidRPr="00995947">
              <w:rPr>
                <w:rFonts w:ascii="Times New Roman" w:hAnsi="Times New Roman"/>
                <w:b/>
                <w:sz w:val="24"/>
                <w:szCs w:val="24"/>
              </w:rPr>
              <w:t>п/п</w:t>
            </w:r>
          </w:p>
        </w:tc>
        <w:tc>
          <w:tcPr>
            <w:tcW w:w="1628" w:type="dxa"/>
            <w:vMerge w:val="restart"/>
          </w:tcPr>
          <w:p w:rsidR="00511CA9" w:rsidRPr="00995947" w:rsidRDefault="00511CA9" w:rsidP="002B2EE3">
            <w:pPr>
              <w:spacing w:after="0" w:line="240" w:lineRule="auto"/>
              <w:jc w:val="center"/>
              <w:rPr>
                <w:rFonts w:ascii="Times New Roman" w:hAnsi="Times New Roman"/>
                <w:b/>
                <w:sz w:val="24"/>
                <w:szCs w:val="24"/>
              </w:rPr>
            </w:pPr>
            <w:r w:rsidRPr="00995947">
              <w:rPr>
                <w:rFonts w:ascii="Times New Roman" w:hAnsi="Times New Roman"/>
                <w:b/>
                <w:sz w:val="24"/>
                <w:szCs w:val="24"/>
              </w:rPr>
              <w:t>Ф.И.О.</w:t>
            </w:r>
          </w:p>
        </w:tc>
        <w:tc>
          <w:tcPr>
            <w:tcW w:w="1440" w:type="dxa"/>
            <w:vMerge w:val="restart"/>
          </w:tcPr>
          <w:p w:rsidR="00511CA9" w:rsidRPr="00995947" w:rsidRDefault="00511CA9" w:rsidP="002B2EE3">
            <w:pPr>
              <w:spacing w:after="0" w:line="240" w:lineRule="auto"/>
              <w:jc w:val="center"/>
              <w:rPr>
                <w:rFonts w:ascii="Times New Roman" w:hAnsi="Times New Roman"/>
                <w:b/>
                <w:sz w:val="24"/>
                <w:szCs w:val="24"/>
              </w:rPr>
            </w:pPr>
            <w:r w:rsidRPr="00995947">
              <w:rPr>
                <w:rFonts w:ascii="Times New Roman" w:hAnsi="Times New Roman"/>
                <w:b/>
                <w:sz w:val="24"/>
                <w:szCs w:val="24"/>
              </w:rPr>
              <w:t>Квалификация по диплому, специальность</w:t>
            </w:r>
          </w:p>
        </w:tc>
        <w:tc>
          <w:tcPr>
            <w:tcW w:w="1440" w:type="dxa"/>
            <w:vMerge w:val="restart"/>
          </w:tcPr>
          <w:p w:rsidR="00511CA9" w:rsidRPr="00995947" w:rsidRDefault="00511CA9" w:rsidP="002B2EE3">
            <w:pPr>
              <w:spacing w:after="0" w:line="240" w:lineRule="auto"/>
              <w:jc w:val="center"/>
              <w:rPr>
                <w:rFonts w:ascii="Times New Roman" w:hAnsi="Times New Roman"/>
                <w:b/>
                <w:sz w:val="24"/>
                <w:szCs w:val="24"/>
              </w:rPr>
            </w:pPr>
            <w:r w:rsidRPr="00995947">
              <w:rPr>
                <w:rFonts w:ascii="Times New Roman" w:hAnsi="Times New Roman"/>
                <w:b/>
                <w:sz w:val="24"/>
                <w:szCs w:val="24"/>
              </w:rPr>
              <w:t>Преподаваемый учебный предмет</w:t>
            </w:r>
          </w:p>
        </w:tc>
        <w:tc>
          <w:tcPr>
            <w:tcW w:w="1260" w:type="dxa"/>
            <w:vMerge w:val="restart"/>
          </w:tcPr>
          <w:p w:rsidR="00511CA9" w:rsidRPr="00995947" w:rsidRDefault="00511CA9" w:rsidP="002B2EE3">
            <w:pPr>
              <w:spacing w:after="0" w:line="240" w:lineRule="auto"/>
              <w:jc w:val="center"/>
              <w:rPr>
                <w:rFonts w:ascii="Times New Roman" w:hAnsi="Times New Roman"/>
                <w:b/>
                <w:sz w:val="24"/>
                <w:szCs w:val="24"/>
              </w:rPr>
            </w:pPr>
            <w:r w:rsidRPr="00995947">
              <w:rPr>
                <w:rFonts w:ascii="Times New Roman" w:hAnsi="Times New Roman"/>
                <w:b/>
                <w:sz w:val="24"/>
                <w:szCs w:val="24"/>
              </w:rPr>
              <w:t>Уровень квалификации, дата выдачи свидетельства</w:t>
            </w:r>
          </w:p>
        </w:tc>
        <w:tc>
          <w:tcPr>
            <w:tcW w:w="3600" w:type="dxa"/>
            <w:gridSpan w:val="3"/>
          </w:tcPr>
          <w:p w:rsidR="00511CA9" w:rsidRPr="00995947" w:rsidRDefault="00511CA9" w:rsidP="002B2EE3">
            <w:pPr>
              <w:spacing w:after="0" w:line="240" w:lineRule="auto"/>
              <w:jc w:val="center"/>
              <w:rPr>
                <w:rFonts w:ascii="Times New Roman" w:hAnsi="Times New Roman"/>
                <w:b/>
                <w:sz w:val="24"/>
                <w:szCs w:val="24"/>
              </w:rPr>
            </w:pPr>
            <w:r w:rsidRPr="00995947">
              <w:rPr>
                <w:rFonts w:ascii="Times New Roman" w:hAnsi="Times New Roman"/>
                <w:b/>
                <w:sz w:val="24"/>
                <w:szCs w:val="24"/>
              </w:rPr>
              <w:t>Повышение квалификации</w:t>
            </w:r>
          </w:p>
        </w:tc>
      </w:tr>
      <w:tr w:rsidR="00511CA9" w:rsidRPr="008D4A7B">
        <w:tc>
          <w:tcPr>
            <w:tcW w:w="566" w:type="dxa"/>
            <w:vMerge/>
          </w:tcPr>
          <w:p w:rsidR="00511CA9" w:rsidRPr="00995947" w:rsidRDefault="00511CA9" w:rsidP="001D6A86">
            <w:pPr>
              <w:spacing w:after="0" w:line="240" w:lineRule="auto"/>
              <w:jc w:val="both"/>
              <w:rPr>
                <w:rFonts w:ascii="Times New Roman" w:hAnsi="Times New Roman"/>
                <w:b/>
                <w:sz w:val="24"/>
                <w:szCs w:val="24"/>
              </w:rPr>
            </w:pPr>
          </w:p>
        </w:tc>
        <w:tc>
          <w:tcPr>
            <w:tcW w:w="1628" w:type="dxa"/>
            <w:vMerge/>
          </w:tcPr>
          <w:p w:rsidR="00511CA9" w:rsidRPr="00995947" w:rsidRDefault="00511CA9" w:rsidP="001D6A86">
            <w:pPr>
              <w:spacing w:after="0" w:line="240" w:lineRule="auto"/>
              <w:jc w:val="both"/>
              <w:rPr>
                <w:rFonts w:ascii="Times New Roman" w:hAnsi="Times New Roman"/>
                <w:b/>
                <w:sz w:val="24"/>
                <w:szCs w:val="24"/>
              </w:rPr>
            </w:pPr>
          </w:p>
        </w:tc>
        <w:tc>
          <w:tcPr>
            <w:tcW w:w="1440" w:type="dxa"/>
            <w:vMerge/>
          </w:tcPr>
          <w:p w:rsidR="00511CA9" w:rsidRPr="00995947" w:rsidRDefault="00511CA9" w:rsidP="001D6A86">
            <w:pPr>
              <w:spacing w:after="0" w:line="240" w:lineRule="auto"/>
              <w:jc w:val="both"/>
              <w:rPr>
                <w:rFonts w:ascii="Times New Roman" w:hAnsi="Times New Roman"/>
                <w:b/>
                <w:sz w:val="24"/>
                <w:szCs w:val="24"/>
              </w:rPr>
            </w:pPr>
          </w:p>
        </w:tc>
        <w:tc>
          <w:tcPr>
            <w:tcW w:w="1440" w:type="dxa"/>
            <w:vMerge/>
          </w:tcPr>
          <w:p w:rsidR="00511CA9" w:rsidRPr="00995947" w:rsidRDefault="00511CA9" w:rsidP="001D6A86">
            <w:pPr>
              <w:spacing w:after="0" w:line="240" w:lineRule="auto"/>
              <w:jc w:val="both"/>
              <w:rPr>
                <w:rFonts w:ascii="Times New Roman" w:hAnsi="Times New Roman"/>
                <w:b/>
                <w:sz w:val="24"/>
                <w:szCs w:val="24"/>
              </w:rPr>
            </w:pPr>
          </w:p>
        </w:tc>
        <w:tc>
          <w:tcPr>
            <w:tcW w:w="1260" w:type="dxa"/>
            <w:vMerge/>
          </w:tcPr>
          <w:p w:rsidR="00511CA9" w:rsidRPr="00995947" w:rsidRDefault="00511CA9" w:rsidP="001D6A86">
            <w:pPr>
              <w:spacing w:after="0" w:line="240" w:lineRule="auto"/>
              <w:jc w:val="both"/>
              <w:rPr>
                <w:rFonts w:ascii="Times New Roman" w:hAnsi="Times New Roman"/>
                <w:b/>
                <w:sz w:val="24"/>
                <w:szCs w:val="24"/>
              </w:rPr>
            </w:pPr>
          </w:p>
        </w:tc>
        <w:tc>
          <w:tcPr>
            <w:tcW w:w="1620" w:type="dxa"/>
          </w:tcPr>
          <w:p w:rsidR="00511CA9" w:rsidRPr="00995947" w:rsidRDefault="00511CA9" w:rsidP="001D6A86">
            <w:pPr>
              <w:spacing w:after="0" w:line="240" w:lineRule="auto"/>
              <w:jc w:val="both"/>
              <w:rPr>
                <w:rFonts w:ascii="Times New Roman" w:hAnsi="Times New Roman"/>
                <w:b/>
                <w:sz w:val="24"/>
                <w:szCs w:val="24"/>
              </w:rPr>
            </w:pPr>
            <w:r w:rsidRPr="00995947">
              <w:rPr>
                <w:rFonts w:ascii="Times New Roman" w:hAnsi="Times New Roman"/>
                <w:b/>
                <w:sz w:val="24"/>
                <w:szCs w:val="24"/>
              </w:rPr>
              <w:t>тема</w:t>
            </w:r>
          </w:p>
        </w:tc>
        <w:tc>
          <w:tcPr>
            <w:tcW w:w="1260" w:type="dxa"/>
          </w:tcPr>
          <w:p w:rsidR="00511CA9" w:rsidRPr="00995947" w:rsidRDefault="00511CA9" w:rsidP="001D6A86">
            <w:pPr>
              <w:spacing w:after="0" w:line="240" w:lineRule="auto"/>
              <w:jc w:val="both"/>
              <w:rPr>
                <w:rFonts w:ascii="Times New Roman" w:hAnsi="Times New Roman"/>
                <w:b/>
                <w:sz w:val="24"/>
                <w:szCs w:val="24"/>
              </w:rPr>
            </w:pPr>
            <w:r w:rsidRPr="00995947">
              <w:rPr>
                <w:rFonts w:ascii="Times New Roman" w:hAnsi="Times New Roman"/>
                <w:b/>
                <w:sz w:val="24"/>
                <w:szCs w:val="24"/>
              </w:rPr>
              <w:t>предмет</w:t>
            </w:r>
          </w:p>
        </w:tc>
        <w:tc>
          <w:tcPr>
            <w:tcW w:w="720" w:type="dxa"/>
          </w:tcPr>
          <w:p w:rsidR="00511CA9" w:rsidRPr="00995947" w:rsidRDefault="00511CA9" w:rsidP="001D6A86">
            <w:pPr>
              <w:spacing w:after="0" w:line="240" w:lineRule="auto"/>
              <w:jc w:val="both"/>
              <w:rPr>
                <w:rFonts w:ascii="Times New Roman" w:hAnsi="Times New Roman"/>
                <w:b/>
                <w:sz w:val="24"/>
                <w:szCs w:val="24"/>
              </w:rPr>
            </w:pPr>
            <w:r>
              <w:rPr>
                <w:rFonts w:ascii="Times New Roman" w:hAnsi="Times New Roman"/>
                <w:b/>
                <w:sz w:val="24"/>
                <w:szCs w:val="24"/>
              </w:rPr>
              <w:t>Кол-во час</w:t>
            </w:r>
          </w:p>
        </w:tc>
      </w:tr>
      <w:tr w:rsidR="00511CA9" w:rsidRPr="008D4A7B">
        <w:trPr>
          <w:trHeight w:val="1986"/>
        </w:trPr>
        <w:tc>
          <w:tcPr>
            <w:tcW w:w="566"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1</w:t>
            </w:r>
          </w:p>
        </w:tc>
        <w:tc>
          <w:tcPr>
            <w:tcW w:w="1628"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Сивых Елена Александровна</w:t>
            </w:r>
          </w:p>
        </w:tc>
        <w:tc>
          <w:tcPr>
            <w:tcW w:w="144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Квалификация - учитель русского языка и литературы, </w:t>
            </w:r>
            <w:r w:rsidRPr="008D4A7B">
              <w:rPr>
                <w:rFonts w:ascii="Times New Roman" w:hAnsi="Times New Roman"/>
                <w:sz w:val="24"/>
                <w:szCs w:val="24"/>
              </w:rPr>
              <w:t xml:space="preserve"> специальност</w:t>
            </w:r>
            <w:r>
              <w:rPr>
                <w:rFonts w:ascii="Times New Roman" w:hAnsi="Times New Roman"/>
                <w:sz w:val="24"/>
                <w:szCs w:val="24"/>
              </w:rPr>
              <w:t xml:space="preserve">ь - </w:t>
            </w:r>
            <w:r w:rsidRPr="008D4A7B">
              <w:rPr>
                <w:rFonts w:ascii="Times New Roman" w:hAnsi="Times New Roman"/>
                <w:sz w:val="24"/>
                <w:szCs w:val="24"/>
              </w:rPr>
              <w:t xml:space="preserve"> русский и литература</w:t>
            </w:r>
          </w:p>
        </w:tc>
        <w:tc>
          <w:tcPr>
            <w:tcW w:w="1440" w:type="dxa"/>
          </w:tcPr>
          <w:p w:rsidR="00511CA9" w:rsidRDefault="00511CA9" w:rsidP="001D6A86">
            <w:pPr>
              <w:spacing w:after="0" w:line="240" w:lineRule="auto"/>
              <w:jc w:val="both"/>
              <w:rPr>
                <w:rFonts w:ascii="Times New Roman" w:hAnsi="Times New Roman"/>
                <w:sz w:val="24"/>
                <w:szCs w:val="24"/>
              </w:rPr>
            </w:pPr>
          </w:p>
          <w:p w:rsidR="00511CA9"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 xml:space="preserve">Русский, </w:t>
            </w:r>
          </w:p>
          <w:p w:rsidR="00511CA9"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 xml:space="preserve">литература, </w:t>
            </w:r>
          </w:p>
          <w:p w:rsidR="00511CA9"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 xml:space="preserve">технология, </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МХК</w:t>
            </w:r>
          </w:p>
        </w:tc>
        <w:tc>
          <w:tcPr>
            <w:tcW w:w="126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первая, </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управления образования администрации Белгородского района № 1144 от 24.11.</w:t>
            </w:r>
            <w:r w:rsidR="00845448">
              <w:rPr>
                <w:rFonts w:ascii="Times New Roman" w:hAnsi="Times New Roman"/>
                <w:sz w:val="24"/>
                <w:szCs w:val="24"/>
              </w:rPr>
              <w:t xml:space="preserve"> </w:t>
            </w:r>
            <w:r>
              <w:rPr>
                <w:rFonts w:ascii="Times New Roman" w:hAnsi="Times New Roman"/>
                <w:sz w:val="24"/>
                <w:szCs w:val="24"/>
              </w:rPr>
              <w:t>2010</w:t>
            </w:r>
            <w:r w:rsidR="00845448">
              <w:rPr>
                <w:rFonts w:ascii="Times New Roman" w:hAnsi="Times New Roman"/>
                <w:sz w:val="24"/>
                <w:szCs w:val="24"/>
              </w:rPr>
              <w:t xml:space="preserve"> </w:t>
            </w:r>
            <w:r>
              <w:rPr>
                <w:rFonts w:ascii="Times New Roman" w:hAnsi="Times New Roman"/>
                <w:sz w:val="24"/>
                <w:szCs w:val="24"/>
              </w:rPr>
              <w:t>года</w:t>
            </w: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русский язык и литерату</w:t>
            </w:r>
            <w:r w:rsidR="00845448">
              <w:rPr>
                <w:rFonts w:ascii="Times New Roman" w:hAnsi="Times New Roman"/>
                <w:sz w:val="24"/>
                <w:szCs w:val="24"/>
              </w:rPr>
              <w:t>-</w:t>
            </w:r>
            <w:r>
              <w:rPr>
                <w:rFonts w:ascii="Times New Roman" w:hAnsi="Times New Roman"/>
                <w:sz w:val="24"/>
                <w:szCs w:val="24"/>
              </w:rPr>
              <w:t>ра</w:t>
            </w:r>
          </w:p>
        </w:tc>
        <w:tc>
          <w:tcPr>
            <w:tcW w:w="72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108</w:t>
            </w:r>
          </w:p>
        </w:tc>
      </w:tr>
      <w:tr w:rsidR="00511CA9" w:rsidRPr="008D4A7B">
        <w:tc>
          <w:tcPr>
            <w:tcW w:w="566" w:type="dxa"/>
            <w:vMerge w:val="restart"/>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2</w:t>
            </w:r>
          </w:p>
        </w:tc>
        <w:tc>
          <w:tcPr>
            <w:tcW w:w="1628"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Кунцова Зоя Тимофеевна</w:t>
            </w:r>
          </w:p>
        </w:tc>
        <w:tc>
          <w:tcPr>
            <w:tcW w:w="1440" w:type="dxa"/>
            <w:vMerge w:val="restart"/>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учитель начальных классов, старший пионерский вожатый,</w:t>
            </w:r>
          </w:p>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w:t>
            </w:r>
            <w:r w:rsidRPr="008D4A7B">
              <w:rPr>
                <w:rFonts w:ascii="Times New Roman" w:hAnsi="Times New Roman"/>
                <w:sz w:val="24"/>
                <w:szCs w:val="24"/>
              </w:rPr>
              <w:t>пециальност</w:t>
            </w:r>
            <w:r>
              <w:rPr>
                <w:rFonts w:ascii="Times New Roman" w:hAnsi="Times New Roman"/>
                <w:sz w:val="24"/>
                <w:szCs w:val="24"/>
              </w:rPr>
              <w:t xml:space="preserve">ь - </w:t>
            </w:r>
            <w:r w:rsidRPr="008D4A7B">
              <w:rPr>
                <w:rFonts w:ascii="Times New Roman" w:hAnsi="Times New Roman"/>
                <w:sz w:val="24"/>
                <w:szCs w:val="24"/>
              </w:rPr>
              <w:t xml:space="preserve"> </w:t>
            </w:r>
            <w:r>
              <w:rPr>
                <w:rFonts w:ascii="Times New Roman" w:hAnsi="Times New Roman"/>
                <w:sz w:val="24"/>
                <w:szCs w:val="24"/>
              </w:rPr>
              <w:t>преподавание в начальных классах общеобразовательной школы;</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учитель математики,  специальность - «математика»</w:t>
            </w:r>
          </w:p>
        </w:tc>
        <w:tc>
          <w:tcPr>
            <w:tcW w:w="1440"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Учитель начальных классов</w:t>
            </w:r>
          </w:p>
        </w:tc>
        <w:tc>
          <w:tcPr>
            <w:tcW w:w="1260" w:type="dxa"/>
            <w:vMerge w:val="restart"/>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Первая,</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управления образования администрации Белгородского района №1176 от 01.12.2008 года</w:t>
            </w:r>
          </w:p>
        </w:tc>
        <w:tc>
          <w:tcPr>
            <w:tcW w:w="162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 18.01 по 12.02.2010 года</w:t>
            </w:r>
          </w:p>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«Обновление содержания начального образования в условиях реализации государственного образовательного стандарта второго поколения (УМК</w:t>
            </w:r>
            <w:r>
              <w:rPr>
                <w:rFonts w:ascii="Times New Roman" w:hAnsi="Times New Roman"/>
                <w:sz w:val="24"/>
                <w:szCs w:val="24"/>
              </w:rPr>
              <w:t xml:space="preserve"> </w:t>
            </w:r>
            <w:r w:rsidRPr="008D4A7B">
              <w:rPr>
                <w:rFonts w:ascii="Times New Roman" w:hAnsi="Times New Roman"/>
                <w:sz w:val="24"/>
                <w:szCs w:val="24"/>
              </w:rPr>
              <w:t xml:space="preserve">- Начальная школа </w:t>
            </w:r>
            <w:r w:rsidRPr="008D4A7B">
              <w:rPr>
                <w:rFonts w:ascii="Times New Roman" w:hAnsi="Times New Roman"/>
                <w:sz w:val="24"/>
                <w:szCs w:val="24"/>
                <w:lang w:val="en-US"/>
              </w:rPr>
              <w:t>XXI</w:t>
            </w:r>
            <w:r w:rsidRPr="008D4A7B">
              <w:rPr>
                <w:rFonts w:ascii="Times New Roman" w:hAnsi="Times New Roman"/>
                <w:sz w:val="24"/>
                <w:szCs w:val="24"/>
              </w:rPr>
              <w:t xml:space="preserve"> века)»</w:t>
            </w:r>
          </w:p>
        </w:tc>
        <w:tc>
          <w:tcPr>
            <w:tcW w:w="126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Начальн</w:t>
            </w:r>
            <w:r>
              <w:rPr>
                <w:rFonts w:ascii="Times New Roman" w:hAnsi="Times New Roman"/>
                <w:sz w:val="24"/>
                <w:szCs w:val="24"/>
              </w:rPr>
              <w:t>ые</w:t>
            </w:r>
            <w:r w:rsidRPr="008D4A7B">
              <w:rPr>
                <w:rFonts w:ascii="Times New Roman" w:hAnsi="Times New Roman"/>
                <w:sz w:val="24"/>
                <w:szCs w:val="24"/>
              </w:rPr>
              <w:t xml:space="preserve"> </w:t>
            </w:r>
            <w:r>
              <w:rPr>
                <w:rFonts w:ascii="Times New Roman" w:hAnsi="Times New Roman"/>
                <w:sz w:val="24"/>
                <w:szCs w:val="24"/>
              </w:rPr>
              <w:t>классы</w:t>
            </w:r>
          </w:p>
        </w:tc>
        <w:tc>
          <w:tcPr>
            <w:tcW w:w="72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144</w:t>
            </w:r>
          </w:p>
        </w:tc>
      </w:tr>
      <w:tr w:rsidR="00511CA9" w:rsidRPr="008D4A7B">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260" w:type="dxa"/>
            <w:vMerge/>
          </w:tcPr>
          <w:p w:rsidR="00511CA9" w:rsidRPr="008D4A7B" w:rsidRDefault="00511CA9" w:rsidP="001D6A86">
            <w:pPr>
              <w:spacing w:after="0" w:line="240" w:lineRule="auto"/>
              <w:jc w:val="both"/>
              <w:rPr>
                <w:rFonts w:ascii="Times New Roman" w:hAnsi="Times New Roman"/>
                <w:sz w:val="24"/>
                <w:szCs w:val="24"/>
              </w:rPr>
            </w:pP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vMerge w:val="restart"/>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3</w:t>
            </w:r>
          </w:p>
        </w:tc>
        <w:tc>
          <w:tcPr>
            <w:tcW w:w="1628"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Акиньшина Елена Ивановна</w:t>
            </w:r>
          </w:p>
        </w:tc>
        <w:tc>
          <w:tcPr>
            <w:tcW w:w="1440" w:type="dxa"/>
            <w:vMerge w:val="restart"/>
          </w:tcPr>
          <w:p w:rsidR="00511CA9" w:rsidRDefault="00511CA9" w:rsidP="001D6A86">
            <w:pPr>
              <w:spacing w:after="0" w:line="240" w:lineRule="auto"/>
              <w:jc w:val="both"/>
              <w:rPr>
                <w:rFonts w:ascii="Times New Roman" w:hAnsi="Times New Roman"/>
                <w:sz w:val="24"/>
                <w:szCs w:val="24"/>
              </w:rPr>
            </w:pPr>
          </w:p>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учитель русского и литературы,</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w:t>
            </w:r>
            <w:r w:rsidRPr="008D4A7B">
              <w:rPr>
                <w:rFonts w:ascii="Times New Roman" w:hAnsi="Times New Roman"/>
                <w:sz w:val="24"/>
                <w:szCs w:val="24"/>
              </w:rPr>
              <w:t>пециальност</w:t>
            </w:r>
            <w:r>
              <w:rPr>
                <w:rFonts w:ascii="Times New Roman" w:hAnsi="Times New Roman"/>
                <w:sz w:val="24"/>
                <w:szCs w:val="24"/>
              </w:rPr>
              <w:t>ь -</w:t>
            </w:r>
            <w:r w:rsidRPr="008D4A7B">
              <w:rPr>
                <w:rFonts w:ascii="Times New Roman" w:hAnsi="Times New Roman"/>
                <w:sz w:val="24"/>
                <w:szCs w:val="24"/>
              </w:rPr>
              <w:t xml:space="preserve"> русск</w:t>
            </w:r>
            <w:r>
              <w:rPr>
                <w:rFonts w:ascii="Times New Roman" w:hAnsi="Times New Roman"/>
                <w:sz w:val="24"/>
                <w:szCs w:val="24"/>
              </w:rPr>
              <w:t>ий язык</w:t>
            </w:r>
            <w:r w:rsidRPr="008D4A7B">
              <w:rPr>
                <w:rFonts w:ascii="Times New Roman" w:hAnsi="Times New Roman"/>
                <w:sz w:val="24"/>
                <w:szCs w:val="24"/>
              </w:rPr>
              <w:t xml:space="preserve"> и литератур</w:t>
            </w:r>
            <w:r>
              <w:rPr>
                <w:rFonts w:ascii="Times New Roman" w:hAnsi="Times New Roman"/>
                <w:sz w:val="24"/>
                <w:szCs w:val="24"/>
              </w:rPr>
              <w:t>а</w:t>
            </w:r>
          </w:p>
        </w:tc>
        <w:tc>
          <w:tcPr>
            <w:tcW w:w="1440"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Учитель начальных классов</w:t>
            </w:r>
          </w:p>
        </w:tc>
        <w:tc>
          <w:tcPr>
            <w:tcW w:w="1260" w:type="dxa"/>
            <w:vMerge w:val="restart"/>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Первая,</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управления образования администрации Белгородского района № 1270 от 22.12.2010 года</w:t>
            </w:r>
          </w:p>
        </w:tc>
        <w:tc>
          <w:tcPr>
            <w:tcW w:w="162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 07.04 по 02.05.2008 года</w:t>
            </w:r>
          </w:p>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«Обновление содержания начального образования в условиях модернизации образования в России»</w:t>
            </w:r>
          </w:p>
        </w:tc>
        <w:tc>
          <w:tcPr>
            <w:tcW w:w="126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Начальн</w:t>
            </w:r>
            <w:r>
              <w:rPr>
                <w:rFonts w:ascii="Times New Roman" w:hAnsi="Times New Roman"/>
                <w:sz w:val="24"/>
                <w:szCs w:val="24"/>
              </w:rPr>
              <w:t>ые</w:t>
            </w:r>
            <w:r w:rsidRPr="008D4A7B">
              <w:rPr>
                <w:rFonts w:ascii="Times New Roman" w:hAnsi="Times New Roman"/>
                <w:sz w:val="24"/>
                <w:szCs w:val="24"/>
              </w:rPr>
              <w:t xml:space="preserve"> </w:t>
            </w:r>
            <w:r>
              <w:rPr>
                <w:rFonts w:ascii="Times New Roman" w:hAnsi="Times New Roman"/>
                <w:sz w:val="24"/>
                <w:szCs w:val="24"/>
              </w:rPr>
              <w:t>классы</w:t>
            </w:r>
          </w:p>
        </w:tc>
        <w:tc>
          <w:tcPr>
            <w:tcW w:w="72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144</w:t>
            </w:r>
          </w:p>
        </w:tc>
      </w:tr>
      <w:tr w:rsidR="00511CA9" w:rsidRPr="008D4A7B">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260" w:type="dxa"/>
            <w:vMerge/>
          </w:tcPr>
          <w:p w:rsidR="00511CA9" w:rsidRPr="008D4A7B" w:rsidRDefault="00511CA9" w:rsidP="001D6A86">
            <w:pPr>
              <w:spacing w:after="0" w:line="240" w:lineRule="auto"/>
              <w:jc w:val="both"/>
              <w:rPr>
                <w:rFonts w:ascii="Times New Roman" w:hAnsi="Times New Roman"/>
                <w:sz w:val="24"/>
                <w:szCs w:val="24"/>
              </w:rPr>
            </w:pPr>
          </w:p>
        </w:tc>
        <w:tc>
          <w:tcPr>
            <w:tcW w:w="162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 18.04 по 29.04.2011</w:t>
            </w:r>
          </w:p>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«Федеральный государственный образовательный стандарт общего начального образования: нормативные документы, содержание, технологии»</w:t>
            </w:r>
          </w:p>
        </w:tc>
        <w:tc>
          <w:tcPr>
            <w:tcW w:w="126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Начальн</w:t>
            </w:r>
            <w:r>
              <w:rPr>
                <w:rFonts w:ascii="Times New Roman" w:hAnsi="Times New Roman"/>
                <w:sz w:val="24"/>
                <w:szCs w:val="24"/>
              </w:rPr>
              <w:t>ые</w:t>
            </w:r>
            <w:r w:rsidRPr="008D4A7B">
              <w:rPr>
                <w:rFonts w:ascii="Times New Roman" w:hAnsi="Times New Roman"/>
                <w:sz w:val="24"/>
                <w:szCs w:val="24"/>
              </w:rPr>
              <w:t xml:space="preserve"> </w:t>
            </w:r>
            <w:r>
              <w:rPr>
                <w:rFonts w:ascii="Times New Roman" w:hAnsi="Times New Roman"/>
                <w:sz w:val="24"/>
                <w:szCs w:val="24"/>
              </w:rPr>
              <w:t>классы</w:t>
            </w:r>
          </w:p>
        </w:tc>
        <w:tc>
          <w:tcPr>
            <w:tcW w:w="72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72</w:t>
            </w:r>
          </w:p>
        </w:tc>
      </w:tr>
      <w:tr w:rsidR="00511CA9" w:rsidRPr="008D4A7B">
        <w:trPr>
          <w:trHeight w:val="1881"/>
        </w:trPr>
        <w:tc>
          <w:tcPr>
            <w:tcW w:w="566" w:type="dxa"/>
            <w:vMerge w:val="restart"/>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4</w:t>
            </w:r>
          </w:p>
        </w:tc>
        <w:tc>
          <w:tcPr>
            <w:tcW w:w="1628"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Чернышова Светлана Николаевна</w:t>
            </w:r>
          </w:p>
        </w:tc>
        <w:tc>
          <w:tcPr>
            <w:tcW w:w="1440" w:type="dxa"/>
            <w:vMerge w:val="restart"/>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учитель начальных классов,</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w:t>
            </w:r>
            <w:r w:rsidRPr="008D4A7B">
              <w:rPr>
                <w:rFonts w:ascii="Times New Roman" w:hAnsi="Times New Roman"/>
                <w:sz w:val="24"/>
                <w:szCs w:val="24"/>
              </w:rPr>
              <w:t>пециальност</w:t>
            </w:r>
            <w:r>
              <w:rPr>
                <w:rFonts w:ascii="Times New Roman" w:hAnsi="Times New Roman"/>
                <w:sz w:val="24"/>
                <w:szCs w:val="24"/>
              </w:rPr>
              <w:t>ь -</w:t>
            </w:r>
            <w:r w:rsidRPr="008D4A7B">
              <w:rPr>
                <w:rFonts w:ascii="Times New Roman" w:hAnsi="Times New Roman"/>
                <w:sz w:val="24"/>
                <w:szCs w:val="24"/>
              </w:rPr>
              <w:t xml:space="preserve"> педагогика и методика начального обучения</w:t>
            </w:r>
          </w:p>
        </w:tc>
        <w:tc>
          <w:tcPr>
            <w:tcW w:w="1440"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Учитель начальных классов</w:t>
            </w:r>
          </w:p>
        </w:tc>
        <w:tc>
          <w:tcPr>
            <w:tcW w:w="1260" w:type="dxa"/>
            <w:vMerge w:val="restart"/>
          </w:tcPr>
          <w:p w:rsidR="00511CA9"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Высшая</w:t>
            </w:r>
            <w:r>
              <w:rPr>
                <w:rFonts w:ascii="Times New Roman" w:hAnsi="Times New Roman"/>
                <w:sz w:val="24"/>
                <w:szCs w:val="24"/>
              </w:rPr>
              <w:t>,</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департамента образования, культуры и молодежной политики Белгородской области №577 от 29.03.2013года</w:t>
            </w: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260" w:type="dxa"/>
            <w:vMerge/>
          </w:tcPr>
          <w:p w:rsidR="00511CA9" w:rsidRPr="008D4A7B" w:rsidRDefault="00511CA9" w:rsidP="001D6A86">
            <w:pPr>
              <w:spacing w:after="0" w:line="240" w:lineRule="auto"/>
              <w:jc w:val="both"/>
              <w:rPr>
                <w:rFonts w:ascii="Times New Roman" w:hAnsi="Times New Roman"/>
                <w:sz w:val="24"/>
                <w:szCs w:val="24"/>
              </w:rPr>
            </w:pP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260" w:type="dxa"/>
            <w:vMerge/>
          </w:tcPr>
          <w:p w:rsidR="00511CA9" w:rsidRPr="008D4A7B" w:rsidRDefault="00511CA9" w:rsidP="001D6A86">
            <w:pPr>
              <w:spacing w:after="0" w:line="240" w:lineRule="auto"/>
              <w:jc w:val="both"/>
              <w:rPr>
                <w:rFonts w:ascii="Times New Roman" w:hAnsi="Times New Roman"/>
                <w:sz w:val="24"/>
                <w:szCs w:val="24"/>
              </w:rPr>
            </w:pP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5</w:t>
            </w:r>
          </w:p>
        </w:tc>
        <w:tc>
          <w:tcPr>
            <w:tcW w:w="1628"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Простит Тамара Одиновна</w:t>
            </w:r>
          </w:p>
        </w:tc>
        <w:tc>
          <w:tcPr>
            <w:tcW w:w="144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учитель физического воспитания,</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w:t>
            </w:r>
            <w:r w:rsidRPr="008D4A7B">
              <w:rPr>
                <w:rFonts w:ascii="Times New Roman" w:hAnsi="Times New Roman"/>
                <w:sz w:val="24"/>
                <w:szCs w:val="24"/>
              </w:rPr>
              <w:t>пециальност</w:t>
            </w:r>
            <w:r>
              <w:rPr>
                <w:rFonts w:ascii="Times New Roman" w:hAnsi="Times New Roman"/>
                <w:sz w:val="24"/>
                <w:szCs w:val="24"/>
              </w:rPr>
              <w:t>ь -</w:t>
            </w:r>
            <w:r w:rsidRPr="008D4A7B">
              <w:rPr>
                <w:rFonts w:ascii="Times New Roman" w:hAnsi="Times New Roman"/>
                <w:sz w:val="24"/>
                <w:szCs w:val="24"/>
              </w:rPr>
              <w:t xml:space="preserve"> физическое воспитание</w:t>
            </w:r>
          </w:p>
        </w:tc>
        <w:tc>
          <w:tcPr>
            <w:tcW w:w="144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Физическая культура</w:t>
            </w:r>
          </w:p>
        </w:tc>
        <w:tc>
          <w:tcPr>
            <w:tcW w:w="126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Высшая,</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департамента образования, культуры и молодежной политики Белгородской области № 1057 от 29.03.2012года</w:t>
            </w:r>
          </w:p>
        </w:tc>
        <w:tc>
          <w:tcPr>
            <w:tcW w:w="162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 15.02 по 12.03.2010 года</w:t>
            </w:r>
          </w:p>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«Содержание и методика физического воспитания в основной и старшей школе»</w:t>
            </w:r>
          </w:p>
          <w:p w:rsidR="00511CA9" w:rsidRPr="008D4A7B" w:rsidRDefault="00511CA9" w:rsidP="001D6A86">
            <w:pPr>
              <w:spacing w:after="0" w:line="240" w:lineRule="auto"/>
              <w:jc w:val="both"/>
              <w:rPr>
                <w:rFonts w:ascii="Times New Roman" w:hAnsi="Times New Roman"/>
                <w:sz w:val="24"/>
                <w:szCs w:val="24"/>
              </w:rPr>
            </w:pPr>
          </w:p>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Физическая культура</w:t>
            </w:r>
          </w:p>
        </w:tc>
        <w:tc>
          <w:tcPr>
            <w:tcW w:w="72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144</w:t>
            </w:r>
          </w:p>
        </w:tc>
      </w:tr>
      <w:tr w:rsidR="00511CA9" w:rsidRPr="008D4A7B">
        <w:trPr>
          <w:trHeight w:val="2208"/>
        </w:trPr>
        <w:tc>
          <w:tcPr>
            <w:tcW w:w="566"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6</w:t>
            </w:r>
          </w:p>
        </w:tc>
        <w:tc>
          <w:tcPr>
            <w:tcW w:w="1628"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Анохина Вера Алексеевна</w:t>
            </w:r>
          </w:p>
        </w:tc>
        <w:tc>
          <w:tcPr>
            <w:tcW w:w="144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преподаватель сольфеджио в музыкальной школе,</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w:t>
            </w:r>
            <w:r w:rsidRPr="008D4A7B">
              <w:rPr>
                <w:rFonts w:ascii="Times New Roman" w:hAnsi="Times New Roman"/>
                <w:sz w:val="24"/>
                <w:szCs w:val="24"/>
              </w:rPr>
              <w:t>пециальност</w:t>
            </w:r>
            <w:r>
              <w:rPr>
                <w:rFonts w:ascii="Times New Roman" w:hAnsi="Times New Roman"/>
                <w:sz w:val="24"/>
                <w:szCs w:val="24"/>
              </w:rPr>
              <w:t>ь -</w:t>
            </w:r>
            <w:r w:rsidRPr="008D4A7B">
              <w:rPr>
                <w:rFonts w:ascii="Times New Roman" w:hAnsi="Times New Roman"/>
                <w:sz w:val="24"/>
                <w:szCs w:val="24"/>
              </w:rPr>
              <w:t xml:space="preserve"> </w:t>
            </w:r>
            <w:r>
              <w:rPr>
                <w:rFonts w:ascii="Times New Roman" w:hAnsi="Times New Roman"/>
                <w:sz w:val="24"/>
                <w:szCs w:val="24"/>
              </w:rPr>
              <w:t>хоровое дерижирование</w:t>
            </w:r>
          </w:p>
        </w:tc>
        <w:tc>
          <w:tcPr>
            <w:tcW w:w="144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Музыка</w:t>
            </w:r>
          </w:p>
        </w:tc>
        <w:tc>
          <w:tcPr>
            <w:tcW w:w="126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Первая,</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управления образования администрации Белгородского района № 1057 от 27.10.2010года</w:t>
            </w: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vMerge w:val="restart"/>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7</w:t>
            </w:r>
          </w:p>
        </w:tc>
        <w:tc>
          <w:tcPr>
            <w:tcW w:w="1628"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Каминская Елена Алексеевна</w:t>
            </w:r>
          </w:p>
          <w:p w:rsidR="00511CA9" w:rsidRPr="008D4A7B" w:rsidRDefault="00511CA9" w:rsidP="001D6A86">
            <w:pPr>
              <w:spacing w:after="0" w:line="240" w:lineRule="auto"/>
              <w:jc w:val="both"/>
              <w:rPr>
                <w:rFonts w:ascii="Times New Roman" w:hAnsi="Times New Roman"/>
                <w:sz w:val="24"/>
                <w:szCs w:val="24"/>
              </w:rPr>
            </w:pPr>
          </w:p>
        </w:tc>
        <w:tc>
          <w:tcPr>
            <w:tcW w:w="1440" w:type="dxa"/>
            <w:vMerge w:val="restart"/>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w:t>
            </w:r>
            <w:r w:rsidRPr="008D4A7B">
              <w:rPr>
                <w:rFonts w:ascii="Times New Roman" w:hAnsi="Times New Roman"/>
                <w:sz w:val="24"/>
                <w:szCs w:val="24"/>
              </w:rPr>
              <w:t xml:space="preserve"> </w:t>
            </w:r>
            <w:r>
              <w:rPr>
                <w:rFonts w:ascii="Times New Roman" w:hAnsi="Times New Roman"/>
                <w:sz w:val="24"/>
                <w:szCs w:val="24"/>
              </w:rPr>
              <w:t xml:space="preserve">- </w:t>
            </w:r>
            <w:r w:rsidRPr="008D4A7B">
              <w:rPr>
                <w:rFonts w:ascii="Times New Roman" w:hAnsi="Times New Roman"/>
                <w:sz w:val="24"/>
                <w:szCs w:val="24"/>
              </w:rPr>
              <w:t>учитель, воспитатель детей дошкольного и младшего возраста с дополнительной специализацией практический психолог</w:t>
            </w:r>
          </w:p>
        </w:tc>
        <w:tc>
          <w:tcPr>
            <w:tcW w:w="1440" w:type="dxa"/>
            <w:vMerge w:val="restart"/>
          </w:tcPr>
          <w:p w:rsidR="00511CA9" w:rsidRDefault="00511CA9" w:rsidP="001D6A86">
            <w:pPr>
              <w:spacing w:after="0" w:line="240" w:lineRule="auto"/>
              <w:jc w:val="both"/>
              <w:rPr>
                <w:rFonts w:ascii="Times New Roman" w:hAnsi="Times New Roman"/>
                <w:sz w:val="24"/>
                <w:szCs w:val="24"/>
              </w:rPr>
            </w:pPr>
          </w:p>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соц. педагог</w:t>
            </w:r>
          </w:p>
          <w:p w:rsidR="00511CA9" w:rsidRDefault="00511CA9" w:rsidP="001D6A86">
            <w:pPr>
              <w:spacing w:after="0" w:line="240" w:lineRule="auto"/>
              <w:jc w:val="both"/>
              <w:rPr>
                <w:rFonts w:ascii="Times New Roman" w:hAnsi="Times New Roman"/>
                <w:sz w:val="24"/>
                <w:szCs w:val="24"/>
              </w:rPr>
            </w:pP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w:t>
            </w:r>
            <w:r w:rsidRPr="008D4A7B">
              <w:rPr>
                <w:rFonts w:ascii="Times New Roman" w:hAnsi="Times New Roman"/>
                <w:sz w:val="24"/>
                <w:szCs w:val="24"/>
              </w:rPr>
              <w:t>равославная культура</w:t>
            </w:r>
          </w:p>
        </w:tc>
        <w:tc>
          <w:tcPr>
            <w:tcW w:w="1260" w:type="dxa"/>
            <w:vMerge w:val="restart"/>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Первая (социальный педагог), </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приказ департамента образования, культуры и молодежной политики Белгородской области № 1454 от 28.04.2012 года </w:t>
            </w:r>
          </w:p>
        </w:tc>
        <w:tc>
          <w:tcPr>
            <w:tcW w:w="162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 01.11.10 по 26.11.2010г.</w:t>
            </w:r>
          </w:p>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«Психолого-педагогические основы социальной работы в образовательном учреждении»</w:t>
            </w:r>
          </w:p>
        </w:tc>
        <w:tc>
          <w:tcPr>
            <w:tcW w:w="126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tc>
        <w:tc>
          <w:tcPr>
            <w:tcW w:w="72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144</w:t>
            </w:r>
          </w:p>
        </w:tc>
      </w:tr>
      <w:tr w:rsidR="00511CA9" w:rsidRPr="008D4A7B">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260" w:type="dxa"/>
            <w:vMerge/>
          </w:tcPr>
          <w:p w:rsidR="00511CA9" w:rsidRDefault="00511CA9" w:rsidP="001D6A86">
            <w:pPr>
              <w:spacing w:after="0" w:line="240" w:lineRule="auto"/>
              <w:jc w:val="both"/>
              <w:rPr>
                <w:rFonts w:ascii="Times New Roman" w:hAnsi="Times New Roman"/>
                <w:sz w:val="24"/>
                <w:szCs w:val="24"/>
              </w:rPr>
            </w:pP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8</w:t>
            </w:r>
          </w:p>
        </w:tc>
        <w:tc>
          <w:tcPr>
            <w:tcW w:w="1628"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Юшин Юрий Владимиро</w:t>
            </w:r>
            <w:r w:rsidR="00960918">
              <w:rPr>
                <w:rFonts w:ascii="Times New Roman" w:hAnsi="Times New Roman"/>
                <w:sz w:val="24"/>
                <w:szCs w:val="24"/>
              </w:rPr>
              <w:t>-</w:t>
            </w:r>
            <w:r w:rsidRPr="008D4A7B">
              <w:rPr>
                <w:rFonts w:ascii="Times New Roman" w:hAnsi="Times New Roman"/>
                <w:sz w:val="24"/>
                <w:szCs w:val="24"/>
              </w:rPr>
              <w:t>вич</w:t>
            </w:r>
          </w:p>
        </w:tc>
        <w:tc>
          <w:tcPr>
            <w:tcW w:w="144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Степень Магистра «Биологии» по направлению «Биология» </w:t>
            </w:r>
          </w:p>
        </w:tc>
        <w:tc>
          <w:tcPr>
            <w:tcW w:w="1440" w:type="dxa"/>
          </w:tcPr>
          <w:p w:rsidR="00511CA9"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Химия</w:t>
            </w:r>
            <w:r>
              <w:rPr>
                <w:rFonts w:ascii="Times New Roman" w:hAnsi="Times New Roman"/>
                <w:sz w:val="24"/>
                <w:szCs w:val="24"/>
              </w:rPr>
              <w:t>,</w:t>
            </w:r>
          </w:p>
          <w:p w:rsidR="00511CA9"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 xml:space="preserve"> </w:t>
            </w:r>
            <w:r>
              <w:rPr>
                <w:rFonts w:ascii="Times New Roman" w:hAnsi="Times New Roman"/>
                <w:sz w:val="24"/>
                <w:szCs w:val="24"/>
              </w:rPr>
              <w:t>б</w:t>
            </w:r>
            <w:r w:rsidRPr="008D4A7B">
              <w:rPr>
                <w:rFonts w:ascii="Times New Roman" w:hAnsi="Times New Roman"/>
                <w:sz w:val="24"/>
                <w:szCs w:val="24"/>
              </w:rPr>
              <w:t>иология</w:t>
            </w:r>
            <w:r>
              <w:rPr>
                <w:rFonts w:ascii="Times New Roman" w:hAnsi="Times New Roman"/>
                <w:sz w:val="24"/>
                <w:szCs w:val="24"/>
              </w:rPr>
              <w:t>,</w:t>
            </w:r>
          </w:p>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природоведение, элективный курс </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Экология</w:t>
            </w:r>
          </w:p>
        </w:tc>
        <w:tc>
          <w:tcPr>
            <w:tcW w:w="126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Без категории (молодой специалист)</w:t>
            </w: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rPr>
          <w:trHeight w:val="397"/>
        </w:trPr>
        <w:tc>
          <w:tcPr>
            <w:tcW w:w="566" w:type="dxa"/>
            <w:vMerge w:val="restart"/>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9</w:t>
            </w:r>
          </w:p>
        </w:tc>
        <w:tc>
          <w:tcPr>
            <w:tcW w:w="1628" w:type="dxa"/>
            <w:vMerge w:val="restart"/>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Гуреева Инна Анатольевна</w:t>
            </w:r>
          </w:p>
        </w:tc>
        <w:tc>
          <w:tcPr>
            <w:tcW w:w="1440" w:type="dxa"/>
            <w:vMerge w:val="restart"/>
          </w:tcPr>
          <w:p w:rsidR="00511CA9" w:rsidRDefault="00511CA9" w:rsidP="001D6A86">
            <w:pPr>
              <w:spacing w:after="0" w:line="240" w:lineRule="auto"/>
              <w:jc w:val="both"/>
              <w:rPr>
                <w:rFonts w:ascii="Times New Roman" w:hAnsi="Times New Roman"/>
                <w:sz w:val="24"/>
                <w:szCs w:val="24"/>
              </w:rPr>
            </w:pPr>
          </w:p>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Квалификация – учитель математики и информатики,</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w:t>
            </w:r>
            <w:r w:rsidRPr="008D4A7B">
              <w:rPr>
                <w:rFonts w:ascii="Times New Roman" w:hAnsi="Times New Roman"/>
                <w:sz w:val="24"/>
                <w:szCs w:val="24"/>
              </w:rPr>
              <w:t>пециальност</w:t>
            </w:r>
            <w:r>
              <w:rPr>
                <w:rFonts w:ascii="Times New Roman" w:hAnsi="Times New Roman"/>
                <w:sz w:val="24"/>
                <w:szCs w:val="24"/>
              </w:rPr>
              <w:t>ь -</w:t>
            </w:r>
            <w:r w:rsidRPr="008D4A7B">
              <w:rPr>
                <w:rFonts w:ascii="Times New Roman" w:hAnsi="Times New Roman"/>
                <w:sz w:val="24"/>
                <w:szCs w:val="24"/>
              </w:rPr>
              <w:t xml:space="preserve"> математика </w:t>
            </w:r>
          </w:p>
        </w:tc>
        <w:tc>
          <w:tcPr>
            <w:tcW w:w="1440" w:type="dxa"/>
            <w:vMerge w:val="restart"/>
          </w:tcPr>
          <w:p w:rsidR="00511CA9" w:rsidRPr="008D4A7B" w:rsidRDefault="00511CA9" w:rsidP="001D6A86">
            <w:pPr>
              <w:spacing w:after="0" w:line="240" w:lineRule="auto"/>
              <w:jc w:val="both"/>
              <w:rPr>
                <w:rFonts w:ascii="Times New Roman" w:hAnsi="Times New Roman"/>
                <w:sz w:val="24"/>
                <w:szCs w:val="24"/>
              </w:rPr>
            </w:pPr>
            <w:r w:rsidRPr="00AC01F3">
              <w:rPr>
                <w:rFonts w:ascii="Times New Roman" w:hAnsi="Times New Roman"/>
                <w:sz w:val="24"/>
                <w:szCs w:val="24"/>
              </w:rPr>
              <w:t xml:space="preserve">Старший вожатый, </w:t>
            </w:r>
            <w:r>
              <w:rPr>
                <w:rFonts w:ascii="Times New Roman" w:hAnsi="Times New Roman"/>
                <w:sz w:val="24"/>
                <w:szCs w:val="24"/>
              </w:rPr>
              <w:t>педагог дополнительного образования (</w:t>
            </w:r>
            <w:r w:rsidRPr="00AC01F3">
              <w:rPr>
                <w:rFonts w:ascii="Times New Roman" w:hAnsi="Times New Roman"/>
                <w:sz w:val="24"/>
                <w:szCs w:val="24"/>
              </w:rPr>
              <w:t>хореограф</w:t>
            </w:r>
            <w:r>
              <w:rPr>
                <w:rFonts w:ascii="Times New Roman" w:hAnsi="Times New Roman"/>
                <w:sz w:val="24"/>
                <w:szCs w:val="24"/>
              </w:rPr>
              <w:t>)</w:t>
            </w:r>
            <w:r w:rsidRPr="00AC01F3">
              <w:rPr>
                <w:rFonts w:ascii="Times New Roman" w:hAnsi="Times New Roman"/>
                <w:sz w:val="24"/>
                <w:szCs w:val="24"/>
              </w:rPr>
              <w:t xml:space="preserve"> </w:t>
            </w:r>
          </w:p>
        </w:tc>
        <w:tc>
          <w:tcPr>
            <w:tcW w:w="1260" w:type="dxa"/>
            <w:vMerge w:val="restart"/>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Первая,</w:t>
            </w:r>
          </w:p>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приказ департамента образования, культуры и молодежной политики Белгородской области № 310 от 28.02.2013 года</w:t>
            </w:r>
          </w:p>
        </w:tc>
        <w:tc>
          <w:tcPr>
            <w:tcW w:w="1620" w:type="dxa"/>
          </w:tcPr>
          <w:p w:rsidR="00511CA9"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 18.01 по 29.01.2010 года</w:t>
            </w:r>
          </w:p>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«Моделирование систем школьного самоуправления»</w:t>
            </w:r>
          </w:p>
        </w:tc>
        <w:tc>
          <w:tcPr>
            <w:tcW w:w="126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Старший вожатый</w:t>
            </w:r>
          </w:p>
        </w:tc>
        <w:tc>
          <w:tcPr>
            <w:tcW w:w="72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72</w:t>
            </w:r>
          </w:p>
        </w:tc>
      </w:tr>
      <w:tr w:rsidR="00511CA9" w:rsidRPr="008D4A7B">
        <w:trPr>
          <w:trHeight w:val="397"/>
        </w:trPr>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highlight w:val="yellow"/>
              </w:rPr>
            </w:pPr>
          </w:p>
        </w:tc>
        <w:tc>
          <w:tcPr>
            <w:tcW w:w="1260" w:type="dxa"/>
            <w:vMerge/>
          </w:tcPr>
          <w:p w:rsidR="00511CA9" w:rsidRPr="008D4A7B" w:rsidRDefault="00511CA9" w:rsidP="001D6A86">
            <w:pPr>
              <w:spacing w:after="0" w:line="240" w:lineRule="auto"/>
              <w:jc w:val="both"/>
              <w:rPr>
                <w:rFonts w:ascii="Times New Roman" w:hAnsi="Times New Roman"/>
                <w:sz w:val="24"/>
                <w:szCs w:val="24"/>
              </w:rPr>
            </w:pP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rPr>
          <w:trHeight w:val="397"/>
        </w:trPr>
        <w:tc>
          <w:tcPr>
            <w:tcW w:w="566" w:type="dxa"/>
            <w:vMerge/>
          </w:tcPr>
          <w:p w:rsidR="00511CA9" w:rsidRPr="008D4A7B" w:rsidRDefault="00511CA9" w:rsidP="001D6A86">
            <w:pPr>
              <w:spacing w:after="0" w:line="240" w:lineRule="auto"/>
              <w:jc w:val="both"/>
              <w:rPr>
                <w:rFonts w:ascii="Times New Roman" w:hAnsi="Times New Roman"/>
                <w:sz w:val="24"/>
                <w:szCs w:val="24"/>
              </w:rPr>
            </w:pPr>
          </w:p>
        </w:tc>
        <w:tc>
          <w:tcPr>
            <w:tcW w:w="1628"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rPr>
            </w:pPr>
          </w:p>
        </w:tc>
        <w:tc>
          <w:tcPr>
            <w:tcW w:w="1440" w:type="dxa"/>
            <w:vMerge/>
          </w:tcPr>
          <w:p w:rsidR="00511CA9" w:rsidRPr="008D4A7B" w:rsidRDefault="00511CA9" w:rsidP="001D6A86">
            <w:pPr>
              <w:spacing w:after="0" w:line="240" w:lineRule="auto"/>
              <w:jc w:val="both"/>
              <w:rPr>
                <w:rFonts w:ascii="Times New Roman" w:hAnsi="Times New Roman"/>
                <w:sz w:val="24"/>
                <w:szCs w:val="24"/>
                <w:highlight w:val="yellow"/>
              </w:rPr>
            </w:pPr>
          </w:p>
        </w:tc>
        <w:tc>
          <w:tcPr>
            <w:tcW w:w="1260" w:type="dxa"/>
            <w:vMerge/>
          </w:tcPr>
          <w:p w:rsidR="00511CA9" w:rsidRPr="008D4A7B" w:rsidRDefault="00511CA9" w:rsidP="001D6A86">
            <w:pPr>
              <w:spacing w:after="0" w:line="240" w:lineRule="auto"/>
              <w:jc w:val="both"/>
              <w:rPr>
                <w:rFonts w:ascii="Times New Roman" w:hAnsi="Times New Roman"/>
                <w:sz w:val="24"/>
                <w:szCs w:val="24"/>
              </w:rPr>
            </w:pP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r w:rsidR="00511CA9" w:rsidRPr="008D4A7B">
        <w:tc>
          <w:tcPr>
            <w:tcW w:w="566" w:type="dxa"/>
          </w:tcPr>
          <w:p w:rsidR="00511CA9" w:rsidRPr="008D4A7B" w:rsidRDefault="00511CA9" w:rsidP="001D6A86">
            <w:pPr>
              <w:spacing w:after="0" w:line="240" w:lineRule="auto"/>
              <w:jc w:val="both"/>
              <w:rPr>
                <w:rFonts w:ascii="Times New Roman" w:hAnsi="Times New Roman"/>
                <w:sz w:val="24"/>
                <w:szCs w:val="24"/>
              </w:rPr>
            </w:pPr>
            <w:r w:rsidRPr="008D4A7B">
              <w:t>1</w:t>
            </w:r>
            <w:r>
              <w:t>0</w:t>
            </w:r>
          </w:p>
        </w:tc>
        <w:tc>
          <w:tcPr>
            <w:tcW w:w="1628"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Поршнева Татьяна Сергеевна</w:t>
            </w:r>
          </w:p>
        </w:tc>
        <w:tc>
          <w:tcPr>
            <w:tcW w:w="1440" w:type="dxa"/>
          </w:tcPr>
          <w:p w:rsidR="00511CA9" w:rsidRPr="004E3D9F" w:rsidRDefault="00511CA9" w:rsidP="001D6A86">
            <w:pPr>
              <w:spacing w:after="0" w:line="240" w:lineRule="auto"/>
              <w:jc w:val="both"/>
              <w:rPr>
                <w:rFonts w:ascii="Times New Roman" w:hAnsi="Times New Roman"/>
                <w:sz w:val="24"/>
                <w:szCs w:val="24"/>
              </w:rPr>
            </w:pPr>
            <w:r w:rsidRPr="004E3D9F">
              <w:rPr>
                <w:rFonts w:ascii="Times New Roman" w:hAnsi="Times New Roman"/>
                <w:sz w:val="24"/>
                <w:szCs w:val="24"/>
              </w:rPr>
              <w:t>Квалификация – учитель начальных классов,</w:t>
            </w:r>
          </w:p>
          <w:p w:rsidR="00511CA9" w:rsidRPr="008D4A7B" w:rsidRDefault="00511CA9" w:rsidP="001D6A86">
            <w:pPr>
              <w:spacing w:after="0" w:line="240" w:lineRule="auto"/>
              <w:jc w:val="both"/>
              <w:rPr>
                <w:rFonts w:ascii="Times New Roman" w:hAnsi="Times New Roman"/>
                <w:sz w:val="24"/>
                <w:szCs w:val="24"/>
              </w:rPr>
            </w:pPr>
            <w:r w:rsidRPr="004E3D9F">
              <w:rPr>
                <w:rFonts w:ascii="Times New Roman" w:hAnsi="Times New Roman"/>
                <w:sz w:val="24"/>
                <w:szCs w:val="24"/>
              </w:rPr>
              <w:t>Специальност</w:t>
            </w:r>
            <w:r>
              <w:rPr>
                <w:rFonts w:ascii="Times New Roman" w:hAnsi="Times New Roman"/>
                <w:sz w:val="24"/>
                <w:szCs w:val="24"/>
              </w:rPr>
              <w:t>ь - преподавание в начальных классах</w:t>
            </w:r>
          </w:p>
        </w:tc>
        <w:tc>
          <w:tcPr>
            <w:tcW w:w="1440" w:type="dxa"/>
          </w:tcPr>
          <w:p w:rsidR="00511CA9" w:rsidRPr="008D4A7B" w:rsidRDefault="00511CA9" w:rsidP="001D6A86">
            <w:pPr>
              <w:spacing w:after="0" w:line="240" w:lineRule="auto"/>
              <w:jc w:val="both"/>
              <w:rPr>
                <w:rFonts w:ascii="Times New Roman" w:hAnsi="Times New Roman"/>
                <w:sz w:val="24"/>
                <w:szCs w:val="24"/>
              </w:rPr>
            </w:pPr>
            <w:r w:rsidRPr="008D4A7B">
              <w:rPr>
                <w:rFonts w:ascii="Times New Roman" w:hAnsi="Times New Roman"/>
                <w:sz w:val="24"/>
                <w:szCs w:val="24"/>
              </w:rPr>
              <w:t>Учитель начальных классов</w:t>
            </w:r>
          </w:p>
        </w:tc>
        <w:tc>
          <w:tcPr>
            <w:tcW w:w="1260" w:type="dxa"/>
          </w:tcPr>
          <w:p w:rsidR="00511CA9" w:rsidRPr="008D4A7B" w:rsidRDefault="00511CA9" w:rsidP="001D6A86">
            <w:pPr>
              <w:spacing w:after="0" w:line="240" w:lineRule="auto"/>
              <w:jc w:val="both"/>
              <w:rPr>
                <w:rFonts w:ascii="Times New Roman" w:hAnsi="Times New Roman"/>
                <w:sz w:val="24"/>
                <w:szCs w:val="24"/>
              </w:rPr>
            </w:pPr>
            <w:r>
              <w:rPr>
                <w:rFonts w:ascii="Times New Roman" w:hAnsi="Times New Roman"/>
                <w:sz w:val="24"/>
                <w:szCs w:val="24"/>
              </w:rPr>
              <w:t xml:space="preserve">Без категории (молодой специалист, </w:t>
            </w:r>
            <w:r w:rsidRPr="00927E27">
              <w:rPr>
                <w:rFonts w:ascii="Times New Roman" w:hAnsi="Times New Roman"/>
                <w:sz w:val="24"/>
                <w:szCs w:val="24"/>
              </w:rPr>
              <w:t xml:space="preserve">заочное обучение в </w:t>
            </w:r>
            <w:r>
              <w:rPr>
                <w:rFonts w:ascii="Times New Roman" w:hAnsi="Times New Roman"/>
                <w:sz w:val="24"/>
                <w:szCs w:val="24"/>
              </w:rPr>
              <w:t xml:space="preserve">НИУ </w:t>
            </w:r>
            <w:r w:rsidRPr="00927E27">
              <w:rPr>
                <w:rFonts w:ascii="Times New Roman" w:hAnsi="Times New Roman"/>
                <w:sz w:val="24"/>
                <w:szCs w:val="24"/>
              </w:rPr>
              <w:t>БелГУ, факультет «Педагогика»)</w:t>
            </w:r>
          </w:p>
        </w:tc>
        <w:tc>
          <w:tcPr>
            <w:tcW w:w="1620" w:type="dxa"/>
          </w:tcPr>
          <w:p w:rsidR="00511CA9" w:rsidRPr="008D4A7B" w:rsidRDefault="00511CA9" w:rsidP="001D6A86">
            <w:pPr>
              <w:spacing w:after="0" w:line="240" w:lineRule="auto"/>
              <w:jc w:val="both"/>
              <w:rPr>
                <w:rFonts w:ascii="Times New Roman" w:hAnsi="Times New Roman"/>
                <w:sz w:val="24"/>
                <w:szCs w:val="24"/>
              </w:rPr>
            </w:pPr>
          </w:p>
        </w:tc>
        <w:tc>
          <w:tcPr>
            <w:tcW w:w="1260" w:type="dxa"/>
          </w:tcPr>
          <w:p w:rsidR="00511CA9" w:rsidRPr="008D4A7B" w:rsidRDefault="00511CA9" w:rsidP="001D6A86">
            <w:pPr>
              <w:spacing w:after="0" w:line="240" w:lineRule="auto"/>
              <w:jc w:val="both"/>
              <w:rPr>
                <w:rFonts w:ascii="Times New Roman" w:hAnsi="Times New Roman"/>
                <w:sz w:val="24"/>
                <w:szCs w:val="24"/>
              </w:rPr>
            </w:pPr>
          </w:p>
        </w:tc>
        <w:tc>
          <w:tcPr>
            <w:tcW w:w="720" w:type="dxa"/>
          </w:tcPr>
          <w:p w:rsidR="00511CA9" w:rsidRPr="008D4A7B" w:rsidRDefault="00511CA9" w:rsidP="001D6A86">
            <w:pPr>
              <w:spacing w:after="0" w:line="240" w:lineRule="auto"/>
              <w:jc w:val="both"/>
              <w:rPr>
                <w:rFonts w:ascii="Times New Roman" w:hAnsi="Times New Roman"/>
                <w:sz w:val="24"/>
                <w:szCs w:val="24"/>
              </w:rPr>
            </w:pPr>
          </w:p>
        </w:tc>
      </w:tr>
    </w:tbl>
    <w:p w:rsidR="00511CA9" w:rsidRDefault="00511CA9" w:rsidP="001D6A86">
      <w:pPr>
        <w:spacing w:after="0" w:line="240" w:lineRule="auto"/>
        <w:jc w:val="both"/>
        <w:rPr>
          <w:rFonts w:ascii="Times New Roman" w:hAnsi="Times New Roman"/>
          <w:b/>
          <w:sz w:val="28"/>
          <w:szCs w:val="28"/>
        </w:rPr>
      </w:pPr>
    </w:p>
    <w:p w:rsidR="00511CA9" w:rsidRDefault="00511CA9" w:rsidP="001D6A86">
      <w:pPr>
        <w:spacing w:after="0" w:line="240" w:lineRule="auto"/>
        <w:jc w:val="both"/>
        <w:rPr>
          <w:rFonts w:ascii="Times New Roman" w:hAnsi="Times New Roman"/>
          <w:b/>
          <w:sz w:val="28"/>
          <w:szCs w:val="28"/>
        </w:rPr>
      </w:pPr>
    </w:p>
    <w:p w:rsidR="00C4079A" w:rsidRDefault="00C4079A" w:rsidP="001D6A86">
      <w:pPr>
        <w:spacing w:after="0" w:line="240" w:lineRule="auto"/>
        <w:jc w:val="both"/>
        <w:rPr>
          <w:rFonts w:ascii="Times New Roman" w:hAnsi="Times New Roman"/>
          <w:b/>
          <w:sz w:val="28"/>
          <w:szCs w:val="28"/>
        </w:rPr>
      </w:pPr>
    </w:p>
    <w:tbl>
      <w:tblPr>
        <w:tblW w:w="0" w:type="auto"/>
        <w:jc w:val="center"/>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1785"/>
        <w:gridCol w:w="2333"/>
        <w:gridCol w:w="850"/>
        <w:gridCol w:w="851"/>
        <w:gridCol w:w="850"/>
        <w:gridCol w:w="993"/>
        <w:gridCol w:w="848"/>
      </w:tblGrid>
      <w:tr w:rsidR="002B2EE3" w:rsidRPr="00C408FF">
        <w:trPr>
          <w:trHeight w:val="192"/>
          <w:jc w:val="center"/>
        </w:trPr>
        <w:tc>
          <w:tcPr>
            <w:tcW w:w="560" w:type="dxa"/>
            <w:vMerge w:val="restart"/>
          </w:tcPr>
          <w:p w:rsidR="002B2EE3" w:rsidRPr="00E43E07" w:rsidRDefault="002B2EE3" w:rsidP="001D6A86">
            <w:pPr>
              <w:spacing w:after="0" w:line="240" w:lineRule="auto"/>
              <w:jc w:val="both"/>
              <w:rPr>
                <w:rFonts w:ascii="Times New Roman" w:hAnsi="Times New Roman"/>
                <w:b/>
                <w:sz w:val="24"/>
                <w:szCs w:val="24"/>
              </w:rPr>
            </w:pPr>
            <w:r w:rsidRPr="00E43E07">
              <w:rPr>
                <w:rFonts w:ascii="Times New Roman" w:hAnsi="Times New Roman"/>
                <w:b/>
                <w:sz w:val="24"/>
                <w:szCs w:val="24"/>
              </w:rPr>
              <w:t>№</w:t>
            </w:r>
            <w:r>
              <w:rPr>
                <w:rFonts w:ascii="Times New Roman" w:hAnsi="Times New Roman"/>
                <w:b/>
                <w:sz w:val="24"/>
                <w:szCs w:val="24"/>
              </w:rPr>
              <w:t xml:space="preserve"> </w:t>
            </w:r>
            <w:r w:rsidRPr="00E43E07">
              <w:rPr>
                <w:rFonts w:ascii="Times New Roman" w:hAnsi="Times New Roman"/>
                <w:b/>
                <w:sz w:val="24"/>
                <w:szCs w:val="24"/>
              </w:rPr>
              <w:t>п/п</w:t>
            </w:r>
          </w:p>
        </w:tc>
        <w:tc>
          <w:tcPr>
            <w:tcW w:w="1785" w:type="dxa"/>
            <w:vMerge w:val="restart"/>
          </w:tcPr>
          <w:p w:rsidR="002B2EE3" w:rsidRPr="00E43E07" w:rsidRDefault="002B2EE3" w:rsidP="001D6A86">
            <w:pPr>
              <w:spacing w:after="0" w:line="240" w:lineRule="auto"/>
              <w:jc w:val="both"/>
              <w:rPr>
                <w:rFonts w:ascii="Times New Roman" w:hAnsi="Times New Roman"/>
                <w:b/>
                <w:sz w:val="24"/>
                <w:szCs w:val="24"/>
              </w:rPr>
            </w:pPr>
            <w:r w:rsidRPr="00E43E07">
              <w:rPr>
                <w:rFonts w:ascii="Times New Roman" w:hAnsi="Times New Roman"/>
                <w:b/>
                <w:sz w:val="24"/>
                <w:szCs w:val="24"/>
              </w:rPr>
              <w:t>Ф.И.О.</w:t>
            </w:r>
          </w:p>
        </w:tc>
        <w:tc>
          <w:tcPr>
            <w:tcW w:w="2333" w:type="dxa"/>
            <w:vMerge w:val="restart"/>
          </w:tcPr>
          <w:p w:rsidR="002B2EE3" w:rsidRPr="00E43E07" w:rsidRDefault="002B2EE3" w:rsidP="001D6A86">
            <w:pPr>
              <w:spacing w:after="0" w:line="240" w:lineRule="auto"/>
              <w:jc w:val="both"/>
              <w:rPr>
                <w:rFonts w:ascii="Times New Roman" w:hAnsi="Times New Roman"/>
                <w:b/>
                <w:sz w:val="24"/>
                <w:szCs w:val="24"/>
              </w:rPr>
            </w:pPr>
            <w:r w:rsidRPr="00E43E07">
              <w:rPr>
                <w:rFonts w:ascii="Times New Roman" w:hAnsi="Times New Roman"/>
                <w:b/>
                <w:sz w:val="24"/>
                <w:szCs w:val="24"/>
              </w:rPr>
              <w:t>предмет</w:t>
            </w:r>
          </w:p>
        </w:tc>
        <w:tc>
          <w:tcPr>
            <w:tcW w:w="4392" w:type="dxa"/>
            <w:gridSpan w:val="5"/>
            <w:tcBorders>
              <w:bottom w:val="single" w:sz="4" w:space="0" w:color="auto"/>
              <w:right w:val="single" w:sz="4" w:space="0" w:color="auto"/>
            </w:tcBorders>
          </w:tcPr>
          <w:p w:rsidR="002B2EE3" w:rsidRPr="00E43E07" w:rsidRDefault="002B2EE3" w:rsidP="00703358">
            <w:pPr>
              <w:spacing w:after="0" w:line="240" w:lineRule="auto"/>
              <w:jc w:val="both"/>
              <w:rPr>
                <w:rFonts w:ascii="Times New Roman" w:hAnsi="Times New Roman"/>
                <w:b/>
                <w:sz w:val="24"/>
                <w:szCs w:val="24"/>
              </w:rPr>
            </w:pPr>
            <w:r w:rsidRPr="00E43E07">
              <w:rPr>
                <w:rFonts w:ascii="Times New Roman" w:hAnsi="Times New Roman"/>
                <w:b/>
                <w:sz w:val="24"/>
                <w:szCs w:val="24"/>
              </w:rPr>
              <w:t>Планируемые</w:t>
            </w:r>
            <w:r w:rsidR="00703358">
              <w:rPr>
                <w:rFonts w:ascii="Times New Roman" w:hAnsi="Times New Roman"/>
                <w:b/>
                <w:sz w:val="24"/>
                <w:szCs w:val="24"/>
              </w:rPr>
              <w:t xml:space="preserve"> курсы повышения квалификации</w:t>
            </w:r>
          </w:p>
        </w:tc>
      </w:tr>
      <w:tr w:rsidR="002B2EE3" w:rsidRPr="00C408FF">
        <w:trPr>
          <w:trHeight w:val="498"/>
          <w:jc w:val="center"/>
        </w:trPr>
        <w:tc>
          <w:tcPr>
            <w:tcW w:w="560" w:type="dxa"/>
            <w:vMerge/>
          </w:tcPr>
          <w:p w:rsidR="002B2EE3" w:rsidRPr="00E43E07" w:rsidRDefault="002B2EE3" w:rsidP="001D6A86">
            <w:pPr>
              <w:spacing w:after="0" w:line="240" w:lineRule="auto"/>
              <w:jc w:val="both"/>
              <w:rPr>
                <w:rFonts w:ascii="Times New Roman" w:hAnsi="Times New Roman"/>
                <w:b/>
                <w:sz w:val="24"/>
                <w:szCs w:val="24"/>
              </w:rPr>
            </w:pPr>
          </w:p>
        </w:tc>
        <w:tc>
          <w:tcPr>
            <w:tcW w:w="1785" w:type="dxa"/>
            <w:vMerge/>
          </w:tcPr>
          <w:p w:rsidR="002B2EE3" w:rsidRPr="00E43E07" w:rsidRDefault="002B2EE3" w:rsidP="001D6A86">
            <w:pPr>
              <w:spacing w:after="0" w:line="240" w:lineRule="auto"/>
              <w:jc w:val="both"/>
              <w:rPr>
                <w:rFonts w:ascii="Times New Roman" w:hAnsi="Times New Roman"/>
                <w:b/>
                <w:sz w:val="24"/>
                <w:szCs w:val="24"/>
              </w:rPr>
            </w:pPr>
          </w:p>
        </w:tc>
        <w:tc>
          <w:tcPr>
            <w:tcW w:w="2333" w:type="dxa"/>
            <w:vMerge/>
          </w:tcPr>
          <w:p w:rsidR="002B2EE3" w:rsidRPr="00E43E07" w:rsidRDefault="002B2EE3" w:rsidP="001D6A86">
            <w:pPr>
              <w:spacing w:after="0" w:line="240" w:lineRule="auto"/>
              <w:jc w:val="both"/>
              <w:rPr>
                <w:rFonts w:ascii="Times New Roman" w:hAnsi="Times New Roman"/>
                <w:b/>
                <w:sz w:val="24"/>
                <w:szCs w:val="24"/>
              </w:rPr>
            </w:pP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b/>
                <w:sz w:val="24"/>
                <w:szCs w:val="24"/>
              </w:rPr>
            </w:pPr>
            <w:r>
              <w:rPr>
                <w:rFonts w:ascii="Times New Roman" w:hAnsi="Times New Roman"/>
                <w:b/>
                <w:sz w:val="24"/>
                <w:szCs w:val="24"/>
              </w:rPr>
              <w:t>2012-2013</w:t>
            </w:r>
          </w:p>
        </w:tc>
        <w:tc>
          <w:tcPr>
            <w:tcW w:w="851" w:type="dxa"/>
            <w:tcBorders>
              <w:top w:val="single" w:sz="4" w:space="0" w:color="auto"/>
            </w:tcBorders>
          </w:tcPr>
          <w:p w:rsidR="002B2EE3" w:rsidRPr="00E43E07" w:rsidRDefault="002B2EE3" w:rsidP="001D6A86">
            <w:pPr>
              <w:spacing w:after="0" w:line="240" w:lineRule="auto"/>
              <w:jc w:val="both"/>
              <w:rPr>
                <w:rFonts w:ascii="Times New Roman" w:hAnsi="Times New Roman"/>
                <w:b/>
                <w:sz w:val="24"/>
                <w:szCs w:val="24"/>
              </w:rPr>
            </w:pPr>
            <w:r>
              <w:rPr>
                <w:rFonts w:ascii="Times New Roman" w:hAnsi="Times New Roman"/>
                <w:b/>
                <w:sz w:val="24"/>
                <w:szCs w:val="24"/>
              </w:rPr>
              <w:t>2013-2014</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b/>
                <w:sz w:val="24"/>
                <w:szCs w:val="24"/>
              </w:rPr>
            </w:pPr>
            <w:r>
              <w:rPr>
                <w:rFonts w:ascii="Times New Roman" w:hAnsi="Times New Roman"/>
                <w:b/>
                <w:sz w:val="24"/>
                <w:szCs w:val="24"/>
              </w:rPr>
              <w:t>2014-2015</w:t>
            </w:r>
          </w:p>
        </w:tc>
        <w:tc>
          <w:tcPr>
            <w:tcW w:w="993"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b/>
                <w:sz w:val="24"/>
                <w:szCs w:val="24"/>
              </w:rPr>
            </w:pPr>
            <w:r>
              <w:rPr>
                <w:rFonts w:ascii="Times New Roman" w:hAnsi="Times New Roman"/>
                <w:b/>
                <w:sz w:val="24"/>
                <w:szCs w:val="24"/>
              </w:rPr>
              <w:t>2015-2016</w:t>
            </w:r>
          </w:p>
        </w:tc>
        <w:tc>
          <w:tcPr>
            <w:tcW w:w="848"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b/>
                <w:sz w:val="24"/>
                <w:szCs w:val="24"/>
              </w:rPr>
            </w:pPr>
            <w:r>
              <w:rPr>
                <w:rFonts w:ascii="Times New Roman" w:hAnsi="Times New Roman"/>
                <w:b/>
                <w:sz w:val="24"/>
                <w:szCs w:val="24"/>
              </w:rPr>
              <w:t>2016-2017</w:t>
            </w: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1</w:t>
            </w:r>
          </w:p>
        </w:tc>
        <w:tc>
          <w:tcPr>
            <w:tcW w:w="1785"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Сивых Елена Александровна</w:t>
            </w:r>
          </w:p>
        </w:tc>
        <w:tc>
          <w:tcPr>
            <w:tcW w:w="2333" w:type="dxa"/>
          </w:tcPr>
          <w:p w:rsidR="002B2EE3"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Русский язык</w:t>
            </w:r>
            <w:r>
              <w:rPr>
                <w:rFonts w:ascii="Times New Roman" w:hAnsi="Times New Roman"/>
                <w:sz w:val="24"/>
                <w:szCs w:val="24"/>
              </w:rPr>
              <w:t>,</w:t>
            </w:r>
          </w:p>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технология</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1" w:type="dxa"/>
          </w:tcPr>
          <w:p w:rsidR="002B2EE3" w:rsidRDefault="002B2EE3" w:rsidP="001D6A86">
            <w:pPr>
              <w:spacing w:after="0" w:line="240" w:lineRule="auto"/>
              <w:jc w:val="both"/>
              <w:rPr>
                <w:rFonts w:ascii="Times New Roman" w:hAnsi="Times New Roman"/>
                <w:sz w:val="24"/>
                <w:szCs w:val="24"/>
              </w:rPr>
            </w:pPr>
          </w:p>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left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2</w:t>
            </w:r>
          </w:p>
        </w:tc>
        <w:tc>
          <w:tcPr>
            <w:tcW w:w="1785"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Кунцова Зоя Тимофеевна</w:t>
            </w:r>
          </w:p>
        </w:tc>
        <w:tc>
          <w:tcPr>
            <w:tcW w:w="2333"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Начальные классы</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Pr="00E43E07" w:rsidRDefault="002B2EE3" w:rsidP="001D6A86">
            <w:pPr>
              <w:spacing w:after="0" w:line="240" w:lineRule="auto"/>
              <w:jc w:val="both"/>
              <w:rPr>
                <w:rFonts w:ascii="Times New Roman" w:hAnsi="Times New Roman"/>
                <w:sz w:val="24"/>
                <w:szCs w:val="24"/>
              </w:rPr>
            </w:pP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993" w:type="dxa"/>
            <w:tcBorders>
              <w:left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3</w:t>
            </w:r>
          </w:p>
        </w:tc>
        <w:tc>
          <w:tcPr>
            <w:tcW w:w="1785"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Акиньшина Елена Ивановна</w:t>
            </w:r>
          </w:p>
        </w:tc>
        <w:tc>
          <w:tcPr>
            <w:tcW w:w="2333"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Начальные классы</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Pr="00E43E07" w:rsidRDefault="002B2EE3" w:rsidP="001D6A86">
            <w:pPr>
              <w:spacing w:after="0" w:line="240" w:lineRule="auto"/>
              <w:jc w:val="both"/>
              <w:rPr>
                <w:rFonts w:ascii="Times New Roman" w:hAnsi="Times New Roman"/>
                <w:sz w:val="24"/>
                <w:szCs w:val="24"/>
              </w:rPr>
            </w:pP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left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4</w:t>
            </w:r>
          </w:p>
        </w:tc>
        <w:tc>
          <w:tcPr>
            <w:tcW w:w="1785"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Чернышова Светлана Николаевна</w:t>
            </w:r>
          </w:p>
        </w:tc>
        <w:tc>
          <w:tcPr>
            <w:tcW w:w="2333"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Начальные классы</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1" w:type="dxa"/>
          </w:tcPr>
          <w:p w:rsidR="002B2EE3" w:rsidRPr="00E43E07" w:rsidRDefault="002B2EE3" w:rsidP="001D6A86">
            <w:pPr>
              <w:spacing w:after="0" w:line="240" w:lineRule="auto"/>
              <w:jc w:val="both"/>
              <w:rPr>
                <w:rFonts w:ascii="Times New Roman" w:hAnsi="Times New Roman"/>
                <w:sz w:val="24"/>
                <w:szCs w:val="24"/>
              </w:rPr>
            </w:pP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left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5</w:t>
            </w:r>
          </w:p>
        </w:tc>
        <w:tc>
          <w:tcPr>
            <w:tcW w:w="1785"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Простит Тамара Одиновна</w:t>
            </w:r>
          </w:p>
        </w:tc>
        <w:tc>
          <w:tcPr>
            <w:tcW w:w="2333"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Физическая культура</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r>
      <w:tr w:rsidR="002B2EE3" w:rsidRPr="00E43E07">
        <w:trPr>
          <w:trHeight w:val="822"/>
          <w:jc w:val="center"/>
        </w:trPr>
        <w:tc>
          <w:tcPr>
            <w:tcW w:w="560" w:type="dxa"/>
            <w:vMerge w:val="restart"/>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6</w:t>
            </w:r>
          </w:p>
        </w:tc>
        <w:tc>
          <w:tcPr>
            <w:tcW w:w="1785" w:type="dxa"/>
            <w:vMerge w:val="restart"/>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Анохина Вера Алексеевна</w:t>
            </w:r>
          </w:p>
        </w:tc>
        <w:tc>
          <w:tcPr>
            <w:tcW w:w="2333" w:type="dxa"/>
            <w:tcBorders>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Borders>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r>
      <w:tr w:rsidR="002B2EE3" w:rsidRPr="00E43E07">
        <w:trPr>
          <w:trHeight w:val="341"/>
          <w:jc w:val="center"/>
        </w:trPr>
        <w:tc>
          <w:tcPr>
            <w:tcW w:w="560" w:type="dxa"/>
            <w:vMerge/>
          </w:tcPr>
          <w:p w:rsidR="002B2EE3" w:rsidRPr="00E43E07" w:rsidRDefault="002B2EE3" w:rsidP="001D6A86">
            <w:pPr>
              <w:spacing w:after="0" w:line="240" w:lineRule="auto"/>
              <w:jc w:val="both"/>
              <w:rPr>
                <w:rFonts w:ascii="Times New Roman" w:hAnsi="Times New Roman"/>
                <w:sz w:val="24"/>
                <w:szCs w:val="24"/>
              </w:rPr>
            </w:pPr>
          </w:p>
        </w:tc>
        <w:tc>
          <w:tcPr>
            <w:tcW w:w="1785" w:type="dxa"/>
            <w:vMerge/>
          </w:tcPr>
          <w:p w:rsidR="002B2EE3" w:rsidRPr="00E43E07" w:rsidRDefault="002B2EE3" w:rsidP="001D6A86">
            <w:pPr>
              <w:spacing w:after="0" w:line="240" w:lineRule="auto"/>
              <w:jc w:val="both"/>
              <w:rPr>
                <w:rFonts w:ascii="Times New Roman" w:hAnsi="Times New Roman"/>
                <w:sz w:val="24"/>
                <w:szCs w:val="24"/>
              </w:rPr>
            </w:pPr>
          </w:p>
        </w:tc>
        <w:tc>
          <w:tcPr>
            <w:tcW w:w="2333" w:type="dxa"/>
            <w:tcBorders>
              <w:top w:val="single" w:sz="4" w:space="0" w:color="auto"/>
            </w:tcBorders>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Borders>
              <w:top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top w:val="single" w:sz="4" w:space="0" w:color="auto"/>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trHeight w:val="1163"/>
          <w:jc w:val="center"/>
        </w:trPr>
        <w:tc>
          <w:tcPr>
            <w:tcW w:w="560" w:type="dxa"/>
            <w:vMerge w:val="restart"/>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7</w:t>
            </w:r>
          </w:p>
        </w:tc>
        <w:tc>
          <w:tcPr>
            <w:tcW w:w="1785" w:type="dxa"/>
            <w:vMerge w:val="restart"/>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Каминская Елена Алексеевна</w:t>
            </w:r>
          </w:p>
          <w:p w:rsidR="002B2EE3" w:rsidRPr="00E43E07" w:rsidRDefault="002B2EE3" w:rsidP="001D6A86">
            <w:pPr>
              <w:spacing w:after="0" w:line="240" w:lineRule="auto"/>
              <w:jc w:val="both"/>
              <w:rPr>
                <w:rFonts w:ascii="Times New Roman" w:hAnsi="Times New Roman"/>
                <w:sz w:val="24"/>
                <w:szCs w:val="24"/>
              </w:rPr>
            </w:pPr>
          </w:p>
        </w:tc>
        <w:tc>
          <w:tcPr>
            <w:tcW w:w="2333" w:type="dxa"/>
            <w:tcBorders>
              <w:bottom w:val="single" w:sz="4" w:space="0" w:color="auto"/>
            </w:tcBorders>
          </w:tcPr>
          <w:p w:rsidR="002B2EE3"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православная культура</w:t>
            </w:r>
          </w:p>
          <w:p w:rsidR="002B2EE3" w:rsidRDefault="002B2EE3" w:rsidP="001D6A86">
            <w:pPr>
              <w:spacing w:after="0" w:line="240" w:lineRule="auto"/>
              <w:jc w:val="both"/>
              <w:rPr>
                <w:rFonts w:ascii="Times New Roman" w:hAnsi="Times New Roman"/>
                <w:sz w:val="24"/>
                <w:szCs w:val="24"/>
              </w:rPr>
            </w:pPr>
          </w:p>
          <w:p w:rsidR="002B2EE3" w:rsidRPr="00E43E07" w:rsidRDefault="002B2EE3" w:rsidP="001D6A86">
            <w:pPr>
              <w:spacing w:after="0" w:line="240" w:lineRule="auto"/>
              <w:jc w:val="both"/>
              <w:rPr>
                <w:rFonts w:ascii="Times New Roman" w:hAnsi="Times New Roman"/>
                <w:sz w:val="24"/>
                <w:szCs w:val="24"/>
              </w:rPr>
            </w:pP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Borders>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left w:val="single" w:sz="4" w:space="0" w:color="auto"/>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trHeight w:val="351"/>
          <w:jc w:val="center"/>
        </w:trPr>
        <w:tc>
          <w:tcPr>
            <w:tcW w:w="560" w:type="dxa"/>
            <w:vMerge/>
          </w:tcPr>
          <w:p w:rsidR="002B2EE3" w:rsidRPr="00E43E07" w:rsidRDefault="002B2EE3" w:rsidP="001D6A86">
            <w:pPr>
              <w:spacing w:after="0" w:line="240" w:lineRule="auto"/>
              <w:jc w:val="both"/>
              <w:rPr>
                <w:rFonts w:ascii="Times New Roman" w:hAnsi="Times New Roman"/>
                <w:sz w:val="24"/>
                <w:szCs w:val="24"/>
              </w:rPr>
            </w:pPr>
          </w:p>
        </w:tc>
        <w:tc>
          <w:tcPr>
            <w:tcW w:w="1785" w:type="dxa"/>
            <w:vMerge/>
          </w:tcPr>
          <w:p w:rsidR="002B2EE3" w:rsidRPr="00E43E07" w:rsidRDefault="002B2EE3" w:rsidP="001D6A86">
            <w:pPr>
              <w:spacing w:after="0" w:line="240" w:lineRule="auto"/>
              <w:jc w:val="both"/>
              <w:rPr>
                <w:rFonts w:ascii="Times New Roman" w:hAnsi="Times New Roman"/>
                <w:sz w:val="24"/>
                <w:szCs w:val="24"/>
              </w:rPr>
            </w:pPr>
          </w:p>
        </w:tc>
        <w:tc>
          <w:tcPr>
            <w:tcW w:w="2333" w:type="dxa"/>
            <w:tcBorders>
              <w:top w:val="single" w:sz="4" w:space="0" w:color="auto"/>
            </w:tcBorders>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Социальный педагог</w:t>
            </w:r>
          </w:p>
          <w:p w:rsidR="002B2EE3" w:rsidRDefault="002B2EE3" w:rsidP="001D6A86">
            <w:pPr>
              <w:spacing w:after="0" w:line="240" w:lineRule="auto"/>
              <w:jc w:val="both"/>
              <w:rPr>
                <w:rFonts w:ascii="Times New Roman" w:hAnsi="Times New Roman"/>
                <w:sz w:val="24"/>
                <w:szCs w:val="24"/>
              </w:rPr>
            </w:pPr>
          </w:p>
          <w:p w:rsidR="002B2EE3" w:rsidRPr="00E43E07" w:rsidRDefault="002B2EE3" w:rsidP="001D6A86">
            <w:pPr>
              <w:spacing w:after="0" w:line="240" w:lineRule="auto"/>
              <w:jc w:val="both"/>
              <w:rPr>
                <w:rFonts w:ascii="Times New Roman" w:hAnsi="Times New Roman"/>
                <w:sz w:val="24"/>
                <w:szCs w:val="24"/>
              </w:rPr>
            </w:pP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Borders>
              <w:top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top w:val="single" w:sz="4" w:space="0" w:color="auto"/>
              <w:right w:val="single" w:sz="4" w:space="0" w:color="auto"/>
            </w:tcBorders>
          </w:tcPr>
          <w:p w:rsidR="002B2EE3" w:rsidRDefault="002B2EE3" w:rsidP="001D6A86">
            <w:pPr>
              <w:spacing w:after="0" w:line="240" w:lineRule="auto"/>
              <w:jc w:val="both"/>
              <w:rPr>
                <w:rFonts w:ascii="Times New Roman" w:hAnsi="Times New Roman"/>
                <w:sz w:val="24"/>
                <w:szCs w:val="24"/>
              </w:rPr>
            </w:pPr>
          </w:p>
        </w:tc>
        <w:tc>
          <w:tcPr>
            <w:tcW w:w="848" w:type="dxa"/>
            <w:tcBorders>
              <w:top w:val="single" w:sz="4" w:space="0" w:color="auto"/>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r>
      <w:tr w:rsidR="002B2EE3" w:rsidRPr="00E43E07">
        <w:trPr>
          <w:trHeight w:val="285"/>
          <w:jc w:val="center"/>
        </w:trPr>
        <w:tc>
          <w:tcPr>
            <w:tcW w:w="560" w:type="dxa"/>
            <w:vMerge w:val="restart"/>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8</w:t>
            </w:r>
          </w:p>
        </w:tc>
        <w:tc>
          <w:tcPr>
            <w:tcW w:w="1785" w:type="dxa"/>
            <w:vMerge w:val="restart"/>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Юшин Юрий Владимирович</w:t>
            </w:r>
          </w:p>
        </w:tc>
        <w:tc>
          <w:tcPr>
            <w:tcW w:w="2333" w:type="dxa"/>
            <w:tcBorders>
              <w:bottom w:val="single" w:sz="4" w:space="0" w:color="auto"/>
            </w:tcBorders>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Химия</w:t>
            </w:r>
          </w:p>
          <w:p w:rsidR="002B2EE3" w:rsidRDefault="002B2EE3" w:rsidP="001D6A86">
            <w:pPr>
              <w:spacing w:after="0" w:line="240" w:lineRule="auto"/>
              <w:jc w:val="both"/>
              <w:rPr>
                <w:rFonts w:ascii="Times New Roman" w:hAnsi="Times New Roman"/>
                <w:sz w:val="24"/>
                <w:szCs w:val="24"/>
              </w:rPr>
            </w:pPr>
          </w:p>
          <w:p w:rsidR="002B2EE3" w:rsidRPr="00E43E07" w:rsidRDefault="002B2EE3" w:rsidP="001D6A86">
            <w:pPr>
              <w:spacing w:after="0" w:line="240" w:lineRule="auto"/>
              <w:jc w:val="both"/>
              <w:rPr>
                <w:rFonts w:ascii="Times New Roman" w:hAnsi="Times New Roman"/>
                <w:sz w:val="24"/>
                <w:szCs w:val="24"/>
              </w:rPr>
            </w:pP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1" w:type="dxa"/>
            <w:tcBorders>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left w:val="single" w:sz="4" w:space="0" w:color="auto"/>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trHeight w:val="279"/>
          <w:jc w:val="center"/>
        </w:trPr>
        <w:tc>
          <w:tcPr>
            <w:tcW w:w="560" w:type="dxa"/>
            <w:vMerge/>
          </w:tcPr>
          <w:p w:rsidR="002B2EE3" w:rsidRPr="00E43E07" w:rsidRDefault="002B2EE3" w:rsidP="001D6A86">
            <w:pPr>
              <w:spacing w:after="0" w:line="240" w:lineRule="auto"/>
              <w:jc w:val="both"/>
              <w:rPr>
                <w:rFonts w:ascii="Times New Roman" w:hAnsi="Times New Roman"/>
                <w:sz w:val="24"/>
                <w:szCs w:val="24"/>
              </w:rPr>
            </w:pPr>
          </w:p>
        </w:tc>
        <w:tc>
          <w:tcPr>
            <w:tcW w:w="1785" w:type="dxa"/>
            <w:vMerge/>
          </w:tcPr>
          <w:p w:rsidR="002B2EE3" w:rsidRPr="00E43E07" w:rsidRDefault="002B2EE3" w:rsidP="001D6A86">
            <w:pPr>
              <w:spacing w:after="0" w:line="240" w:lineRule="auto"/>
              <w:jc w:val="both"/>
              <w:rPr>
                <w:rFonts w:ascii="Times New Roman" w:hAnsi="Times New Roman"/>
                <w:sz w:val="24"/>
                <w:szCs w:val="24"/>
              </w:rPr>
            </w:pPr>
          </w:p>
        </w:tc>
        <w:tc>
          <w:tcPr>
            <w:tcW w:w="2333" w:type="dxa"/>
            <w:tcBorders>
              <w:top w:val="single" w:sz="4" w:space="0" w:color="auto"/>
            </w:tcBorders>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биология</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Borders>
              <w:top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top w:val="single" w:sz="4" w:space="0" w:color="auto"/>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trHeight w:val="908"/>
          <w:jc w:val="center"/>
        </w:trPr>
        <w:tc>
          <w:tcPr>
            <w:tcW w:w="560" w:type="dxa"/>
            <w:vMerge w:val="restart"/>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9</w:t>
            </w:r>
          </w:p>
        </w:tc>
        <w:tc>
          <w:tcPr>
            <w:tcW w:w="1785" w:type="dxa"/>
            <w:vMerge w:val="restart"/>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Гуреева Инна Анатольевна</w:t>
            </w:r>
          </w:p>
        </w:tc>
        <w:tc>
          <w:tcPr>
            <w:tcW w:w="2333" w:type="dxa"/>
            <w:tcBorders>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1" w:type="dxa"/>
            <w:tcBorders>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0"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bottom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48" w:type="dxa"/>
            <w:tcBorders>
              <w:left w:val="single" w:sz="4" w:space="0" w:color="auto"/>
              <w:bottom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trHeight w:val="645"/>
          <w:jc w:val="center"/>
        </w:trPr>
        <w:tc>
          <w:tcPr>
            <w:tcW w:w="560" w:type="dxa"/>
            <w:vMerge/>
          </w:tcPr>
          <w:p w:rsidR="002B2EE3" w:rsidRPr="00E43E07" w:rsidRDefault="002B2EE3" w:rsidP="001D6A86">
            <w:pPr>
              <w:spacing w:after="0" w:line="240" w:lineRule="auto"/>
              <w:jc w:val="both"/>
              <w:rPr>
                <w:rFonts w:ascii="Times New Roman" w:hAnsi="Times New Roman"/>
                <w:sz w:val="24"/>
                <w:szCs w:val="24"/>
              </w:rPr>
            </w:pPr>
          </w:p>
        </w:tc>
        <w:tc>
          <w:tcPr>
            <w:tcW w:w="1785" w:type="dxa"/>
            <w:vMerge/>
          </w:tcPr>
          <w:p w:rsidR="002B2EE3" w:rsidRPr="00E43E07" w:rsidRDefault="002B2EE3" w:rsidP="001D6A86">
            <w:pPr>
              <w:spacing w:after="0" w:line="240" w:lineRule="auto"/>
              <w:jc w:val="both"/>
              <w:rPr>
                <w:rFonts w:ascii="Times New Roman" w:hAnsi="Times New Roman"/>
                <w:sz w:val="24"/>
                <w:szCs w:val="24"/>
              </w:rPr>
            </w:pPr>
          </w:p>
        </w:tc>
        <w:tc>
          <w:tcPr>
            <w:tcW w:w="2333" w:type="dxa"/>
            <w:tcBorders>
              <w:top w:val="single" w:sz="4" w:space="0" w:color="auto"/>
            </w:tcBorders>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Старшая вожатая</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Borders>
              <w:top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993" w:type="dxa"/>
            <w:tcBorders>
              <w:top w:val="single" w:sz="4" w:space="0" w:color="auto"/>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top w:val="single" w:sz="4" w:space="0" w:color="auto"/>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1</w:t>
            </w:r>
            <w:r>
              <w:rPr>
                <w:rFonts w:ascii="Times New Roman" w:hAnsi="Times New Roman"/>
                <w:sz w:val="24"/>
                <w:szCs w:val="24"/>
              </w:rPr>
              <w:t>0</w:t>
            </w:r>
          </w:p>
        </w:tc>
        <w:tc>
          <w:tcPr>
            <w:tcW w:w="1785" w:type="dxa"/>
          </w:tcPr>
          <w:p w:rsidR="002B2EE3" w:rsidRPr="00E43E07" w:rsidRDefault="002B2EE3" w:rsidP="001D6A86">
            <w:pPr>
              <w:spacing w:after="0" w:line="240" w:lineRule="auto"/>
              <w:jc w:val="both"/>
              <w:rPr>
                <w:rFonts w:ascii="Times New Roman" w:hAnsi="Times New Roman"/>
                <w:sz w:val="24"/>
                <w:szCs w:val="24"/>
              </w:rPr>
            </w:pPr>
            <w:r w:rsidRPr="00E43E07">
              <w:rPr>
                <w:rFonts w:ascii="Times New Roman" w:hAnsi="Times New Roman"/>
                <w:sz w:val="24"/>
                <w:szCs w:val="24"/>
              </w:rPr>
              <w:t>Поршнева Татьяна Сергеевна</w:t>
            </w:r>
          </w:p>
        </w:tc>
        <w:tc>
          <w:tcPr>
            <w:tcW w:w="2333"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Начальные классы</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Pr="00E43E07" w:rsidRDefault="002B2EE3" w:rsidP="001D6A86">
            <w:pPr>
              <w:spacing w:after="0" w:line="240" w:lineRule="auto"/>
              <w:jc w:val="both"/>
              <w:rPr>
                <w:rFonts w:ascii="Times New Roman" w:hAnsi="Times New Roman"/>
                <w:sz w:val="24"/>
                <w:szCs w:val="24"/>
              </w:rPr>
            </w:pP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993"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11</w:t>
            </w:r>
          </w:p>
        </w:tc>
        <w:tc>
          <w:tcPr>
            <w:tcW w:w="1785"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Простит Владимир Васильевич</w:t>
            </w:r>
          </w:p>
        </w:tc>
        <w:tc>
          <w:tcPr>
            <w:tcW w:w="2333"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Технология</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Pr="00E43E07"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right w:val="single" w:sz="4" w:space="0" w:color="auto"/>
            </w:tcBorders>
          </w:tcPr>
          <w:p w:rsidR="002B2EE3" w:rsidRDefault="002B2EE3" w:rsidP="001D6A86">
            <w:pPr>
              <w:spacing w:after="0" w:line="240" w:lineRule="auto"/>
              <w:jc w:val="both"/>
              <w:rPr>
                <w:rFonts w:ascii="Times New Roman" w:hAnsi="Times New Roman"/>
                <w:sz w:val="24"/>
                <w:szCs w:val="24"/>
              </w:rPr>
            </w:pPr>
          </w:p>
        </w:tc>
        <w:tc>
          <w:tcPr>
            <w:tcW w:w="993"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12</w:t>
            </w:r>
          </w:p>
        </w:tc>
        <w:tc>
          <w:tcPr>
            <w:tcW w:w="1785"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Простит Алексей Владимирович</w:t>
            </w:r>
          </w:p>
        </w:tc>
        <w:tc>
          <w:tcPr>
            <w:tcW w:w="2333"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Информатика и ИКТ</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right w:val="single" w:sz="4" w:space="0" w:color="auto"/>
            </w:tcBorders>
          </w:tcPr>
          <w:p w:rsidR="002B2EE3" w:rsidRDefault="002B2EE3" w:rsidP="001D6A86">
            <w:pPr>
              <w:spacing w:after="0" w:line="240" w:lineRule="auto"/>
              <w:jc w:val="both"/>
              <w:rPr>
                <w:rFonts w:ascii="Times New Roman" w:hAnsi="Times New Roman"/>
                <w:sz w:val="24"/>
                <w:szCs w:val="24"/>
              </w:rPr>
            </w:pPr>
          </w:p>
        </w:tc>
        <w:tc>
          <w:tcPr>
            <w:tcW w:w="993"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r w:rsidR="002B2EE3" w:rsidRPr="00E43E07">
        <w:trPr>
          <w:jc w:val="center"/>
        </w:trPr>
        <w:tc>
          <w:tcPr>
            <w:tcW w:w="560"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13</w:t>
            </w:r>
          </w:p>
        </w:tc>
        <w:tc>
          <w:tcPr>
            <w:tcW w:w="1785"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Чикулаева Ирина Владимировна</w:t>
            </w:r>
          </w:p>
        </w:tc>
        <w:tc>
          <w:tcPr>
            <w:tcW w:w="2333"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Английский язык</w:t>
            </w:r>
          </w:p>
        </w:tc>
        <w:tc>
          <w:tcPr>
            <w:tcW w:w="850"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51" w:type="dxa"/>
          </w:tcPr>
          <w:p w:rsidR="002B2EE3" w:rsidRDefault="002B2EE3" w:rsidP="001D6A86">
            <w:pPr>
              <w:spacing w:after="0" w:line="240" w:lineRule="auto"/>
              <w:jc w:val="both"/>
              <w:rPr>
                <w:rFonts w:ascii="Times New Roman" w:hAnsi="Times New Roman"/>
                <w:sz w:val="24"/>
                <w:szCs w:val="24"/>
              </w:rPr>
            </w:pPr>
            <w:r>
              <w:rPr>
                <w:rFonts w:ascii="Times New Roman" w:hAnsi="Times New Roman"/>
                <w:sz w:val="24"/>
                <w:szCs w:val="24"/>
              </w:rPr>
              <w:t>+</w:t>
            </w:r>
          </w:p>
        </w:tc>
        <w:tc>
          <w:tcPr>
            <w:tcW w:w="850" w:type="dxa"/>
            <w:tcBorders>
              <w:right w:val="single" w:sz="4" w:space="0" w:color="auto"/>
            </w:tcBorders>
          </w:tcPr>
          <w:p w:rsidR="002B2EE3" w:rsidRDefault="002B2EE3" w:rsidP="001D6A86">
            <w:pPr>
              <w:spacing w:after="0" w:line="240" w:lineRule="auto"/>
              <w:jc w:val="both"/>
              <w:rPr>
                <w:rFonts w:ascii="Times New Roman" w:hAnsi="Times New Roman"/>
                <w:sz w:val="24"/>
                <w:szCs w:val="24"/>
              </w:rPr>
            </w:pPr>
          </w:p>
        </w:tc>
        <w:tc>
          <w:tcPr>
            <w:tcW w:w="993" w:type="dxa"/>
            <w:tcBorders>
              <w:righ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c>
          <w:tcPr>
            <w:tcW w:w="848" w:type="dxa"/>
            <w:tcBorders>
              <w:left w:val="single" w:sz="4" w:space="0" w:color="auto"/>
            </w:tcBorders>
          </w:tcPr>
          <w:p w:rsidR="002B2EE3" w:rsidRPr="00E43E07" w:rsidRDefault="002B2EE3" w:rsidP="001D6A86">
            <w:pPr>
              <w:spacing w:after="0" w:line="240" w:lineRule="auto"/>
              <w:jc w:val="both"/>
              <w:rPr>
                <w:rFonts w:ascii="Times New Roman" w:hAnsi="Times New Roman"/>
                <w:sz w:val="24"/>
                <w:szCs w:val="24"/>
              </w:rPr>
            </w:pPr>
          </w:p>
        </w:tc>
      </w:tr>
    </w:tbl>
    <w:p w:rsidR="00511CA9" w:rsidRPr="00E43E07" w:rsidRDefault="00511CA9" w:rsidP="001D6A86">
      <w:pPr>
        <w:spacing w:after="0" w:line="240" w:lineRule="auto"/>
        <w:jc w:val="both"/>
        <w:rPr>
          <w:rFonts w:ascii="Times New Roman" w:hAnsi="Times New Roman"/>
          <w:sz w:val="24"/>
          <w:szCs w:val="24"/>
        </w:rPr>
      </w:pP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B2EE3" w:rsidRDefault="002B2EE3" w:rsidP="001D6A86">
      <w:pPr>
        <w:spacing w:after="0" w:line="240" w:lineRule="auto"/>
        <w:ind w:firstLine="454"/>
        <w:jc w:val="both"/>
        <w:rPr>
          <w:rFonts w:ascii="Times New Roman" w:hAnsi="Times New Roman"/>
          <w:b/>
          <w:bCs/>
          <w:color w:val="000000"/>
          <w:sz w:val="28"/>
          <w:szCs w:val="28"/>
          <w:lang w:eastAsia="ru-RU"/>
        </w:rPr>
      </w:pPr>
      <w:bookmarkStart w:id="173" w:name="bookmark220"/>
    </w:p>
    <w:p w:rsidR="00511CA9" w:rsidRDefault="00511CA9" w:rsidP="001D6A86">
      <w:pPr>
        <w:spacing w:after="0" w:line="240" w:lineRule="auto"/>
        <w:ind w:firstLine="454"/>
        <w:jc w:val="both"/>
        <w:rPr>
          <w:rFonts w:ascii="Times New Roman" w:hAnsi="Times New Roman"/>
          <w:b/>
          <w:bCs/>
          <w:color w:val="000000"/>
          <w:sz w:val="28"/>
          <w:szCs w:val="28"/>
          <w:lang w:eastAsia="ru-RU"/>
        </w:rPr>
      </w:pPr>
      <w:r w:rsidRPr="007B5A2F">
        <w:rPr>
          <w:rFonts w:ascii="Times New Roman" w:hAnsi="Times New Roman"/>
          <w:b/>
          <w:bCs/>
          <w:color w:val="000000"/>
          <w:sz w:val="28"/>
          <w:szCs w:val="28"/>
          <w:lang w:eastAsia="ru-RU"/>
        </w:rPr>
        <w:t>Примерные критерии оценки результативности деятельности педагогических работников</w:t>
      </w:r>
      <w:bookmarkEnd w:id="173"/>
    </w:p>
    <w:p w:rsidR="002B2EE3" w:rsidRPr="007B5A2F" w:rsidRDefault="002B2EE3" w:rsidP="001D6A86">
      <w:pPr>
        <w:spacing w:after="0" w:line="240" w:lineRule="auto"/>
        <w:ind w:firstLine="454"/>
        <w:jc w:val="both"/>
        <w:rPr>
          <w:rFonts w:ascii="Times New Roman" w:hAnsi="Times New Roman"/>
          <w:color w:val="000000"/>
          <w:sz w:val="28"/>
          <w:szCs w:val="28"/>
          <w:lang w:eastAsia="ru-RU"/>
        </w:rPr>
      </w:pPr>
    </w:p>
    <w:tbl>
      <w:tblPr>
        <w:tblW w:w="0" w:type="auto"/>
        <w:jc w:val="center"/>
        <w:tblCellMar>
          <w:left w:w="0" w:type="dxa"/>
          <w:right w:w="0" w:type="dxa"/>
        </w:tblCellMar>
        <w:tblLook w:val="00A0"/>
      </w:tblPr>
      <w:tblGrid>
        <w:gridCol w:w="2309"/>
        <w:gridCol w:w="3376"/>
        <w:gridCol w:w="3690"/>
      </w:tblGrid>
      <w:tr w:rsidR="00511CA9" w:rsidRPr="004A1E37">
        <w:trPr>
          <w:trHeight w:val="530"/>
          <w:jc w:val="center"/>
        </w:trPr>
        <w:tc>
          <w:tcPr>
            <w:tcW w:w="231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b/>
                <w:bCs/>
                <w:sz w:val="28"/>
                <w:szCs w:val="28"/>
                <w:lang w:eastAsia="ru-RU"/>
              </w:rPr>
              <w:t>Критерии оценки</w:t>
            </w:r>
          </w:p>
        </w:tc>
        <w:tc>
          <w:tcPr>
            <w:tcW w:w="340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b/>
                <w:bCs/>
                <w:sz w:val="28"/>
                <w:szCs w:val="28"/>
                <w:lang w:eastAsia="ru-RU"/>
              </w:rPr>
              <w:t>Содержание критерия</w:t>
            </w:r>
          </w:p>
        </w:tc>
        <w:tc>
          <w:tcPr>
            <w:tcW w:w="372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Показатели/ индикаторы</w:t>
            </w:r>
          </w:p>
        </w:tc>
      </w:tr>
      <w:tr w:rsidR="00511CA9" w:rsidRPr="004A1E37">
        <w:trPr>
          <w:trHeight w:val="2132"/>
          <w:jc w:val="center"/>
        </w:trPr>
        <w:tc>
          <w:tcPr>
            <w:tcW w:w="23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76" w:right="188"/>
              <w:jc w:val="both"/>
              <w:rPr>
                <w:rFonts w:ascii="Times New Roman" w:hAnsi="Times New Roman"/>
                <w:sz w:val="28"/>
                <w:szCs w:val="28"/>
                <w:lang w:eastAsia="ru-RU"/>
              </w:rPr>
            </w:pPr>
            <w:r w:rsidRPr="004A1E37">
              <w:rPr>
                <w:rFonts w:ascii="Times New Roman" w:hAnsi="Times New Roman"/>
                <w:sz w:val="28"/>
                <w:szCs w:val="28"/>
                <w:lang w:eastAsia="ru-RU"/>
              </w:rPr>
              <w:t>Достижение обучающимися личностных результатов</w:t>
            </w:r>
          </w:p>
        </w:tc>
        <w:tc>
          <w:tcPr>
            <w:tcW w:w="3402"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76" w:right="188"/>
              <w:jc w:val="both"/>
              <w:rPr>
                <w:rFonts w:ascii="Times New Roman" w:hAnsi="Times New Roman"/>
                <w:sz w:val="28"/>
                <w:szCs w:val="28"/>
                <w:lang w:eastAsia="ru-RU"/>
              </w:rPr>
            </w:pPr>
            <w:r w:rsidRPr="004A1E37">
              <w:rPr>
                <w:rFonts w:ascii="Times New Roman" w:hAnsi="Times New Roman"/>
                <w:sz w:val="28"/>
                <w:szCs w:val="28"/>
                <w:lang w:eastAsia="ru-RU"/>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72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440"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Уровень социализированности и уровень воспитанности</w:t>
            </w:r>
          </w:p>
          <w:p w:rsidR="00511CA9" w:rsidRPr="004A1E37" w:rsidRDefault="00511CA9" w:rsidP="001D6A86">
            <w:pPr>
              <w:spacing w:after="0" w:line="240" w:lineRule="auto"/>
              <w:ind w:left="440"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Уровень  учебно-познавательной мотивации  (базовый,  познавательный, социальный, социально-духовный</w:t>
            </w:r>
          </w:p>
          <w:p w:rsidR="00511CA9" w:rsidRPr="004A1E37" w:rsidRDefault="00511CA9" w:rsidP="001D6A86">
            <w:pPr>
              <w:spacing w:after="0" w:line="240" w:lineRule="auto"/>
              <w:ind w:left="440"/>
              <w:jc w:val="both"/>
              <w:rPr>
                <w:rFonts w:ascii="Times New Roman" w:hAnsi="Times New Roman"/>
                <w:sz w:val="28"/>
                <w:szCs w:val="28"/>
                <w:lang w:eastAsia="ru-RU"/>
              </w:rPr>
            </w:pPr>
            <w:r w:rsidRPr="004A1E37">
              <w:rPr>
                <w:rFonts w:ascii="Times New Roman" w:hAnsi="Times New Roman"/>
                <w:sz w:val="28"/>
                <w:szCs w:val="28"/>
                <w:lang w:eastAsia="ru-RU"/>
              </w:rPr>
              <w:t> </w:t>
            </w:r>
          </w:p>
          <w:p w:rsidR="00511CA9" w:rsidRPr="004A1E37" w:rsidRDefault="00511CA9" w:rsidP="001D6A86">
            <w:pPr>
              <w:spacing w:after="0" w:line="240" w:lineRule="auto"/>
              <w:ind w:left="440"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Уровень сформированности  ценностей ЗОЖ</w:t>
            </w:r>
          </w:p>
        </w:tc>
      </w:tr>
      <w:tr w:rsidR="00511CA9" w:rsidRPr="004A1E37">
        <w:trPr>
          <w:trHeight w:val="570"/>
          <w:jc w:val="center"/>
        </w:trPr>
        <w:tc>
          <w:tcPr>
            <w:tcW w:w="23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76" w:right="131" w:firstLine="34"/>
              <w:jc w:val="both"/>
              <w:rPr>
                <w:rFonts w:ascii="Times New Roman" w:hAnsi="Times New Roman"/>
                <w:sz w:val="28"/>
                <w:szCs w:val="28"/>
                <w:lang w:eastAsia="ru-RU"/>
              </w:rPr>
            </w:pPr>
            <w:r w:rsidRPr="004A1E37">
              <w:rPr>
                <w:rFonts w:ascii="Times New Roman" w:hAnsi="Times New Roman"/>
                <w:sz w:val="28"/>
                <w:szCs w:val="28"/>
                <w:lang w:eastAsia="ru-RU"/>
              </w:rPr>
              <w:t>Достижение обучающимися метапредмет-ных результатов</w:t>
            </w:r>
          </w:p>
        </w:tc>
        <w:tc>
          <w:tcPr>
            <w:tcW w:w="3402"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76" w:right="131" w:firstLine="34"/>
              <w:jc w:val="both"/>
              <w:rPr>
                <w:rFonts w:ascii="Times New Roman" w:hAnsi="Times New Roman"/>
                <w:sz w:val="28"/>
                <w:szCs w:val="28"/>
                <w:lang w:eastAsia="ru-RU"/>
              </w:rPr>
            </w:pPr>
            <w:r w:rsidRPr="004A1E37">
              <w:rPr>
                <w:rFonts w:ascii="Times New Roman" w:hAnsi="Times New Roman"/>
                <w:sz w:val="28"/>
                <w:szCs w:val="28"/>
                <w:lang w:eastAsia="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72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720" w:hanging="360"/>
              <w:jc w:val="both"/>
              <w:rPr>
                <w:rFonts w:ascii="Times New Roman" w:hAnsi="Times New Roman"/>
                <w:sz w:val="24"/>
                <w:szCs w:val="24"/>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Уровень реализации регулятивных УУД</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(организация и управление, навыки системного, экологического мышления)</w:t>
            </w:r>
          </w:p>
          <w:p w:rsidR="00511CA9" w:rsidRPr="004A1E37" w:rsidRDefault="00511CA9" w:rsidP="001D6A86">
            <w:pPr>
              <w:spacing w:after="0" w:line="240" w:lineRule="auto"/>
              <w:ind w:left="720" w:hanging="360"/>
              <w:jc w:val="both"/>
              <w:rPr>
                <w:rFonts w:ascii="Times New Roman" w:hAnsi="Times New Roman"/>
                <w:sz w:val="24"/>
                <w:szCs w:val="24"/>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Уровень реализации познавательных УУД</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(мыслительные ОУУ, логические умения)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Уровень реализации коммуникативных УУД</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смысловое чтение, работа в группе, монологическая речь)</w:t>
            </w:r>
          </w:p>
          <w:p w:rsidR="00511CA9" w:rsidRPr="004A1E37" w:rsidRDefault="00511CA9" w:rsidP="001D6A86">
            <w:pPr>
              <w:spacing w:after="0" w:line="240" w:lineRule="auto"/>
              <w:ind w:left="720"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Уровень развития ИКТ – компетентности</w:t>
            </w:r>
          </w:p>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(преобразование информации, владение ПК, навыки грамотного использования Интернета)</w:t>
            </w:r>
          </w:p>
        </w:tc>
      </w:tr>
      <w:tr w:rsidR="00511CA9" w:rsidRPr="004A1E37">
        <w:trPr>
          <w:trHeight w:val="1948"/>
          <w:jc w:val="center"/>
        </w:trPr>
        <w:tc>
          <w:tcPr>
            <w:tcW w:w="23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76" w:right="131"/>
              <w:jc w:val="both"/>
              <w:rPr>
                <w:rFonts w:ascii="Times New Roman" w:hAnsi="Times New Roman"/>
                <w:sz w:val="28"/>
                <w:szCs w:val="28"/>
                <w:lang w:eastAsia="ru-RU"/>
              </w:rPr>
            </w:pPr>
            <w:r w:rsidRPr="004A1E37">
              <w:rPr>
                <w:rFonts w:ascii="Times New Roman" w:hAnsi="Times New Roman"/>
                <w:sz w:val="28"/>
                <w:szCs w:val="28"/>
                <w:lang w:eastAsia="ru-RU"/>
              </w:rPr>
              <w:t>Достижение обучающимися предметных результатов</w:t>
            </w:r>
          </w:p>
        </w:tc>
        <w:tc>
          <w:tcPr>
            <w:tcW w:w="3402"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76" w:right="131"/>
              <w:jc w:val="both"/>
              <w:rPr>
                <w:rFonts w:ascii="Times New Roman" w:hAnsi="Times New Roman"/>
                <w:sz w:val="28"/>
                <w:szCs w:val="28"/>
                <w:lang w:eastAsia="ru-RU"/>
              </w:rPr>
            </w:pPr>
            <w:r w:rsidRPr="004A1E37">
              <w:rPr>
                <w:rFonts w:ascii="Times New Roman" w:hAnsi="Times New Roman"/>
                <w:sz w:val="28"/>
                <w:szCs w:val="28"/>
                <w:lang w:eastAsia="ru-RU"/>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727"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720" w:right="131"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Качество  планирования и организации  уроков по предмету</w:t>
            </w:r>
          </w:p>
          <w:p w:rsidR="00511CA9" w:rsidRPr="004A1E37" w:rsidRDefault="00511CA9" w:rsidP="001D6A86">
            <w:pPr>
              <w:spacing w:after="0" w:line="240" w:lineRule="auto"/>
              <w:ind w:left="720" w:right="131"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Качество  и динамика обученности</w:t>
            </w:r>
          </w:p>
          <w:p w:rsidR="00511CA9" w:rsidRPr="004A1E37" w:rsidRDefault="00511CA9" w:rsidP="001D6A86">
            <w:pPr>
              <w:spacing w:after="0" w:line="240" w:lineRule="auto"/>
              <w:ind w:left="720" w:right="131" w:hanging="360"/>
              <w:jc w:val="both"/>
              <w:rPr>
                <w:rFonts w:ascii="Times New Roman" w:hAnsi="Times New Roman"/>
                <w:sz w:val="28"/>
                <w:szCs w:val="28"/>
                <w:lang w:eastAsia="ru-RU"/>
              </w:rPr>
            </w:pPr>
            <w:r w:rsidRPr="004A1E37">
              <w:rPr>
                <w:rFonts w:ascii="Symbol" w:hAnsi="Symbol"/>
                <w:sz w:val="28"/>
                <w:szCs w:val="28"/>
                <w:lang w:eastAsia="ru-RU"/>
              </w:rPr>
              <w:t></w:t>
            </w:r>
            <w:r w:rsidRPr="004A1E37">
              <w:rPr>
                <w:rFonts w:ascii="Times New Roman" w:hAnsi="Times New Roman"/>
                <w:sz w:val="14"/>
                <w:szCs w:val="14"/>
                <w:lang w:eastAsia="ru-RU"/>
              </w:rPr>
              <w:t>      </w:t>
            </w:r>
            <w:r w:rsidRPr="004A1E37">
              <w:rPr>
                <w:rFonts w:ascii="Times New Roman" w:hAnsi="Times New Roman"/>
                <w:sz w:val="14"/>
                <w:lang w:eastAsia="ru-RU"/>
              </w:rPr>
              <w:t> </w:t>
            </w:r>
            <w:r w:rsidRPr="004A1E37">
              <w:rPr>
                <w:rFonts w:ascii="Times New Roman" w:hAnsi="Times New Roman"/>
                <w:sz w:val="28"/>
                <w:szCs w:val="28"/>
                <w:lang w:eastAsia="ru-RU"/>
              </w:rPr>
              <w:t>Участие и победы в предметных  конкурсах, олимпиадах</w:t>
            </w:r>
          </w:p>
        </w:tc>
      </w:tr>
    </w:tbl>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 Показатели и индикаторы разработаны </w:t>
      </w:r>
      <w:r w:rsidRPr="000536A3">
        <w:rPr>
          <w:rFonts w:ascii="Times New Roman" w:hAnsi="Times New Roman"/>
          <w:sz w:val="28"/>
          <w:szCs w:val="28"/>
          <w:lang w:eastAsia="ru-RU"/>
        </w:rPr>
        <w:t>МОУ  «</w:t>
      </w:r>
      <w:r>
        <w:rPr>
          <w:rFonts w:ascii="Times New Roman" w:hAnsi="Times New Roman"/>
          <w:sz w:val="28"/>
          <w:szCs w:val="28"/>
          <w:lang w:eastAsia="ru-RU"/>
        </w:rPr>
        <w:t>Ближнеигуменская СОШ"</w:t>
      </w:r>
      <w:r>
        <w:rPr>
          <w:rFonts w:ascii="Times New Roman" w:hAnsi="Times New Roman"/>
          <w:color w:val="000000"/>
          <w:sz w:val="28"/>
          <w:szCs w:val="28"/>
          <w:lang w:eastAsia="ru-RU"/>
        </w:rPr>
        <w:t xml:space="preserve"> </w:t>
      </w:r>
      <w:r w:rsidRPr="00992E6D">
        <w:rPr>
          <w:rFonts w:ascii="Times New Roman" w:hAnsi="Times New Roman"/>
          <w:color w:val="000000"/>
          <w:sz w:val="28"/>
          <w:szCs w:val="28"/>
          <w:lang w:eastAsia="ru-RU"/>
        </w:rPr>
        <w:t xml:space="preserve">  </w:t>
      </w:r>
      <w:r w:rsidRPr="007B5A2F">
        <w:rPr>
          <w:rFonts w:ascii="Times New Roman" w:hAnsi="Times New Roman"/>
          <w:color w:val="000000"/>
          <w:sz w:val="28"/>
          <w:szCs w:val="28"/>
          <w:lang w:eastAsia="ru-RU"/>
        </w:rPr>
        <w:t>на основе планируемых результатов (в том числе для междисциплинарных программ).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w:t>
      </w:r>
      <w:r w:rsidRPr="007B5A2F">
        <w:rPr>
          <w:rFonts w:ascii="Times New Roman" w:hAnsi="Times New Roman"/>
          <w:color w:val="000000"/>
          <w:sz w:val="28"/>
          <w:lang w:eastAsia="ru-RU"/>
        </w:rPr>
        <w:t> </w:t>
      </w:r>
      <w:bookmarkStart w:id="174" w:name="bookmark221"/>
      <w:r>
        <w:rPr>
          <w:rFonts w:ascii="Times New Roman" w:hAnsi="Times New Roman"/>
          <w:color w:val="000000"/>
          <w:sz w:val="28"/>
          <w:lang w:eastAsia="ru-RU"/>
        </w:rPr>
        <w:t xml:space="preserve"> </w:t>
      </w:r>
      <w:r w:rsidRPr="007B5A2F">
        <w:rPr>
          <w:rFonts w:ascii="Times New Roman" w:hAnsi="Times New Roman"/>
          <w:b/>
          <w:bCs/>
          <w:color w:val="000000"/>
          <w:sz w:val="28"/>
          <w:szCs w:val="28"/>
          <w:lang w:eastAsia="ru-RU"/>
        </w:rPr>
        <w:t>Ожидаемый результат повышения квалификации — профессиональная готовность работников образования к реализации Стандарта:</w:t>
      </w:r>
      <w:bookmarkEnd w:id="174"/>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r w:rsidRPr="007B5A2F">
        <w:rPr>
          <w:rFonts w:ascii="Times New Roman" w:hAnsi="Times New Roman"/>
          <w:b/>
          <w:bCs/>
          <w:color w:val="000000"/>
          <w:sz w:val="28"/>
          <w:szCs w:val="28"/>
          <w:lang w:eastAsia="ru-RU"/>
        </w:rPr>
        <w:t>обеспечение</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оптимального вхождения работников образования в систему ценностей современного образования;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r w:rsidRPr="007B5A2F">
        <w:rPr>
          <w:rFonts w:ascii="Times New Roman" w:hAnsi="Times New Roman"/>
          <w:b/>
          <w:bCs/>
          <w:color w:val="000000"/>
          <w:sz w:val="28"/>
          <w:szCs w:val="28"/>
          <w:lang w:eastAsia="ru-RU"/>
        </w:rPr>
        <w:t>принятие</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идеологии Стандарта общего образования;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r w:rsidRPr="007B5A2F">
        <w:rPr>
          <w:rFonts w:ascii="Times New Roman" w:hAnsi="Times New Roman"/>
          <w:b/>
          <w:bCs/>
          <w:color w:val="000000"/>
          <w:sz w:val="28"/>
          <w:szCs w:val="28"/>
          <w:lang w:eastAsia="ru-RU"/>
        </w:rPr>
        <w:t>освоение</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r w:rsidRPr="007B5A2F">
        <w:rPr>
          <w:rFonts w:ascii="Times New Roman" w:hAnsi="Times New Roman"/>
          <w:b/>
          <w:bCs/>
          <w:color w:val="000000"/>
          <w:sz w:val="28"/>
          <w:szCs w:val="28"/>
          <w:lang w:eastAsia="ru-RU"/>
        </w:rPr>
        <w:t>овладение</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учебно-методическими и информационно- методическими ресурсами, необходимыми для успешного решения задач Стандарта.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511CA9" w:rsidRPr="00B55515" w:rsidRDefault="00511CA9" w:rsidP="001D6A86">
      <w:pPr>
        <w:pStyle w:val="Style1"/>
        <w:widowControl/>
        <w:spacing w:line="240" w:lineRule="auto"/>
        <w:ind w:left="1701"/>
        <w:jc w:val="both"/>
        <w:rPr>
          <w:rStyle w:val="FontStyle14"/>
          <w:b/>
        </w:rPr>
      </w:pPr>
    </w:p>
    <w:p w:rsidR="00511CA9" w:rsidRPr="00992E6D" w:rsidRDefault="00511CA9" w:rsidP="002B2EE3">
      <w:pPr>
        <w:spacing w:after="0" w:line="240" w:lineRule="auto"/>
        <w:jc w:val="center"/>
        <w:outlineLvl w:val="0"/>
        <w:rPr>
          <w:rFonts w:ascii="Times New Roman" w:hAnsi="Times New Roman"/>
          <w:b/>
          <w:sz w:val="24"/>
          <w:szCs w:val="24"/>
        </w:rPr>
      </w:pPr>
      <w:r w:rsidRPr="00992E6D">
        <w:rPr>
          <w:rFonts w:ascii="Times New Roman" w:hAnsi="Times New Roman"/>
          <w:b/>
          <w:sz w:val="24"/>
          <w:szCs w:val="24"/>
        </w:rPr>
        <w:t>ПЛАН МЕТОДИЧЕСКОГО СОПРОВОЖДЕНИЯ</w:t>
      </w:r>
    </w:p>
    <w:p w:rsidR="00511CA9" w:rsidRPr="000536A3" w:rsidRDefault="00511CA9" w:rsidP="002B2EE3">
      <w:pPr>
        <w:spacing w:after="0" w:line="240" w:lineRule="auto"/>
        <w:jc w:val="center"/>
        <w:rPr>
          <w:rFonts w:ascii="Times New Roman" w:hAnsi="Times New Roman"/>
          <w:b/>
          <w:sz w:val="28"/>
          <w:szCs w:val="28"/>
        </w:rPr>
      </w:pPr>
      <w:r w:rsidRPr="000536A3">
        <w:rPr>
          <w:rFonts w:ascii="Times New Roman" w:hAnsi="Times New Roman"/>
          <w:b/>
          <w:sz w:val="28"/>
          <w:szCs w:val="28"/>
        </w:rPr>
        <w:t>реализации федерального государственного образовательного стандарта начального общего образования в  МОУ «</w:t>
      </w:r>
      <w:r>
        <w:rPr>
          <w:rFonts w:ascii="Times New Roman" w:hAnsi="Times New Roman"/>
          <w:b/>
          <w:sz w:val="28"/>
          <w:szCs w:val="28"/>
        </w:rPr>
        <w:t>Ближнеигуменская С</w:t>
      </w:r>
      <w:r w:rsidRPr="000536A3">
        <w:rPr>
          <w:rFonts w:ascii="Times New Roman" w:hAnsi="Times New Roman"/>
          <w:b/>
          <w:sz w:val="28"/>
          <w:szCs w:val="28"/>
        </w:rPr>
        <w:t>ОШ»</w:t>
      </w:r>
    </w:p>
    <w:p w:rsidR="00511CA9" w:rsidRPr="000536A3" w:rsidRDefault="00511CA9" w:rsidP="002B2EE3">
      <w:pPr>
        <w:spacing w:after="0" w:line="240" w:lineRule="auto"/>
        <w:jc w:val="center"/>
        <w:rPr>
          <w:rFonts w:ascii="Times New Roman" w:hAnsi="Times New Roman"/>
          <w:b/>
          <w:sz w:val="28"/>
          <w:szCs w:val="28"/>
        </w:rPr>
      </w:pPr>
      <w:r w:rsidRPr="000536A3">
        <w:rPr>
          <w:rFonts w:ascii="Times New Roman" w:hAnsi="Times New Roman"/>
          <w:b/>
          <w:sz w:val="28"/>
          <w:szCs w:val="28"/>
        </w:rPr>
        <w:t>Белгородского района</w:t>
      </w:r>
    </w:p>
    <w:p w:rsidR="00511CA9" w:rsidRPr="000536A3" w:rsidRDefault="00511CA9" w:rsidP="001D6A86">
      <w:pPr>
        <w:spacing w:after="0" w:line="240" w:lineRule="auto"/>
        <w:jc w:val="both"/>
        <w:rPr>
          <w:rFonts w:ascii="Times New Roman" w:hAnsi="Times New Roman"/>
          <w:sz w:val="28"/>
          <w:szCs w:val="28"/>
        </w:rPr>
      </w:pPr>
      <w:r w:rsidRPr="000536A3">
        <w:rPr>
          <w:rFonts w:ascii="Times New Roman" w:hAnsi="Times New Roman"/>
          <w:b/>
          <w:bCs/>
          <w:sz w:val="28"/>
          <w:szCs w:val="28"/>
          <w:u w:val="single"/>
        </w:rPr>
        <w:t>Цель:</w:t>
      </w:r>
      <w:r w:rsidRPr="007412CB">
        <w:rPr>
          <w:rFonts w:ascii="Times New Roman" w:hAnsi="Times New Roman"/>
          <w:b/>
          <w:bCs/>
          <w:sz w:val="28"/>
          <w:szCs w:val="28"/>
        </w:rPr>
        <w:t xml:space="preserve"> </w:t>
      </w:r>
      <w:r w:rsidRPr="000536A3">
        <w:rPr>
          <w:rFonts w:ascii="Times New Roman" w:hAnsi="Times New Roman"/>
          <w:sz w:val="28"/>
          <w:szCs w:val="28"/>
        </w:rPr>
        <w:t>создание условий для формирования готовности педагогических кадров к работе в условиях реализации ФГОС начального общего образования</w:t>
      </w:r>
    </w:p>
    <w:p w:rsidR="00511CA9" w:rsidRPr="000536A3" w:rsidRDefault="00511CA9" w:rsidP="001D6A86">
      <w:pPr>
        <w:spacing w:after="0" w:line="240" w:lineRule="auto"/>
        <w:jc w:val="both"/>
        <w:outlineLvl w:val="0"/>
        <w:rPr>
          <w:rFonts w:ascii="Times New Roman" w:hAnsi="Times New Roman"/>
          <w:b/>
          <w:bCs/>
          <w:sz w:val="28"/>
          <w:szCs w:val="28"/>
          <w:u w:val="single"/>
        </w:rPr>
      </w:pPr>
      <w:r w:rsidRPr="000536A3">
        <w:rPr>
          <w:rFonts w:ascii="Times New Roman" w:hAnsi="Times New Roman"/>
          <w:b/>
          <w:sz w:val="28"/>
          <w:szCs w:val="28"/>
          <w:u w:val="single"/>
        </w:rPr>
        <w:t>Задачи:</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Style w:val="FontStyle143"/>
          <w:sz w:val="28"/>
          <w:szCs w:val="28"/>
          <w:lang w:eastAsia="ar-SA"/>
        </w:rPr>
      </w:pPr>
      <w:r w:rsidRPr="000536A3">
        <w:rPr>
          <w:rStyle w:val="FontStyle143"/>
          <w:sz w:val="28"/>
          <w:szCs w:val="28"/>
          <w:lang w:eastAsia="ar-SA"/>
        </w:rPr>
        <w:t xml:space="preserve">информирование  педагогов об основных направлениях обновления содержания и организации образования в России; инновационными процессами в начальном образовании; </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Style w:val="FontStyle143"/>
          <w:sz w:val="28"/>
          <w:szCs w:val="28"/>
          <w:lang w:eastAsia="ar-SA"/>
        </w:rPr>
      </w:pPr>
      <w:r w:rsidRPr="000536A3">
        <w:rPr>
          <w:rStyle w:val="FontStyle143"/>
          <w:sz w:val="28"/>
          <w:szCs w:val="28"/>
          <w:lang w:eastAsia="ar-SA"/>
        </w:rPr>
        <w:t>содействие осмыслению происходящих изменений и выработке собственного отношения к ним;</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Style w:val="FontStyle143"/>
          <w:b/>
          <w:i/>
          <w:sz w:val="28"/>
          <w:szCs w:val="28"/>
        </w:rPr>
      </w:pPr>
      <w:r w:rsidRPr="000536A3">
        <w:rPr>
          <w:rStyle w:val="FontStyle143"/>
          <w:sz w:val="28"/>
          <w:szCs w:val="28"/>
          <w:lang w:eastAsia="ar-SA"/>
        </w:rPr>
        <w:t>систематизация представлений об условиях и способах повышения качества начального образования, реализации компетентностного подхода, развития личности учащихся, сохранения и укрепления их здоровья, развития способностей, учебной деятельности и мотивации учения;</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Style w:val="FontStyle143"/>
          <w:sz w:val="28"/>
          <w:szCs w:val="28"/>
          <w:lang w:eastAsia="ar-SA"/>
        </w:rPr>
      </w:pPr>
      <w:r w:rsidRPr="000536A3">
        <w:rPr>
          <w:rStyle w:val="FontStyle143"/>
          <w:sz w:val="28"/>
          <w:szCs w:val="28"/>
          <w:lang w:eastAsia="ar-SA"/>
        </w:rPr>
        <w:t>ознакомление с современными технологиями и методиками начального обучения, в том числе и с информационными;</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Style w:val="FontStyle143"/>
          <w:sz w:val="28"/>
          <w:szCs w:val="28"/>
        </w:rPr>
      </w:pPr>
      <w:r w:rsidRPr="000536A3">
        <w:rPr>
          <w:rStyle w:val="FontStyle143"/>
          <w:sz w:val="28"/>
          <w:szCs w:val="28"/>
          <w:lang w:eastAsia="ar-SA"/>
        </w:rPr>
        <w:t>формирование умений проектирования и конструирования образовательного процесса в начальной школе в соответствии с современными требованиями;</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Style w:val="FontStyle143"/>
          <w:sz w:val="28"/>
          <w:szCs w:val="28"/>
        </w:rPr>
      </w:pPr>
      <w:r w:rsidRPr="000536A3">
        <w:rPr>
          <w:rStyle w:val="FontStyle143"/>
          <w:sz w:val="28"/>
          <w:szCs w:val="28"/>
        </w:rPr>
        <w:t>содействие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w:t>
      </w:r>
    </w:p>
    <w:p w:rsidR="00511CA9" w:rsidRPr="000536A3" w:rsidRDefault="00511CA9" w:rsidP="001D6A86">
      <w:pPr>
        <w:numPr>
          <w:ilvl w:val="0"/>
          <w:numId w:val="65"/>
        </w:numPr>
        <w:tabs>
          <w:tab w:val="clear" w:pos="720"/>
          <w:tab w:val="num" w:pos="0"/>
          <w:tab w:val="left" w:pos="426"/>
        </w:tabs>
        <w:suppressAutoHyphens w:val="0"/>
        <w:autoSpaceDN/>
        <w:spacing w:after="0" w:line="240" w:lineRule="auto"/>
        <w:ind w:left="0" w:firstLine="0"/>
        <w:jc w:val="both"/>
        <w:textAlignment w:val="auto"/>
        <w:rPr>
          <w:rFonts w:ascii="Times New Roman" w:hAnsi="Times New Roman"/>
          <w:sz w:val="28"/>
          <w:szCs w:val="28"/>
        </w:rPr>
      </w:pPr>
      <w:r w:rsidRPr="000536A3">
        <w:rPr>
          <w:rStyle w:val="FontStyle143"/>
          <w:sz w:val="28"/>
          <w:szCs w:val="28"/>
        </w:rPr>
        <w:t xml:space="preserve">формирование мотивации к профессиональному росту, творческой деятельности, повышению общекультурного уровня, психолого-педагогической и методической компетентности </w:t>
      </w:r>
      <w:r w:rsidRPr="000536A3">
        <w:rPr>
          <w:rFonts w:ascii="Times New Roman" w:hAnsi="Times New Roman"/>
          <w:sz w:val="28"/>
          <w:szCs w:val="28"/>
        </w:rPr>
        <w:t>руководителей ОУ и учителей начальных классов.</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3"/>
        <w:gridCol w:w="1701"/>
        <w:gridCol w:w="261"/>
        <w:gridCol w:w="2007"/>
      </w:tblGrid>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 п/п</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Сроки</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Ответственные</w:t>
            </w:r>
          </w:p>
        </w:tc>
      </w:tr>
      <w:tr w:rsidR="00511CA9" w:rsidRPr="004A1E37">
        <w:tc>
          <w:tcPr>
            <w:tcW w:w="9747" w:type="dxa"/>
            <w:gridSpan w:val="5"/>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1. Организационная поддержка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1.</w:t>
            </w:r>
            <w:r w:rsidRPr="001E0262">
              <w:rPr>
                <w:rFonts w:ascii="Times New Roman" w:hAnsi="Times New Roman"/>
                <w:sz w:val="28"/>
                <w:szCs w:val="28"/>
                <w:lang w:val="en-US"/>
              </w:rPr>
              <w:t>1</w:t>
            </w:r>
            <w:r w:rsidRPr="001E0262">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Участие в совещаниях, семинарах, методических объединениях учителей по вопросам введения ФГОС для различных   педагогических работников:</w:t>
            </w:r>
          </w:p>
          <w:p w:rsidR="00511CA9" w:rsidRPr="001E0262" w:rsidRDefault="00511CA9" w:rsidP="001D6A86">
            <w:pPr>
              <w:numPr>
                <w:ilvl w:val="0"/>
                <w:numId w:val="63"/>
              </w:numPr>
              <w:tabs>
                <w:tab w:val="clear" w:pos="720"/>
                <w:tab w:val="num" w:pos="318"/>
              </w:tabs>
              <w:suppressAutoHyphens w:val="0"/>
              <w:autoSpaceDN/>
              <w:spacing w:after="0" w:line="240" w:lineRule="auto"/>
              <w:ind w:left="0"/>
              <w:jc w:val="both"/>
              <w:textAlignment w:val="auto"/>
              <w:rPr>
                <w:rFonts w:ascii="Times New Roman" w:hAnsi="Times New Roman"/>
                <w:sz w:val="28"/>
                <w:szCs w:val="28"/>
              </w:rPr>
            </w:pPr>
            <w:r w:rsidRPr="001E0262">
              <w:rPr>
                <w:rFonts w:ascii="Times New Roman" w:hAnsi="Times New Roman"/>
                <w:sz w:val="28"/>
                <w:szCs w:val="28"/>
              </w:rPr>
              <w:t>руководителей ОУ;</w:t>
            </w:r>
          </w:p>
          <w:p w:rsidR="00511CA9" w:rsidRPr="001E0262" w:rsidRDefault="00511CA9" w:rsidP="001D6A86">
            <w:pPr>
              <w:numPr>
                <w:ilvl w:val="0"/>
                <w:numId w:val="63"/>
              </w:numPr>
              <w:tabs>
                <w:tab w:val="clear" w:pos="720"/>
                <w:tab w:val="num" w:pos="318"/>
              </w:tabs>
              <w:suppressAutoHyphens w:val="0"/>
              <w:autoSpaceDN/>
              <w:spacing w:after="0" w:line="240" w:lineRule="auto"/>
              <w:ind w:left="0"/>
              <w:jc w:val="both"/>
              <w:textAlignment w:val="auto"/>
              <w:rPr>
                <w:rFonts w:ascii="Times New Roman" w:hAnsi="Times New Roman"/>
                <w:sz w:val="28"/>
                <w:szCs w:val="28"/>
              </w:rPr>
            </w:pPr>
            <w:r w:rsidRPr="001E0262">
              <w:rPr>
                <w:rFonts w:ascii="Times New Roman" w:hAnsi="Times New Roman"/>
                <w:sz w:val="28"/>
                <w:szCs w:val="28"/>
              </w:rPr>
              <w:t>учителей начальных классов;</w:t>
            </w:r>
          </w:p>
          <w:p w:rsidR="00511CA9" w:rsidRPr="001E0262" w:rsidRDefault="00511CA9" w:rsidP="001D6A86">
            <w:pPr>
              <w:numPr>
                <w:ilvl w:val="0"/>
                <w:numId w:val="63"/>
              </w:numPr>
              <w:tabs>
                <w:tab w:val="clear" w:pos="720"/>
                <w:tab w:val="num" w:pos="318"/>
              </w:tabs>
              <w:suppressAutoHyphens w:val="0"/>
              <w:autoSpaceDN/>
              <w:spacing w:after="0" w:line="240" w:lineRule="auto"/>
              <w:ind w:left="0"/>
              <w:jc w:val="both"/>
              <w:textAlignment w:val="auto"/>
              <w:rPr>
                <w:rFonts w:ascii="Times New Roman" w:hAnsi="Times New Roman"/>
                <w:sz w:val="28"/>
                <w:szCs w:val="28"/>
              </w:rPr>
            </w:pPr>
            <w:r w:rsidRPr="001E0262">
              <w:rPr>
                <w:rFonts w:ascii="Times New Roman" w:hAnsi="Times New Roman"/>
                <w:sz w:val="28"/>
                <w:szCs w:val="28"/>
              </w:rPr>
              <w:t>педагогов-психологов;</w:t>
            </w:r>
          </w:p>
          <w:p w:rsidR="00511CA9" w:rsidRPr="001E0262" w:rsidRDefault="00511CA9" w:rsidP="001D6A86">
            <w:pPr>
              <w:numPr>
                <w:ilvl w:val="0"/>
                <w:numId w:val="63"/>
              </w:numPr>
              <w:tabs>
                <w:tab w:val="clear" w:pos="720"/>
                <w:tab w:val="num" w:pos="318"/>
              </w:tabs>
              <w:suppressAutoHyphens w:val="0"/>
              <w:autoSpaceDN/>
              <w:spacing w:after="0" w:line="240" w:lineRule="auto"/>
              <w:ind w:left="0"/>
              <w:jc w:val="both"/>
              <w:textAlignment w:val="auto"/>
              <w:rPr>
                <w:rFonts w:ascii="Times New Roman" w:hAnsi="Times New Roman"/>
                <w:sz w:val="28"/>
                <w:szCs w:val="28"/>
              </w:rPr>
            </w:pPr>
            <w:r w:rsidRPr="001E0262">
              <w:rPr>
                <w:rFonts w:ascii="Times New Roman" w:hAnsi="Times New Roman"/>
                <w:sz w:val="28"/>
                <w:szCs w:val="28"/>
              </w:rPr>
              <w:t>педагогов дополнительного образования</w:t>
            </w:r>
          </w:p>
        </w:tc>
        <w:tc>
          <w:tcPr>
            <w:tcW w:w="1962"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w:t>
            </w:r>
          </w:p>
        </w:tc>
        <w:tc>
          <w:tcPr>
            <w:tcW w:w="2007"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hd w:val="clear" w:color="auto" w:fill="FFFFFF"/>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r w:rsidRPr="001E0262">
              <w:rPr>
                <w:rFonts w:ascii="Times New Roman" w:hAnsi="Times New Roman"/>
                <w:sz w:val="28"/>
                <w:szCs w:val="28"/>
              </w:rPr>
              <w:t xml:space="preserve"> педагогический коллектив</w:t>
            </w:r>
          </w:p>
          <w:p w:rsidR="00511CA9" w:rsidRPr="001E0262" w:rsidRDefault="00511CA9" w:rsidP="001D6A86">
            <w:pPr>
              <w:spacing w:after="0" w:line="240" w:lineRule="auto"/>
              <w:jc w:val="both"/>
              <w:rPr>
                <w:rFonts w:ascii="Times New Roman" w:hAnsi="Times New Roman"/>
                <w:sz w:val="28"/>
                <w:szCs w:val="28"/>
              </w:rPr>
            </w:pP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1.</w:t>
            </w:r>
            <w:r w:rsidRPr="001E0262">
              <w:rPr>
                <w:rFonts w:ascii="Times New Roman" w:hAnsi="Times New Roman"/>
                <w:sz w:val="28"/>
                <w:szCs w:val="28"/>
                <w:lang w:val="en-US"/>
              </w:rPr>
              <w:t>2</w:t>
            </w:r>
            <w:r w:rsidRPr="001E0262">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Организация участия различных категорий педагогических работников в областных и районных  мероприятиях, посвящённых вопросам введения ФГОС</w:t>
            </w:r>
          </w:p>
        </w:tc>
        <w:tc>
          <w:tcPr>
            <w:tcW w:w="1962"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2012-2013 учебного года (по плану департамента образования, культуры и молодёжной политики Белгородской области)</w:t>
            </w:r>
          </w:p>
        </w:tc>
        <w:tc>
          <w:tcPr>
            <w:tcW w:w="2007"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1.3.</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Организация индивидуального и тематического консультирования педагогов по вопросам психолого-педагогического сопровождения введения ФГОС</w:t>
            </w:r>
          </w:p>
        </w:tc>
        <w:tc>
          <w:tcPr>
            <w:tcW w:w="1962"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 по отдельному плану</w:t>
            </w:r>
          </w:p>
        </w:tc>
        <w:tc>
          <w:tcPr>
            <w:tcW w:w="2007"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1.4</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Организация сотрудничества:</w:t>
            </w:r>
          </w:p>
          <w:p w:rsidR="00511CA9" w:rsidRPr="001E0262" w:rsidRDefault="00511CA9" w:rsidP="001D6A86">
            <w:pPr>
              <w:numPr>
                <w:ilvl w:val="0"/>
                <w:numId w:val="64"/>
              </w:numPr>
              <w:suppressAutoHyphens w:val="0"/>
              <w:autoSpaceDN/>
              <w:spacing w:after="0" w:line="240" w:lineRule="auto"/>
              <w:jc w:val="both"/>
              <w:textAlignment w:val="auto"/>
              <w:rPr>
                <w:rFonts w:ascii="Times New Roman" w:hAnsi="Times New Roman"/>
                <w:sz w:val="28"/>
                <w:szCs w:val="28"/>
              </w:rPr>
            </w:pPr>
            <w:r w:rsidRPr="001E0262">
              <w:rPr>
                <w:rFonts w:ascii="Times New Roman" w:hAnsi="Times New Roman"/>
                <w:sz w:val="28"/>
                <w:szCs w:val="28"/>
              </w:rPr>
              <w:t>с Белгородским региональным институтом ПКППС;</w:t>
            </w:r>
          </w:p>
          <w:p w:rsidR="00511CA9" w:rsidRPr="001E0262" w:rsidRDefault="00511CA9" w:rsidP="001D6A86">
            <w:pPr>
              <w:numPr>
                <w:ilvl w:val="0"/>
                <w:numId w:val="64"/>
              </w:numPr>
              <w:suppressAutoHyphens w:val="0"/>
              <w:autoSpaceDN/>
              <w:spacing w:after="0" w:line="240" w:lineRule="auto"/>
              <w:jc w:val="both"/>
              <w:textAlignment w:val="auto"/>
              <w:rPr>
                <w:rFonts w:ascii="Times New Roman" w:hAnsi="Times New Roman"/>
                <w:sz w:val="28"/>
                <w:szCs w:val="28"/>
              </w:rPr>
            </w:pPr>
            <w:r w:rsidRPr="001E0262">
              <w:rPr>
                <w:rFonts w:ascii="Times New Roman" w:hAnsi="Times New Roman"/>
                <w:sz w:val="28"/>
                <w:szCs w:val="28"/>
              </w:rPr>
              <w:t>с кафедрой педагогики и методики начального обучения БелГУ;</w:t>
            </w:r>
          </w:p>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с другими общественными организациями и учреждениями</w:t>
            </w:r>
          </w:p>
        </w:tc>
        <w:tc>
          <w:tcPr>
            <w:tcW w:w="1962"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w:t>
            </w:r>
          </w:p>
        </w:tc>
        <w:tc>
          <w:tcPr>
            <w:tcW w:w="2007"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p>
        </w:tc>
      </w:tr>
      <w:tr w:rsidR="00511CA9" w:rsidRPr="004A1E37">
        <w:tc>
          <w:tcPr>
            <w:tcW w:w="9747" w:type="dxa"/>
            <w:gridSpan w:val="5"/>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2. Информационная поддержка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2.1</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Обновление информации на сайте  МОУ «</w:t>
            </w:r>
            <w:r>
              <w:rPr>
                <w:rFonts w:ascii="Times New Roman" w:hAnsi="Times New Roman"/>
                <w:sz w:val="28"/>
                <w:szCs w:val="28"/>
              </w:rPr>
              <w:t>Ближнеигуменская С</w:t>
            </w:r>
            <w:r w:rsidRPr="001E0262">
              <w:rPr>
                <w:rFonts w:ascii="Times New Roman" w:hAnsi="Times New Roman"/>
                <w:sz w:val="28"/>
                <w:szCs w:val="28"/>
              </w:rPr>
              <w:t>ОШ»</w:t>
            </w:r>
            <w:r>
              <w:rPr>
                <w:rFonts w:ascii="Times New Roman" w:hAnsi="Times New Roman"/>
                <w:sz w:val="28"/>
                <w:szCs w:val="28"/>
              </w:rPr>
              <w:t xml:space="preserve"> </w:t>
            </w:r>
            <w:r w:rsidRPr="001E0262">
              <w:rPr>
                <w:rFonts w:ascii="Times New Roman" w:hAnsi="Times New Roman"/>
                <w:sz w:val="28"/>
                <w:szCs w:val="28"/>
              </w:rPr>
              <w:t>Белгородского района о  ходе реализации ФГОС НОО</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учитель информатики и ИКТ</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2.2.</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hd w:val="clear" w:color="auto" w:fill="FFFFFF"/>
              <w:spacing w:after="0" w:line="240" w:lineRule="auto"/>
              <w:ind w:firstLine="10"/>
              <w:jc w:val="both"/>
              <w:rPr>
                <w:rFonts w:ascii="Times New Roman" w:hAnsi="Times New Roman"/>
                <w:sz w:val="28"/>
                <w:szCs w:val="28"/>
              </w:rPr>
            </w:pPr>
            <w:r w:rsidRPr="001E0262">
              <w:rPr>
                <w:rFonts w:ascii="Times New Roman" w:hAnsi="Times New Roman"/>
                <w:sz w:val="28"/>
                <w:szCs w:val="28"/>
              </w:rPr>
              <w:t>Проведение общественного обсуждения хода реализации ФГОС НОО  в МОУ «</w:t>
            </w:r>
            <w:r>
              <w:rPr>
                <w:rFonts w:ascii="Times New Roman" w:hAnsi="Times New Roman"/>
                <w:sz w:val="28"/>
                <w:szCs w:val="28"/>
              </w:rPr>
              <w:t>Ближнеигуменская С</w:t>
            </w:r>
            <w:r w:rsidRPr="001E0262">
              <w:rPr>
                <w:rFonts w:ascii="Times New Roman" w:hAnsi="Times New Roman"/>
                <w:sz w:val="28"/>
                <w:szCs w:val="28"/>
              </w:rPr>
              <w:t>ОШ»</w:t>
            </w:r>
          </w:p>
          <w:p w:rsidR="00511CA9" w:rsidRPr="001E0262" w:rsidRDefault="00511CA9" w:rsidP="001D6A86">
            <w:pPr>
              <w:shd w:val="clear" w:color="auto" w:fill="FFFFFF"/>
              <w:spacing w:after="0" w:line="240" w:lineRule="auto"/>
              <w:ind w:firstLine="10"/>
              <w:jc w:val="both"/>
              <w:rPr>
                <w:rFonts w:ascii="Times New Roman" w:hAnsi="Times New Roman"/>
                <w:sz w:val="28"/>
                <w:szCs w:val="28"/>
              </w:rPr>
            </w:pPr>
            <w:r w:rsidRPr="001E0262">
              <w:rPr>
                <w:rFonts w:ascii="Times New Roman" w:hAnsi="Times New Roman"/>
                <w:sz w:val="28"/>
                <w:szCs w:val="28"/>
              </w:rPr>
              <w:t>- заседания управляющих советов образовательных учреждений;</w:t>
            </w:r>
          </w:p>
          <w:p w:rsidR="00511CA9" w:rsidRPr="001E0262" w:rsidRDefault="00511CA9" w:rsidP="001D6A86">
            <w:pPr>
              <w:shd w:val="clear" w:color="auto" w:fill="FFFFFF"/>
              <w:spacing w:after="0" w:line="240" w:lineRule="auto"/>
              <w:ind w:firstLine="10"/>
              <w:jc w:val="both"/>
              <w:rPr>
                <w:rFonts w:ascii="Times New Roman" w:hAnsi="Times New Roman"/>
                <w:sz w:val="28"/>
                <w:szCs w:val="28"/>
              </w:rPr>
            </w:pPr>
            <w:r w:rsidRPr="001E0262">
              <w:rPr>
                <w:rFonts w:ascii="Times New Roman" w:hAnsi="Times New Roman"/>
                <w:sz w:val="28"/>
                <w:szCs w:val="28"/>
              </w:rPr>
              <w:t>- открытые заседания педагогических советов;</w:t>
            </w:r>
          </w:p>
          <w:p w:rsidR="00511CA9" w:rsidRPr="001E0262" w:rsidRDefault="00511CA9" w:rsidP="001D6A86">
            <w:pPr>
              <w:shd w:val="clear" w:color="auto" w:fill="FFFFFF"/>
              <w:spacing w:after="0" w:line="240" w:lineRule="auto"/>
              <w:ind w:firstLine="10"/>
              <w:jc w:val="both"/>
              <w:rPr>
                <w:rFonts w:ascii="Times New Roman" w:hAnsi="Times New Roman"/>
                <w:sz w:val="28"/>
                <w:szCs w:val="28"/>
              </w:rPr>
            </w:pPr>
            <w:r w:rsidRPr="001E0262">
              <w:rPr>
                <w:rFonts w:ascii="Times New Roman" w:hAnsi="Times New Roman"/>
                <w:sz w:val="28"/>
                <w:szCs w:val="28"/>
              </w:rPr>
              <w:t>- родительские собрания;</w:t>
            </w:r>
          </w:p>
          <w:p w:rsidR="00511CA9" w:rsidRPr="001E0262" w:rsidRDefault="00511CA9" w:rsidP="001D6A86">
            <w:pPr>
              <w:spacing w:after="0" w:line="240" w:lineRule="auto"/>
              <w:jc w:val="both"/>
              <w:rPr>
                <w:rFonts w:ascii="Times New Roman" w:hAnsi="Times New Roman"/>
                <w:color w:val="000080"/>
                <w:sz w:val="28"/>
                <w:szCs w:val="28"/>
              </w:rPr>
            </w:pPr>
            <w:r w:rsidRPr="001E0262">
              <w:rPr>
                <w:rFonts w:ascii="Times New Roman" w:hAnsi="Times New Roman"/>
                <w:sz w:val="28"/>
                <w:szCs w:val="28"/>
              </w:rPr>
              <w:t>- публичные отчеты 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color w:val="000080"/>
                <w:sz w:val="28"/>
                <w:szCs w:val="28"/>
              </w:rPr>
            </w:pPr>
            <w:r w:rsidRPr="001E0262">
              <w:rPr>
                <w:rFonts w:ascii="Times New Roman" w:hAnsi="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2.3.</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color w:val="000080"/>
                <w:sz w:val="28"/>
                <w:szCs w:val="28"/>
              </w:rPr>
            </w:pPr>
            <w:r w:rsidRPr="001E0262">
              <w:rPr>
                <w:rFonts w:ascii="Times New Roman" w:hAnsi="Times New Roman"/>
                <w:sz w:val="28"/>
                <w:szCs w:val="28"/>
              </w:rPr>
              <w:t>Размещение публикаций о реализации новых стандартов на</w:t>
            </w:r>
            <w:r>
              <w:rPr>
                <w:rFonts w:ascii="Times New Roman" w:hAnsi="Times New Roman"/>
                <w:sz w:val="28"/>
                <w:szCs w:val="28"/>
              </w:rPr>
              <w:t xml:space="preserve"> сайте</w:t>
            </w:r>
            <w:r w:rsidRPr="001E0262">
              <w:rPr>
                <w:rFonts w:ascii="Times New Roman" w:hAnsi="Times New Roman"/>
                <w:sz w:val="28"/>
                <w:szCs w:val="28"/>
              </w:rPr>
              <w:t xml:space="preserve"> школы Белгородского района</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Учитель информатики и ИКТ</w:t>
            </w:r>
          </w:p>
          <w:p w:rsidR="00511CA9" w:rsidRPr="001E0262" w:rsidRDefault="00511CA9" w:rsidP="001D6A86">
            <w:pPr>
              <w:spacing w:after="0" w:line="240" w:lineRule="auto"/>
              <w:jc w:val="both"/>
              <w:rPr>
                <w:rFonts w:ascii="Times New Roman" w:hAnsi="Times New Roman"/>
                <w:sz w:val="28"/>
                <w:szCs w:val="28"/>
              </w:rPr>
            </w:pP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2.4.</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Создание базы данных о финансовых, материально- технических, кадровых, научно-методических ресурсах  в МОУ «</w:t>
            </w:r>
            <w:r>
              <w:rPr>
                <w:rFonts w:ascii="Times New Roman" w:hAnsi="Times New Roman"/>
                <w:sz w:val="28"/>
                <w:szCs w:val="28"/>
              </w:rPr>
              <w:t>Ближнеигуменская С</w:t>
            </w:r>
            <w:r w:rsidRPr="001E0262">
              <w:rPr>
                <w:rFonts w:ascii="Times New Roman" w:hAnsi="Times New Roman"/>
                <w:sz w:val="28"/>
                <w:szCs w:val="28"/>
              </w:rPr>
              <w:t xml:space="preserve">ОШ»  по реализации  ФГОС </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июнь-август</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2.5.</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Создание электронной базы нормативных документов, методических рекомендаций по введению ФГОС </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9747" w:type="dxa"/>
            <w:gridSpan w:val="5"/>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3. Поддержка формирования и развития кадрового потенциала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3.1.</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Создание условий для прохождения курсов повышения квалификации для различных категорий педагогических  МОУ «</w:t>
            </w:r>
            <w:r>
              <w:rPr>
                <w:rFonts w:ascii="Times New Roman" w:hAnsi="Times New Roman"/>
                <w:sz w:val="28"/>
                <w:szCs w:val="28"/>
              </w:rPr>
              <w:t>Ближнеигуменская С</w:t>
            </w:r>
            <w:r w:rsidRPr="001E0262">
              <w:rPr>
                <w:rFonts w:ascii="Times New Roman" w:hAnsi="Times New Roman"/>
                <w:sz w:val="28"/>
                <w:szCs w:val="28"/>
              </w:rPr>
              <w:t>ОШ»  по  реализации ФГОС НОО в 201</w:t>
            </w:r>
            <w:r w:rsidR="00A665AA">
              <w:rPr>
                <w:rFonts w:ascii="Times New Roman" w:hAnsi="Times New Roman"/>
                <w:sz w:val="28"/>
                <w:szCs w:val="28"/>
              </w:rPr>
              <w:t>3</w:t>
            </w:r>
            <w:r w:rsidRPr="001E0262">
              <w:rPr>
                <w:rFonts w:ascii="Times New Roman" w:hAnsi="Times New Roman"/>
                <w:sz w:val="28"/>
                <w:szCs w:val="28"/>
              </w:rPr>
              <w:t>-201</w:t>
            </w:r>
            <w:r w:rsidR="00A665AA">
              <w:rPr>
                <w:rFonts w:ascii="Times New Roman" w:hAnsi="Times New Roman"/>
                <w:sz w:val="28"/>
                <w:szCs w:val="28"/>
              </w:rPr>
              <w:t>4</w:t>
            </w:r>
            <w:r w:rsidRPr="001E0262">
              <w:rPr>
                <w:rFonts w:ascii="Times New Roman" w:hAnsi="Times New Roman"/>
                <w:sz w:val="28"/>
                <w:szCs w:val="28"/>
              </w:rPr>
              <w:t xml:space="preserve"> учебном году.</w:t>
            </w:r>
          </w:p>
          <w:p w:rsidR="00511CA9" w:rsidRPr="001E0262" w:rsidRDefault="00511CA9" w:rsidP="001D6A86">
            <w:pPr>
              <w:spacing w:after="0" w:line="240" w:lineRule="auto"/>
              <w:ind w:left="720"/>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по плану БелИ</w:t>
            </w:r>
            <w:r w:rsidR="00A665AA">
              <w:rPr>
                <w:rFonts w:ascii="Times New Roman" w:hAnsi="Times New Roman"/>
                <w:sz w:val="28"/>
                <w:szCs w:val="28"/>
              </w:rPr>
              <w:t>РО</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3.2.</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Разработка, утверждение и реализация программы   МОУ «</w:t>
            </w:r>
            <w:r>
              <w:rPr>
                <w:rFonts w:ascii="Times New Roman" w:hAnsi="Times New Roman"/>
                <w:sz w:val="28"/>
                <w:szCs w:val="28"/>
              </w:rPr>
              <w:t>Ближнеигуменская С</w:t>
            </w:r>
            <w:r w:rsidRPr="001E0262">
              <w:rPr>
                <w:rFonts w:ascii="Times New Roman" w:hAnsi="Times New Roman"/>
                <w:sz w:val="28"/>
                <w:szCs w:val="28"/>
              </w:rPr>
              <w:t>ОШ» по повышению уровня профессионального мастерства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сентябрь 2012</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9747" w:type="dxa"/>
            <w:gridSpan w:val="5"/>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4. Научно-методическая поддержка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4.1.</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Психологические основы организации образовательного процесса в начальной школе в условиях реализации ФГОС </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по индивидуальному плану</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Pr>
                <w:rFonts w:ascii="Times New Roman" w:hAnsi="Times New Roman"/>
                <w:sz w:val="28"/>
                <w:szCs w:val="28"/>
              </w:rPr>
              <w:t>Специалисты УО</w:t>
            </w:r>
          </w:p>
          <w:p w:rsidR="00511CA9" w:rsidRPr="001E0262" w:rsidRDefault="00511CA9" w:rsidP="001D6A86">
            <w:pPr>
              <w:spacing w:after="0" w:line="240" w:lineRule="auto"/>
              <w:jc w:val="both"/>
              <w:rPr>
                <w:rFonts w:ascii="Times New Roman" w:hAnsi="Times New Roman"/>
                <w:sz w:val="28"/>
                <w:szCs w:val="28"/>
              </w:rPr>
            </w:pP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4.2.</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Педагогические основы организации образовательного процесса в начальной школе в условиях реализации ФГОС в МОУ «</w:t>
            </w:r>
            <w:r>
              <w:rPr>
                <w:rFonts w:ascii="Times New Roman" w:hAnsi="Times New Roman"/>
                <w:sz w:val="28"/>
                <w:szCs w:val="28"/>
              </w:rPr>
              <w:t>Ближнеигуменская С</w:t>
            </w:r>
            <w:r w:rsidRPr="001E0262">
              <w:rPr>
                <w:rFonts w:ascii="Times New Roman" w:hAnsi="Times New Roman"/>
                <w:sz w:val="28"/>
                <w:szCs w:val="28"/>
              </w:rPr>
              <w:t>ОШ»</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4.3.</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Индивидуальные и групповые консультации специалистов управления образования по проблемам введения ФГОС</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4.4.</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Изучение и распространение опыта  педагогических работников, участвующих в апробации ФГОС с 2010-2011 учебного года</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январь – июнь 2013г.</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9747" w:type="dxa"/>
            <w:gridSpan w:val="5"/>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5. Экспертно-аналитическая деятельность</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5.1.</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Утверждение учебного  плана  МОУ «</w:t>
            </w:r>
            <w:r>
              <w:rPr>
                <w:rFonts w:ascii="Times New Roman" w:hAnsi="Times New Roman"/>
                <w:sz w:val="28"/>
                <w:szCs w:val="28"/>
              </w:rPr>
              <w:t>Ближнеигуменская С</w:t>
            </w:r>
            <w:r w:rsidRPr="001E0262">
              <w:rPr>
                <w:rFonts w:ascii="Times New Roman" w:hAnsi="Times New Roman"/>
                <w:sz w:val="28"/>
                <w:szCs w:val="28"/>
              </w:rPr>
              <w:t>ОШ, работающего  в условиях реализации ФГОС на 2013-2014 учебный год.</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до 15 августа 2013г.</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5.2.</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Экспертиза рабочих программ по учебным предметам для 1-2х классов, работающих в условиях введения ФГОС НОО</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Август-январь </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5.3.</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Подготовка отчётных и аналитических материалов по введению ФГОС НОО</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по срокам и процедуре, установленным Департаментом образования, культуры и молодёжной политики Белгородской области</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5.4.</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Изучение содержания и организации методического сопровождения работы учителей начальных классов в условиях введения ФГОС в  МОУ «</w:t>
            </w:r>
            <w:r>
              <w:rPr>
                <w:rFonts w:ascii="Times New Roman" w:hAnsi="Times New Roman"/>
                <w:sz w:val="28"/>
                <w:szCs w:val="28"/>
              </w:rPr>
              <w:t>Ближнеигуменская С</w:t>
            </w:r>
            <w:r w:rsidRPr="001E0262">
              <w:rPr>
                <w:rFonts w:ascii="Times New Roman" w:hAnsi="Times New Roman"/>
                <w:sz w:val="28"/>
                <w:szCs w:val="28"/>
              </w:rPr>
              <w:t>ОШ»</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Декабрь-январь 2012-2013 уч. года.</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5.5.</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Анализ удовлетворенности родителей обучающихся качеством образовательной подготовки в условиях реализации ФГОС НОО</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май 2013</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 соц.педагог, учитель нач.классов</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5.6.</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Мониторинг сформированности УУД учащихся 1-х классов в    МОУ «</w:t>
            </w:r>
            <w:r>
              <w:rPr>
                <w:rFonts w:ascii="Times New Roman" w:hAnsi="Times New Roman"/>
                <w:sz w:val="28"/>
                <w:szCs w:val="28"/>
              </w:rPr>
              <w:t>Ближнеигуменская СОШ</w:t>
            </w:r>
            <w:r w:rsidRPr="001E0262">
              <w:rPr>
                <w:rFonts w:ascii="Times New Roman" w:hAnsi="Times New Roman"/>
                <w:sz w:val="28"/>
                <w:szCs w:val="28"/>
              </w:rPr>
              <w:t xml:space="preserve">» на основе программы развития универсальных учебных действий младших школьников </w:t>
            </w:r>
          </w:p>
          <w:p w:rsidR="00511CA9" w:rsidRPr="001E0262" w:rsidRDefault="00511CA9" w:rsidP="001D6A86">
            <w:pPr>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май 2013</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 соц.педагог, учитель начальных классов</w:t>
            </w:r>
          </w:p>
        </w:tc>
      </w:tr>
      <w:tr w:rsidR="00511CA9" w:rsidRPr="004A1E37">
        <w:tc>
          <w:tcPr>
            <w:tcW w:w="9747" w:type="dxa"/>
            <w:gridSpan w:val="5"/>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b/>
                <w:sz w:val="28"/>
                <w:szCs w:val="28"/>
              </w:rPr>
            </w:pPr>
            <w:r w:rsidRPr="001E0262">
              <w:rPr>
                <w:rFonts w:ascii="Times New Roman" w:hAnsi="Times New Roman"/>
                <w:b/>
                <w:sz w:val="28"/>
                <w:szCs w:val="28"/>
              </w:rPr>
              <w:t>6. Нормативно-правовая поддержка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6.1.</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Изучение  инструктивно-методического письма «Об учебниках и учебных пособиях, используемых в образовательном процессе в соответствии с ФГОС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до 15 августа 201</w:t>
            </w:r>
            <w:r w:rsidR="00A665AA">
              <w:rPr>
                <w:rFonts w:ascii="Times New Roman" w:hAnsi="Times New Roman"/>
                <w:sz w:val="28"/>
                <w:szCs w:val="28"/>
              </w:rPr>
              <w:t>3</w:t>
            </w:r>
            <w:r w:rsidRPr="001E0262">
              <w:rPr>
                <w:rFonts w:ascii="Times New Roman" w:hAnsi="Times New Roman"/>
                <w:sz w:val="28"/>
                <w:szCs w:val="28"/>
              </w:rPr>
              <w:t>г.</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 соц.педагог, учитель начальных классов</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6.2.</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Реализация в  МОУ «</w:t>
            </w:r>
            <w:r>
              <w:rPr>
                <w:rFonts w:ascii="Times New Roman" w:hAnsi="Times New Roman"/>
                <w:sz w:val="28"/>
                <w:szCs w:val="28"/>
              </w:rPr>
              <w:t>Ближнеигуменская С</w:t>
            </w:r>
            <w:r w:rsidRPr="001E0262">
              <w:rPr>
                <w:rFonts w:ascii="Times New Roman" w:hAnsi="Times New Roman"/>
                <w:sz w:val="28"/>
                <w:szCs w:val="28"/>
              </w:rPr>
              <w:t>ОШ»   основной образовательной программы начального общего образования в соответствии с ФГОС НОО</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201</w:t>
            </w:r>
            <w:r w:rsidR="00A665AA">
              <w:rPr>
                <w:rFonts w:ascii="Times New Roman" w:hAnsi="Times New Roman"/>
                <w:sz w:val="28"/>
                <w:szCs w:val="28"/>
              </w:rPr>
              <w:t>3</w:t>
            </w:r>
            <w:r w:rsidRPr="001E0262">
              <w:rPr>
                <w:rFonts w:ascii="Times New Roman" w:hAnsi="Times New Roman"/>
                <w:sz w:val="28"/>
                <w:szCs w:val="28"/>
              </w:rPr>
              <w:t>-</w:t>
            </w:r>
            <w:smartTag w:uri="urn:schemas-microsoft-com:office:smarttags" w:element="metricconverter">
              <w:smartTagPr>
                <w:attr w:name="ProductID" w:val="2014 г"/>
              </w:smartTagPr>
              <w:r w:rsidRPr="001E0262">
                <w:rPr>
                  <w:rFonts w:ascii="Times New Roman" w:hAnsi="Times New Roman"/>
                  <w:sz w:val="28"/>
                  <w:szCs w:val="28"/>
                </w:rPr>
                <w:t>201</w:t>
              </w:r>
              <w:r w:rsidR="00A665AA">
                <w:rPr>
                  <w:rFonts w:ascii="Times New Roman" w:hAnsi="Times New Roman"/>
                  <w:sz w:val="28"/>
                  <w:szCs w:val="28"/>
                </w:rPr>
                <w:t>4</w:t>
              </w:r>
              <w:r w:rsidRPr="001E0262">
                <w:rPr>
                  <w:rFonts w:ascii="Times New Roman" w:hAnsi="Times New Roman"/>
                  <w:sz w:val="28"/>
                  <w:szCs w:val="28"/>
                </w:rPr>
                <w:t xml:space="preserve"> г</w:t>
              </w:r>
            </w:smartTag>
            <w:r w:rsidRPr="001E0262">
              <w:rPr>
                <w:rFonts w:ascii="Times New Roman" w:hAnsi="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 xml:space="preserve"> </w:t>
            </w:r>
            <w:r>
              <w:rPr>
                <w:rFonts w:ascii="Times New Roman" w:hAnsi="Times New Roman"/>
                <w:sz w:val="28"/>
                <w:szCs w:val="28"/>
              </w:rPr>
              <w:t>Директор, зам.директора</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6.3.</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Реализация в МОУ «</w:t>
            </w:r>
            <w:r>
              <w:rPr>
                <w:rFonts w:ascii="Times New Roman" w:hAnsi="Times New Roman"/>
                <w:sz w:val="28"/>
                <w:szCs w:val="28"/>
              </w:rPr>
              <w:t>Ближнеигуменская С</w:t>
            </w:r>
            <w:r w:rsidRPr="001E0262">
              <w:rPr>
                <w:rFonts w:ascii="Times New Roman" w:hAnsi="Times New Roman"/>
                <w:sz w:val="28"/>
                <w:szCs w:val="28"/>
              </w:rPr>
              <w:t>ОШ»     учебного плана общеобразовательного учреждения, работающего в условиях реализации ФГОС</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A665AA" w:rsidP="001D6A86">
            <w:pPr>
              <w:spacing w:after="0" w:line="240" w:lineRule="auto"/>
              <w:jc w:val="both"/>
              <w:rPr>
                <w:rFonts w:ascii="Times New Roman" w:hAnsi="Times New Roman"/>
                <w:sz w:val="28"/>
                <w:szCs w:val="28"/>
              </w:rPr>
            </w:pPr>
            <w:r w:rsidRPr="001E0262">
              <w:rPr>
                <w:rFonts w:ascii="Times New Roman" w:hAnsi="Times New Roman"/>
                <w:sz w:val="28"/>
                <w:szCs w:val="28"/>
              </w:rPr>
              <w:t>201</w:t>
            </w:r>
            <w:r>
              <w:rPr>
                <w:rFonts w:ascii="Times New Roman" w:hAnsi="Times New Roman"/>
                <w:sz w:val="28"/>
                <w:szCs w:val="28"/>
              </w:rPr>
              <w:t>3</w:t>
            </w:r>
            <w:r w:rsidRPr="001E0262">
              <w:rPr>
                <w:rFonts w:ascii="Times New Roman" w:hAnsi="Times New Roman"/>
                <w:sz w:val="28"/>
                <w:szCs w:val="28"/>
              </w:rPr>
              <w:t>-</w:t>
            </w:r>
            <w:smartTag w:uri="urn:schemas-microsoft-com:office:smarttags" w:element="metricconverter">
              <w:smartTagPr>
                <w:attr w:name="ProductID" w:val="2014 г"/>
              </w:smartTagPr>
              <w:r w:rsidRPr="001E0262">
                <w:rPr>
                  <w:rFonts w:ascii="Times New Roman" w:hAnsi="Times New Roman"/>
                  <w:sz w:val="28"/>
                  <w:szCs w:val="28"/>
                </w:rPr>
                <w:t>201</w:t>
              </w:r>
              <w:r>
                <w:rPr>
                  <w:rFonts w:ascii="Times New Roman" w:hAnsi="Times New Roman"/>
                  <w:sz w:val="28"/>
                  <w:szCs w:val="28"/>
                </w:rPr>
                <w:t>4</w:t>
              </w:r>
              <w:r w:rsidRPr="001E0262">
                <w:rPr>
                  <w:rFonts w:ascii="Times New Roman" w:hAnsi="Times New Roman"/>
                  <w:sz w:val="28"/>
                  <w:szCs w:val="28"/>
                </w:rPr>
                <w:t xml:space="preserve"> г</w:t>
              </w:r>
            </w:smartTag>
            <w:r w:rsidRPr="001E0262">
              <w:rPr>
                <w:rFonts w:ascii="Times New Roman" w:hAnsi="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511CA9" w:rsidRDefault="00511CA9" w:rsidP="001D6A86">
            <w:pPr>
              <w:spacing w:after="0" w:line="240" w:lineRule="auto"/>
              <w:jc w:val="both"/>
            </w:pPr>
            <w:r w:rsidRPr="0088032E">
              <w:rPr>
                <w:rFonts w:ascii="Times New Roman" w:hAnsi="Times New Roman"/>
                <w:sz w:val="28"/>
                <w:szCs w:val="28"/>
              </w:rPr>
              <w:t xml:space="preserve">Директор, зам.директора, соц.педагог, учитель начальных </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6.4.</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Реализация в МОУ «</w:t>
            </w:r>
            <w:r>
              <w:rPr>
                <w:rFonts w:ascii="Times New Roman" w:hAnsi="Times New Roman"/>
                <w:sz w:val="28"/>
                <w:szCs w:val="28"/>
              </w:rPr>
              <w:t>Ближнеигуменская С</w:t>
            </w:r>
            <w:r w:rsidRPr="001E0262">
              <w:rPr>
                <w:rFonts w:ascii="Times New Roman" w:hAnsi="Times New Roman"/>
                <w:sz w:val="28"/>
                <w:szCs w:val="28"/>
              </w:rPr>
              <w:t>ОШ»     программы духовно-нравственного развития и воспитания обучающихся на ступени начальной школы</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A665AA" w:rsidP="001D6A86">
            <w:pPr>
              <w:spacing w:after="0" w:line="240" w:lineRule="auto"/>
              <w:jc w:val="both"/>
              <w:rPr>
                <w:rFonts w:ascii="Times New Roman" w:hAnsi="Times New Roman"/>
                <w:sz w:val="28"/>
                <w:szCs w:val="28"/>
              </w:rPr>
            </w:pPr>
            <w:r w:rsidRPr="001E0262">
              <w:rPr>
                <w:rFonts w:ascii="Times New Roman" w:hAnsi="Times New Roman"/>
                <w:sz w:val="28"/>
                <w:szCs w:val="28"/>
              </w:rPr>
              <w:t>201</w:t>
            </w:r>
            <w:r>
              <w:rPr>
                <w:rFonts w:ascii="Times New Roman" w:hAnsi="Times New Roman"/>
                <w:sz w:val="28"/>
                <w:szCs w:val="28"/>
              </w:rPr>
              <w:t>3</w:t>
            </w:r>
            <w:r w:rsidRPr="001E0262">
              <w:rPr>
                <w:rFonts w:ascii="Times New Roman" w:hAnsi="Times New Roman"/>
                <w:sz w:val="28"/>
                <w:szCs w:val="28"/>
              </w:rPr>
              <w:t>-</w:t>
            </w:r>
            <w:smartTag w:uri="urn:schemas-microsoft-com:office:smarttags" w:element="metricconverter">
              <w:smartTagPr>
                <w:attr w:name="ProductID" w:val="2014 г"/>
              </w:smartTagPr>
              <w:r w:rsidRPr="001E0262">
                <w:rPr>
                  <w:rFonts w:ascii="Times New Roman" w:hAnsi="Times New Roman"/>
                  <w:sz w:val="28"/>
                  <w:szCs w:val="28"/>
                </w:rPr>
                <w:t>201</w:t>
              </w:r>
              <w:r>
                <w:rPr>
                  <w:rFonts w:ascii="Times New Roman" w:hAnsi="Times New Roman"/>
                  <w:sz w:val="28"/>
                  <w:szCs w:val="28"/>
                </w:rPr>
                <w:t>4</w:t>
              </w:r>
              <w:r w:rsidRPr="001E0262">
                <w:rPr>
                  <w:rFonts w:ascii="Times New Roman" w:hAnsi="Times New Roman"/>
                  <w:sz w:val="28"/>
                  <w:szCs w:val="28"/>
                </w:rPr>
                <w:t xml:space="preserve"> г</w:t>
              </w:r>
            </w:smartTag>
            <w:r w:rsidRPr="001E0262">
              <w:rPr>
                <w:rFonts w:ascii="Times New Roman" w:hAnsi="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511CA9" w:rsidRDefault="00511CA9" w:rsidP="001D6A86">
            <w:pPr>
              <w:spacing w:after="0" w:line="240" w:lineRule="auto"/>
              <w:jc w:val="both"/>
            </w:pPr>
            <w:r w:rsidRPr="0088032E">
              <w:rPr>
                <w:rFonts w:ascii="Times New Roman" w:hAnsi="Times New Roman"/>
                <w:sz w:val="28"/>
                <w:szCs w:val="28"/>
              </w:rPr>
              <w:t xml:space="preserve">Директор, зам.директора, соц.педагог, учитель начальных </w:t>
            </w:r>
          </w:p>
        </w:tc>
      </w:tr>
      <w:tr w:rsidR="00511CA9" w:rsidRPr="004A1E37">
        <w:tc>
          <w:tcPr>
            <w:tcW w:w="675"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6.5.</w:t>
            </w:r>
          </w:p>
        </w:tc>
        <w:tc>
          <w:tcPr>
            <w:tcW w:w="5103" w:type="dxa"/>
            <w:tcBorders>
              <w:top w:val="single" w:sz="4" w:space="0" w:color="auto"/>
              <w:left w:val="single" w:sz="4" w:space="0" w:color="auto"/>
              <w:bottom w:val="single" w:sz="4" w:space="0" w:color="auto"/>
              <w:right w:val="single" w:sz="4" w:space="0" w:color="auto"/>
            </w:tcBorders>
          </w:tcPr>
          <w:p w:rsidR="00511CA9" w:rsidRPr="001E0262" w:rsidRDefault="00511CA9" w:rsidP="001D6A86">
            <w:pPr>
              <w:spacing w:after="0" w:line="240" w:lineRule="auto"/>
              <w:jc w:val="both"/>
              <w:rPr>
                <w:rFonts w:ascii="Times New Roman" w:hAnsi="Times New Roman"/>
                <w:sz w:val="28"/>
                <w:szCs w:val="28"/>
              </w:rPr>
            </w:pPr>
            <w:r w:rsidRPr="001E0262">
              <w:rPr>
                <w:rFonts w:ascii="Times New Roman" w:hAnsi="Times New Roman"/>
                <w:sz w:val="28"/>
                <w:szCs w:val="28"/>
              </w:rPr>
              <w:t>Реализация в МОУ «</w:t>
            </w:r>
            <w:r>
              <w:rPr>
                <w:rFonts w:ascii="Times New Roman" w:hAnsi="Times New Roman"/>
                <w:sz w:val="28"/>
                <w:szCs w:val="28"/>
              </w:rPr>
              <w:t>Ближнеигуменская С</w:t>
            </w:r>
            <w:r w:rsidRPr="001E0262">
              <w:rPr>
                <w:rFonts w:ascii="Times New Roman" w:hAnsi="Times New Roman"/>
                <w:sz w:val="28"/>
                <w:szCs w:val="28"/>
              </w:rPr>
              <w:t>ОШ»      модели внеурочной деятельности и плана внеурочной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511CA9" w:rsidRPr="001E0262" w:rsidRDefault="00A665AA" w:rsidP="001D6A86">
            <w:pPr>
              <w:spacing w:after="0" w:line="240" w:lineRule="auto"/>
              <w:jc w:val="both"/>
              <w:rPr>
                <w:rFonts w:ascii="Times New Roman" w:hAnsi="Times New Roman"/>
                <w:sz w:val="28"/>
                <w:szCs w:val="28"/>
              </w:rPr>
            </w:pPr>
            <w:r w:rsidRPr="001E0262">
              <w:rPr>
                <w:rFonts w:ascii="Times New Roman" w:hAnsi="Times New Roman"/>
                <w:sz w:val="28"/>
                <w:szCs w:val="28"/>
              </w:rPr>
              <w:t>201</w:t>
            </w:r>
            <w:r>
              <w:rPr>
                <w:rFonts w:ascii="Times New Roman" w:hAnsi="Times New Roman"/>
                <w:sz w:val="28"/>
                <w:szCs w:val="28"/>
              </w:rPr>
              <w:t>3</w:t>
            </w:r>
            <w:r w:rsidRPr="001E0262">
              <w:rPr>
                <w:rFonts w:ascii="Times New Roman" w:hAnsi="Times New Roman"/>
                <w:sz w:val="28"/>
                <w:szCs w:val="28"/>
              </w:rPr>
              <w:t>-</w:t>
            </w:r>
            <w:smartTag w:uri="urn:schemas-microsoft-com:office:smarttags" w:element="metricconverter">
              <w:smartTagPr>
                <w:attr w:name="ProductID" w:val="2014 г"/>
              </w:smartTagPr>
              <w:r w:rsidRPr="001E0262">
                <w:rPr>
                  <w:rFonts w:ascii="Times New Roman" w:hAnsi="Times New Roman"/>
                  <w:sz w:val="28"/>
                  <w:szCs w:val="28"/>
                </w:rPr>
                <w:t>201</w:t>
              </w:r>
              <w:r>
                <w:rPr>
                  <w:rFonts w:ascii="Times New Roman" w:hAnsi="Times New Roman"/>
                  <w:sz w:val="28"/>
                  <w:szCs w:val="28"/>
                </w:rPr>
                <w:t>4</w:t>
              </w:r>
              <w:r w:rsidRPr="001E0262">
                <w:rPr>
                  <w:rFonts w:ascii="Times New Roman" w:hAnsi="Times New Roman"/>
                  <w:sz w:val="28"/>
                  <w:szCs w:val="28"/>
                </w:rPr>
                <w:t xml:space="preserve"> г</w:t>
              </w:r>
            </w:smartTag>
            <w:r w:rsidRPr="001E0262">
              <w:rPr>
                <w:rFonts w:ascii="Times New Roman" w:hAnsi="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511CA9" w:rsidRDefault="00511CA9" w:rsidP="001D6A86">
            <w:pPr>
              <w:spacing w:after="0" w:line="240" w:lineRule="auto"/>
              <w:jc w:val="both"/>
            </w:pPr>
            <w:r w:rsidRPr="0088032E">
              <w:rPr>
                <w:rFonts w:ascii="Times New Roman" w:hAnsi="Times New Roman"/>
                <w:sz w:val="28"/>
                <w:szCs w:val="28"/>
              </w:rPr>
              <w:t xml:space="preserve">Директор, зам.директора, соц.педагог, учитель начальных </w:t>
            </w:r>
          </w:p>
        </w:tc>
      </w:tr>
    </w:tbl>
    <w:p w:rsidR="002A4786" w:rsidRDefault="002A4786" w:rsidP="001D6A86">
      <w:pPr>
        <w:spacing w:after="0" w:line="240" w:lineRule="auto"/>
        <w:ind w:firstLine="454"/>
        <w:jc w:val="both"/>
        <w:rPr>
          <w:rFonts w:ascii="Times New Roman" w:hAnsi="Times New Roman"/>
          <w:b/>
          <w:bCs/>
          <w:color w:val="000000"/>
          <w:sz w:val="28"/>
          <w:szCs w:val="28"/>
          <w:lang w:eastAsia="ru-RU"/>
        </w:rPr>
      </w:pP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Подведение итогов и обсуждение результатов мероприятий</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в школе  осуществляются в разных формах: совещания при директоре</w:t>
      </w:r>
      <w:r w:rsidRPr="00992E6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заседания педагогического </w:t>
      </w:r>
      <w:r w:rsidRPr="007B5A2F">
        <w:rPr>
          <w:rFonts w:ascii="Times New Roman" w:hAnsi="Times New Roman"/>
          <w:color w:val="000000"/>
          <w:sz w:val="28"/>
          <w:szCs w:val="28"/>
          <w:lang w:eastAsia="ru-RU"/>
        </w:rPr>
        <w:t>совет</w:t>
      </w:r>
      <w:r>
        <w:rPr>
          <w:rFonts w:ascii="Times New Roman" w:hAnsi="Times New Roman"/>
          <w:color w:val="000000"/>
          <w:sz w:val="28"/>
          <w:szCs w:val="28"/>
          <w:lang w:eastAsia="ru-RU"/>
        </w:rPr>
        <w:t>а</w:t>
      </w:r>
      <w:r w:rsidRPr="007B5A2F">
        <w:rPr>
          <w:rFonts w:ascii="Times New Roman" w:hAnsi="Times New Roman"/>
          <w:color w:val="000000"/>
          <w:sz w:val="28"/>
          <w:szCs w:val="28"/>
          <w:lang w:eastAsia="ru-RU"/>
        </w:rPr>
        <w:t>, информации размещённой на сайте школы, приказов, инструкций, рекомендаций</w:t>
      </w:r>
      <w:r>
        <w:rPr>
          <w:rFonts w:ascii="Times New Roman" w:hAnsi="Times New Roman"/>
          <w:color w:val="000000"/>
          <w:sz w:val="28"/>
          <w:szCs w:val="28"/>
          <w:lang w:eastAsia="ru-RU"/>
        </w:rPr>
        <w:t>.</w:t>
      </w:r>
    </w:p>
    <w:p w:rsidR="002A4786" w:rsidRDefault="002A4786" w:rsidP="001D6A86">
      <w:pPr>
        <w:spacing w:after="0" w:line="240" w:lineRule="auto"/>
        <w:ind w:firstLine="454"/>
        <w:jc w:val="both"/>
        <w:rPr>
          <w:rFonts w:ascii="Times New Roman" w:hAnsi="Times New Roman"/>
          <w:b/>
          <w:bCs/>
          <w:i/>
          <w:iCs/>
          <w:color w:val="000000"/>
          <w:sz w:val="28"/>
          <w:szCs w:val="28"/>
          <w:lang w:eastAsia="ru-RU"/>
        </w:rPr>
      </w:pPr>
      <w:bookmarkStart w:id="175" w:name="bookmark223"/>
    </w:p>
    <w:p w:rsidR="00511CA9" w:rsidRPr="007B5A2F" w:rsidRDefault="00511CA9" w:rsidP="002B2EE3">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3.3.2. Психолого-педагогические условия реализации основной образовательной программы</w:t>
      </w:r>
      <w:bookmarkEnd w:id="175"/>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формирование и развитие психолого-педагогической компетентности участников образовательного процесса;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дифференциацию и индивидуализацию обучения.</w:t>
      </w:r>
    </w:p>
    <w:p w:rsidR="002A4786" w:rsidRDefault="002A4786" w:rsidP="001D6A86">
      <w:pPr>
        <w:spacing w:after="0" w:line="240" w:lineRule="auto"/>
        <w:ind w:firstLine="454"/>
        <w:jc w:val="both"/>
        <w:rPr>
          <w:rFonts w:ascii="Times New Roman" w:hAnsi="Times New Roman"/>
          <w:b/>
          <w:bCs/>
          <w:color w:val="000000"/>
          <w:sz w:val="28"/>
          <w:szCs w:val="28"/>
          <w:lang w:eastAsia="ru-RU"/>
        </w:rPr>
      </w:pPr>
      <w:bookmarkStart w:id="176" w:name="bookmark224"/>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Психолого-педагогическое сопровождение участников</w:t>
      </w:r>
      <w:bookmarkStart w:id="177" w:name="bookmark225"/>
      <w:bookmarkEnd w:id="176"/>
      <w:r w:rsidRPr="007B5A2F">
        <w:rPr>
          <w:rFonts w:ascii="Times New Roman" w:hAnsi="Times New Roman"/>
          <w:b/>
          <w:bCs/>
          <w:color w:val="000000"/>
          <w:sz w:val="28"/>
          <w:lang w:eastAsia="ru-RU"/>
        </w:rPr>
        <w:t> </w:t>
      </w:r>
      <w:r w:rsidRPr="007B5A2F">
        <w:rPr>
          <w:rFonts w:ascii="Times New Roman" w:hAnsi="Times New Roman"/>
          <w:b/>
          <w:bCs/>
          <w:color w:val="000000"/>
          <w:sz w:val="28"/>
          <w:szCs w:val="28"/>
          <w:lang w:eastAsia="ru-RU"/>
        </w:rPr>
        <w:t>образовательного процесса на начальной ступени общего образования</w:t>
      </w:r>
      <w:bookmarkEnd w:id="177"/>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Основными формами психолого-педагогического сопровождения являются,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профилактика, экспертиза, развивающая работа, просвещение, коррекционная работа, осуществляемая в течение всего учебного времени.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К основным направлениям психолого-педагогического сопровождения можно отнести: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сохранение и укрепление психологического здоровья;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мониторинг возможностей и способностей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психолого-педагогиче</w:t>
      </w:r>
      <w:r>
        <w:rPr>
          <w:rFonts w:ascii="Times New Roman" w:hAnsi="Times New Roman"/>
          <w:color w:val="000000"/>
          <w:sz w:val="28"/>
          <w:szCs w:val="28"/>
          <w:lang w:eastAsia="ru-RU"/>
        </w:rPr>
        <w:t>скую поддержку участников олим</w:t>
      </w:r>
      <w:r w:rsidRPr="007B5A2F">
        <w:rPr>
          <w:rFonts w:ascii="Times New Roman" w:hAnsi="Times New Roman"/>
          <w:color w:val="000000"/>
          <w:sz w:val="28"/>
          <w:szCs w:val="28"/>
          <w:lang w:eastAsia="ru-RU"/>
        </w:rPr>
        <w:t>пиадного движения;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формирование у обучающихся ценности здоровья и безопасного образа жизни;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развитие экологической культуры;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выявление и поддержку детей с особыми образовательными потребностями;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формирование коммуникативных навыков в разновозрастной среде и среде сверстников;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поддержку детских объединений и ученического самоуправления;</w:t>
      </w:r>
    </w:p>
    <w:p w:rsidR="00C83B52"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выявление и поддержку одарённых детей. </w:t>
      </w:r>
    </w:p>
    <w:p w:rsidR="00511CA9" w:rsidRPr="007B5A2F" w:rsidRDefault="00511CA9" w:rsidP="001D6A86">
      <w:pPr>
        <w:spacing w:after="0" w:line="240" w:lineRule="auto"/>
        <w:ind w:firstLine="454"/>
        <w:jc w:val="both"/>
        <w:rPr>
          <w:rFonts w:ascii="Times New Roman" w:hAnsi="Times New Roman"/>
          <w:sz w:val="24"/>
          <w:szCs w:val="24"/>
          <w:lang w:eastAsia="ru-RU"/>
        </w:rPr>
      </w:pPr>
      <w:r w:rsidRPr="007B5A2F">
        <w:rPr>
          <w:rFonts w:ascii="Times New Roman" w:hAnsi="Times New Roman"/>
          <w:color w:val="000000"/>
          <w:sz w:val="28"/>
          <w:szCs w:val="28"/>
          <w:lang w:eastAsia="ru-RU"/>
        </w:rPr>
        <w:t> </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Аналитическая таблица для оценки базовых компетентностей педагогов</w:t>
      </w:r>
    </w:p>
    <w:tbl>
      <w:tblPr>
        <w:tblW w:w="0" w:type="auto"/>
        <w:tblInd w:w="108" w:type="dxa"/>
        <w:tblCellMar>
          <w:left w:w="0" w:type="dxa"/>
          <w:right w:w="0" w:type="dxa"/>
        </w:tblCellMar>
        <w:tblLook w:val="00A0"/>
      </w:tblPr>
      <w:tblGrid>
        <w:gridCol w:w="706"/>
        <w:gridCol w:w="2359"/>
        <w:gridCol w:w="2947"/>
        <w:gridCol w:w="3451"/>
      </w:tblGrid>
      <w:tr w:rsidR="00511CA9" w:rsidRPr="004A1E37">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1CA9" w:rsidRPr="004A1E37" w:rsidRDefault="00511CA9" w:rsidP="001D6A86">
            <w:pPr>
              <w:spacing w:after="0" w:line="240" w:lineRule="auto"/>
              <w:ind w:right="34"/>
              <w:jc w:val="both"/>
              <w:rPr>
                <w:rFonts w:ascii="Times New Roman" w:hAnsi="Times New Roman"/>
                <w:sz w:val="24"/>
                <w:szCs w:val="24"/>
                <w:lang w:eastAsia="ru-RU"/>
              </w:rPr>
            </w:pPr>
            <w:r w:rsidRPr="004A1E37">
              <w:rPr>
                <w:rFonts w:ascii="Times New Roman" w:hAnsi="Times New Roman"/>
                <w:b/>
                <w:bCs/>
                <w:sz w:val="28"/>
                <w:szCs w:val="28"/>
                <w:lang w:eastAsia="ru-RU"/>
              </w:rPr>
              <w:t>№ п/п</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CA9" w:rsidRPr="004A1E37" w:rsidRDefault="00511CA9" w:rsidP="001D6A86">
            <w:pPr>
              <w:spacing w:after="0" w:line="240" w:lineRule="auto"/>
              <w:ind w:right="34"/>
              <w:jc w:val="both"/>
              <w:rPr>
                <w:rFonts w:ascii="Times New Roman" w:hAnsi="Times New Roman"/>
                <w:sz w:val="24"/>
                <w:szCs w:val="24"/>
                <w:lang w:eastAsia="ru-RU"/>
              </w:rPr>
            </w:pPr>
            <w:r w:rsidRPr="004A1E37">
              <w:rPr>
                <w:rFonts w:ascii="Times New Roman" w:hAnsi="Times New Roman"/>
                <w:b/>
                <w:bCs/>
                <w:sz w:val="28"/>
                <w:szCs w:val="28"/>
                <w:lang w:eastAsia="ru-RU"/>
              </w:rPr>
              <w:t>Базовые компетентности педагога</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CA9" w:rsidRPr="004A1E37" w:rsidRDefault="00511CA9" w:rsidP="001D6A86">
            <w:pPr>
              <w:spacing w:after="0" w:line="240" w:lineRule="auto"/>
              <w:ind w:right="34"/>
              <w:jc w:val="both"/>
              <w:rPr>
                <w:rFonts w:ascii="Times New Roman" w:hAnsi="Times New Roman"/>
                <w:sz w:val="24"/>
                <w:szCs w:val="24"/>
                <w:lang w:eastAsia="ru-RU"/>
              </w:rPr>
            </w:pPr>
            <w:r w:rsidRPr="004A1E37">
              <w:rPr>
                <w:rFonts w:ascii="Times New Roman" w:hAnsi="Times New Roman"/>
                <w:b/>
                <w:bCs/>
                <w:sz w:val="28"/>
                <w:szCs w:val="28"/>
                <w:lang w:eastAsia="ru-RU"/>
              </w:rPr>
              <w:t>Характеристики компетентностей</w:t>
            </w:r>
          </w:p>
        </w:tc>
        <w:tc>
          <w:tcPr>
            <w:tcW w:w="5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CA9" w:rsidRPr="004A1E37" w:rsidRDefault="00511CA9" w:rsidP="001D6A86">
            <w:pPr>
              <w:spacing w:after="0" w:line="240" w:lineRule="auto"/>
              <w:ind w:right="34"/>
              <w:jc w:val="both"/>
              <w:rPr>
                <w:rFonts w:ascii="Times New Roman" w:hAnsi="Times New Roman"/>
                <w:sz w:val="24"/>
                <w:szCs w:val="24"/>
                <w:lang w:eastAsia="ru-RU"/>
              </w:rPr>
            </w:pPr>
            <w:r w:rsidRPr="004A1E37">
              <w:rPr>
                <w:rFonts w:ascii="Times New Roman" w:hAnsi="Times New Roman"/>
                <w:b/>
                <w:bCs/>
                <w:sz w:val="28"/>
                <w:szCs w:val="28"/>
                <w:lang w:eastAsia="ru-RU"/>
              </w:rPr>
              <w:t>Показатели</w:t>
            </w:r>
          </w:p>
          <w:p w:rsidR="00511CA9" w:rsidRPr="004A1E37" w:rsidRDefault="00511CA9" w:rsidP="001D6A86">
            <w:pPr>
              <w:spacing w:after="0" w:line="240" w:lineRule="auto"/>
              <w:ind w:right="34"/>
              <w:jc w:val="both"/>
              <w:rPr>
                <w:rFonts w:ascii="Times New Roman" w:hAnsi="Times New Roman"/>
                <w:sz w:val="24"/>
                <w:szCs w:val="24"/>
                <w:lang w:eastAsia="ru-RU"/>
              </w:rPr>
            </w:pPr>
            <w:r w:rsidRPr="004A1E37">
              <w:rPr>
                <w:rFonts w:ascii="Times New Roman" w:hAnsi="Times New Roman"/>
                <w:b/>
                <w:bCs/>
                <w:sz w:val="28"/>
                <w:szCs w:val="28"/>
                <w:lang w:eastAsia="ru-RU"/>
              </w:rPr>
              <w:t>оценки компетентности</w:t>
            </w:r>
          </w:p>
        </w:tc>
      </w:tr>
      <w:tr w:rsidR="00511CA9" w:rsidRPr="004A1E37">
        <w:tc>
          <w:tcPr>
            <w:tcW w:w="147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1. Личностные качества</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1.1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Вера в силы и возможности обучающихся</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Умение создавать ситуацию успеха для обучающихся;</w:t>
            </w:r>
          </w:p>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умение осуществлять грамотное педагогическое оценивание, мобилизующее академическую активность;</w:t>
            </w:r>
          </w:p>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умение разрабатывать индивидуально ориентированные образовательные проекты</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Интерес к внутреннему миру обучающихся</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 составить устную и письменную характеристику обучающегося, отражающую разные аспекты его внутреннего мира;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построить индивидуализированную образовательную программу;</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 показать личностный смысл обучения с учётом индивидуальных характеристик внутреннего мира</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Открытость к принятию других позиций, точек зрения (неидеологизи-рованное мышление педагога)</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Убеждённость, что истина может быть не одна;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интерес к мнениям и позициям других;</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учёт других точек зрения в процессе оценивания обучающихся</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Общая культура</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Ориентация в основных сферах материальной и духовной жизни;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материальных и духовных интересов молодёжи;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возможность продемонстрировать свои достижения;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руководство кружками и секциями</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Эмоциональная устойчивость</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 трудных ситуациях педагог сохраняет спокойствие;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эмоциональный конфликт не влияет на объективность оценки;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педагог не стремится избежать эмоционально напряжённых ситуаций</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Позитивная направленность на педагогическую деятельность. Уверенность в себе</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Осознание целей и ценностей педагогической деятельности;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позитивное настроение;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желание работать;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высокая профессиональная самооценка</w:t>
            </w:r>
          </w:p>
        </w:tc>
      </w:tr>
      <w:tr w:rsidR="00511CA9" w:rsidRPr="004A1E37">
        <w:tc>
          <w:tcPr>
            <w:tcW w:w="147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 Постановка целей и задач педагогической деятельности</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 перевести тему урока в педагогическую задачу</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образовательных стандартов и реализующих их программ;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осознание нетождественности темы урока и цели урока;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конкретным набором способов перевода темы в задачу</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 ставить педагогические цели и задачи сообразно возрастным и индивидуальным особенностям обучающихся</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возрастных особенностей обучающихся;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методами перевода цели в учебную задачу в конкретном возрасте</w:t>
            </w:r>
          </w:p>
        </w:tc>
      </w:tr>
      <w:tr w:rsidR="00511CA9" w:rsidRPr="004A1E37">
        <w:tc>
          <w:tcPr>
            <w:tcW w:w="147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3. Мотивация учебной деятельности</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обеспечить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успех</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деятельности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возможностей конкретных учеников;</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постановка учебных задач в соответствии с возможностями ученика;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демонстрация успехов обучающихся родителям, одноклассникам</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педагогическом оценивании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многообразия педагогических оценок;</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знакомство с литературой по данному вопросу;</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различными методами оценивания и их применение</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превращать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учебную</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задачу</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личностно</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значимую</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Это одна из важнейших компетентностей, обеспечивающих мотивацию учебной деятельности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интересов обучающихся, их внутреннего мира;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ориентация в культуре;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показать роль и значение изучаемого материала в реализации личных планов</w:t>
            </w:r>
          </w:p>
        </w:tc>
      </w:tr>
      <w:tr w:rsidR="00511CA9" w:rsidRPr="004A1E37">
        <w:tc>
          <w:tcPr>
            <w:tcW w:w="147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4. Информационная компетентность</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предмете преподавания</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генезиса формирования предметного знания (история, персоналии, для решения каких проблем разрабатывалось);</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возможности применения получаемых знаний для объяснения социальных и природных явлений;</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владение методами решения различных задач;</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свободное решение задач ЕГЭ, олимпиад: региональных, российских, международных</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методах преподавания</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нормативных методов и методик;</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демонстрация личностно ориентированных методов образования;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наличие своих находок и методов, авторской школы;</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современных достижений в области методики обучения, в том числе использование новых информационных технологий;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использование в учебном процессе современных методов обучения</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субъективных условиях деятельности (знание учеников и учебных коллективов)</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теоретического материала по психологии, характеризующего индивидуальные особенности обучающихся;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методами диагностики индивидуальных особенностей (возможно, совместно со школьным психологом);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использование знаний по психологии в организации учебного процесса;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разработка индивидуальных проектов на основе личных характеристик обучающихся;</w:t>
            </w:r>
          </w:p>
          <w:p w:rsidR="00511CA9" w:rsidRPr="004A1E37" w:rsidRDefault="00511CA9" w:rsidP="001D6A86">
            <w:pPr>
              <w:spacing w:after="0" w:line="240" w:lineRule="auto"/>
              <w:ind w:firstLine="58"/>
              <w:jc w:val="both"/>
              <w:rPr>
                <w:rFonts w:ascii="Times New Roman" w:hAnsi="Times New Roman"/>
                <w:sz w:val="24"/>
                <w:szCs w:val="24"/>
                <w:lang w:eastAsia="ru-RU"/>
              </w:rPr>
            </w:pPr>
            <w:r w:rsidRPr="004A1E37">
              <w:rPr>
                <w:rFonts w:ascii="Times New Roman" w:hAnsi="Times New Roman"/>
                <w:sz w:val="28"/>
                <w:szCs w:val="28"/>
                <w:lang w:eastAsia="ru-RU"/>
              </w:rPr>
              <w:t>— владение методами социометрии;</w:t>
            </w:r>
          </w:p>
          <w:p w:rsidR="00511CA9" w:rsidRPr="004A1E37" w:rsidRDefault="00511CA9" w:rsidP="001D6A86">
            <w:pPr>
              <w:spacing w:after="0" w:line="240" w:lineRule="auto"/>
              <w:ind w:firstLine="58"/>
              <w:jc w:val="both"/>
              <w:rPr>
                <w:rFonts w:ascii="Times New Roman" w:hAnsi="Times New Roman"/>
                <w:sz w:val="24"/>
                <w:szCs w:val="24"/>
                <w:lang w:eastAsia="ru-RU"/>
              </w:rPr>
            </w:pPr>
            <w:r w:rsidRPr="004A1E37">
              <w:rPr>
                <w:rFonts w:ascii="Times New Roman" w:hAnsi="Times New Roman"/>
                <w:sz w:val="28"/>
                <w:szCs w:val="28"/>
                <w:lang w:eastAsia="ru-RU"/>
              </w:rPr>
              <w:t>— учёт особенностей учебных коллективов в педагогическом процессе;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(рефлексия) своих индивидуальных особенностей и их учёт в своей деятельности</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 вести самостоятельный поиск информации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Профессиональная любознательность;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пользоваться различными информационно-поисковыми технологиями;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использование различных баз данных в образовательном процессе</w:t>
            </w:r>
          </w:p>
        </w:tc>
      </w:tr>
      <w:tr w:rsidR="00511CA9" w:rsidRPr="004A1E37">
        <w:tc>
          <w:tcPr>
            <w:tcW w:w="147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5. Разработка программ педагогической деятельности и принятие педагогических решений</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5.1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разработать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образовательную</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программу,</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выбрать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учебники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 учебные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комплекты</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образовательных стандартов и примерных программ;</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обоснованность используемых образовательных программ;</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участие работодателей в разработке образовательной программы;</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обоснованность выбора учебников и учебно-методических комплектов, используемых педагогом</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Умение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принимать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решения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различных</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педагогических</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ситуациях</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Педагогу приходится постоянно принимать решения: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как установить дисциплину;</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как мотивировать академическую активность;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как вызвать интерес у конкретного ученика;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типичных педагогических ситуаций, требующих участия педагога для своего решения;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набором решающих правил, используемых для различных ситуаций;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критерием предпочтительности при выборе того или иного решающего правила;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критериев достижения цели;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нетипичных конфликтных ситуаций;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примеры разрешения конкретных педагогических ситуаций;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развитость педагогического мышления</w:t>
            </w:r>
          </w:p>
        </w:tc>
      </w:tr>
      <w:tr w:rsidR="00511CA9" w:rsidRPr="004A1E37">
        <w:tc>
          <w:tcPr>
            <w:tcW w:w="1478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6. Компетенции в организации учебной деятельности</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установлении субъект-субъектных отношений</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обучающихся;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компетентность в целеполагании;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предметная компетентность;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методическая компетентность;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готовность к сотрудничеству</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обеспечении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понимания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педагогической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задачи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 способов</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деятельности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того, что знают и понимают ученики;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свободное владение изучаемым материалом;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осознанное включение нового учебного материала в систему освоенных обучающимися знаний;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демонстрация практического применения изучаемого материала;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опора на чувственное восприятие</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педагогическом оценивании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функций педагогической оценки;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видов педагогической оценки;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того, что подлежит оцениванию в педагогической деятельности;</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владение методами педагогического оценивания;</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умение продемонстрировать эти методы на конкретных примерах;</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перейти от педагогического оценивания к самооценке</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организации информационной основы деятельности обучающегося</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Свободное владение учебным материалом;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типичных трудностей при изучении конкретных тем;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выявить уровень развития обучающихся;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методами объективного контроля и оценивания;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использовании современных средств и систем организации учебно-воспитательного процесса</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Обеспечивает эффективность учебно-воспитательного процесса</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современных средств и методов построения образовательного процесса;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обосновать выбранные методы и средства обучения</w:t>
            </w:r>
          </w:p>
        </w:tc>
      </w:tr>
      <w:tr w:rsidR="00511CA9" w:rsidRPr="004A1E3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Компетентность в способах умственной деятельности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Характеризует уровень владения педагогом и обучающимися системой интеллектуальных операций</w:t>
            </w:r>
          </w:p>
        </w:tc>
        <w:tc>
          <w:tcPr>
            <w:tcW w:w="503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Знание системы интеллектуальных операций;</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владение интеллектуальными операциями;</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сформировать интеллектуальные операции у учеников;</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умение организовать использование интеллектуальных операций, адекватных решаемой задаче</w:t>
            </w:r>
          </w:p>
        </w:tc>
      </w:tr>
    </w:tbl>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p>
    <w:p w:rsidR="00511CA9" w:rsidRPr="007B5A2F" w:rsidRDefault="00511CA9" w:rsidP="001D6A86">
      <w:pPr>
        <w:spacing w:after="0" w:line="240" w:lineRule="auto"/>
        <w:jc w:val="both"/>
        <w:rPr>
          <w:rFonts w:ascii="Times New Roman" w:hAnsi="Times New Roman"/>
          <w:sz w:val="24"/>
          <w:szCs w:val="24"/>
          <w:lang w:eastAsia="ru-RU"/>
        </w:rPr>
      </w:pPr>
      <w:r w:rsidRPr="007B5A2F">
        <w:rPr>
          <w:rFonts w:ascii="Times New Roman" w:hAnsi="Times New Roman"/>
          <w:color w:val="000000"/>
          <w:sz w:val="28"/>
          <w:szCs w:val="28"/>
          <w:lang w:eastAsia="ru-RU"/>
        </w:rPr>
        <w:t> </w:t>
      </w:r>
    </w:p>
    <w:p w:rsidR="00511CA9" w:rsidRPr="007B5A2F" w:rsidRDefault="00511CA9" w:rsidP="002B2EE3">
      <w:pPr>
        <w:spacing w:after="0" w:line="240" w:lineRule="auto"/>
        <w:ind w:firstLine="454"/>
        <w:jc w:val="center"/>
        <w:rPr>
          <w:rFonts w:ascii="Times New Roman" w:hAnsi="Times New Roman"/>
          <w:i/>
          <w:iCs/>
          <w:color w:val="000000"/>
          <w:sz w:val="28"/>
          <w:szCs w:val="28"/>
          <w:lang w:eastAsia="ru-RU"/>
        </w:rPr>
      </w:pPr>
      <w:bookmarkStart w:id="178" w:name="bookmark226"/>
      <w:r w:rsidRPr="007B5A2F">
        <w:rPr>
          <w:rFonts w:ascii="Times New Roman" w:hAnsi="Times New Roman"/>
          <w:b/>
          <w:bCs/>
          <w:i/>
          <w:iCs/>
          <w:color w:val="000000"/>
          <w:sz w:val="28"/>
          <w:szCs w:val="28"/>
          <w:lang w:eastAsia="ru-RU"/>
        </w:rPr>
        <w:t>3.3.3. Финансовое обеспечение реализации</w:t>
      </w:r>
      <w:bookmarkEnd w:id="178"/>
    </w:p>
    <w:p w:rsidR="00511CA9" w:rsidRPr="007B5A2F" w:rsidRDefault="00511CA9" w:rsidP="002B2EE3">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основной образовательной программы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Финансовое обеспечение</w:t>
      </w:r>
      <w:r w:rsidRPr="007B5A2F">
        <w:rPr>
          <w:rFonts w:ascii="Times New Roman" w:hAnsi="Times New Roman"/>
          <w:color w:val="000000"/>
          <w:sz w:val="28"/>
          <w:lang w:eastAsia="ru-RU"/>
        </w:rPr>
        <w:t> </w:t>
      </w:r>
      <w:r>
        <w:rPr>
          <w:rFonts w:ascii="Times New Roman" w:hAnsi="Times New Roman"/>
          <w:color w:val="000000"/>
          <w:sz w:val="28"/>
          <w:lang w:eastAsia="ru-RU"/>
        </w:rPr>
        <w:t xml:space="preserve"> </w:t>
      </w:r>
      <w:r w:rsidRPr="007B5A2F">
        <w:rPr>
          <w:rFonts w:ascii="Times New Roman" w:hAnsi="Times New Roman"/>
          <w:color w:val="000000"/>
          <w:sz w:val="28"/>
          <w:szCs w:val="28"/>
          <w:lang w:eastAsia="ru-RU"/>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i/>
          <w:iCs/>
          <w:color w:val="000000"/>
          <w:sz w:val="28"/>
          <w:szCs w:val="28"/>
          <w:lang w:eastAsia="ru-RU"/>
        </w:rPr>
        <w:t>Финансовое обеспечение задания учредителя по реализации основной образовательной программы начального общего образования</w:t>
      </w:r>
      <w:r w:rsidRPr="007B5A2F">
        <w:rPr>
          <w:rFonts w:ascii="Times New Roman" w:hAnsi="Times New Roman"/>
          <w:i/>
          <w:iCs/>
          <w:color w:val="000000"/>
          <w:sz w:val="28"/>
          <w:lang w:eastAsia="ru-RU"/>
        </w:rPr>
        <w:t> </w:t>
      </w:r>
      <w:r w:rsidRPr="007B5A2F">
        <w:rPr>
          <w:rFonts w:ascii="Times New Roman" w:hAnsi="Times New Roman"/>
          <w:color w:val="000000"/>
          <w:sz w:val="28"/>
          <w:szCs w:val="28"/>
          <w:lang w:eastAsia="ru-RU"/>
        </w:rPr>
        <w:t>осуществляется на основе предоставления субвенций из областного бюджета.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Формирование фонда оплаты труда</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бюджетной сметой образовательного учреждения, количеством обучающихся и соответствующими поправочными коэффициентами, и отражается в смете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color w:val="000000"/>
          <w:sz w:val="28"/>
          <w:szCs w:val="28"/>
          <w:lang w:eastAsia="ru-RU"/>
        </w:rPr>
        <w:t>Справочно:</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в соответствии с установленным порядком финансирования оплаты труда работников образовательных учреждений: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 фонд оплаты труда образовательного учреждения состоит из базовой части и стимулирующей части. Стимулирующая часть фонда оплаты труда  МОУ </w:t>
      </w:r>
      <w:r>
        <w:rPr>
          <w:rFonts w:ascii="Times New Roman" w:hAnsi="Times New Roman"/>
          <w:color w:val="000000"/>
          <w:sz w:val="28"/>
          <w:szCs w:val="28"/>
          <w:lang w:eastAsia="ru-RU"/>
        </w:rPr>
        <w:t xml:space="preserve"> «Ближнеигуменская СОШ</w:t>
      </w:r>
      <w:r w:rsidRPr="007B5A2F">
        <w:rPr>
          <w:rFonts w:ascii="Times New Roman" w:hAnsi="Times New Roman"/>
          <w:color w:val="000000"/>
          <w:sz w:val="28"/>
          <w:szCs w:val="28"/>
          <w:lang w:eastAsia="ru-RU"/>
        </w:rPr>
        <w:t xml:space="preserve"> — 30%. Значение стимулирующей части определяется общеобразовательным учреждением самостоятельно;</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511CA9"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общая часть фонда оплаты труда обеспечивает гарантированную оплату труда педагогического работника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w:t>
      </w:r>
      <w:r>
        <w:rPr>
          <w:rFonts w:ascii="Times New Roman" w:hAnsi="Times New Roman"/>
          <w:color w:val="000000"/>
          <w:sz w:val="28"/>
          <w:szCs w:val="28"/>
          <w:lang w:eastAsia="ru-RU"/>
        </w:rPr>
        <w:t xml:space="preserve"> </w:t>
      </w:r>
    </w:p>
    <w:p w:rsidR="00511CA9" w:rsidRPr="00AA54C9" w:rsidRDefault="00511CA9" w:rsidP="001D6A86">
      <w:pPr>
        <w:spacing w:after="0" w:line="240" w:lineRule="auto"/>
        <w:ind w:firstLine="454"/>
        <w:jc w:val="both"/>
        <w:rPr>
          <w:rFonts w:ascii="Times New Roman" w:hAnsi="Times New Roman"/>
          <w:sz w:val="28"/>
          <w:szCs w:val="28"/>
        </w:rPr>
      </w:pPr>
      <w:r w:rsidRPr="00AA54C9">
        <w:rPr>
          <w:rFonts w:ascii="Times New Roman" w:hAnsi="Times New Roman"/>
          <w:sz w:val="28"/>
          <w:szCs w:val="28"/>
          <w:lang w:eastAsia="ru-RU"/>
        </w:rPr>
        <w:t xml:space="preserve">Размеры, порядок и условия осуществления стимулирующих выплат определяются  в «Положением </w:t>
      </w:r>
      <w:r w:rsidRPr="00AA54C9">
        <w:rPr>
          <w:rFonts w:ascii="Times New Roman" w:hAnsi="Times New Roman"/>
          <w:sz w:val="28"/>
          <w:szCs w:val="28"/>
        </w:rPr>
        <w:t>о распределении стимулирующей части фонда оплаты труда  работников</w:t>
      </w:r>
      <w:r>
        <w:rPr>
          <w:rFonts w:ascii="Times New Roman" w:hAnsi="Times New Roman"/>
          <w:sz w:val="28"/>
          <w:szCs w:val="28"/>
        </w:rPr>
        <w:t xml:space="preserve"> МОУ </w:t>
      </w:r>
      <w:r w:rsidRPr="00B5304B">
        <w:rPr>
          <w:rFonts w:ascii="Times New Roman" w:hAnsi="Times New Roman"/>
          <w:sz w:val="28"/>
          <w:szCs w:val="28"/>
        </w:rPr>
        <w:t>«Ближнеигуменская</w:t>
      </w:r>
      <w:r>
        <w:rPr>
          <w:rFonts w:ascii="Times New Roman" w:hAnsi="Times New Roman"/>
          <w:sz w:val="28"/>
          <w:szCs w:val="28"/>
        </w:rPr>
        <w:t xml:space="preserve"> основная общеобразовательная школа»</w:t>
      </w:r>
    </w:p>
    <w:p w:rsidR="00511CA9" w:rsidRPr="007B5A2F" w:rsidRDefault="00511CA9" w:rsidP="002B2EE3">
      <w:pPr>
        <w:spacing w:after="0" w:line="240" w:lineRule="auto"/>
        <w:ind w:firstLine="454"/>
        <w:jc w:val="center"/>
        <w:rPr>
          <w:rFonts w:ascii="Times New Roman" w:hAnsi="Times New Roman"/>
          <w:i/>
          <w:iCs/>
          <w:color w:val="000000"/>
          <w:sz w:val="28"/>
          <w:szCs w:val="28"/>
          <w:lang w:eastAsia="ru-RU"/>
        </w:rPr>
      </w:pPr>
      <w:bookmarkStart w:id="179" w:name="bookmark229"/>
      <w:r w:rsidRPr="007B5A2F">
        <w:rPr>
          <w:rFonts w:ascii="Times New Roman" w:hAnsi="Times New Roman"/>
          <w:b/>
          <w:bCs/>
          <w:i/>
          <w:iCs/>
          <w:color w:val="000000"/>
          <w:sz w:val="28"/>
          <w:szCs w:val="28"/>
          <w:lang w:eastAsia="ru-RU"/>
        </w:rPr>
        <w:t>3.3.4. Материально-технические условия реализации основной образовательной программы</w:t>
      </w:r>
      <w:bookmarkEnd w:id="179"/>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7B5A2F">
          <w:rPr>
            <w:rFonts w:ascii="Times New Roman" w:hAnsi="Times New Roman"/>
            <w:color w:val="000000"/>
            <w:sz w:val="28"/>
            <w:szCs w:val="28"/>
            <w:lang w:eastAsia="ru-RU"/>
          </w:rPr>
          <w:t>2011 г</w:t>
        </w:r>
      </w:smartTag>
      <w:r w:rsidRPr="007B5A2F">
        <w:rPr>
          <w:rFonts w:ascii="Times New Roman" w:hAnsi="Times New Roman"/>
          <w:color w:val="000000"/>
          <w:sz w:val="28"/>
          <w:szCs w:val="28"/>
          <w:lang w:eastAsia="ru-RU"/>
        </w:rPr>
        <w:t>. № 174, а также соответствующие приказы и методические рекомендации, в том числе:</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7B5A2F">
          <w:rPr>
            <w:rFonts w:ascii="Times New Roman" w:hAnsi="Times New Roman"/>
            <w:color w:val="000000"/>
            <w:sz w:val="28"/>
            <w:szCs w:val="28"/>
            <w:lang w:eastAsia="ru-RU"/>
          </w:rPr>
          <w:t>2010 г</w:t>
        </w:r>
      </w:smartTag>
      <w:r w:rsidRPr="007B5A2F">
        <w:rPr>
          <w:rFonts w:ascii="Times New Roman" w:hAnsi="Times New Roman"/>
          <w:color w:val="000000"/>
          <w:sz w:val="28"/>
          <w:szCs w:val="28"/>
          <w:lang w:eastAsia="ru-RU"/>
        </w:rPr>
        <w:t>. № 189, СанПиН 2.4.2.2821-10 «Санитарно-эпидемиологические требования к условиям и организации обучения в общеобразовательных учреждениях»;</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 приказ Минобрнауки России от 4 октября </w:t>
      </w:r>
      <w:smartTag w:uri="urn:schemas-microsoft-com:office:smarttags" w:element="metricconverter">
        <w:smartTagPr>
          <w:attr w:name="ProductID" w:val="2010 г"/>
        </w:smartTagPr>
        <w:r w:rsidRPr="007B5A2F">
          <w:rPr>
            <w:rFonts w:ascii="Times New Roman" w:hAnsi="Times New Roman"/>
            <w:color w:val="000000"/>
            <w:sz w:val="28"/>
            <w:szCs w:val="28"/>
            <w:lang w:eastAsia="ru-RU"/>
          </w:rPr>
          <w:t>2010 г</w:t>
        </w:r>
      </w:smartTag>
      <w:r w:rsidRPr="007B5A2F">
        <w:rPr>
          <w:rFonts w:ascii="Times New Roman" w:hAnsi="Times New Roman"/>
          <w:color w:val="000000"/>
          <w:sz w:val="28"/>
          <w:szCs w:val="28"/>
          <w:lang w:eastAsia="ru-RU"/>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xml:space="preserve">• приказ Минобрнауки России от 23 июня </w:t>
      </w:r>
      <w:smartTag w:uri="urn:schemas-microsoft-com:office:smarttags" w:element="metricconverter">
        <w:smartTagPr>
          <w:attr w:name="ProductID" w:val="2010 г"/>
        </w:smartTagPr>
        <w:r w:rsidRPr="007B5A2F">
          <w:rPr>
            <w:rFonts w:ascii="Times New Roman" w:hAnsi="Times New Roman"/>
            <w:color w:val="000000"/>
            <w:sz w:val="28"/>
            <w:szCs w:val="28"/>
            <w:lang w:eastAsia="ru-RU"/>
          </w:rPr>
          <w:t>2010 г</w:t>
        </w:r>
      </w:smartTag>
      <w:r w:rsidRPr="007B5A2F">
        <w:rPr>
          <w:rFonts w:ascii="Times New Roman" w:hAnsi="Times New Roman"/>
          <w:color w:val="000000"/>
          <w:sz w:val="28"/>
          <w:szCs w:val="28"/>
          <w:lang w:eastAsia="ru-RU"/>
        </w:rPr>
        <w:t>. № 697 «Об утверждении федеральных требований к образовательным учреждениям в части охраны здоровья обучающихся, воспитанников»;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перечни рекомендуемой учебной литературы и цифровых образовательных ресурсов;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должно быть обеспечено мебелью, офисным освещением, хозяйственным инвентарём и оборудовано:</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учебными кабинетами с автоматизированными рабочими местами обучающихся и педагогических работников;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помещениями для занятий естественно-научной деятельностью, моделированием, техническим творчеством, иностранными языками;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помещениями (кабинетами, мастерскими, студиями) для занятий музыкой, хореографией и изобразительным искусством;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актовым залом;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спортивными сооружениями (комплексами, залами, бассейнами, стадионами, спортивными площадками, тирами), оснащёнными игровым, спортивным оборудованием и инвентарём;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помещениями медицинского назначения;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гардеробами, санузлами, местами личной гигиены;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участком (территорией) с необходимым набором оснащённых зон.</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DC26B0">
        <w:rPr>
          <w:rFonts w:ascii="Times New Roman" w:hAnsi="Times New Roman"/>
          <w:sz w:val="28"/>
          <w:szCs w:val="28"/>
          <w:lang w:eastAsia="ru-RU"/>
        </w:rPr>
        <w:t>МОУ  «</w:t>
      </w:r>
      <w:r>
        <w:rPr>
          <w:rFonts w:ascii="Times New Roman" w:hAnsi="Times New Roman"/>
          <w:sz w:val="28"/>
          <w:szCs w:val="28"/>
          <w:lang w:eastAsia="ru-RU"/>
        </w:rPr>
        <w:t xml:space="preserve">Ближнеигуменская </w:t>
      </w:r>
      <w:r w:rsidRPr="00DC26B0">
        <w:rPr>
          <w:rFonts w:ascii="Times New Roman" w:hAnsi="Times New Roman"/>
          <w:sz w:val="28"/>
          <w:szCs w:val="28"/>
          <w:lang w:eastAsia="ru-RU"/>
        </w:rPr>
        <w:t xml:space="preserve"> </w:t>
      </w:r>
      <w:r>
        <w:rPr>
          <w:rFonts w:ascii="Times New Roman" w:hAnsi="Times New Roman"/>
          <w:sz w:val="28"/>
          <w:szCs w:val="28"/>
          <w:lang w:eastAsia="ru-RU"/>
        </w:rPr>
        <w:t>средняя</w:t>
      </w:r>
      <w:r w:rsidRPr="00DC26B0">
        <w:rPr>
          <w:rFonts w:ascii="Times New Roman" w:hAnsi="Times New Roman"/>
          <w:sz w:val="28"/>
          <w:szCs w:val="28"/>
          <w:lang w:eastAsia="ru-RU"/>
        </w:rPr>
        <w:t xml:space="preserve"> общеобразовательная школа»</w:t>
      </w:r>
      <w:r>
        <w:rPr>
          <w:rFonts w:ascii="Times New Roman" w:hAnsi="Times New Roman"/>
          <w:color w:val="FF0000"/>
          <w:sz w:val="28"/>
          <w:szCs w:val="28"/>
          <w:lang w:eastAsia="ru-RU"/>
        </w:rPr>
        <w:t xml:space="preserve"> </w:t>
      </w:r>
      <w:r w:rsidRPr="007B5A2F">
        <w:rPr>
          <w:rFonts w:ascii="Times New Roman" w:hAnsi="Times New Roman"/>
          <w:color w:val="000000"/>
          <w:sz w:val="28"/>
          <w:szCs w:val="28"/>
          <w:lang w:eastAsia="ru-RU"/>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Состав комплекта средств обучения должен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Состав комплекта должен сформирован с учётом: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возрастных, психолого-педагогических особенностей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его необходимости и достаточности;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необходимости единого интерфейса подключения и обеспечения эргономичного режима работы участников образовательного процесса;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согласованности совместного использования (содержательной, функциональной, программной и пр.).</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Инновационные средства обучения содержат:</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программную часть, включающую многопользовательскую операционную систему и прикладное программное обеспечение;</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электронные образовательные ресурсы по предметным областям.</w:t>
      </w:r>
    </w:p>
    <w:p w:rsidR="00511CA9"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2B2EE3" w:rsidRDefault="002B2EE3" w:rsidP="002B2EE3">
      <w:pPr>
        <w:spacing w:after="0" w:line="240" w:lineRule="auto"/>
        <w:ind w:firstLine="454"/>
        <w:jc w:val="center"/>
        <w:rPr>
          <w:rFonts w:ascii="Times New Roman" w:hAnsi="Times New Roman"/>
          <w:b/>
          <w:bCs/>
          <w:color w:val="000000"/>
          <w:sz w:val="28"/>
          <w:szCs w:val="28"/>
          <w:lang w:eastAsia="ru-RU"/>
        </w:rPr>
      </w:pPr>
    </w:p>
    <w:p w:rsidR="002B2EE3" w:rsidRDefault="002B2EE3" w:rsidP="002B2EE3">
      <w:pPr>
        <w:spacing w:after="0" w:line="240" w:lineRule="auto"/>
        <w:ind w:firstLine="454"/>
        <w:jc w:val="center"/>
        <w:rPr>
          <w:rFonts w:ascii="Times New Roman" w:hAnsi="Times New Roman"/>
          <w:b/>
          <w:bCs/>
          <w:color w:val="000000"/>
          <w:sz w:val="28"/>
          <w:szCs w:val="28"/>
          <w:lang w:eastAsia="ru-RU"/>
        </w:rPr>
      </w:pPr>
    </w:p>
    <w:p w:rsidR="00511CA9" w:rsidRPr="00B5304B" w:rsidRDefault="00511CA9" w:rsidP="002B2EE3">
      <w:pPr>
        <w:spacing w:after="0" w:line="240" w:lineRule="auto"/>
        <w:ind w:firstLine="454"/>
        <w:jc w:val="center"/>
        <w:rPr>
          <w:rFonts w:ascii="Times New Roman" w:hAnsi="Times New Roman"/>
          <w:b/>
          <w:bCs/>
          <w:color w:val="000000"/>
          <w:sz w:val="28"/>
          <w:szCs w:val="28"/>
          <w:lang w:eastAsia="ru-RU"/>
        </w:rPr>
      </w:pPr>
      <w:r w:rsidRPr="00B5304B">
        <w:rPr>
          <w:rFonts w:ascii="Times New Roman" w:hAnsi="Times New Roman"/>
          <w:b/>
          <w:bCs/>
          <w:color w:val="000000"/>
          <w:sz w:val="28"/>
          <w:szCs w:val="28"/>
          <w:lang w:eastAsia="ru-RU"/>
        </w:rPr>
        <w:t>Оценка материально-технических условий реализации основной образовательной программы</w:t>
      </w:r>
    </w:p>
    <w:p w:rsidR="00511CA9" w:rsidRPr="007B5A2F" w:rsidRDefault="00511CA9" w:rsidP="002B2EE3">
      <w:pPr>
        <w:spacing w:after="0" w:line="240" w:lineRule="auto"/>
        <w:jc w:val="center"/>
        <w:rPr>
          <w:rFonts w:ascii="Times New Roman" w:hAnsi="Times New Roman"/>
          <w:color w:val="000000"/>
          <w:sz w:val="24"/>
          <w:szCs w:val="24"/>
          <w:lang w:eastAsia="ru-RU"/>
        </w:rPr>
      </w:pPr>
      <w:r w:rsidRPr="00B5304B">
        <w:rPr>
          <w:rFonts w:ascii="Times New Roman" w:hAnsi="Times New Roman"/>
          <w:b/>
          <w:bCs/>
          <w:color w:val="000000"/>
          <w:sz w:val="28"/>
          <w:szCs w:val="28"/>
          <w:lang w:eastAsia="ru-RU"/>
        </w:rPr>
        <w:t>Оснащение кабинетов начальной школы</w:t>
      </w:r>
    </w:p>
    <w:tbl>
      <w:tblPr>
        <w:tblW w:w="0" w:type="auto"/>
        <w:tblInd w:w="108" w:type="dxa"/>
        <w:tblCellMar>
          <w:left w:w="0" w:type="dxa"/>
          <w:right w:w="0" w:type="dxa"/>
        </w:tblCellMar>
        <w:tblLook w:val="00A0"/>
      </w:tblPr>
      <w:tblGrid>
        <w:gridCol w:w="2731"/>
        <w:gridCol w:w="609"/>
        <w:gridCol w:w="609"/>
        <w:gridCol w:w="609"/>
        <w:gridCol w:w="662"/>
        <w:gridCol w:w="260"/>
        <w:gridCol w:w="439"/>
        <w:gridCol w:w="469"/>
        <w:gridCol w:w="439"/>
        <w:gridCol w:w="439"/>
        <w:gridCol w:w="439"/>
        <w:gridCol w:w="439"/>
        <w:gridCol w:w="439"/>
        <w:gridCol w:w="439"/>
        <w:gridCol w:w="440"/>
      </w:tblGrid>
      <w:tr w:rsidR="00511CA9" w:rsidRPr="004A1E37">
        <w:tc>
          <w:tcPr>
            <w:tcW w:w="27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Наименование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оборудования, мебели</w:t>
            </w:r>
          </w:p>
        </w:tc>
        <w:tc>
          <w:tcPr>
            <w:tcW w:w="6731" w:type="dxa"/>
            <w:gridSpan w:val="14"/>
            <w:tcBorders>
              <w:top w:val="single" w:sz="8" w:space="0" w:color="auto"/>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Кабинеты/количество</w:t>
            </w:r>
          </w:p>
        </w:tc>
      </w:tr>
      <w:tr w:rsidR="00511CA9" w:rsidRPr="004A1E37">
        <w:tc>
          <w:tcPr>
            <w:tcW w:w="0" w:type="auto"/>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B5304B" w:rsidRDefault="00511CA9" w:rsidP="001D6A86">
            <w:pPr>
              <w:spacing w:after="0" w:line="240" w:lineRule="auto"/>
              <w:jc w:val="both"/>
              <w:rPr>
                <w:rFonts w:ascii="Times New Roman" w:hAnsi="Times New Roman"/>
                <w:b/>
                <w:sz w:val="24"/>
                <w:szCs w:val="24"/>
                <w:lang w:eastAsia="ru-RU"/>
              </w:rPr>
            </w:pPr>
            <w:r w:rsidRPr="00B5304B">
              <w:rPr>
                <w:rFonts w:ascii="Times New Roman" w:hAnsi="Times New Roman"/>
                <w:b/>
                <w:bCs/>
                <w:sz w:val="24"/>
                <w:szCs w:val="24"/>
                <w:lang w:eastAsia="ru-RU"/>
              </w:rPr>
              <w:t>1</w:t>
            </w:r>
            <w:r>
              <w:rPr>
                <w:rFonts w:ascii="Times New Roman" w:hAnsi="Times New Roman"/>
                <w:b/>
                <w:bCs/>
                <w:sz w:val="24"/>
                <w:szCs w:val="24"/>
                <w:lang w:eastAsia="ru-RU"/>
              </w:rPr>
              <w:t>кл</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B5304B" w:rsidRDefault="00511CA9" w:rsidP="001D6A86">
            <w:pPr>
              <w:spacing w:after="0" w:line="240" w:lineRule="auto"/>
              <w:jc w:val="both"/>
              <w:rPr>
                <w:rFonts w:ascii="Times New Roman" w:hAnsi="Times New Roman"/>
                <w:b/>
                <w:sz w:val="24"/>
                <w:szCs w:val="24"/>
                <w:lang w:eastAsia="ru-RU"/>
              </w:rPr>
            </w:pPr>
            <w:r w:rsidRPr="00B5304B">
              <w:rPr>
                <w:rFonts w:ascii="Times New Roman" w:hAnsi="Times New Roman"/>
                <w:b/>
                <w:bCs/>
                <w:sz w:val="24"/>
                <w:szCs w:val="24"/>
                <w:lang w:eastAsia="ru-RU"/>
              </w:rPr>
              <w:t>2</w:t>
            </w:r>
            <w:r>
              <w:rPr>
                <w:rFonts w:ascii="Times New Roman" w:hAnsi="Times New Roman"/>
                <w:b/>
                <w:bCs/>
                <w:sz w:val="24"/>
                <w:szCs w:val="24"/>
                <w:lang w:eastAsia="ru-RU"/>
              </w:rPr>
              <w:t>кл</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B5304B" w:rsidRDefault="00511CA9" w:rsidP="001D6A86">
            <w:pPr>
              <w:spacing w:after="0" w:line="240" w:lineRule="auto"/>
              <w:jc w:val="both"/>
              <w:rPr>
                <w:rFonts w:ascii="Times New Roman" w:hAnsi="Times New Roman"/>
                <w:b/>
                <w:sz w:val="24"/>
                <w:szCs w:val="24"/>
                <w:lang w:eastAsia="ru-RU"/>
              </w:rPr>
            </w:pPr>
            <w:r w:rsidRPr="00B5304B">
              <w:rPr>
                <w:rFonts w:ascii="Times New Roman" w:hAnsi="Times New Roman"/>
                <w:b/>
                <w:sz w:val="24"/>
                <w:szCs w:val="24"/>
                <w:lang w:eastAsia="ru-RU"/>
              </w:rPr>
              <w:t>3</w:t>
            </w:r>
            <w:r>
              <w:rPr>
                <w:rFonts w:ascii="Times New Roman" w:hAnsi="Times New Roman"/>
                <w:b/>
                <w:sz w:val="24"/>
                <w:szCs w:val="24"/>
                <w:lang w:eastAsia="ru-RU"/>
              </w:rPr>
              <w:t>кл</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B5304B" w:rsidRDefault="00511CA9" w:rsidP="001D6A86">
            <w:pPr>
              <w:spacing w:after="0" w:line="240" w:lineRule="auto"/>
              <w:jc w:val="both"/>
              <w:rPr>
                <w:rFonts w:ascii="Times New Roman" w:hAnsi="Times New Roman"/>
                <w:b/>
                <w:sz w:val="24"/>
                <w:szCs w:val="24"/>
                <w:lang w:eastAsia="ru-RU"/>
              </w:rPr>
            </w:pPr>
            <w:r w:rsidRPr="00B5304B">
              <w:rPr>
                <w:rFonts w:ascii="Times New Roman" w:hAnsi="Times New Roman"/>
                <w:b/>
                <w:sz w:val="24"/>
                <w:szCs w:val="24"/>
                <w:lang w:eastAsia="ru-RU"/>
              </w:rPr>
              <w:t>4</w:t>
            </w:r>
            <w:r>
              <w:rPr>
                <w:rFonts w:ascii="Times New Roman" w:hAnsi="Times New Roman"/>
                <w:b/>
                <w:sz w:val="24"/>
                <w:szCs w:val="24"/>
                <w:lang w:eastAsia="ru-RU"/>
              </w:rPr>
              <w:t>кл</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 Ноутбук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 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 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Наушники</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сетевой фильтр</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Принтер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Мультимедийный проектор</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Интерактивная доска</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Интерактивное копи-устройство</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Экран настенный</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Видеокамера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Графический планшет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Сканер</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Копир</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Пианино</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B5304B" w:rsidRDefault="00511CA9" w:rsidP="001D6A86">
            <w:pPr>
              <w:spacing w:after="0" w:line="240" w:lineRule="auto"/>
              <w:jc w:val="both"/>
              <w:rPr>
                <w:rFonts w:ascii="Times New Roman" w:hAnsi="Times New Roman"/>
                <w:sz w:val="24"/>
                <w:szCs w:val="24"/>
                <w:lang w:eastAsia="ru-RU"/>
              </w:rPr>
            </w:pPr>
            <w:r w:rsidRPr="00B5304B">
              <w:rPr>
                <w:rFonts w:ascii="Times New Roman" w:hAnsi="Times New Roman"/>
                <w:sz w:val="28"/>
                <w:szCs w:val="28"/>
                <w:lang w:eastAsia="ru-RU"/>
              </w:rPr>
              <w:t xml:space="preserve">Стол ученический </w:t>
            </w:r>
            <w:r>
              <w:rPr>
                <w:rFonts w:ascii="Times New Roman" w:hAnsi="Times New Roman"/>
                <w:sz w:val="28"/>
                <w:szCs w:val="28"/>
                <w:lang w:eastAsia="ru-RU"/>
              </w:rPr>
              <w:t>не</w:t>
            </w:r>
            <w:r w:rsidRPr="00B5304B">
              <w:rPr>
                <w:rFonts w:ascii="Times New Roman" w:hAnsi="Times New Roman"/>
                <w:sz w:val="28"/>
                <w:szCs w:val="28"/>
                <w:lang w:eastAsia="ru-RU"/>
              </w:rPr>
              <w:t>регулируемый</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r w:rsidR="00A665AA">
              <w:rPr>
                <w:rFonts w:ascii="Times New Roman" w:hAnsi="Times New Roman"/>
                <w:sz w:val="28"/>
                <w:szCs w:val="28"/>
                <w:lang w:eastAsia="ru-RU"/>
              </w:rPr>
              <w:t>2</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B5304B" w:rsidRDefault="00511CA9" w:rsidP="001D6A86">
            <w:pPr>
              <w:spacing w:after="0" w:line="240" w:lineRule="auto"/>
              <w:jc w:val="both"/>
              <w:rPr>
                <w:rFonts w:ascii="Times New Roman" w:hAnsi="Times New Roman"/>
                <w:sz w:val="24"/>
                <w:szCs w:val="24"/>
                <w:lang w:eastAsia="ru-RU"/>
              </w:rPr>
            </w:pPr>
            <w:r w:rsidRPr="00B5304B">
              <w:rPr>
                <w:rFonts w:ascii="Times New Roman" w:hAnsi="Times New Roman"/>
                <w:sz w:val="28"/>
                <w:szCs w:val="28"/>
                <w:lang w:eastAsia="ru-RU"/>
              </w:rPr>
              <w:t>Стул ученический нерегулируемый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2</w:t>
            </w:r>
            <w:r w:rsidR="00A665AA">
              <w:rPr>
                <w:rFonts w:ascii="Times New Roman" w:hAnsi="Times New Roman"/>
                <w:sz w:val="28"/>
                <w:szCs w:val="28"/>
                <w:lang w:eastAsia="ru-RU"/>
              </w:rPr>
              <w:t>4</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r w:rsidR="00A665AA">
              <w:rPr>
                <w:rFonts w:ascii="Times New Roman" w:hAnsi="Times New Roman"/>
                <w:sz w:val="28"/>
                <w:szCs w:val="28"/>
                <w:lang w:eastAsia="ru-RU"/>
              </w:rPr>
              <w:t>4</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Доска</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3F706F">
              <w:rPr>
                <w:rFonts w:ascii="Times New Roman" w:hAnsi="Times New Roman"/>
                <w:sz w:val="28"/>
                <w:szCs w:val="28"/>
                <w:lang w:eastAsia="ru-RU"/>
              </w:rPr>
              <w:t>Шкафы для учебно-наглядных пособий</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5</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Стол компьютерный</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A665AA"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Стол учительский</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27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Стул мягкий</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662"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r w:rsidRPr="00244689">
              <w:rPr>
                <w:rFonts w:ascii="Times New Roman" w:hAnsi="Times New Roman"/>
                <w:sz w:val="28"/>
                <w:szCs w:val="28"/>
                <w:lang w:eastAsia="ru-RU"/>
              </w:rPr>
              <w:t>1</w:t>
            </w:r>
          </w:p>
        </w:tc>
        <w:tc>
          <w:tcPr>
            <w:tcW w:w="260" w:type="dxa"/>
            <w:tcBorders>
              <w:top w:val="nil"/>
              <w:left w:val="nil"/>
              <w:bottom w:val="single" w:sz="8" w:space="0" w:color="auto"/>
              <w:right w:val="single" w:sz="8" w:space="0" w:color="auto"/>
            </w:tcBorders>
            <w:tcMar>
              <w:top w:w="0" w:type="dxa"/>
              <w:left w:w="108" w:type="dxa"/>
              <w:bottom w:w="0" w:type="dxa"/>
              <w:right w:w="108" w:type="dxa"/>
            </w:tcMar>
          </w:tcPr>
          <w:p w:rsidR="00511CA9" w:rsidRPr="00244689" w:rsidRDefault="00511CA9" w:rsidP="001D6A86">
            <w:pPr>
              <w:spacing w:after="0" w:line="240" w:lineRule="auto"/>
              <w:jc w:val="both"/>
              <w:rPr>
                <w:rFonts w:ascii="Times New Roman" w:hAnsi="Times New Roman"/>
                <w:sz w:val="28"/>
                <w:szCs w:val="28"/>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6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39"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c>
          <w:tcPr>
            <w:tcW w:w="440"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p>
        </w:tc>
      </w:tr>
    </w:tbl>
    <w:p w:rsidR="001C034C" w:rsidRDefault="001C034C" w:rsidP="001D6A86">
      <w:pPr>
        <w:spacing w:after="0" w:line="240" w:lineRule="auto"/>
        <w:jc w:val="both"/>
        <w:rPr>
          <w:rFonts w:ascii="Times New Roman" w:hAnsi="Times New Roman"/>
          <w:color w:val="000000"/>
          <w:sz w:val="24"/>
          <w:szCs w:val="24"/>
          <w:lang w:eastAsia="ru-RU"/>
        </w:rPr>
      </w:pPr>
    </w:p>
    <w:p w:rsidR="001C034C" w:rsidRDefault="001C034C" w:rsidP="001D6A86">
      <w:pPr>
        <w:spacing w:after="0" w:line="240" w:lineRule="auto"/>
        <w:jc w:val="both"/>
        <w:rPr>
          <w:rFonts w:ascii="Times New Roman" w:hAnsi="Times New Roman"/>
          <w:color w:val="000000"/>
          <w:sz w:val="24"/>
          <w:szCs w:val="24"/>
          <w:lang w:eastAsia="ru-RU"/>
        </w:rPr>
      </w:pPr>
    </w:p>
    <w:p w:rsidR="001C034C" w:rsidRDefault="001C034C" w:rsidP="001D6A86">
      <w:pPr>
        <w:spacing w:after="0" w:line="240" w:lineRule="auto"/>
        <w:jc w:val="both"/>
        <w:rPr>
          <w:rFonts w:ascii="Times New Roman" w:hAnsi="Times New Roman"/>
          <w:color w:val="000000"/>
          <w:sz w:val="24"/>
          <w:szCs w:val="24"/>
          <w:lang w:eastAsia="ru-RU"/>
        </w:rPr>
      </w:pPr>
    </w:p>
    <w:p w:rsidR="001C034C" w:rsidRDefault="001C034C" w:rsidP="001D6A86">
      <w:pPr>
        <w:spacing w:after="0" w:line="240" w:lineRule="auto"/>
        <w:jc w:val="both"/>
        <w:rPr>
          <w:rFonts w:ascii="Times New Roman" w:hAnsi="Times New Roman"/>
          <w:color w:val="000000"/>
          <w:sz w:val="24"/>
          <w:szCs w:val="24"/>
          <w:lang w:eastAsia="ru-RU"/>
        </w:rPr>
      </w:pPr>
    </w:p>
    <w:p w:rsidR="00511CA9" w:rsidRDefault="00511CA9" w:rsidP="001D6A8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511CA9" w:rsidRPr="007B5A2F" w:rsidRDefault="00511CA9" w:rsidP="001D6A86">
      <w:pPr>
        <w:spacing w:after="0" w:line="240" w:lineRule="auto"/>
        <w:jc w:val="both"/>
        <w:rPr>
          <w:rFonts w:ascii="Times New Roman" w:hAnsi="Times New Roman"/>
          <w:color w:val="000000"/>
          <w:sz w:val="24"/>
          <w:szCs w:val="24"/>
          <w:lang w:eastAsia="ru-RU"/>
        </w:rPr>
      </w:pPr>
      <w:r w:rsidRPr="00242108">
        <w:rPr>
          <w:rFonts w:ascii="Times New Roman" w:hAnsi="Times New Roman"/>
          <w:b/>
          <w:bCs/>
          <w:color w:val="000000"/>
          <w:sz w:val="28"/>
          <w:szCs w:val="28"/>
          <w:lang w:eastAsia="ru-RU"/>
        </w:rPr>
        <w:t>Оснащение спортзала</w:t>
      </w:r>
    </w:p>
    <w:tbl>
      <w:tblPr>
        <w:tblW w:w="0" w:type="auto"/>
        <w:tblInd w:w="108" w:type="dxa"/>
        <w:tblCellMar>
          <w:left w:w="0" w:type="dxa"/>
          <w:right w:w="0" w:type="dxa"/>
        </w:tblCellMar>
        <w:tblLook w:val="00A0"/>
      </w:tblPr>
      <w:tblGrid>
        <w:gridCol w:w="1175"/>
        <w:gridCol w:w="5130"/>
        <w:gridCol w:w="3158"/>
      </w:tblGrid>
      <w:tr w:rsidR="00511CA9" w:rsidRPr="004A1E37">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п/п</w:t>
            </w:r>
          </w:p>
        </w:tc>
        <w:tc>
          <w:tcPr>
            <w:tcW w:w="519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Количество (шт.)</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Гимнастические снаряды (мостик, скамейки, козел, лестницы, шест, бревно)</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Палки гимнастические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4</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Маты гимнастические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7</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Сетка волейбольная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1</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Сетка для переноса мячей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Канат</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1</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Гантели (разные)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Гири (разные)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Штанга с дисками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6</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Гранаты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sidRPr="00483927">
              <w:rPr>
                <w:rFonts w:ascii="Times New Roman" w:hAnsi="Times New Roman"/>
                <w:sz w:val="28"/>
                <w:szCs w:val="28"/>
                <w:lang w:eastAsia="ru-RU"/>
              </w:rPr>
              <w:t>6</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Ядро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Диск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Наборы  для подвижных игр( "Городки", "Лапта")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Обруч</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10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Скакалки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Комплект тренажеров по атлетической гимнастике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Велотренажер</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Стол теннисный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4</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Наборы для настольного тенниса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2</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Сетки баскетбольные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Сигнальные конусы</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Коврики для аэробики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sidRPr="0048392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Лыжи пластиковые (в комплекте с палками, ботинками)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483927">
              <w:rPr>
                <w:rFonts w:ascii="Times New Roman" w:hAnsi="Times New Roman"/>
                <w:sz w:val="28"/>
                <w:szCs w:val="28"/>
                <w:lang w:eastAsia="ru-RU"/>
              </w:rPr>
              <w:t xml:space="preserve"> пар</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Лыжи деревянные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sidRPr="00483927">
              <w:rPr>
                <w:rFonts w:ascii="Times New Roman" w:hAnsi="Times New Roman"/>
                <w:sz w:val="28"/>
                <w:szCs w:val="28"/>
                <w:lang w:eastAsia="ru-RU"/>
              </w:rPr>
              <w:t xml:space="preserve">0 </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теннисные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волейбольные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метболл</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sidRPr="0048392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гандбольные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sidRPr="0048392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футбольные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баскетбольные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Мячи для фитнеса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sidRPr="00483927">
              <w:rPr>
                <w:rFonts w:ascii="Times New Roman" w:hAnsi="Times New Roman"/>
                <w:sz w:val="28"/>
                <w:szCs w:val="28"/>
                <w:lang w:eastAsia="ru-RU"/>
              </w:rPr>
              <w:t>0</w:t>
            </w:r>
          </w:p>
        </w:tc>
      </w:tr>
      <w:tr w:rsidR="00511CA9" w:rsidRPr="004A1E37">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Мячи резиновые, прыгунки, надувные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511CA9" w:rsidRPr="0048392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w:t>
            </w:r>
          </w:p>
        </w:tc>
      </w:tr>
    </w:tbl>
    <w:p w:rsidR="00511CA9" w:rsidRDefault="00511CA9" w:rsidP="001D6A86">
      <w:pPr>
        <w:spacing w:after="0" w:line="240" w:lineRule="auto"/>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p>
    <w:p w:rsidR="00511CA9" w:rsidRDefault="00511CA9" w:rsidP="001D6A86">
      <w:pPr>
        <w:spacing w:after="0" w:line="240" w:lineRule="auto"/>
        <w:jc w:val="both"/>
        <w:rPr>
          <w:rFonts w:ascii="Times New Roman" w:hAnsi="Times New Roman"/>
          <w:color w:val="000000"/>
          <w:sz w:val="24"/>
          <w:szCs w:val="24"/>
          <w:lang w:eastAsia="ru-RU"/>
        </w:rPr>
      </w:pPr>
    </w:p>
    <w:p w:rsidR="002B2EE3" w:rsidRDefault="002B2EE3" w:rsidP="001D6A86">
      <w:pPr>
        <w:spacing w:after="0" w:line="240" w:lineRule="auto"/>
        <w:jc w:val="both"/>
        <w:rPr>
          <w:rFonts w:ascii="Times New Roman" w:hAnsi="Times New Roman"/>
          <w:color w:val="000000"/>
          <w:sz w:val="24"/>
          <w:szCs w:val="24"/>
          <w:lang w:eastAsia="ru-RU"/>
        </w:rPr>
      </w:pPr>
    </w:p>
    <w:tbl>
      <w:tblPr>
        <w:tblW w:w="0" w:type="auto"/>
        <w:jc w:val="center"/>
        <w:tblCellMar>
          <w:left w:w="0" w:type="dxa"/>
          <w:right w:w="0" w:type="dxa"/>
        </w:tblCellMar>
        <w:tblLook w:val="00A0"/>
      </w:tblPr>
      <w:tblGrid>
        <w:gridCol w:w="2448"/>
        <w:gridCol w:w="7123"/>
      </w:tblGrid>
      <w:tr w:rsidR="00511CA9" w:rsidRPr="004A1E37">
        <w:trPr>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CA9" w:rsidRPr="00C36F6B" w:rsidRDefault="00511CA9" w:rsidP="001D6A86">
            <w:pPr>
              <w:spacing w:before="30" w:after="0" w:line="240" w:lineRule="auto"/>
              <w:jc w:val="both"/>
              <w:rPr>
                <w:rFonts w:ascii="Times New Roman" w:hAnsi="Times New Roman"/>
                <w:sz w:val="24"/>
                <w:szCs w:val="24"/>
                <w:lang w:eastAsia="ru-RU"/>
              </w:rPr>
            </w:pPr>
            <w:r w:rsidRPr="00C36F6B">
              <w:rPr>
                <w:rFonts w:ascii="Times New Roman" w:hAnsi="Times New Roman"/>
                <w:b/>
                <w:bCs/>
                <w:color w:val="000000"/>
                <w:sz w:val="28"/>
                <w:szCs w:val="28"/>
                <w:lang w:val="en-US" w:eastAsia="ru-RU"/>
              </w:rPr>
              <w:t>Виды образовательных ресурсов</w:t>
            </w:r>
          </w:p>
        </w:tc>
        <w:tc>
          <w:tcPr>
            <w:tcW w:w="7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CA9" w:rsidRPr="00C36F6B" w:rsidRDefault="00511CA9" w:rsidP="001D6A86">
            <w:pPr>
              <w:spacing w:before="30" w:after="0" w:line="240" w:lineRule="auto"/>
              <w:jc w:val="both"/>
              <w:rPr>
                <w:rFonts w:ascii="Times New Roman" w:hAnsi="Times New Roman"/>
                <w:sz w:val="24"/>
                <w:szCs w:val="24"/>
                <w:lang w:eastAsia="ru-RU"/>
              </w:rPr>
            </w:pPr>
            <w:r w:rsidRPr="00C36F6B">
              <w:rPr>
                <w:rFonts w:ascii="Times New Roman" w:hAnsi="Times New Roman"/>
                <w:b/>
                <w:bCs/>
                <w:color w:val="000000"/>
                <w:sz w:val="28"/>
                <w:szCs w:val="28"/>
                <w:lang w:val="en-US" w:eastAsia="ru-RU"/>
              </w:rPr>
              <w:t>Характеристика требований</w:t>
            </w:r>
          </w:p>
        </w:tc>
      </w:tr>
      <w:tr w:rsidR="00511CA9" w:rsidRPr="004A1E37">
        <w:trPr>
          <w:jc w:val="center"/>
        </w:trPr>
        <w:tc>
          <w:tcPr>
            <w:tcW w:w="2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b/>
                <w:bCs/>
                <w:color w:val="000000"/>
                <w:sz w:val="28"/>
                <w:szCs w:val="28"/>
                <w:lang w:val="en-US" w:eastAsia="ru-RU"/>
              </w:rPr>
              <w:t>Средства ИКТ</w:t>
            </w:r>
          </w:p>
        </w:tc>
        <w:tc>
          <w:tcPr>
            <w:tcW w:w="7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Учебный процесс в начальной школе  обеспечен современной компьютерной техникой, включающей аппаратные средства (компьютер, сканер, принтер, мультимедийный проектор и др.) и программное обеспечение</w:t>
            </w:r>
            <w:r>
              <w:rPr>
                <w:rFonts w:ascii="Times New Roman" w:hAnsi="Times New Roman"/>
                <w:color w:val="000000"/>
                <w:sz w:val="28"/>
                <w:szCs w:val="28"/>
                <w:lang w:eastAsia="ru-RU"/>
              </w:rPr>
              <w:t>.</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Современные средства ИКТ обеспечивают:</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возможность интерактивной образовательной деятельности;</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демонстрацию учебного содержания.</w:t>
            </w:r>
          </w:p>
        </w:tc>
      </w:tr>
      <w:tr w:rsidR="00511CA9" w:rsidRPr="004A1E37">
        <w:trPr>
          <w:jc w:val="center"/>
        </w:trPr>
        <w:tc>
          <w:tcPr>
            <w:tcW w:w="2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b/>
                <w:bCs/>
                <w:color w:val="000000"/>
                <w:sz w:val="28"/>
                <w:szCs w:val="28"/>
                <w:lang w:val="en-US" w:eastAsia="ru-RU"/>
              </w:rPr>
              <w:t>Цифровые образовательные ресурсы</w:t>
            </w:r>
          </w:p>
        </w:tc>
        <w:tc>
          <w:tcPr>
            <w:tcW w:w="7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Учебный процесс в начальной школе  обеспечен цифровыми образовательными ресурсами, включающими  электронные  тренажёры по предметам, коллекции электронных образовательных ресурсов. Цифровые образовательные источники могут заменять печатные наглядные демонстрационные материалы (плакаты, таблицы и схемы).</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Цифровые образовательные ресурсы  выполняют функции:</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информационных источников;</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средств организации учебного процесса.</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Количество и перечень цифровых образовательных ресурсов отвечает требованиям необходимости и достаточности.</w:t>
            </w:r>
          </w:p>
        </w:tc>
      </w:tr>
      <w:tr w:rsidR="00511CA9" w:rsidRPr="004A1E37">
        <w:trPr>
          <w:jc w:val="center"/>
        </w:trPr>
        <w:tc>
          <w:tcPr>
            <w:tcW w:w="2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b/>
                <w:bCs/>
                <w:color w:val="000000"/>
                <w:sz w:val="28"/>
                <w:szCs w:val="28"/>
                <w:lang w:val="en-US" w:eastAsia="ru-RU"/>
              </w:rPr>
              <w:t>Учебно-методическая литература</w:t>
            </w:r>
          </w:p>
        </w:tc>
        <w:tc>
          <w:tcPr>
            <w:tcW w:w="7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Учебный процесс в начальной школе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школы на текущий учебный год.</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Учебно-методическая литература  обеспечивает:</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освоение предметного содержания;</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организацию учебной деятельности младших школьников;</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развитие творческих способностей учащихся.</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Количество учебно-методической литературы отвечает требованиям комплектности, достаточности (1 учебник для 1 ученика) и обновляемости (1 раз в 5 лет).</w:t>
            </w:r>
          </w:p>
        </w:tc>
      </w:tr>
      <w:tr w:rsidR="00511CA9" w:rsidRPr="004A1E37">
        <w:trPr>
          <w:jc w:val="center"/>
        </w:trPr>
        <w:tc>
          <w:tcPr>
            <w:tcW w:w="2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b/>
                <w:bCs/>
                <w:color w:val="000000"/>
                <w:sz w:val="28"/>
                <w:szCs w:val="28"/>
                <w:lang w:eastAsia="ru-RU"/>
              </w:rPr>
              <w:t>Учебно-практическое и лабораторное оборудование</w:t>
            </w:r>
          </w:p>
        </w:tc>
        <w:tc>
          <w:tcPr>
            <w:tcW w:w="7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Учебный процесс в начальной школе обеспечен современным учебным и лабораторным оборудованием, включающим наглядное оборудование (карты, схемы, таблицы), натуральные объекты, приборы, муляжи, инструменты и т.п.</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Учебно-практическое оборудование включает как универсальные средства, которые можно использовать для организации образовательного процесса на любом предмете, так и специфические объекты, которые можно использовать только на данном предмете:</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 музыкальные предметы - для уроков музыки,</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 физкультурное оборудование – для уроков физкультуры,</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 средства живописи и лепки – для уроков изобразительного искусства и пр.</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   лабораторное оборудование – для уроков окр. мира.</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Учебно-практическое и лабораторное оборудование обеспечивает:</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наглядность образовательного процесса;</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разнообразие видов деятельности младших школьников;</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возможность выполнения учащимися опытов и практических работ.</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Количество и качество учебно-практического и лабораторного оборудования соответствует требованию организации самостоятельного или группового учебного исследования, возрастным возможностям младших школьников.</w:t>
            </w:r>
          </w:p>
        </w:tc>
      </w:tr>
      <w:tr w:rsidR="00511CA9" w:rsidRPr="004A1E37">
        <w:trPr>
          <w:jc w:val="center"/>
        </w:trPr>
        <w:tc>
          <w:tcPr>
            <w:tcW w:w="24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b/>
                <w:bCs/>
                <w:color w:val="000000"/>
                <w:sz w:val="28"/>
                <w:szCs w:val="28"/>
                <w:lang w:val="en-US" w:eastAsia="ru-RU"/>
              </w:rPr>
              <w:t>Экранно-звуковые средства</w:t>
            </w:r>
          </w:p>
        </w:tc>
        <w:tc>
          <w:tcPr>
            <w:tcW w:w="7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Учебный процесс в начальной школе  обеспечен современными экранно-звуковыми средствами, позволяющими осуществлять презентацию аудиозаписей, видеофильмов, слайдов.</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Экранно-звуковые средства  обеспечивают:</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художественное воспроизведение изучаемых произведений;</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w:t>
            </w:r>
            <w:r w:rsidRPr="004A1E37">
              <w:rPr>
                <w:rFonts w:ascii="Times New Roman" w:hAnsi="Times New Roman"/>
                <w:color w:val="000000"/>
                <w:sz w:val="28"/>
                <w:szCs w:val="28"/>
                <w:lang w:val="en-US" w:eastAsia="ru-RU"/>
              </w:rPr>
              <w:t> </w:t>
            </w:r>
            <w:r w:rsidRPr="004A1E37">
              <w:rPr>
                <w:rFonts w:ascii="Times New Roman" w:hAnsi="Times New Roman"/>
                <w:color w:val="000000"/>
                <w:sz w:val="28"/>
                <w:szCs w:val="28"/>
                <w:lang w:eastAsia="ru-RU"/>
              </w:rPr>
              <w:t>демонстрации, изучаемого содержания.</w:t>
            </w:r>
          </w:p>
          <w:p w:rsidR="00511CA9" w:rsidRPr="004A1E37" w:rsidRDefault="00511CA9" w:rsidP="001D6A86">
            <w:pPr>
              <w:spacing w:before="30"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Количество экранно-звуковых средств  отвечает требованию необходимости.</w:t>
            </w:r>
          </w:p>
        </w:tc>
      </w:tr>
    </w:tbl>
    <w:p w:rsidR="00511CA9" w:rsidRPr="007B5A2F" w:rsidRDefault="00511CA9" w:rsidP="001D6A86">
      <w:pPr>
        <w:spacing w:after="0" w:line="240" w:lineRule="auto"/>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511CA9" w:rsidRPr="007B5A2F" w:rsidRDefault="00511CA9" w:rsidP="001D6A86">
      <w:pPr>
        <w:spacing w:after="0" w:line="240" w:lineRule="auto"/>
        <w:ind w:firstLine="454"/>
        <w:jc w:val="both"/>
        <w:rPr>
          <w:rFonts w:ascii="Times New Roman" w:hAnsi="Times New Roman"/>
          <w:i/>
          <w:iCs/>
          <w:color w:val="000000"/>
          <w:sz w:val="28"/>
          <w:szCs w:val="28"/>
          <w:lang w:eastAsia="ru-RU"/>
        </w:rPr>
      </w:pPr>
      <w:bookmarkStart w:id="180" w:name="bookmark230"/>
      <w:r w:rsidRPr="007B5A2F">
        <w:rPr>
          <w:rFonts w:ascii="Times New Roman" w:hAnsi="Times New Roman"/>
          <w:b/>
          <w:bCs/>
          <w:i/>
          <w:iCs/>
          <w:color w:val="000000"/>
          <w:sz w:val="28"/>
          <w:szCs w:val="28"/>
          <w:lang w:eastAsia="ru-RU"/>
        </w:rPr>
        <w:t> </w:t>
      </w:r>
      <w:bookmarkEnd w:id="180"/>
    </w:p>
    <w:p w:rsidR="00511CA9" w:rsidRPr="007B5A2F" w:rsidRDefault="00511CA9" w:rsidP="001C034C">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3.3.5. Информационно-методические условия реализации основной образовательной программы</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Под</w:t>
      </w:r>
      <w:r w:rsidRPr="007B5A2F">
        <w:rPr>
          <w:rFonts w:ascii="Times New Roman" w:hAnsi="Times New Roman"/>
          <w:color w:val="000000"/>
          <w:sz w:val="28"/>
          <w:lang w:eastAsia="ru-RU"/>
        </w:rPr>
        <w:t> </w:t>
      </w:r>
      <w:r w:rsidRPr="007B5A2F">
        <w:rPr>
          <w:rFonts w:ascii="Times New Roman" w:hAnsi="Times New Roman"/>
          <w:b/>
          <w:bCs/>
          <w:color w:val="000000"/>
          <w:sz w:val="28"/>
          <w:szCs w:val="28"/>
          <w:lang w:eastAsia="ru-RU"/>
        </w:rPr>
        <w:t>информационно-образовательной средой</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(или</w:t>
      </w:r>
      <w:r w:rsidRPr="007B5A2F">
        <w:rPr>
          <w:rFonts w:ascii="Times New Roman" w:hAnsi="Times New Roman"/>
          <w:color w:val="000000"/>
          <w:sz w:val="28"/>
          <w:lang w:eastAsia="ru-RU"/>
        </w:rPr>
        <w:t> </w:t>
      </w:r>
      <w:r w:rsidRPr="007B5A2F">
        <w:rPr>
          <w:rFonts w:ascii="Times New Roman" w:hAnsi="Times New Roman"/>
          <w:b/>
          <w:bCs/>
          <w:color w:val="000000"/>
          <w:sz w:val="28"/>
          <w:szCs w:val="28"/>
          <w:lang w:eastAsia="ru-RU"/>
        </w:rPr>
        <w:t>ИОС</w:t>
      </w:r>
      <w:r w:rsidRPr="007B5A2F">
        <w:rPr>
          <w:rFonts w:ascii="Times New Roman" w:hAnsi="Times New Roman"/>
          <w:color w:val="000000"/>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bookmarkStart w:id="181" w:name="bookmark231"/>
      <w:r w:rsidRPr="007B5A2F">
        <w:rPr>
          <w:rFonts w:ascii="Times New Roman" w:hAnsi="Times New Roman"/>
          <w:b/>
          <w:bCs/>
          <w:i/>
          <w:iCs/>
          <w:color w:val="000000"/>
          <w:sz w:val="28"/>
          <w:szCs w:val="28"/>
          <w:lang w:eastAsia="ru-RU"/>
        </w:rPr>
        <w:t>Основными элементами ИОС являются:</w:t>
      </w:r>
      <w:bookmarkEnd w:id="181"/>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информационно-образовательные ресурсы в виде печатной продукции;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информационно-образовательные ресурсы на сменных оптических носителях;</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информационно-образовательные ресурсы Интернета;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вычислительная и информационно-телекоммуникационная инфраструктура;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b/>
          <w:bCs/>
          <w:i/>
          <w:iCs/>
          <w:color w:val="000000"/>
          <w:sz w:val="28"/>
          <w:szCs w:val="28"/>
          <w:lang w:eastAsia="ru-RU"/>
        </w:rPr>
        <w:t>Необходимое для использования ИКТ оборудование</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отвечает современным требованиям и обеспечивать использование ИКТ:</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 учебной деятельности;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во внеурочной деятельности;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 естественно-научной деятельности;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при измерении, контроле и оценке результатов образования;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bookmarkStart w:id="182" w:name="bookmark232"/>
      <w:r w:rsidRPr="007B5A2F">
        <w:rPr>
          <w:rFonts w:ascii="Times New Roman" w:hAnsi="Times New Roman"/>
          <w:b/>
          <w:bCs/>
          <w:i/>
          <w:iCs/>
          <w:color w:val="000000"/>
          <w:sz w:val="28"/>
          <w:szCs w:val="28"/>
          <w:lang w:eastAsia="ru-RU"/>
        </w:rPr>
        <w:t>Учебно-методическое и информационное оснащение образовательного процесса предост</w:t>
      </w:r>
      <w:r>
        <w:rPr>
          <w:rFonts w:ascii="Times New Roman" w:hAnsi="Times New Roman"/>
          <w:b/>
          <w:bCs/>
          <w:i/>
          <w:iCs/>
          <w:color w:val="000000"/>
          <w:sz w:val="28"/>
          <w:szCs w:val="28"/>
          <w:lang w:eastAsia="ru-RU"/>
        </w:rPr>
        <w:t>а</w:t>
      </w:r>
      <w:r w:rsidRPr="007B5A2F">
        <w:rPr>
          <w:rFonts w:ascii="Times New Roman" w:hAnsi="Times New Roman"/>
          <w:b/>
          <w:bCs/>
          <w:i/>
          <w:iCs/>
          <w:color w:val="000000"/>
          <w:sz w:val="28"/>
          <w:szCs w:val="28"/>
          <w:lang w:eastAsia="ru-RU"/>
        </w:rPr>
        <w:t>вляет возможность:</w:t>
      </w:r>
      <w:bookmarkEnd w:id="182"/>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выступления с аудио-, видео- и графическим экранным сопровождением;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вывода информации на бумагу и т.п. и в трёхмерную материальную среду (печать);</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сообщений в информационной среде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поиска и получения информации;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вещания (подкастинга), использования аудиовидео- устройств для учебной деятельности на уроке и вне урока;</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общения в Интернете, взаимодействия в социальных группах и сетях, участия в форумах, групповой работы над сообщениями (вики);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создания и заполнения баз данных, в том числе определителей; наглядного представления и анализа данных;</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занятий по изучению правил дорожного движения с использованием игр, оборудования, а также компьютерных тренажёров;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выпуска школьных печатных изданий, работы школьного телевидения.</w:t>
      </w:r>
    </w:p>
    <w:p w:rsidR="00511CA9" w:rsidRDefault="00511CA9" w:rsidP="001D6A86">
      <w:pPr>
        <w:spacing w:after="0" w:line="240" w:lineRule="auto"/>
        <w:ind w:firstLine="454"/>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Все указанные виды деятельности должны быть обеспечены расходными материалами.</w:t>
      </w: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p>
    <w:p w:rsidR="00511CA9" w:rsidRPr="007B5A2F" w:rsidRDefault="00511CA9" w:rsidP="001D6A86">
      <w:pPr>
        <w:spacing w:after="0" w:line="240" w:lineRule="auto"/>
        <w:ind w:firstLine="454"/>
        <w:jc w:val="both"/>
        <w:rPr>
          <w:rFonts w:ascii="Times New Roman" w:hAnsi="Times New Roman"/>
          <w:color w:val="000000"/>
          <w:sz w:val="28"/>
          <w:szCs w:val="28"/>
          <w:lang w:eastAsia="ru-RU"/>
        </w:rPr>
      </w:pPr>
      <w:r w:rsidRPr="00C36F6B">
        <w:rPr>
          <w:rFonts w:ascii="Times New Roman" w:hAnsi="Times New Roman"/>
          <w:b/>
          <w:bCs/>
          <w:color w:val="000000"/>
          <w:sz w:val="28"/>
          <w:szCs w:val="28"/>
          <w:lang w:eastAsia="ru-RU"/>
        </w:rPr>
        <w:t>Создание в образовательном учреждении информационно-образовательной среды, соответствующей требованиям Стандарта</w:t>
      </w:r>
    </w:p>
    <w:tbl>
      <w:tblPr>
        <w:tblW w:w="0" w:type="auto"/>
        <w:tblInd w:w="108" w:type="dxa"/>
        <w:tblCellMar>
          <w:left w:w="0" w:type="dxa"/>
          <w:right w:w="0" w:type="dxa"/>
        </w:tblCellMar>
        <w:tblLook w:val="00A0"/>
      </w:tblPr>
      <w:tblGrid>
        <w:gridCol w:w="938"/>
        <w:gridCol w:w="4059"/>
        <w:gridCol w:w="2246"/>
        <w:gridCol w:w="2220"/>
      </w:tblGrid>
      <w:tr w:rsidR="00511CA9" w:rsidRPr="004A1E37">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 п/п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Необходимые средства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Необходимое количество</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средств/ имеющееся в наличии</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Сроки создания условий в соответствии с требованиями Стандарта</w:t>
            </w:r>
          </w:p>
        </w:tc>
      </w:tr>
      <w:tr w:rsidR="00511CA9" w:rsidRPr="004A1E37">
        <w:trPr>
          <w:trHeight w:val="911"/>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I</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b/>
                <w:bCs/>
                <w:sz w:val="28"/>
                <w:szCs w:val="28"/>
                <w:lang w:eastAsia="ru-RU"/>
              </w:rPr>
              <w:t>Технические средства:</w:t>
            </w:r>
          </w:p>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 xml:space="preserve">мультимедийный проектор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p w:rsidR="00511CA9" w:rsidRPr="004A1E3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0</w:t>
            </w:r>
            <w:r w:rsidRPr="004A1E37">
              <w:rPr>
                <w:rFonts w:ascii="Times New Roman" w:hAnsi="Times New Roman"/>
                <w:sz w:val="28"/>
                <w:szCs w:val="28"/>
                <w:lang w:eastAsia="ru-RU"/>
              </w:rPr>
              <w:t>/</w:t>
            </w:r>
            <w:r>
              <w:rPr>
                <w:rFonts w:ascii="Times New Roman" w:hAnsi="Times New Roman"/>
                <w:sz w:val="28"/>
                <w:szCs w:val="28"/>
                <w:lang w:eastAsia="ru-RU"/>
              </w:rPr>
              <w:t>4</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p w:rsidR="00511CA9" w:rsidRPr="004A1E3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2013г.</w:t>
            </w:r>
          </w:p>
        </w:tc>
      </w:tr>
      <w:tr w:rsidR="00511CA9" w:rsidRPr="004A1E37">
        <w:trPr>
          <w:trHeight w:val="541"/>
        </w:trPr>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экран</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59"/>
              <w:jc w:val="both"/>
              <w:rPr>
                <w:rFonts w:ascii="Times New Roman" w:hAnsi="Times New Roman"/>
                <w:sz w:val="28"/>
                <w:szCs w:val="28"/>
                <w:lang w:eastAsia="ru-RU"/>
              </w:rPr>
            </w:pPr>
            <w:r w:rsidRPr="004A1E37">
              <w:rPr>
                <w:rFonts w:ascii="Times New Roman" w:hAnsi="Times New Roman"/>
                <w:sz w:val="28"/>
                <w:szCs w:val="28"/>
                <w:lang w:eastAsia="ru-RU"/>
              </w:rPr>
              <w:t xml:space="preserve">      </w:t>
            </w:r>
            <w:r>
              <w:rPr>
                <w:rFonts w:ascii="Times New Roman" w:hAnsi="Times New Roman"/>
                <w:sz w:val="28"/>
                <w:szCs w:val="28"/>
                <w:lang w:eastAsia="ru-RU"/>
              </w:rPr>
              <w:t>1</w:t>
            </w:r>
            <w:r w:rsidRPr="004A1E37">
              <w:rPr>
                <w:rFonts w:ascii="Times New Roman" w:hAnsi="Times New Roman"/>
                <w:sz w:val="28"/>
                <w:szCs w:val="28"/>
                <w:lang w:eastAsia="ru-RU"/>
              </w:rPr>
              <w:t>/</w:t>
            </w:r>
            <w:r>
              <w:rPr>
                <w:rFonts w:ascii="Times New Roman" w:hAnsi="Times New Roman"/>
                <w:sz w:val="28"/>
                <w:szCs w:val="28"/>
                <w:lang w:eastAsia="ru-RU"/>
              </w:rPr>
              <w:t>3</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54"/>
              <w:jc w:val="both"/>
              <w:rPr>
                <w:rFonts w:ascii="Times New Roman" w:hAnsi="Times New Roman"/>
                <w:sz w:val="28"/>
                <w:szCs w:val="28"/>
                <w:lang w:eastAsia="ru-RU"/>
              </w:rPr>
            </w:pPr>
            <w:r w:rsidRPr="004A1E37">
              <w:rPr>
                <w:rFonts w:ascii="Times New Roman" w:hAnsi="Times New Roman"/>
                <w:sz w:val="28"/>
                <w:szCs w:val="28"/>
                <w:lang w:eastAsia="ru-RU"/>
              </w:rPr>
              <w:t> 2013г.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принтер монохромный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4A1E37">
              <w:rPr>
                <w:rFonts w:ascii="Times New Roman" w:hAnsi="Times New Roman"/>
                <w:sz w:val="28"/>
                <w:szCs w:val="28"/>
                <w:lang w:eastAsia="ru-RU"/>
              </w:rPr>
              <w:t>/</w:t>
            </w:r>
            <w:r>
              <w:rPr>
                <w:rFonts w:ascii="Times New Roman" w:hAnsi="Times New Roman"/>
                <w:sz w:val="28"/>
                <w:szCs w:val="28"/>
                <w:lang w:eastAsia="ru-RU"/>
              </w:rPr>
              <w:t>3</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2013г.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принтер цветной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4A1E37">
              <w:rPr>
                <w:rFonts w:ascii="Times New Roman" w:hAnsi="Times New Roman"/>
                <w:sz w:val="28"/>
                <w:szCs w:val="28"/>
                <w:lang w:eastAsia="ru-RU"/>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фотопринтер</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1/0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2015</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цифровой фотоаппарат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1/0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цифровая видеокамера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1/0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графический планшет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сканер;</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4/</w:t>
            </w:r>
            <w:r>
              <w:rPr>
                <w:rFonts w:ascii="Times New Roman" w:hAnsi="Times New Roman"/>
                <w:sz w:val="28"/>
                <w:szCs w:val="28"/>
                <w:lang w:eastAsia="ru-RU"/>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микрофон;</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3/1</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музыкальная клавиатура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конструктор, позволяющий создавать компьютерно управляемые движущиеся модели с обратной связью</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оборудование компьютерной сети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1/1</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w:t>
            </w:r>
            <w:r>
              <w:rPr>
                <w:rFonts w:ascii="Times New Roman" w:hAnsi="Times New Roman"/>
                <w:sz w:val="28"/>
                <w:szCs w:val="28"/>
                <w:lang w:eastAsia="ru-RU"/>
              </w:rPr>
              <w:t>-2015</w:t>
            </w:r>
            <w:r w:rsidRPr="004A1E37">
              <w:rPr>
                <w:rFonts w:ascii="Times New Roman" w:hAnsi="Times New Roman"/>
                <w:sz w:val="28"/>
                <w:szCs w:val="28"/>
                <w:lang w:eastAsia="ru-RU"/>
              </w:rPr>
              <w:t>г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цифровые датчики с интерфейсом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устройство глобального позиционирования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цифровой микроскоп</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4A1E37">
              <w:rPr>
                <w:rFonts w:ascii="Times New Roman" w:hAnsi="Times New Roman"/>
                <w:sz w:val="28"/>
                <w:szCs w:val="28"/>
                <w:lang w:eastAsia="ru-RU"/>
              </w:rPr>
              <w:t>/</w:t>
            </w:r>
            <w:r>
              <w:rPr>
                <w:rFonts w:ascii="Times New Roman" w:hAnsi="Times New Roman"/>
                <w:sz w:val="28"/>
                <w:szCs w:val="28"/>
                <w:lang w:eastAsia="ru-RU"/>
              </w:rPr>
              <w:t>1</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w:t>
            </w:r>
            <w:r>
              <w:rPr>
                <w:rFonts w:ascii="Times New Roman" w:hAnsi="Times New Roman"/>
                <w:sz w:val="28"/>
                <w:szCs w:val="28"/>
                <w:lang w:eastAsia="ru-RU"/>
              </w:rPr>
              <w:t>-2015</w:t>
            </w:r>
            <w:r w:rsidRPr="004A1E37">
              <w:rPr>
                <w:rFonts w:ascii="Times New Roman" w:hAnsi="Times New Roman"/>
                <w:sz w:val="28"/>
                <w:szCs w:val="28"/>
                <w:lang w:eastAsia="ru-RU"/>
              </w:rPr>
              <w:t>г</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доска со средствами, обеспечивающими обратную связь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3/0</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2015</w:t>
            </w:r>
          </w:p>
        </w:tc>
      </w:tr>
      <w:tr w:rsidR="00511CA9" w:rsidRPr="004A1E3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II</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b/>
                <w:bCs/>
                <w:sz w:val="28"/>
                <w:szCs w:val="28"/>
                <w:lang w:eastAsia="ru-RU"/>
              </w:rPr>
              <w:t>Программные инструменты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операционные системы и служебные инструменты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орфографический корректор для текстов на русском и иностранном языках</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клавиатурный тренажёр для русского и иностранного языков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текстовый редактор для работы с русскими и иноязычными текстами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инструмент планирования деятельности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графический редактор для обработки растровых изображений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графический редактор для обработки векторных изображений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музыкальный редактор</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подготовки презентаций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видео</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звука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ГИС</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представления временной информации (линия времени)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генеалогических деревьев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цифровой биологический определитель</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виртуальные лаборатории по учебным предметам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среды для дистанционного онлайн и офлайн сетевого взаимодействия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среда для интернет-публикаций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интернет-сайтов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редактор для совместного удалённого редактирования сообщений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val="en-US"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III</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b/>
                <w:bCs/>
                <w:sz w:val="28"/>
                <w:szCs w:val="28"/>
                <w:lang w:eastAsia="ru-RU"/>
              </w:rPr>
              <w:t>Обеспечение технической, методической и организационной поддержки:</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разработка планов, дорожных карт</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заключение договоров</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подготовка распорядительных документов учредителя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подготовка локальных актов образовательного учреждения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подготовка программ формирования ИКТ-компетентности работников ОУ (индивидуальных программ для каждого работника)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IV</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b/>
                <w:bCs/>
                <w:sz w:val="28"/>
                <w:szCs w:val="28"/>
                <w:lang w:eastAsia="ru-RU"/>
              </w:rPr>
              <w:t>Отображение образовательного процесса в информационной среде</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размещаются домашние задания (текстовая формулировка, видеофильм для анализа, географическая карта)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результаты выполнения аттестационных работ обучающихся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осуществляется связь учителей, администрации, родителей, органов управления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творческие работы учителей и обучающихся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осуществляется методическая поддержка учителей (интернет-школа, интернет-ИПК, мультимедиаколлекция).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V</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b/>
                <w:bCs/>
                <w:sz w:val="28"/>
                <w:szCs w:val="28"/>
                <w:lang w:eastAsia="ru-RU"/>
              </w:rPr>
              <w:t>Компоненты на бумажных носителях</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учебники (органайзеры)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w:t>
            </w:r>
            <w:r w:rsidR="00A638C0">
              <w:rPr>
                <w:rFonts w:ascii="Times New Roman" w:hAnsi="Times New Roman"/>
                <w:sz w:val="28"/>
                <w:szCs w:val="28"/>
                <w:lang w:eastAsia="ru-RU"/>
              </w:rPr>
              <w:t>3</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рабочие тетради (тетради-тренажёры)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val="en-US" w:eastAsia="ru-RU"/>
              </w:rPr>
              <w:t>VI</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Компоненты на CD и DVD</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электронные приложения к учебникам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электронные наглядные пособия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электронные тренажёры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r>
      <w:tr w:rsidR="00511CA9" w:rsidRPr="004A1E37">
        <w:tc>
          <w:tcPr>
            <w:tcW w:w="0" w:type="auto"/>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34"/>
              <w:jc w:val="both"/>
              <w:rPr>
                <w:rFonts w:ascii="Times New Roman" w:hAnsi="Times New Roman"/>
                <w:sz w:val="24"/>
                <w:szCs w:val="24"/>
                <w:lang w:eastAsia="ru-RU"/>
              </w:rPr>
            </w:pPr>
            <w:r w:rsidRPr="004A1E37">
              <w:rPr>
                <w:rFonts w:ascii="Times New Roman" w:hAnsi="Times New Roman"/>
                <w:sz w:val="28"/>
                <w:szCs w:val="28"/>
                <w:lang w:eastAsia="ru-RU"/>
              </w:rPr>
              <w:t>электронные практикумы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w:t>
            </w:r>
          </w:p>
        </w:tc>
        <w:tc>
          <w:tcPr>
            <w:tcW w:w="2231"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2013  </w:t>
            </w:r>
          </w:p>
        </w:tc>
      </w:tr>
    </w:tbl>
    <w:p w:rsidR="00511CA9" w:rsidRDefault="00511CA9" w:rsidP="001D6A86">
      <w:pPr>
        <w:spacing w:after="0" w:line="240" w:lineRule="auto"/>
        <w:ind w:firstLine="454"/>
        <w:jc w:val="both"/>
        <w:rPr>
          <w:rFonts w:ascii="Times New Roman" w:hAnsi="Times New Roman"/>
          <w:b/>
          <w:bCs/>
          <w:i/>
          <w:iCs/>
          <w:color w:val="000000"/>
          <w:sz w:val="28"/>
          <w:szCs w:val="28"/>
          <w:lang w:eastAsia="ru-RU"/>
        </w:rPr>
      </w:pPr>
      <w:r w:rsidRPr="007B5A2F">
        <w:rPr>
          <w:rFonts w:ascii="Times New Roman" w:hAnsi="Times New Roman"/>
          <w:color w:val="000000"/>
          <w:sz w:val="28"/>
          <w:szCs w:val="28"/>
          <w:lang w:eastAsia="ru-RU"/>
        </w:rPr>
        <w:t> </w:t>
      </w:r>
      <w:r w:rsidRPr="007B5A2F">
        <w:rPr>
          <w:rFonts w:ascii="Times New Roman" w:hAnsi="Times New Roman"/>
          <w:b/>
          <w:bCs/>
          <w:i/>
          <w:iCs/>
          <w:color w:val="000000"/>
          <w:sz w:val="28"/>
          <w:szCs w:val="28"/>
          <w:lang w:eastAsia="ru-RU"/>
        </w:rPr>
        <w:t> </w:t>
      </w:r>
    </w:p>
    <w:p w:rsidR="001C034C" w:rsidRDefault="001C034C" w:rsidP="001D6A86">
      <w:pPr>
        <w:spacing w:after="0" w:line="240" w:lineRule="auto"/>
        <w:ind w:firstLine="454"/>
        <w:jc w:val="both"/>
        <w:rPr>
          <w:rFonts w:ascii="Times New Roman" w:hAnsi="Times New Roman"/>
          <w:b/>
          <w:bCs/>
          <w:i/>
          <w:iCs/>
          <w:color w:val="000000"/>
          <w:sz w:val="28"/>
          <w:szCs w:val="28"/>
          <w:lang w:eastAsia="ru-RU"/>
        </w:rPr>
      </w:pPr>
    </w:p>
    <w:p w:rsidR="001C034C" w:rsidRDefault="001C034C" w:rsidP="001D6A86">
      <w:pPr>
        <w:spacing w:after="0" w:line="240" w:lineRule="auto"/>
        <w:ind w:firstLine="454"/>
        <w:jc w:val="both"/>
        <w:rPr>
          <w:rFonts w:ascii="Times New Roman" w:hAnsi="Times New Roman"/>
          <w:b/>
          <w:bCs/>
          <w:i/>
          <w:iCs/>
          <w:color w:val="000000"/>
          <w:sz w:val="28"/>
          <w:szCs w:val="28"/>
          <w:lang w:eastAsia="ru-RU"/>
        </w:rPr>
      </w:pPr>
    </w:p>
    <w:p w:rsidR="001C034C" w:rsidRPr="007B5A2F" w:rsidRDefault="001C034C" w:rsidP="001D6A86">
      <w:pPr>
        <w:spacing w:after="0" w:line="240" w:lineRule="auto"/>
        <w:ind w:firstLine="454"/>
        <w:jc w:val="both"/>
        <w:rPr>
          <w:rFonts w:ascii="Times New Roman" w:hAnsi="Times New Roman"/>
          <w:i/>
          <w:iCs/>
          <w:color w:val="000000"/>
          <w:sz w:val="28"/>
          <w:szCs w:val="28"/>
          <w:lang w:eastAsia="ru-RU"/>
        </w:rPr>
      </w:pPr>
    </w:p>
    <w:p w:rsidR="00511CA9" w:rsidRPr="007B5A2F" w:rsidRDefault="00511CA9" w:rsidP="001C034C">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3.3.6. Сетевой график (Дорожная карта)</w:t>
      </w:r>
    </w:p>
    <w:p w:rsidR="00511CA9" w:rsidRPr="007B5A2F" w:rsidRDefault="00511CA9" w:rsidP="001C034C">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по формированию системы условий реализации</w:t>
      </w:r>
    </w:p>
    <w:p w:rsidR="00511CA9" w:rsidRPr="007B5A2F" w:rsidRDefault="00511CA9" w:rsidP="001C034C">
      <w:pPr>
        <w:spacing w:after="0" w:line="240" w:lineRule="auto"/>
        <w:ind w:firstLine="454"/>
        <w:jc w:val="center"/>
        <w:rPr>
          <w:rFonts w:ascii="Times New Roman" w:hAnsi="Times New Roman"/>
          <w:i/>
          <w:iCs/>
          <w:color w:val="000000"/>
          <w:sz w:val="28"/>
          <w:szCs w:val="28"/>
          <w:lang w:eastAsia="ru-RU"/>
        </w:rPr>
      </w:pPr>
      <w:r w:rsidRPr="007B5A2F">
        <w:rPr>
          <w:rFonts w:ascii="Times New Roman" w:hAnsi="Times New Roman"/>
          <w:b/>
          <w:bCs/>
          <w:i/>
          <w:iCs/>
          <w:color w:val="000000"/>
          <w:sz w:val="28"/>
          <w:szCs w:val="28"/>
          <w:lang w:eastAsia="ru-RU"/>
        </w:rPr>
        <w:t>основной образовательной программы</w:t>
      </w:r>
      <w:r w:rsidR="00A638C0">
        <w:rPr>
          <w:rFonts w:ascii="Times New Roman" w:hAnsi="Times New Roman"/>
          <w:b/>
          <w:bCs/>
          <w:i/>
          <w:iCs/>
          <w:color w:val="000000"/>
          <w:sz w:val="28"/>
          <w:szCs w:val="28"/>
          <w:lang w:eastAsia="ru-RU"/>
        </w:rPr>
        <w:t xml:space="preserve"> </w:t>
      </w:r>
      <w:r w:rsidRPr="007B5A2F">
        <w:rPr>
          <w:rFonts w:ascii="Times New Roman" w:hAnsi="Times New Roman"/>
          <w:b/>
          <w:bCs/>
          <w:i/>
          <w:iCs/>
          <w:color w:val="000000"/>
          <w:sz w:val="28"/>
          <w:szCs w:val="28"/>
          <w:lang w:eastAsia="ru-RU"/>
        </w:rPr>
        <w:t>(ООП ФГОС НОО)</w:t>
      </w:r>
    </w:p>
    <w:tbl>
      <w:tblPr>
        <w:tblW w:w="0" w:type="auto"/>
        <w:jc w:val="center"/>
        <w:tblCellMar>
          <w:left w:w="0" w:type="dxa"/>
          <w:right w:w="0" w:type="dxa"/>
        </w:tblCellMar>
        <w:tblLook w:val="00A0"/>
      </w:tblPr>
      <w:tblGrid>
        <w:gridCol w:w="2445"/>
        <w:gridCol w:w="5595"/>
        <w:gridCol w:w="1335"/>
      </w:tblGrid>
      <w:tr w:rsidR="00511CA9" w:rsidRPr="004A1E37">
        <w:trPr>
          <w:trHeight w:val="718"/>
          <w:jc w:val="center"/>
        </w:trPr>
        <w:tc>
          <w:tcPr>
            <w:tcW w:w="235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Направление мероприятий</w:t>
            </w:r>
          </w:p>
        </w:tc>
        <w:tc>
          <w:tcPr>
            <w:tcW w:w="568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Мероприятия</w:t>
            </w:r>
          </w:p>
        </w:tc>
        <w:tc>
          <w:tcPr>
            <w:tcW w:w="133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Сроки реализа-ции</w:t>
            </w:r>
          </w:p>
        </w:tc>
      </w:tr>
      <w:tr w:rsidR="00511CA9" w:rsidRPr="004A1E37">
        <w:trPr>
          <w:trHeight w:val="590"/>
          <w:jc w:val="center"/>
        </w:trPr>
        <w:tc>
          <w:tcPr>
            <w:tcW w:w="2350" w:type="dxa"/>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jc w:val="both"/>
              <w:rPr>
                <w:rFonts w:ascii="Times New Roman" w:hAnsi="Times New Roman"/>
                <w:sz w:val="24"/>
                <w:szCs w:val="24"/>
                <w:lang w:eastAsia="ru-RU"/>
              </w:rPr>
            </w:pPr>
            <w:r w:rsidRPr="004A1E37">
              <w:rPr>
                <w:rFonts w:ascii="Times New Roman" w:hAnsi="Times New Roman"/>
                <w:sz w:val="28"/>
                <w:szCs w:val="28"/>
                <w:lang w:eastAsia="ru-RU"/>
              </w:rPr>
              <w:t>I. Нормативное обеспечение введения Стандарта</w:t>
            </w: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jc w:val="both"/>
              <w:rPr>
                <w:rFonts w:ascii="Times New Roman" w:hAnsi="Times New Roman"/>
                <w:sz w:val="24"/>
                <w:szCs w:val="24"/>
                <w:lang w:eastAsia="ru-RU"/>
              </w:rPr>
            </w:pPr>
            <w:r w:rsidRPr="004A1E37">
              <w:rPr>
                <w:rFonts w:ascii="Times New Roman" w:hAnsi="Times New Roman"/>
                <w:sz w:val="28"/>
                <w:szCs w:val="28"/>
                <w:lang w:eastAsia="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2011</w:t>
            </w:r>
          </w:p>
        </w:tc>
      </w:tr>
      <w:tr w:rsidR="00511CA9" w:rsidRPr="004A1E37">
        <w:trPr>
          <w:trHeight w:val="5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jc w:val="both"/>
              <w:rPr>
                <w:rFonts w:ascii="Times New Roman" w:hAnsi="Times New Roman"/>
                <w:sz w:val="24"/>
                <w:szCs w:val="24"/>
                <w:lang w:eastAsia="ru-RU"/>
              </w:rPr>
            </w:pPr>
            <w:r w:rsidRPr="004A1E37">
              <w:rPr>
                <w:rFonts w:ascii="Times New Roman" w:hAnsi="Times New Roman"/>
                <w:sz w:val="28"/>
                <w:szCs w:val="28"/>
                <w:lang w:eastAsia="ru-RU"/>
              </w:rPr>
              <w:t>2. Внесение изменений и дополнений в Устав образовательного учреждения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 ноябрь 2012</w:t>
            </w:r>
          </w:p>
        </w:tc>
      </w:tr>
      <w:tr w:rsidR="00511CA9" w:rsidRPr="004A1E37">
        <w:trPr>
          <w:trHeight w:val="11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jc w:val="both"/>
              <w:rPr>
                <w:rFonts w:ascii="Times New Roman" w:hAnsi="Times New Roman"/>
                <w:sz w:val="24"/>
                <w:szCs w:val="24"/>
                <w:lang w:eastAsia="ru-RU"/>
              </w:rPr>
            </w:pPr>
            <w:r w:rsidRPr="004A1E37">
              <w:rPr>
                <w:rFonts w:ascii="Times New Roman" w:hAnsi="Times New Roman"/>
                <w:sz w:val="28"/>
                <w:szCs w:val="28"/>
                <w:lang w:eastAsia="ru-RU"/>
              </w:rPr>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август 2012, январь 2012</w:t>
            </w:r>
          </w:p>
        </w:tc>
      </w:tr>
      <w:tr w:rsidR="00511CA9" w:rsidRPr="004A1E37">
        <w:trPr>
          <w:trHeight w:val="669"/>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227" w:right="145"/>
              <w:jc w:val="both"/>
              <w:rPr>
                <w:rFonts w:ascii="Times New Roman" w:hAnsi="Times New Roman"/>
                <w:sz w:val="24"/>
                <w:szCs w:val="24"/>
                <w:lang w:eastAsia="ru-RU"/>
              </w:rPr>
            </w:pPr>
            <w:r w:rsidRPr="004A1E37">
              <w:rPr>
                <w:rFonts w:ascii="Times New Roman" w:hAnsi="Times New Roman"/>
                <w:sz w:val="28"/>
                <w:szCs w:val="28"/>
                <w:lang w:eastAsia="ru-RU"/>
              </w:rPr>
              <w:t>4. Утверждение  и корректировка основной образовательной программы образовательного учреждения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текущего года</w:t>
            </w:r>
          </w:p>
        </w:tc>
      </w:tr>
      <w:tr w:rsidR="00511CA9" w:rsidRPr="004A1E37">
        <w:trPr>
          <w:trHeight w:val="693"/>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227" w:right="145"/>
              <w:jc w:val="both"/>
              <w:rPr>
                <w:rFonts w:ascii="Times New Roman" w:hAnsi="Times New Roman"/>
                <w:sz w:val="24"/>
                <w:szCs w:val="24"/>
                <w:lang w:eastAsia="ru-RU"/>
              </w:rPr>
            </w:pPr>
            <w:r w:rsidRPr="004A1E37">
              <w:rPr>
                <w:rFonts w:ascii="Times New Roman" w:hAnsi="Times New Roman"/>
                <w:sz w:val="28"/>
                <w:szCs w:val="28"/>
                <w:lang w:eastAsia="ru-RU"/>
              </w:rPr>
              <w:t>5. Обеспечение соответствия нормативной базы школы требованиям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август-сентябрь 2012</w:t>
            </w:r>
          </w:p>
        </w:tc>
      </w:tr>
      <w:tr w:rsidR="00511CA9" w:rsidRPr="004A1E37">
        <w:trPr>
          <w:trHeight w:val="590"/>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227" w:right="145"/>
              <w:jc w:val="both"/>
              <w:rPr>
                <w:rFonts w:ascii="Times New Roman" w:hAnsi="Times New Roman"/>
                <w:sz w:val="24"/>
                <w:szCs w:val="24"/>
                <w:lang w:eastAsia="ru-RU"/>
              </w:rPr>
            </w:pPr>
            <w:r w:rsidRPr="004A1E37">
              <w:rPr>
                <w:rFonts w:ascii="Times New Roman" w:hAnsi="Times New Roman"/>
                <w:sz w:val="28"/>
                <w:szCs w:val="28"/>
                <w:lang w:eastAsia="ru-RU"/>
              </w:rPr>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2012</w:t>
            </w:r>
          </w:p>
        </w:tc>
      </w:tr>
      <w:tr w:rsidR="00511CA9" w:rsidRPr="004A1E37">
        <w:trPr>
          <w:trHeight w:val="719"/>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227" w:right="145"/>
              <w:jc w:val="both"/>
              <w:rPr>
                <w:rFonts w:ascii="Times New Roman" w:hAnsi="Times New Roman"/>
                <w:sz w:val="24"/>
                <w:szCs w:val="24"/>
                <w:lang w:eastAsia="ru-RU"/>
              </w:rPr>
            </w:pPr>
            <w:r w:rsidRPr="004A1E37">
              <w:rPr>
                <w:rFonts w:ascii="Times New Roman" w:hAnsi="Times New Roman"/>
                <w:sz w:val="28"/>
                <w:szCs w:val="28"/>
                <w:lang w:eastAsia="ru-RU"/>
              </w:rPr>
              <w:t>7. Разработка и утверждение плана-графика введения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август 2012</w:t>
            </w:r>
          </w:p>
        </w:tc>
      </w:tr>
      <w:tr w:rsidR="00511CA9" w:rsidRPr="004A1E37">
        <w:trPr>
          <w:trHeight w:val="1011"/>
          <w:jc w:val="center"/>
        </w:trPr>
        <w:tc>
          <w:tcPr>
            <w:tcW w:w="2350"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right="178"/>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227" w:right="145"/>
              <w:jc w:val="both"/>
              <w:rPr>
                <w:rFonts w:ascii="Times New Roman" w:hAnsi="Times New Roman"/>
                <w:sz w:val="24"/>
                <w:szCs w:val="24"/>
                <w:lang w:eastAsia="ru-RU"/>
              </w:rPr>
            </w:pPr>
            <w:r w:rsidRPr="004A1E37">
              <w:rPr>
                <w:rFonts w:ascii="Times New Roman" w:hAnsi="Times New Roman"/>
                <w:sz w:val="28"/>
                <w:szCs w:val="28"/>
                <w:lang w:eastAsia="ru-RU"/>
              </w:rPr>
              <w:t>8. Определение списка учебников и учебных пособий, используемых в образовательном процессе в соответствии со Стандартом</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xml:space="preserve"> Март</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2012</w:t>
            </w:r>
          </w:p>
        </w:tc>
      </w:tr>
      <w:tr w:rsidR="00511CA9" w:rsidRPr="004A1E37">
        <w:trPr>
          <w:trHeight w:val="887"/>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9. Разработка:</w:t>
            </w:r>
          </w:p>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образовательных программ (индивидуальных и др.);</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 – август 2012</w:t>
            </w:r>
          </w:p>
        </w:tc>
      </w:tr>
      <w:tr w:rsidR="00511CA9" w:rsidRPr="004A1E37">
        <w:trPr>
          <w:trHeight w:val="251"/>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учебного плана;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Май- август 2012</w:t>
            </w:r>
          </w:p>
        </w:tc>
      </w:tr>
      <w:tr w:rsidR="00511CA9" w:rsidRPr="004A1E37">
        <w:trPr>
          <w:trHeight w:val="502"/>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рабочих программ учебных предметов, курсов, дисциплин, модулей;</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 – август 2012</w:t>
            </w:r>
          </w:p>
        </w:tc>
      </w:tr>
      <w:tr w:rsidR="00511CA9" w:rsidRPr="004A1E37">
        <w:trPr>
          <w:trHeight w:val="519"/>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годового календарного учебного графика;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 2012</w:t>
            </w:r>
          </w:p>
        </w:tc>
      </w:tr>
      <w:tr w:rsidR="00511CA9" w:rsidRPr="004A1E37">
        <w:trPr>
          <w:trHeight w:val="737"/>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положений о внеурочной деятельности обучающихся;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 2012 </w:t>
            </w:r>
          </w:p>
        </w:tc>
      </w:tr>
      <w:tr w:rsidR="00511CA9" w:rsidRPr="004A1E37">
        <w:trPr>
          <w:trHeight w:val="1072"/>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2012</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w:t>
            </w:r>
          </w:p>
        </w:tc>
      </w:tr>
      <w:tr w:rsidR="00511CA9" w:rsidRPr="004A1E37">
        <w:trPr>
          <w:trHeight w:val="1117"/>
          <w:jc w:val="center"/>
        </w:trPr>
        <w:tc>
          <w:tcPr>
            <w:tcW w:w="2350"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36" w:hanging="7"/>
              <w:jc w:val="both"/>
              <w:rPr>
                <w:rFonts w:ascii="Times New Roman" w:hAnsi="Times New Roman"/>
                <w:sz w:val="24"/>
                <w:szCs w:val="24"/>
                <w:lang w:eastAsia="ru-RU"/>
              </w:rPr>
            </w:pPr>
            <w:r w:rsidRPr="004A1E37">
              <w:rPr>
                <w:rFonts w:ascii="Times New Roman" w:hAnsi="Times New Roman"/>
                <w:sz w:val="28"/>
                <w:szCs w:val="28"/>
                <w:lang w:eastAsia="ru-RU"/>
              </w:rPr>
              <w:t>II. Финансовое обеспечение введения Стандарта</w:t>
            </w: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36" w:hanging="7"/>
              <w:jc w:val="both"/>
              <w:rPr>
                <w:rFonts w:ascii="Times New Roman" w:hAnsi="Times New Roman"/>
                <w:sz w:val="24"/>
                <w:szCs w:val="24"/>
                <w:lang w:eastAsia="ru-RU"/>
              </w:rPr>
            </w:pPr>
            <w:r w:rsidRPr="004A1E37">
              <w:rPr>
                <w:rFonts w:ascii="Times New Roman" w:hAnsi="Times New Roman"/>
                <w:sz w:val="28"/>
                <w:szCs w:val="28"/>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до 10 сентября 2012</w:t>
            </w:r>
          </w:p>
        </w:tc>
      </w:tr>
      <w:tr w:rsidR="00511CA9" w:rsidRPr="004A1E37">
        <w:trPr>
          <w:trHeight w:val="1117"/>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2012</w:t>
            </w:r>
          </w:p>
        </w:tc>
      </w:tr>
      <w:tr w:rsidR="00511CA9" w:rsidRPr="004A1E37">
        <w:trPr>
          <w:trHeight w:val="1117"/>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3. Заключение дополнительных соглашений к трудовому договору с педагогическими работниками</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При приеме на работу </w:t>
            </w:r>
          </w:p>
        </w:tc>
      </w:tr>
      <w:tr w:rsidR="00511CA9" w:rsidRPr="004A1E37">
        <w:trPr>
          <w:trHeight w:val="1117"/>
          <w:jc w:val="center"/>
        </w:trPr>
        <w:tc>
          <w:tcPr>
            <w:tcW w:w="2350" w:type="dxa"/>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III. Организа-ционное обеспечение введения Стандарта</w:t>
            </w: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 В течение года</w:t>
            </w:r>
          </w:p>
        </w:tc>
      </w:tr>
      <w:tr w:rsidR="00511CA9" w:rsidRPr="004A1E37">
        <w:trPr>
          <w:trHeight w:val="576"/>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2. Разработка модели организации образовательного процесса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2012</w:t>
            </w:r>
          </w:p>
        </w:tc>
      </w:tr>
      <w:tr w:rsidR="00511CA9" w:rsidRPr="004A1E37">
        <w:trPr>
          <w:trHeight w:val="11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2012</w:t>
            </w:r>
          </w:p>
        </w:tc>
      </w:tr>
      <w:tr w:rsidR="00511CA9" w:rsidRPr="004A1E37">
        <w:trPr>
          <w:trHeight w:val="11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jc w:val="both"/>
              <w:rPr>
                <w:rFonts w:ascii="Times New Roman" w:hAnsi="Times New Roman"/>
                <w:sz w:val="24"/>
                <w:szCs w:val="24"/>
                <w:lang w:eastAsia="ru-RU"/>
              </w:rPr>
            </w:pPr>
            <w:r w:rsidRPr="004A1E37">
              <w:rPr>
                <w:rFonts w:ascii="Times New Roman" w:hAnsi="Times New Roman"/>
                <w:sz w:val="28"/>
                <w:szCs w:val="28"/>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335"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 xml:space="preserve"> Май- июнь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2013</w:t>
            </w:r>
          </w:p>
        </w:tc>
      </w:tr>
      <w:tr w:rsidR="00511CA9" w:rsidRPr="004A1E37">
        <w:trPr>
          <w:trHeight w:val="1117"/>
          <w:jc w:val="center"/>
        </w:trPr>
        <w:tc>
          <w:tcPr>
            <w:tcW w:w="2350"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568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33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w:t>
            </w:r>
          </w:p>
        </w:tc>
      </w:tr>
      <w:tr w:rsidR="00511CA9" w:rsidRPr="004A1E37">
        <w:trPr>
          <w:trHeight w:val="585"/>
          <w:jc w:val="center"/>
        </w:trPr>
        <w:tc>
          <w:tcPr>
            <w:tcW w:w="2350" w:type="dxa"/>
            <w:vMerge w:val="restar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IV. Кадровое обеспечение введения Стандарта</w:t>
            </w: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1. Анализ кадрового обеспечения введения и реализации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 2013</w:t>
            </w:r>
          </w:p>
        </w:tc>
      </w:tr>
      <w:tr w:rsidR="00511CA9" w:rsidRPr="004A1E37">
        <w:trPr>
          <w:trHeight w:val="1117"/>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август –</w:t>
            </w:r>
          </w:p>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сентябрь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2012</w:t>
            </w:r>
          </w:p>
        </w:tc>
      </w:tr>
      <w:tr w:rsidR="00511CA9" w:rsidRPr="004A1E37">
        <w:trPr>
          <w:trHeight w:val="1117"/>
          <w:jc w:val="center"/>
        </w:trPr>
        <w:tc>
          <w:tcPr>
            <w:tcW w:w="2350" w:type="dxa"/>
            <w:vMerge/>
            <w:tcBorders>
              <w:top w:val="nil"/>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август –</w:t>
            </w:r>
          </w:p>
          <w:p w:rsidR="00511CA9" w:rsidRPr="004A1E37" w:rsidRDefault="00511CA9" w:rsidP="001D6A86">
            <w:pPr>
              <w:spacing w:after="0" w:line="240" w:lineRule="auto"/>
              <w:jc w:val="both"/>
              <w:rPr>
                <w:rFonts w:ascii="Times New Roman" w:hAnsi="Times New Roman"/>
                <w:sz w:val="28"/>
                <w:szCs w:val="28"/>
                <w:lang w:eastAsia="ru-RU"/>
              </w:rPr>
            </w:pPr>
            <w:r w:rsidRPr="004A1E37">
              <w:rPr>
                <w:rFonts w:ascii="Times New Roman" w:hAnsi="Times New Roman"/>
                <w:sz w:val="28"/>
                <w:szCs w:val="28"/>
                <w:lang w:eastAsia="ru-RU"/>
              </w:rPr>
              <w:t>сентябрь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2012 </w:t>
            </w:r>
          </w:p>
        </w:tc>
      </w:tr>
      <w:tr w:rsidR="00511CA9" w:rsidRPr="004A1E37">
        <w:trPr>
          <w:trHeight w:val="760"/>
          <w:jc w:val="center"/>
        </w:trPr>
        <w:tc>
          <w:tcPr>
            <w:tcW w:w="2350" w:type="dxa"/>
            <w:vMerge w:val="restart"/>
            <w:tcBorders>
              <w:top w:val="nil"/>
              <w:left w:val="single" w:sz="8" w:space="0" w:color="auto"/>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V. Информационное обеспечение введения Стандарта</w:t>
            </w: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1. Размещение на сайте ОУ информационных материалов о введении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постоянно </w:t>
            </w:r>
          </w:p>
        </w:tc>
      </w:tr>
      <w:tr w:rsidR="00511CA9" w:rsidRPr="004A1E37">
        <w:trPr>
          <w:trHeight w:val="11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2. Широкое информирование родительской общественности о подготовке к введению новых стандартов и порядке перехода на них</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w:t>
            </w:r>
          </w:p>
        </w:tc>
      </w:tr>
      <w:tr w:rsidR="00511CA9" w:rsidRPr="004A1E37">
        <w:trPr>
          <w:trHeight w:val="1021"/>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3. Организация изучения общественного мнения по вопросам введения новых стандартов и внесения дополнений в содержание ООП</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 раза</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 год</w:t>
            </w:r>
          </w:p>
        </w:tc>
      </w:tr>
      <w:tr w:rsidR="00511CA9" w:rsidRPr="004A1E37">
        <w:trPr>
          <w:trHeight w:val="79"/>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right="145"/>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1335"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w:t>
            </w:r>
          </w:p>
        </w:tc>
      </w:tr>
      <w:tr w:rsidR="00511CA9" w:rsidRPr="004A1E37">
        <w:trPr>
          <w:trHeight w:val="11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right="145"/>
              <w:jc w:val="both"/>
              <w:rPr>
                <w:rFonts w:ascii="Times New Roman" w:hAnsi="Times New Roman"/>
                <w:sz w:val="24"/>
                <w:szCs w:val="24"/>
                <w:lang w:eastAsia="ru-RU"/>
              </w:rPr>
            </w:pPr>
            <w:r w:rsidRPr="004A1E37">
              <w:rPr>
                <w:rFonts w:ascii="Times New Roman" w:hAnsi="Times New Roman"/>
                <w:sz w:val="28"/>
                <w:szCs w:val="28"/>
                <w:lang w:eastAsia="ru-RU"/>
              </w:rPr>
              <w:t>4. Реализация деятельности сетевого комплекса информационного взаимодействия по вопросам введения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 раз</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месяц</w:t>
            </w:r>
          </w:p>
        </w:tc>
      </w:tr>
      <w:tr w:rsidR="00511CA9" w:rsidRPr="004A1E37">
        <w:trPr>
          <w:trHeight w:val="1117"/>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5. Обеспечение публичной отчётности ОУ о ходе и результатах введения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 раз</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в год</w:t>
            </w:r>
          </w:p>
        </w:tc>
      </w:tr>
      <w:tr w:rsidR="00511CA9" w:rsidRPr="004A1E37">
        <w:trPr>
          <w:trHeight w:val="1236"/>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6. Разработка рекомендаций для педагогических работников:</w:t>
            </w:r>
          </w:p>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по организации внеурочной деятельности обучающихся;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июнь 2013</w:t>
            </w:r>
          </w:p>
        </w:tc>
      </w:tr>
      <w:tr w:rsidR="00511CA9" w:rsidRPr="004A1E37">
        <w:trPr>
          <w:trHeight w:val="301"/>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по организации текущей и итоговой оценки достижения планируемых результатов;</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август 2012</w:t>
            </w:r>
          </w:p>
        </w:tc>
      </w:tr>
      <w:tr w:rsidR="00511CA9" w:rsidRPr="004A1E37">
        <w:trPr>
          <w:trHeight w:val="569"/>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по использованию ресурсов времени для организации домашней работы обучающихся;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 </w:t>
            </w:r>
          </w:p>
        </w:tc>
      </w:tr>
      <w:tr w:rsidR="00511CA9" w:rsidRPr="004A1E37">
        <w:trPr>
          <w:trHeight w:val="603"/>
          <w:jc w:val="center"/>
        </w:trPr>
        <w:tc>
          <w:tcPr>
            <w:tcW w:w="2350" w:type="dxa"/>
            <w:vMerge/>
            <w:tcBorders>
              <w:top w:val="nil"/>
              <w:left w:val="single" w:sz="8" w:space="0" w:color="auto"/>
              <w:bottom w:val="nil"/>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 по использованию интерактивных технологий;</w:t>
            </w:r>
          </w:p>
        </w:tc>
        <w:tc>
          <w:tcPr>
            <w:tcW w:w="1335"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rPr>
          <w:trHeight w:val="1117"/>
          <w:jc w:val="center"/>
        </w:trPr>
        <w:tc>
          <w:tcPr>
            <w:tcW w:w="235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VI. Материально- техническое обеспечение введения Стандарта</w:t>
            </w:r>
          </w:p>
        </w:tc>
        <w:tc>
          <w:tcPr>
            <w:tcW w:w="5689"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135" w:right="178" w:hanging="7"/>
              <w:jc w:val="both"/>
              <w:rPr>
                <w:rFonts w:ascii="Times New Roman" w:hAnsi="Times New Roman"/>
                <w:sz w:val="24"/>
                <w:szCs w:val="24"/>
                <w:lang w:eastAsia="ru-RU"/>
              </w:rPr>
            </w:pPr>
            <w:r w:rsidRPr="004A1E37">
              <w:rPr>
                <w:rFonts w:ascii="Times New Roman" w:hAnsi="Times New Roman"/>
                <w:sz w:val="28"/>
                <w:szCs w:val="28"/>
                <w:lang w:eastAsia="ru-RU"/>
              </w:rPr>
              <w:t>1. Анализ материально-технического обеспечения введения и реализации Стандарта начального общего образования</w:t>
            </w:r>
          </w:p>
        </w:tc>
        <w:tc>
          <w:tcPr>
            <w:tcW w:w="133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xml:space="preserve"> 2 раза в год</w:t>
            </w:r>
          </w:p>
        </w:tc>
      </w:tr>
      <w:tr w:rsidR="00511CA9" w:rsidRPr="004A1E37">
        <w:trPr>
          <w:trHeight w:val="1002"/>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2. Обеспечение соответствия материально-технической базы ОУ требованиям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течение года</w:t>
            </w:r>
          </w:p>
        </w:tc>
      </w:tr>
      <w:tr w:rsidR="00511CA9" w:rsidRPr="004A1E37">
        <w:trPr>
          <w:trHeight w:val="1117"/>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3. Обеспечение соответствия санитарно-гигиенических условий требованиям Стандарта:</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течение года</w:t>
            </w:r>
          </w:p>
        </w:tc>
      </w:tr>
      <w:tr w:rsidR="00511CA9" w:rsidRPr="004A1E37">
        <w:trPr>
          <w:trHeight w:val="590"/>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 течение года</w:t>
            </w:r>
          </w:p>
        </w:tc>
      </w:tr>
      <w:tr w:rsidR="00511CA9" w:rsidRPr="004A1E37">
        <w:trPr>
          <w:trHeight w:val="79"/>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5. Обеспечение соответствия информационно-образовательной среды требованиям Стандарта:</w:t>
            </w:r>
          </w:p>
        </w:tc>
        <w:tc>
          <w:tcPr>
            <w:tcW w:w="1335" w:type="dxa"/>
            <w:tcBorders>
              <w:top w:val="nil"/>
              <w:left w:val="nil"/>
              <w:bottom w:val="nil"/>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w:t>
            </w:r>
          </w:p>
        </w:tc>
      </w:tr>
      <w:tr w:rsidR="00511CA9" w:rsidRPr="004A1E37">
        <w:trPr>
          <w:trHeight w:val="66"/>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right="145"/>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w:t>
            </w:r>
          </w:p>
        </w:tc>
      </w:tr>
      <w:tr w:rsidR="00511CA9" w:rsidRPr="004A1E37">
        <w:trPr>
          <w:trHeight w:val="1117"/>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w:t>
            </w:r>
          </w:p>
        </w:tc>
      </w:tr>
      <w:tr w:rsidR="00511CA9" w:rsidRPr="004A1E37">
        <w:trPr>
          <w:trHeight w:val="1117"/>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7. Наличие доступа ОУ к электронным образовательным ресурсам (ЭОР), размещённым в федеральных и региональных базах данных</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w:t>
            </w:r>
          </w:p>
        </w:tc>
      </w:tr>
      <w:tr w:rsidR="00511CA9" w:rsidRPr="004A1E37">
        <w:trPr>
          <w:trHeight w:val="1117"/>
          <w:jc w:val="center"/>
        </w:trPr>
        <w:tc>
          <w:tcPr>
            <w:tcW w:w="2350" w:type="dxa"/>
            <w:vMerge/>
            <w:tcBorders>
              <w:top w:val="single" w:sz="8" w:space="0" w:color="auto"/>
              <w:left w:val="single" w:sz="8" w:space="0" w:color="auto"/>
              <w:bottom w:val="single" w:sz="8" w:space="0" w:color="auto"/>
              <w:right w:val="single" w:sz="8" w:space="0" w:color="auto"/>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5689"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ind w:left="85" w:right="145"/>
              <w:jc w:val="both"/>
              <w:rPr>
                <w:rFonts w:ascii="Times New Roman" w:hAnsi="Times New Roman"/>
                <w:sz w:val="24"/>
                <w:szCs w:val="24"/>
                <w:lang w:eastAsia="ru-RU"/>
              </w:rPr>
            </w:pPr>
            <w:r w:rsidRPr="004A1E37">
              <w:rPr>
                <w:rFonts w:ascii="Times New Roman" w:hAnsi="Times New Roman"/>
                <w:sz w:val="28"/>
                <w:szCs w:val="28"/>
                <w:lang w:eastAsia="ru-RU"/>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1335" w:type="dxa"/>
            <w:tcBorders>
              <w:top w:val="nil"/>
              <w:left w:val="nil"/>
              <w:bottom w:val="single" w:sz="8" w:space="0" w:color="auto"/>
              <w:right w:val="single" w:sz="8" w:space="0" w:color="auto"/>
            </w:tcBorders>
            <w:shd w:val="clear" w:color="auto" w:fill="FFFFFF"/>
            <w:tcMar>
              <w:top w:w="0" w:type="dxa"/>
              <w:left w:w="10" w:type="dxa"/>
              <w:bottom w:w="0" w:type="dxa"/>
              <w:right w:w="10"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постоянно</w:t>
            </w:r>
          </w:p>
        </w:tc>
      </w:tr>
    </w:tbl>
    <w:p w:rsidR="00511CA9" w:rsidRDefault="00511CA9" w:rsidP="001D6A86">
      <w:pPr>
        <w:spacing w:after="0" w:line="240" w:lineRule="auto"/>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p>
    <w:p w:rsidR="001C034C" w:rsidRPr="007B5A2F" w:rsidRDefault="001C034C" w:rsidP="001D6A86">
      <w:pPr>
        <w:spacing w:after="0" w:line="240" w:lineRule="auto"/>
        <w:jc w:val="both"/>
        <w:rPr>
          <w:rFonts w:ascii="Times New Roman" w:hAnsi="Times New Roman"/>
          <w:color w:val="000000"/>
          <w:sz w:val="24"/>
          <w:szCs w:val="24"/>
          <w:lang w:eastAsia="ru-RU"/>
        </w:rPr>
      </w:pPr>
    </w:p>
    <w:p w:rsidR="00511CA9" w:rsidRPr="007B5A2F" w:rsidRDefault="00511CA9" w:rsidP="001C034C">
      <w:pPr>
        <w:spacing w:after="0" w:line="240" w:lineRule="auto"/>
        <w:jc w:val="center"/>
        <w:rPr>
          <w:rFonts w:ascii="Times New Roman" w:hAnsi="Times New Roman"/>
          <w:color w:val="000000"/>
          <w:sz w:val="24"/>
          <w:szCs w:val="24"/>
          <w:lang w:eastAsia="ru-RU"/>
        </w:rPr>
      </w:pPr>
      <w:r w:rsidRPr="007B5A2F">
        <w:rPr>
          <w:rFonts w:ascii="Times New Roman" w:hAnsi="Times New Roman"/>
          <w:b/>
          <w:bCs/>
          <w:color w:val="000000"/>
          <w:sz w:val="28"/>
          <w:szCs w:val="28"/>
          <w:lang w:eastAsia="ru-RU"/>
        </w:rPr>
        <w:t>3.4. Мониторинг качества реализации ООП НОО</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В соответствии с ФГОС основным направлением оценки при новом подходе становится оценка результатов деятельности по реализации и освоению основных общеобразовательных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Стандарты устанавливают три группы образовательных результатов (личностные, метапредметные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индивидуальный прогресс в основных сферах развития личности — мотивационно смысловой, познавательной, эмоциональной, волевой и саморегуляции.</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К результатам, которые подлежат оценке в ходе индивидуальной итоговой аттестации выпускников в рамках контроля успешности освоения содержания отдельных учебных предметов, относится способность к решению учебно-познавательных и учебно-практических задач на основании:</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системы научных знаний и представлений о природе, обществе, человеке, знаковых и информационных системах;</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умений учебно-познавательной, исследовательской, практической деятельности, обобщенных способов деятельности;</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коммуникативных и информационных умений.</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Система оценки должна с необходимостью включать в себя как внешнюю оценку, так и внутреннюю, построенные на одной и той же содержательной и критериальной основе. Оценка как средство обеспечения качества образования предполагает вовлеченность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ее естественная встроенность в образовательный процесс. Еще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Стандарт устанавливает три основные группы результатов — личностные, метапредметные и предметные.</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Основным</w:t>
      </w:r>
      <w:r w:rsidRPr="007B5A2F">
        <w:rPr>
          <w:rFonts w:ascii="Times New Roman" w:hAnsi="Times New Roman"/>
          <w:color w:val="000000"/>
          <w:sz w:val="28"/>
          <w:lang w:eastAsia="ru-RU"/>
        </w:rPr>
        <w:t> </w:t>
      </w:r>
      <w:r w:rsidRPr="007B5A2F">
        <w:rPr>
          <w:rFonts w:ascii="Times New Roman" w:hAnsi="Times New Roman"/>
          <w:color w:val="000000"/>
          <w:sz w:val="28"/>
          <w:szCs w:val="28"/>
          <w:u w:val="single"/>
          <w:lang w:eastAsia="ru-RU"/>
        </w:rPr>
        <w:t>объектом</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оценки личностных результатов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Основное</w:t>
      </w:r>
      <w:r w:rsidRPr="007B5A2F">
        <w:rPr>
          <w:rFonts w:ascii="Times New Roman" w:hAnsi="Times New Roman"/>
          <w:color w:val="000000"/>
          <w:sz w:val="28"/>
          <w:lang w:eastAsia="ru-RU"/>
        </w:rPr>
        <w:t> </w:t>
      </w:r>
      <w:r w:rsidRPr="007B5A2F">
        <w:rPr>
          <w:rFonts w:ascii="Times New Roman" w:hAnsi="Times New Roman"/>
          <w:color w:val="000000"/>
          <w:sz w:val="28"/>
          <w:szCs w:val="28"/>
          <w:u w:val="single"/>
          <w:lang w:eastAsia="ru-RU"/>
        </w:rPr>
        <w:t>содержание</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оценки в начальной школе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  Важнейшими принципами контролирования обученности (успеваемости) учащихся как одного из главных компонентов качества образования  являются: объективность, систематичность, наглядность, открытость.</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Для  оценки качества образования в условиях  новых Стандартов требуется мониторинг  образовательных результатов, условий их достижения, а также цены достижения этих результатов.</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В связи с тем, что  впервые годы освоения  ООП  на основе новых требований  образовательных стандартов к результатам  получить   ощутимые образовательные  результаты  практически невозможно, в данной программе предлагается при организации  мониторинга   руководствоваться следующим:</w:t>
      </w:r>
    </w:p>
    <w:p w:rsidR="00511CA9" w:rsidRPr="007B5A2F" w:rsidRDefault="00511CA9" w:rsidP="001D6A86">
      <w:pPr>
        <w:spacing w:after="0" w:line="240" w:lineRule="auto"/>
        <w:ind w:firstLine="426"/>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1 этап (2011/ 2012, 2012/2013  учебные годы)</w:t>
      </w:r>
      <w:r w:rsidRPr="007B5A2F">
        <w:rPr>
          <w:rFonts w:ascii="Times New Roman" w:hAnsi="Times New Roman"/>
          <w:color w:val="FF0000"/>
          <w:sz w:val="28"/>
          <w:lang w:eastAsia="ru-RU"/>
        </w:rPr>
        <w:t> </w:t>
      </w:r>
      <w:r w:rsidRPr="007B5A2F">
        <w:rPr>
          <w:rFonts w:ascii="Times New Roman" w:hAnsi="Times New Roman"/>
          <w:color w:val="000000"/>
          <w:sz w:val="28"/>
          <w:szCs w:val="28"/>
          <w:lang w:eastAsia="ru-RU"/>
        </w:rPr>
        <w:t> - сосредоточить внимание  в мониторинге ООП прежде всего</w:t>
      </w:r>
      <w:r w:rsidRPr="007B5A2F">
        <w:rPr>
          <w:rFonts w:ascii="Times New Roman" w:hAnsi="Times New Roman"/>
          <w:color w:val="000000"/>
          <w:sz w:val="28"/>
          <w:lang w:eastAsia="ru-RU"/>
        </w:rPr>
        <w:t> </w:t>
      </w:r>
      <w:r w:rsidRPr="007B5A2F">
        <w:rPr>
          <w:rFonts w:ascii="Times New Roman" w:hAnsi="Times New Roman"/>
          <w:color w:val="000000"/>
          <w:sz w:val="28"/>
          <w:szCs w:val="28"/>
          <w:u w:val="single"/>
          <w:lang w:eastAsia="ru-RU"/>
        </w:rPr>
        <w:t>на обеспечение условий</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(администрацией школы, педагогами, родителями) для достижения младшими школьниками новых  результатов обучения и  качества  образования. Без изменений и модернизации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внеурочных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511CA9" w:rsidRPr="007B5A2F" w:rsidRDefault="00511CA9" w:rsidP="001D6A86">
      <w:pPr>
        <w:spacing w:after="0" w:line="240" w:lineRule="auto"/>
        <w:jc w:val="both"/>
        <w:rPr>
          <w:rFonts w:ascii="Times New Roman" w:hAnsi="Times New Roman"/>
          <w:color w:val="000000"/>
          <w:sz w:val="24"/>
          <w:szCs w:val="24"/>
          <w:lang w:eastAsia="ru-RU"/>
        </w:rPr>
      </w:pPr>
      <w:r w:rsidRPr="007B5A2F">
        <w:rPr>
          <w:rFonts w:ascii="Times New Roman" w:hAnsi="Times New Roman"/>
          <w:color w:val="000000"/>
          <w:sz w:val="28"/>
          <w:szCs w:val="28"/>
          <w:lang w:eastAsia="ru-RU"/>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511CA9" w:rsidRPr="007B5A2F" w:rsidRDefault="00511CA9" w:rsidP="001D6A86">
      <w:pPr>
        <w:spacing w:after="0" w:line="240" w:lineRule="auto"/>
        <w:jc w:val="both"/>
        <w:rPr>
          <w:rFonts w:ascii="Times New Roman" w:hAnsi="Times New Roman"/>
          <w:sz w:val="24"/>
          <w:szCs w:val="24"/>
          <w:lang w:eastAsia="ru-RU"/>
        </w:rPr>
      </w:pPr>
      <w:r w:rsidRPr="007B5A2F">
        <w:rPr>
          <w:rFonts w:ascii="Times New Roman" w:hAnsi="Times New Roman"/>
          <w:color w:val="000000"/>
          <w:sz w:val="28"/>
          <w:szCs w:val="28"/>
          <w:lang w:eastAsia="ru-RU"/>
        </w:rPr>
        <w:t> </w:t>
      </w:r>
    </w:p>
    <w:tbl>
      <w:tblPr>
        <w:tblW w:w="0" w:type="auto"/>
        <w:tblInd w:w="108" w:type="dxa"/>
        <w:tblCellMar>
          <w:left w:w="0" w:type="dxa"/>
          <w:right w:w="0" w:type="dxa"/>
        </w:tblCellMar>
        <w:tblLook w:val="00A0"/>
      </w:tblPr>
      <w:tblGrid>
        <w:gridCol w:w="1954"/>
        <w:gridCol w:w="2040"/>
        <w:gridCol w:w="2208"/>
        <w:gridCol w:w="1282"/>
        <w:gridCol w:w="1979"/>
      </w:tblGrid>
      <w:tr w:rsidR="00511CA9" w:rsidRPr="004A1E37">
        <w:tc>
          <w:tcPr>
            <w:tcW w:w="1456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b/>
                <w:bCs/>
                <w:sz w:val="28"/>
                <w:szCs w:val="28"/>
                <w:lang w:eastAsia="ru-RU"/>
              </w:rPr>
              <w:t>Обеспечение  нового  качества образования.</w:t>
            </w:r>
          </w:p>
        </w:tc>
      </w:tr>
      <w:tr w:rsidR="00511CA9" w:rsidRPr="004A1E37">
        <w:tc>
          <w:tcPr>
            <w:tcW w:w="35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Объекты  мониторинга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Показатели</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Индикаторы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Время проведения</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Планируемый результат</w:t>
            </w:r>
          </w:p>
        </w:tc>
      </w:tr>
      <w:tr w:rsidR="00511CA9" w:rsidRPr="004A1E37">
        <w:tc>
          <w:tcPr>
            <w:tcW w:w="35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b/>
                <w:bCs/>
                <w:sz w:val="28"/>
                <w:szCs w:val="28"/>
                <w:lang w:eastAsia="ru-RU"/>
              </w:rPr>
              <w:t>Экспертиза  рабочей  учебно-предметной  программы  у</w:t>
            </w:r>
            <w:r w:rsidRPr="004A1E37">
              <w:rPr>
                <w:rFonts w:ascii="Times New Roman" w:hAnsi="Times New Roman"/>
                <w:sz w:val="28"/>
                <w:szCs w:val="28"/>
                <w:lang w:eastAsia="ru-RU"/>
              </w:rPr>
              <w:t>чителя как основного  документа,  с помощью которого  учитель строит свою работу с детьми </w:t>
            </w:r>
            <w:r w:rsidRPr="004A1E37">
              <w:rPr>
                <w:rFonts w:ascii="Times New Roman" w:hAnsi="Times New Roman"/>
                <w:sz w:val="28"/>
                <w:lang w:eastAsia="ru-RU"/>
              </w:rPr>
              <w:t> </w:t>
            </w:r>
            <w:r w:rsidRPr="004A1E37">
              <w:rPr>
                <w:rFonts w:ascii="Times New Roman" w:hAnsi="Times New Roman"/>
                <w:b/>
                <w:bCs/>
                <w:sz w:val="28"/>
                <w:szCs w:val="28"/>
                <w:lang w:eastAsia="ru-RU"/>
              </w:rPr>
              <w:t>и ее  выполнение.</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left="11"/>
              <w:jc w:val="both"/>
              <w:rPr>
                <w:rFonts w:ascii="Times New Roman" w:hAnsi="Times New Roman"/>
                <w:sz w:val="24"/>
                <w:szCs w:val="24"/>
                <w:lang w:eastAsia="ru-RU"/>
              </w:rPr>
            </w:pPr>
            <w:r w:rsidRPr="004A1E37">
              <w:rPr>
                <w:rFonts w:ascii="Times New Roman" w:hAnsi="Times New Roman"/>
                <w:sz w:val="28"/>
                <w:szCs w:val="28"/>
                <w:lang w:eastAsia="ru-RU"/>
              </w:rPr>
              <w:t>1.Ориентация предметного содержания (на способы действия или на сумму знаний);</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-наличие матрицы с основными способами  действия/средствами  в учебном предмете;</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-ориентация контрольно-измерительных  материалов и оценки деятельности учащихся на освоение основных культурных предметных способов действий/средств;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месяц</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наличие утвержденной программы, системы КИМов</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2.Эффективность обучения (минимизация затрат времени  детей) за счет использования современных образовательных, в том числе информационных  технологий;</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количество часов, затрачиваемых  на изучение  учебного  предмета (систематическое  проведение  консультаций, учебных занятий в рамках учебного времени;</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-использование  внеурочных форм обучения в рамках  первой  и второй половины дня;</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-построение  учебного процесса  с использованием  современных технологий, в т.ч. и информационных;</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-результативность обучения за счет минимизации  времени, усиления внеурочных форм, современных технологий.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февраль, май</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перечень мастерских, консультаций, кол-во учащихся посещающих эти образовательные пространства;</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перечень внеурочных форм и их характеристика;</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установление связи результативности  обучения с использованием современных технологий.</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3.Доступность обучения (учения) за счет разнообразных форм, в том числе  дистанционного сопровождения  образовательного процесса;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-наличие  дистанционного сопровождения  образовательного  процесса в любой  электронной  среде и систематическое заполнение  основных  разделов электронного продукта («мои ресурсы»; «электронного  журнала», общение  с детьми и родителями; «доска достижений и презентаций» и пр.);</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-количество  учащихся  класса, обучающихся в очно/заочной (дистанционной) форме, экстернате</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-система  организации и проведения самостоятельной  работы учащихся;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февраль, май</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страница  учителя на сайте,</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наличие материалов для самостоятельной работы, оценки и их анализ.</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4.Наличие  в программе  внутреннего мониторинга (аудита) учителя (по каким параметрам) и его работоспособность.</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наличие системы диагностических и проверочных работ;</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-использование  результатов контроля для коррекционной работы учащихся (мастерские, дополнительные занятия, самостоятельная работа);</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-диагностика  ключевых компетентностей (метапредметных умений);</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анкетирование  и  наблюдения  за личностным развитием учащихся;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февраль</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май</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Анализ  КИМов; анализ сформированности ключевых компетентностей обучающихся</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(метапредметные).</w:t>
            </w:r>
          </w:p>
        </w:tc>
      </w:tr>
      <w:tr w:rsidR="00511CA9" w:rsidRPr="004A1E37">
        <w:tc>
          <w:tcPr>
            <w:tcW w:w="35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b/>
                <w:bCs/>
                <w:sz w:val="28"/>
                <w:szCs w:val="28"/>
                <w:lang w:eastAsia="ru-RU"/>
              </w:rPr>
              <w:t>Оценка  дидактического и материально-технического оснащения образовательного процесса</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1.Эффективность использования  материально-технического оборудования  школы в образовании  детей класса.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кол-во времени, которое необходимо учащимся по использованию МТБ/ результаты обучения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апрель</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открытый урок, занятие</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2.Наличие  собственного дидактического аппарата для построения  работы с детьми (использование уже существующего, его оптимизация)</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объем дидактического  материала  учителя и его использование  детьми в образовательном процессе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май</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анализ раздела «Мои ресурсы»</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3.Организационно-информационное  обеспечение образовательного процесса.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полнота (частота) использования  основных  разделов  электронной среды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декабрь,</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март,</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июнь</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анализ</w:t>
            </w:r>
          </w:p>
        </w:tc>
      </w:tr>
      <w:tr w:rsidR="00511CA9" w:rsidRPr="004A1E37">
        <w:tc>
          <w:tcPr>
            <w:tcW w:w="35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b/>
                <w:bCs/>
                <w:sz w:val="28"/>
                <w:szCs w:val="28"/>
                <w:lang w:eastAsia="ru-RU"/>
              </w:rPr>
              <w:t>Оценка самообразования и повышение квалификации учителя</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1.Участие  учителей в школьных педагогических проектах (работа на кафедре, в методическом объединении, творческой  группе) и его результаты (методические материалы; публикации);</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наличие значимых  результатов (авторские  разработки, публикации, проекты) для  реализации ООП внутри  образовательного учреждения;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май, июнь</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анализ учительских проектов, материалов («портфолио учителя »)</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2.Участие в конференциях, конкурсах, проектах за пределами школы и его результаты (методические материалы, публикации);</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наличие значимых  результатов (авторские  разработки, публикации, проекты) для  реализации ООП за пределами  образовательного учреждения;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май, июнь</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анализ учительских проектов, материалов («портфолио учителя»)</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3.Повышение квалификации учителя в рамках образовательной программы школы</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-применение результатов повышения квалификации педагогов для реализации  ООП  ОУ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апрель</w:t>
            </w: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Программа повышения квалификации</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835"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4.Обобщение и распространение передового педагогического опыта</w:t>
            </w:r>
          </w:p>
        </w:tc>
        <w:tc>
          <w:tcPr>
            <w:tcW w:w="354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проведение мастер-классов, открытых уроков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апрель</w:t>
            </w:r>
          </w:p>
        </w:tc>
        <w:tc>
          <w:tcPr>
            <w:tcW w:w="28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w:t>
            </w:r>
          </w:p>
        </w:tc>
      </w:tr>
    </w:tbl>
    <w:p w:rsidR="00511CA9" w:rsidRPr="007B5A2F" w:rsidRDefault="00511CA9" w:rsidP="001D6A86">
      <w:pPr>
        <w:spacing w:after="0" w:line="240" w:lineRule="auto"/>
        <w:jc w:val="both"/>
        <w:rPr>
          <w:rFonts w:ascii="Times New Roman" w:hAnsi="Times New Roman"/>
          <w:sz w:val="24"/>
          <w:szCs w:val="24"/>
          <w:lang w:eastAsia="ru-RU"/>
        </w:rPr>
      </w:pPr>
      <w:r w:rsidRPr="007B5A2F">
        <w:rPr>
          <w:rFonts w:ascii="Times New Roman" w:hAnsi="Times New Roman"/>
          <w:color w:val="000000"/>
          <w:sz w:val="28"/>
          <w:szCs w:val="28"/>
          <w:lang w:eastAsia="ru-RU"/>
        </w:rPr>
        <w:t> </w:t>
      </w:r>
    </w:p>
    <w:p w:rsidR="00511CA9" w:rsidRPr="007B5A2F" w:rsidRDefault="00511CA9" w:rsidP="001D6A86">
      <w:pPr>
        <w:spacing w:after="0" w:line="240" w:lineRule="auto"/>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2 этап (2013 – 2014 учебный год) – наравне с обеспечением нового качества образования запускается мониторинг цены достижения  образовательных  результатов.</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При проведении  мониторинга </w:t>
      </w:r>
      <w:r w:rsidRPr="007B5A2F">
        <w:rPr>
          <w:rFonts w:ascii="Times New Roman" w:hAnsi="Times New Roman"/>
          <w:color w:val="000000"/>
          <w:sz w:val="28"/>
          <w:lang w:eastAsia="ru-RU"/>
        </w:rPr>
        <w:t> </w:t>
      </w:r>
      <w:r w:rsidRPr="007B5A2F">
        <w:rPr>
          <w:rFonts w:ascii="Times New Roman" w:hAnsi="Times New Roman"/>
          <w:color w:val="000000"/>
          <w:sz w:val="28"/>
          <w:szCs w:val="28"/>
          <w:u w:val="single"/>
          <w:lang w:eastAsia="ru-RU"/>
        </w:rPr>
        <w:t>цены достижения  образовательных результатов</w:t>
      </w:r>
      <w:r w:rsidRPr="007B5A2F">
        <w:rPr>
          <w:rFonts w:ascii="Times New Roman" w:hAnsi="Times New Roman"/>
          <w:color w:val="000000"/>
          <w:sz w:val="28"/>
          <w:szCs w:val="28"/>
          <w:lang w:eastAsia="ru-RU"/>
        </w:rPr>
        <w:t>  целью  мониторинга</w:t>
      </w:r>
      <w:r w:rsidRPr="007B5A2F">
        <w:rPr>
          <w:rFonts w:ascii="Times New Roman" w:hAnsi="Times New Roman"/>
          <w:b/>
          <w:bCs/>
          <w:color w:val="000000"/>
          <w:sz w:val="28"/>
          <w:lang w:eastAsia="ru-RU"/>
        </w:rPr>
        <w:t> </w:t>
      </w:r>
      <w:r w:rsidRPr="007B5A2F">
        <w:rPr>
          <w:rFonts w:ascii="Times New Roman" w:hAnsi="Times New Roman"/>
          <w:color w:val="000000"/>
          <w:sz w:val="28"/>
          <w:szCs w:val="28"/>
          <w:lang w:eastAsia="ru-RU"/>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К задачам мониторинга в этом случае можно отнести:</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выявление критериев и показателей оценки цены достижения образовательных результатов;</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подбор диагностических методик (индикаторов) для выявления показателей оценки цены достижения образовательных результатов;</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определение частоты сбора информации, ответственных за сбор, хранение, обработку и анализ информации;</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определение  субъектов мониторинга (потребителей информации) и возможных форм ее представления;</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проведение необходимых диагностических процедур;</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оформление результатов для представления субъектам мониторинга;</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принятие  управленческих  решений с целью повышения  качества  образовательных  результатов и условий их достижения.</w:t>
      </w:r>
    </w:p>
    <w:p w:rsidR="00511CA9" w:rsidRPr="007B5A2F" w:rsidRDefault="00511CA9" w:rsidP="001D6A86">
      <w:pPr>
        <w:spacing w:after="0" w:line="240" w:lineRule="auto"/>
        <w:ind w:left="720" w:firstLine="426"/>
        <w:jc w:val="both"/>
        <w:rPr>
          <w:rFonts w:ascii="Times New Roman" w:hAnsi="Times New Roman"/>
          <w:color w:val="000000"/>
          <w:sz w:val="27"/>
          <w:szCs w:val="27"/>
          <w:lang w:eastAsia="ru-RU"/>
        </w:rPr>
      </w:pPr>
    </w:p>
    <w:p w:rsidR="00511CA9" w:rsidRPr="007B5A2F" w:rsidRDefault="00511CA9" w:rsidP="001D6A86">
      <w:pPr>
        <w:spacing w:after="0" w:line="240" w:lineRule="auto"/>
        <w:jc w:val="both"/>
        <w:rPr>
          <w:rFonts w:ascii="Times New Roman" w:hAnsi="Times New Roman"/>
          <w:color w:val="000000"/>
          <w:sz w:val="27"/>
          <w:szCs w:val="27"/>
          <w:lang w:eastAsia="ru-RU"/>
        </w:rPr>
      </w:pPr>
      <w:r w:rsidRPr="007B5A2F">
        <w:rPr>
          <w:rFonts w:ascii="Times New Roman" w:hAnsi="Times New Roman"/>
          <w:b/>
          <w:bCs/>
          <w:color w:val="000000"/>
          <w:sz w:val="28"/>
          <w:szCs w:val="28"/>
          <w:lang w:eastAsia="ru-RU"/>
        </w:rPr>
        <w:t>Критерии и показатели  цены достижения  образовательных  результатов</w:t>
      </w:r>
    </w:p>
    <w:tbl>
      <w:tblPr>
        <w:tblW w:w="0" w:type="auto"/>
        <w:tblInd w:w="108" w:type="dxa"/>
        <w:tblCellMar>
          <w:left w:w="0" w:type="dxa"/>
          <w:right w:w="0" w:type="dxa"/>
        </w:tblCellMar>
        <w:tblLook w:val="00A0"/>
      </w:tblPr>
      <w:tblGrid>
        <w:gridCol w:w="2493"/>
        <w:gridCol w:w="1617"/>
        <w:gridCol w:w="2804"/>
        <w:gridCol w:w="2549"/>
      </w:tblGrid>
      <w:tr w:rsidR="00511CA9" w:rsidRPr="004A1E37">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Объект мониторинга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Критерии оценки</w:t>
            </w:r>
          </w:p>
        </w:tc>
        <w:tc>
          <w:tcPr>
            <w:tcW w:w="335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Показатели оценки</w:t>
            </w:r>
          </w:p>
        </w:tc>
        <w:tc>
          <w:tcPr>
            <w:tcW w:w="30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Индикаторы</w:t>
            </w:r>
          </w:p>
        </w:tc>
      </w:tr>
      <w:tr w:rsidR="00511CA9" w:rsidRPr="004A1E37">
        <w:tc>
          <w:tcPr>
            <w:tcW w:w="241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b/>
                <w:bCs/>
                <w:sz w:val="28"/>
                <w:szCs w:val="28"/>
                <w:lang w:eastAsia="ru-RU"/>
              </w:rPr>
              <w:t>Цена достижения образовательных  результатов</w:t>
            </w: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Нагрузка  учащихся</w:t>
            </w: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Число проверочных  работ и других видов аттестации в единицу времени (четверть, полугодие)</w:t>
            </w:r>
          </w:p>
        </w:tc>
        <w:tc>
          <w:tcPr>
            <w:tcW w:w="302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Анкетирование, собеседование, статистические  данные, анализ</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Время, затрачиваемое на подготовку к различным видам аттестации (их трудоемкость)</w:t>
            </w: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Время, затрачиваемое на выполнение домашней самостоятельной  работы</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(по предметам, по четвертям, по параллелям и т.д.)</w:t>
            </w: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Нагрузка учителей</w:t>
            </w: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Разнообразие видов выполняемой нагрузки в работе с учащимися</w:t>
            </w:r>
          </w:p>
        </w:tc>
        <w:tc>
          <w:tcPr>
            <w:tcW w:w="302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Анкетирование, собеседование, статистические  данные, анализ</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Разнообразие видов выполняемой нагрузки  в педагогическом коллективе</w:t>
            </w: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Трудоемкость (время, затрачиваемое на подготовку)</w:t>
            </w: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1701"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Состояние здоровья (учащихся, педагогов)</w:t>
            </w: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Динамика  зрения</w:t>
            </w:r>
          </w:p>
        </w:tc>
        <w:tc>
          <w:tcPr>
            <w:tcW w:w="3025"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Статистические данные, анализ</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Динамика заболеваний</w:t>
            </w: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335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Динамика  травматизма</w:t>
            </w:r>
          </w:p>
        </w:tc>
        <w:tc>
          <w:tcPr>
            <w:tcW w:w="0" w:type="auto"/>
            <w:vMerge/>
            <w:tcBorders>
              <w:top w:val="nil"/>
              <w:left w:val="nil"/>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r>
    </w:tbl>
    <w:p w:rsidR="00511CA9" w:rsidRPr="007B5A2F" w:rsidRDefault="00511CA9" w:rsidP="001D6A86">
      <w:pPr>
        <w:spacing w:after="0" w:line="240" w:lineRule="auto"/>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 3 этап (2014/2015, 2015/2016 учебный год) – на первый  план в мониторинге выходит  оценка  результатов выполнения основной образовательной программы начального  общего образования. На основе полученных данных готовится новая редакция ООП на следующие</w:t>
      </w:r>
      <w:r w:rsidRPr="007B5A2F">
        <w:rPr>
          <w:rFonts w:ascii="Times New Roman" w:hAnsi="Times New Roman"/>
          <w:color w:val="FF0000"/>
          <w:sz w:val="28"/>
          <w:szCs w:val="28"/>
          <w:lang w:eastAsia="ru-RU"/>
        </w:rPr>
        <w:t> </w:t>
      </w:r>
      <w:r w:rsidRPr="007B5A2F">
        <w:rPr>
          <w:rFonts w:ascii="Times New Roman" w:hAnsi="Times New Roman"/>
          <w:color w:val="000000"/>
          <w:sz w:val="28"/>
          <w:szCs w:val="28"/>
          <w:lang w:eastAsia="ru-RU"/>
        </w:rPr>
        <w:t>четыре года.</w:t>
      </w:r>
      <w:r w:rsidRPr="007B5A2F">
        <w:rPr>
          <w:rFonts w:ascii="Times New Roman" w:hAnsi="Times New Roman"/>
          <w:color w:val="FF0000"/>
          <w:sz w:val="28"/>
          <w:lang w:eastAsia="ru-RU"/>
        </w:rPr>
        <w:t> </w:t>
      </w:r>
      <w:r w:rsidRPr="007B5A2F">
        <w:rPr>
          <w:rFonts w:ascii="Times New Roman" w:hAnsi="Times New Roman"/>
          <w:color w:val="000000"/>
          <w:sz w:val="28"/>
          <w:szCs w:val="28"/>
          <w:lang w:eastAsia="ru-RU"/>
        </w:rPr>
        <w:t> Однако мониторинг условий и цены достижения  результатов не прекращается. Именно на этом этапе мониторинг реализации ООП выходит на полный цикл.</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b/>
          <w:bCs/>
          <w:color w:val="000000"/>
          <w:sz w:val="28"/>
          <w:szCs w:val="28"/>
          <w:lang w:eastAsia="ru-RU"/>
        </w:rPr>
        <w:t>Результативность основной образовательной  программы</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b/>
          <w:bCs/>
          <w:color w:val="000000"/>
          <w:sz w:val="28"/>
          <w:szCs w:val="28"/>
          <w:lang w:eastAsia="ru-RU"/>
        </w:rPr>
        <w:t>начальной школы</w:t>
      </w:r>
    </w:p>
    <w:tbl>
      <w:tblPr>
        <w:tblW w:w="0" w:type="auto"/>
        <w:tblInd w:w="108" w:type="dxa"/>
        <w:tblCellMar>
          <w:left w:w="0" w:type="dxa"/>
          <w:right w:w="0" w:type="dxa"/>
        </w:tblCellMar>
        <w:tblLook w:val="00A0"/>
      </w:tblPr>
      <w:tblGrid>
        <w:gridCol w:w="1887"/>
        <w:gridCol w:w="2301"/>
        <w:gridCol w:w="1979"/>
        <w:gridCol w:w="1433"/>
        <w:gridCol w:w="1863"/>
      </w:tblGrid>
      <w:tr w:rsidR="00511CA9" w:rsidRPr="004A1E37">
        <w:tc>
          <w:tcPr>
            <w:tcW w:w="20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Объекты  мониторинга</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Показатели</w:t>
            </w:r>
          </w:p>
        </w:tc>
        <w:tc>
          <w:tcPr>
            <w:tcW w:w="22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Индикаторы</w:t>
            </w:r>
          </w:p>
        </w:tc>
        <w:tc>
          <w:tcPr>
            <w:tcW w:w="12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Время проведения</w:t>
            </w:r>
          </w:p>
        </w:tc>
        <w:tc>
          <w:tcPr>
            <w:tcW w:w="206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Планируемый результат</w:t>
            </w:r>
          </w:p>
        </w:tc>
      </w:tr>
      <w:tr w:rsidR="00511CA9" w:rsidRPr="004A1E3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Успешность учебной работы (динамика учебных достижений учащихся, в т.ч. на внешкольных  олимпиадах, конкурсах)</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1.Качество освоения учебных программ</w:t>
            </w:r>
          </w:p>
        </w:tc>
        <w:tc>
          <w:tcPr>
            <w:tcW w:w="226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кол-во уч-ся, имеющих освоение учебной программы  от 60 до 100% по итогам обучения за учебный год на основе независимой оценки итоговой  проверочной  работы по предмету;</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кол-во уч-ся, освоивших  учебную программу  менее  35% по итогам обучения за учебный год на основе независимой оценки итоговой  проверочной  работы по предмету.</w:t>
            </w:r>
          </w:p>
        </w:tc>
        <w:tc>
          <w:tcPr>
            <w:tcW w:w="120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апрель, май</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Таблица с результатами</w:t>
            </w:r>
          </w:p>
        </w:tc>
      </w:tr>
      <w:tr w:rsidR="00511CA9" w:rsidRPr="004A1E3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2.Динамика учебных достижений</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226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кол-во уч-ся, повысивших оценку  по итогам учебного года/ численность обучающихся  на основе  независимой оценки  итоговых  проверочных работ</w:t>
            </w:r>
          </w:p>
        </w:tc>
        <w:tc>
          <w:tcPr>
            <w:tcW w:w="120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сентябрь, май</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Сравнительная  таблица стартовых и итоговых работ</w:t>
            </w:r>
          </w:p>
        </w:tc>
      </w:tr>
      <w:tr w:rsidR="00511CA9" w:rsidRPr="004A1E37">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3.Результативность участия в олимпиадах, конкурсах и др.</w:t>
            </w:r>
          </w:p>
        </w:tc>
        <w:tc>
          <w:tcPr>
            <w:tcW w:w="226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кол-во  уч-ся, принявших участие  в олимпиадах, конкурсах, выставках и т.д.  от общего числа учащихся, которыми занимается учитель;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кол-во уч-ся – победителей и призеров предметных олимпиад, лауреатов и дипломантов конкурсов, конференций, турниров</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120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май</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Список участников и победителей</w:t>
            </w:r>
          </w:p>
        </w:tc>
      </w:tr>
      <w:tr w:rsidR="00511CA9" w:rsidRPr="004A1E37">
        <w:tc>
          <w:tcPr>
            <w:tcW w:w="209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Активность учащихся во внеурочной, воспитательной деятельности</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1.Индивидуальная дополнительная работа со слабоуспевающими учащимися</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226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количество учащихся, с которыми проведена индивидуальная дополнительная работа/ численность обучающихся, имеющие результаты менее 60%</w:t>
            </w:r>
          </w:p>
        </w:tc>
        <w:tc>
          <w:tcPr>
            <w:tcW w:w="120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октябрь,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январь, апрель</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Изменение  результатов образования у слабых детей</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2.Индивидуальная дополнительная работа с хорошо успевающими  учащимися</w:t>
            </w:r>
          </w:p>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sz w:val="28"/>
                <w:szCs w:val="28"/>
                <w:lang w:eastAsia="ru-RU"/>
              </w:rPr>
              <w:t> </w:t>
            </w:r>
          </w:p>
        </w:tc>
        <w:tc>
          <w:tcPr>
            <w:tcW w:w="226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количество учащихся, имеющих  текущую успеваемость более 60%, с которыми проведена индивидуальная (групповая) дополнительная работа/ численность обучающихся, имеющих результаты  более  60%. (посещение  лабораторий, кружков, клубов и т.п.)</w:t>
            </w:r>
          </w:p>
        </w:tc>
        <w:tc>
          <w:tcPr>
            <w:tcW w:w="120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октябрь,</w:t>
            </w:r>
          </w:p>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январь, апрель</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Изменение  результатов образования у сильных детей</w:t>
            </w:r>
          </w:p>
        </w:tc>
      </w:tr>
      <w:tr w:rsidR="00511CA9" w:rsidRPr="004A1E37">
        <w:tc>
          <w:tcPr>
            <w:tcW w:w="0" w:type="auto"/>
            <w:vMerge/>
            <w:tcBorders>
              <w:top w:val="nil"/>
              <w:left w:val="single" w:sz="8" w:space="0" w:color="000000"/>
              <w:bottom w:val="single" w:sz="8" w:space="0" w:color="000000"/>
              <w:right w:val="single" w:sz="8" w:space="0" w:color="000000"/>
            </w:tcBorders>
            <w:vAlign w:val="center"/>
          </w:tcPr>
          <w:p w:rsidR="00511CA9" w:rsidRPr="004A1E37" w:rsidRDefault="00511CA9" w:rsidP="001D6A86">
            <w:pPr>
              <w:spacing w:after="0" w:line="240" w:lineRule="auto"/>
              <w:jc w:val="both"/>
              <w:rPr>
                <w:rFonts w:ascii="Times New Roman" w:hAnsi="Times New Roman"/>
                <w:sz w:val="24"/>
                <w:szCs w:val="24"/>
                <w:lang w:eastAsia="ru-RU"/>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3.Воспитательный потенциал программы</w:t>
            </w:r>
          </w:p>
        </w:tc>
        <w:tc>
          <w:tcPr>
            <w:tcW w:w="2264"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количество учащихся, вовлеченных в мероприятия воспитательного характера и участвующих  в школьных  и внешкольных мероприятиях/ к количеству учащихся, с которыми  работает  учитель (классный руководитель)</w:t>
            </w:r>
          </w:p>
        </w:tc>
        <w:tc>
          <w:tcPr>
            <w:tcW w:w="1203"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май</w:t>
            </w:r>
          </w:p>
        </w:tc>
        <w:tc>
          <w:tcPr>
            <w:tcW w:w="2061" w:type="dxa"/>
            <w:tcBorders>
              <w:top w:val="nil"/>
              <w:left w:val="nil"/>
              <w:bottom w:val="single" w:sz="8" w:space="0" w:color="000000"/>
              <w:right w:val="single" w:sz="8" w:space="0" w:color="000000"/>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sz w:val="28"/>
                <w:szCs w:val="28"/>
                <w:lang w:eastAsia="ru-RU"/>
              </w:rPr>
              <w:t>Списочный</w:t>
            </w:r>
          </w:p>
        </w:tc>
      </w:tr>
    </w:tbl>
    <w:p w:rsidR="00511CA9" w:rsidRPr="007B5A2F" w:rsidRDefault="00511CA9" w:rsidP="001D6A86">
      <w:pPr>
        <w:spacing w:after="0" w:line="240" w:lineRule="auto"/>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 </w:t>
      </w:r>
    </w:p>
    <w:p w:rsidR="00511CA9" w:rsidRPr="007B6E18" w:rsidRDefault="00511CA9" w:rsidP="001C034C">
      <w:pPr>
        <w:spacing w:after="0" w:line="240" w:lineRule="auto"/>
        <w:jc w:val="center"/>
        <w:rPr>
          <w:rFonts w:ascii="Times New Roman" w:hAnsi="Times New Roman"/>
          <w:sz w:val="27"/>
          <w:szCs w:val="27"/>
          <w:lang w:eastAsia="ru-RU"/>
        </w:rPr>
      </w:pPr>
      <w:r w:rsidRPr="007B6E18">
        <w:rPr>
          <w:rFonts w:ascii="Times New Roman" w:hAnsi="Times New Roman"/>
          <w:b/>
          <w:bCs/>
          <w:sz w:val="28"/>
          <w:szCs w:val="28"/>
          <w:lang w:eastAsia="ru-RU"/>
        </w:rPr>
        <w:t>3.5. Организация  управления  реализацией образовательной программы школы.</w:t>
      </w:r>
    </w:p>
    <w:p w:rsidR="00511CA9" w:rsidRPr="007B6E18" w:rsidRDefault="00511CA9" w:rsidP="001D6A86">
      <w:pPr>
        <w:spacing w:after="0" w:line="240" w:lineRule="auto"/>
        <w:jc w:val="both"/>
        <w:rPr>
          <w:rFonts w:ascii="Times New Roman" w:hAnsi="Times New Roman"/>
          <w:sz w:val="27"/>
          <w:szCs w:val="27"/>
          <w:lang w:eastAsia="ru-RU"/>
        </w:rPr>
      </w:pPr>
      <w:r w:rsidRPr="007B6E18">
        <w:rPr>
          <w:rFonts w:ascii="Times New Roman" w:hAnsi="Times New Roman"/>
          <w:sz w:val="28"/>
          <w:szCs w:val="28"/>
          <w:lang w:eastAsia="ru-RU"/>
        </w:rPr>
        <w:t>Общее руководство и координацию действий по реализации Основной образовательной программы осуществляет  </w:t>
      </w:r>
      <w:r>
        <w:rPr>
          <w:rFonts w:ascii="Times New Roman" w:hAnsi="Times New Roman"/>
          <w:sz w:val="28"/>
          <w:szCs w:val="28"/>
          <w:lang w:eastAsia="ru-RU"/>
        </w:rPr>
        <w:t xml:space="preserve"> администрация  </w:t>
      </w:r>
      <w:r w:rsidRPr="007B6E18">
        <w:rPr>
          <w:rFonts w:ascii="Times New Roman" w:hAnsi="Times New Roman"/>
          <w:sz w:val="28"/>
          <w:szCs w:val="28"/>
          <w:lang w:eastAsia="ru-RU"/>
        </w:rPr>
        <w:t xml:space="preserve"> МОУ </w:t>
      </w:r>
      <w:r>
        <w:rPr>
          <w:rFonts w:ascii="Times New Roman" w:hAnsi="Times New Roman"/>
          <w:sz w:val="28"/>
          <w:szCs w:val="28"/>
          <w:lang w:eastAsia="ru-RU"/>
        </w:rPr>
        <w:t xml:space="preserve"> «Ближнеигуменская средняя общеобразовательная школа». </w:t>
      </w:r>
      <w:r w:rsidRPr="007B6E18">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511CA9" w:rsidRPr="007B6E18" w:rsidRDefault="00511CA9" w:rsidP="001D6A86">
      <w:pPr>
        <w:spacing w:after="0" w:line="240" w:lineRule="auto"/>
        <w:ind w:firstLine="454"/>
        <w:jc w:val="both"/>
        <w:rPr>
          <w:rFonts w:ascii="Times New Roman" w:hAnsi="Times New Roman"/>
          <w:sz w:val="28"/>
          <w:szCs w:val="28"/>
          <w:lang w:eastAsia="ru-RU"/>
        </w:rPr>
      </w:pPr>
      <w:r w:rsidRPr="007B6E18">
        <w:rPr>
          <w:rFonts w:ascii="Times New Roman" w:hAnsi="Times New Roman"/>
          <w:sz w:val="28"/>
          <w:szCs w:val="28"/>
          <w:lang w:eastAsia="ru-RU"/>
        </w:rPr>
        <w:t> Контроль за реализацией Программы осуществляет директор образовательного учреждения, Управляющий совет образовательного учреждения.</w:t>
      </w:r>
    </w:p>
    <w:p w:rsidR="00511CA9" w:rsidRPr="007B6E18" w:rsidRDefault="00511CA9" w:rsidP="001D6A86">
      <w:pPr>
        <w:spacing w:after="0" w:line="240" w:lineRule="auto"/>
        <w:ind w:firstLine="426"/>
        <w:jc w:val="both"/>
        <w:rPr>
          <w:rFonts w:ascii="Times New Roman" w:hAnsi="Times New Roman"/>
          <w:sz w:val="27"/>
          <w:szCs w:val="27"/>
          <w:lang w:eastAsia="ru-RU"/>
        </w:rPr>
      </w:pPr>
      <w:r w:rsidRPr="007B6E18">
        <w:rPr>
          <w:rFonts w:ascii="Times New Roman" w:hAnsi="Times New Roman"/>
          <w:b/>
          <w:bCs/>
          <w:sz w:val="28"/>
          <w:szCs w:val="28"/>
          <w:lang w:eastAsia="ru-RU"/>
        </w:rPr>
        <w:t> </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b/>
          <w:bCs/>
          <w:color w:val="000000"/>
          <w:sz w:val="28"/>
          <w:szCs w:val="28"/>
          <w:lang w:eastAsia="ru-RU"/>
        </w:rPr>
        <w:t>Управление реализацией ООП ФГОС НОО</w:t>
      </w:r>
      <w:r w:rsidRPr="007B5A2F">
        <w:rPr>
          <w:rFonts w:ascii="Times New Roman" w:hAnsi="Times New Roman"/>
          <w:b/>
          <w:bCs/>
          <w:color w:val="000000"/>
          <w:sz w:val="28"/>
          <w:lang w:eastAsia="ru-RU"/>
        </w:rPr>
        <w:t> </w:t>
      </w:r>
      <w:r w:rsidRPr="007B5A2F">
        <w:rPr>
          <w:rFonts w:ascii="Times New Roman" w:hAnsi="Times New Roman"/>
          <w:color w:val="000000"/>
          <w:sz w:val="28"/>
          <w:szCs w:val="28"/>
          <w:lang w:eastAsia="ru-RU"/>
        </w:rPr>
        <w:t>осуществляется по следующему алгоритму:</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1.</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назначение  ответственных за подпрограммы: формирования универсальных учебных действий; духовно-нравственного развития и  воспитания обучающихся; формирования экологической культуры, здорового и безопасного образа жизни; коррекционной;  реализации общественного договора;</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2.</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организация совместно с Управляющим советом системы общественной экспертизы за реализацией программы;</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3.</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организация информирования родителей о программе;</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4.</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создание  системы оценки результатов освоения образовательной программы;</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5.</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подведение итогов выполнения  программы на заседаниях педсовета и Управляющего совета школы.</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Принятие управленческих решений, связанных с повышением эффективности реализации образовательной программы осуществляется на основе анализа, включающего:</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мониторинг удовлетворенности  родителей, учителей  и учеников процессом и результатом реализации образовательного процесса;</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изучение процесса и результатов ООП администрацией школы;</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результаты внешней экспертизы при аттестации ОУ;</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Symbol" w:hAnsi="Symbol"/>
          <w:color w:val="000000"/>
          <w:sz w:val="28"/>
          <w:szCs w:val="28"/>
          <w:lang w:eastAsia="ru-RU"/>
        </w:rPr>
        <w:t></w:t>
      </w:r>
      <w:r w:rsidRPr="007B5A2F">
        <w:rPr>
          <w:rFonts w:ascii="Times New Roman" w:hAnsi="Times New Roman"/>
          <w:color w:val="000000"/>
          <w:sz w:val="14"/>
          <w:szCs w:val="14"/>
          <w:lang w:eastAsia="ru-RU"/>
        </w:rPr>
        <w:t>    </w:t>
      </w:r>
      <w:r w:rsidRPr="007B5A2F">
        <w:rPr>
          <w:rFonts w:ascii="Times New Roman" w:hAnsi="Times New Roman"/>
          <w:color w:val="000000"/>
          <w:sz w:val="14"/>
          <w:lang w:eastAsia="ru-RU"/>
        </w:rPr>
        <w:t> </w:t>
      </w:r>
      <w:r w:rsidRPr="007B5A2F">
        <w:rPr>
          <w:rFonts w:ascii="Times New Roman" w:hAnsi="Times New Roman"/>
          <w:color w:val="000000"/>
          <w:sz w:val="28"/>
          <w:szCs w:val="28"/>
          <w:lang w:eastAsia="ru-RU"/>
        </w:rPr>
        <w:t>данные  педагогических исследований сторонних организаций.</w:t>
      </w:r>
    </w:p>
    <w:p w:rsidR="00511CA9" w:rsidRPr="007B5A2F" w:rsidRDefault="00511CA9" w:rsidP="001C034C">
      <w:pPr>
        <w:spacing w:after="0" w:line="240" w:lineRule="auto"/>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 </w:t>
      </w:r>
      <w:r>
        <w:rPr>
          <w:rFonts w:ascii="Times New Roman" w:hAnsi="Times New Roman"/>
          <w:b/>
          <w:bCs/>
          <w:color w:val="000000"/>
          <w:sz w:val="28"/>
          <w:szCs w:val="28"/>
          <w:lang w:eastAsia="ru-RU"/>
        </w:rPr>
        <w:t xml:space="preserve"> С</w:t>
      </w:r>
      <w:r w:rsidRPr="007B5A2F">
        <w:rPr>
          <w:rFonts w:ascii="Times New Roman" w:hAnsi="Times New Roman"/>
          <w:b/>
          <w:bCs/>
          <w:color w:val="000000"/>
          <w:sz w:val="28"/>
          <w:szCs w:val="28"/>
          <w:lang w:eastAsia="ru-RU"/>
        </w:rPr>
        <w:t>пособы представления результатов реализации</w:t>
      </w:r>
      <w:r w:rsidRPr="007B5A2F">
        <w:rPr>
          <w:rFonts w:ascii="Times New Roman" w:hAnsi="Times New Roman"/>
          <w:color w:val="000000"/>
          <w:sz w:val="28"/>
          <w:lang w:eastAsia="ru-RU"/>
        </w:rPr>
        <w:t> </w:t>
      </w:r>
      <w:r w:rsidRPr="007B5A2F">
        <w:rPr>
          <w:rFonts w:ascii="Times New Roman" w:hAnsi="Times New Roman"/>
          <w:b/>
          <w:bCs/>
          <w:color w:val="000000"/>
          <w:sz w:val="28"/>
          <w:szCs w:val="28"/>
          <w:lang w:eastAsia="ru-RU"/>
        </w:rPr>
        <w:t>образовательной программы школой.</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Pr>
          <w:rFonts w:ascii="Times New Roman" w:hAnsi="Times New Roman"/>
          <w:color w:val="000000"/>
          <w:sz w:val="28"/>
          <w:szCs w:val="28"/>
          <w:lang w:eastAsia="ru-RU"/>
        </w:rPr>
        <w:t>МОУ «Ближнеигуменская СОШ»</w:t>
      </w:r>
      <w:r w:rsidRPr="007B5A2F">
        <w:rPr>
          <w:rFonts w:ascii="Times New Roman" w:hAnsi="Times New Roman"/>
          <w:color w:val="000000"/>
          <w:sz w:val="28"/>
          <w:szCs w:val="28"/>
          <w:lang w:eastAsia="ru-RU"/>
        </w:rPr>
        <w:t>  презентует</w:t>
      </w:r>
      <w:r w:rsidRPr="007B5A2F">
        <w:rPr>
          <w:rFonts w:ascii="Times New Roman" w:hAnsi="Times New Roman"/>
          <w:color w:val="000000"/>
          <w:sz w:val="28"/>
          <w:lang w:eastAsia="ru-RU"/>
        </w:rPr>
        <w:t> </w:t>
      </w:r>
      <w:r>
        <w:rPr>
          <w:rFonts w:ascii="Times New Roman" w:hAnsi="Times New Roman"/>
          <w:color w:val="000000"/>
          <w:sz w:val="28"/>
          <w:lang w:eastAsia="ru-RU"/>
        </w:rPr>
        <w:t xml:space="preserve"> </w:t>
      </w:r>
      <w:r w:rsidRPr="007B5A2F">
        <w:rPr>
          <w:rFonts w:ascii="Times New Roman" w:hAnsi="Times New Roman"/>
          <w:b/>
          <w:bCs/>
          <w:color w:val="000000"/>
          <w:sz w:val="28"/>
          <w:szCs w:val="28"/>
          <w:lang w:eastAsia="ru-RU"/>
        </w:rPr>
        <w:t>Публичный доклад</w:t>
      </w:r>
      <w:r>
        <w:rPr>
          <w:rFonts w:ascii="Times New Roman" w:hAnsi="Times New Roman"/>
          <w:b/>
          <w:bCs/>
          <w:color w:val="000000"/>
          <w:sz w:val="28"/>
          <w:szCs w:val="28"/>
          <w:lang w:eastAsia="ru-RU"/>
        </w:rPr>
        <w:t xml:space="preserve"> </w:t>
      </w:r>
      <w:r w:rsidRPr="007B5A2F">
        <w:rPr>
          <w:rFonts w:ascii="Times New Roman" w:hAnsi="Times New Roman"/>
          <w:color w:val="000000"/>
          <w:sz w:val="28"/>
          <w:lang w:eastAsia="ru-RU"/>
        </w:rPr>
        <w:t> </w:t>
      </w:r>
      <w:r w:rsidRPr="007B5A2F">
        <w:rPr>
          <w:rFonts w:ascii="Times New Roman" w:hAnsi="Times New Roman"/>
          <w:color w:val="000000"/>
          <w:sz w:val="28"/>
          <w:szCs w:val="28"/>
          <w:lang w:eastAsia="ru-RU"/>
        </w:rPr>
        <w:t>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511CA9" w:rsidRPr="007B5A2F" w:rsidRDefault="00511CA9" w:rsidP="001D6A86">
      <w:pPr>
        <w:spacing w:after="0" w:line="240" w:lineRule="auto"/>
        <w:ind w:firstLine="426"/>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В конце учебного года ОУ проводит самоанализ</w:t>
      </w:r>
      <w:r w:rsidRPr="007B5A2F">
        <w:rPr>
          <w:rFonts w:ascii="Times New Roman" w:hAnsi="Times New Roman"/>
          <w:color w:val="FF0000"/>
          <w:sz w:val="28"/>
          <w:lang w:eastAsia="ru-RU"/>
        </w:rPr>
        <w:t> </w:t>
      </w:r>
      <w:r w:rsidRPr="007B5A2F">
        <w:rPr>
          <w:rFonts w:ascii="Times New Roman" w:hAnsi="Times New Roman"/>
          <w:color w:val="000000"/>
          <w:sz w:val="28"/>
          <w:szCs w:val="28"/>
          <w:lang w:eastAsia="ru-RU"/>
        </w:rPr>
        <w:t>реализации ООП НОО по критериям:</w:t>
      </w:r>
    </w:p>
    <w:tbl>
      <w:tblPr>
        <w:tblW w:w="0" w:type="auto"/>
        <w:jc w:val="center"/>
        <w:tblCellMar>
          <w:left w:w="0" w:type="dxa"/>
          <w:right w:w="0" w:type="dxa"/>
        </w:tblCellMar>
        <w:tblLook w:val="00A0"/>
      </w:tblPr>
      <w:tblGrid>
        <w:gridCol w:w="2975"/>
        <w:gridCol w:w="6596"/>
      </w:tblGrid>
      <w:tr w:rsidR="00511CA9" w:rsidRPr="004A1E37">
        <w:trPr>
          <w:jc w:val="center"/>
        </w:trPr>
        <w:tc>
          <w:tcPr>
            <w:tcW w:w="2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1. Преемственность</w:t>
            </w:r>
          </w:p>
        </w:tc>
        <w:tc>
          <w:tcPr>
            <w:tcW w:w="66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Наличие «переходных» этапов</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2. Результативность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Интегрированные  результаты, их оценка, индивидуальный прогресс</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3. Эффективность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Затраты  на достижения  планируемых результатов</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4. Доступность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Наличие и возможность  реализации ст.10 Закона РФ</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5.Адаптированность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Соответствие  возрастных возможностей  младших школьников</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6. Ресурсность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Оценка кадровых, материальных, учебно-методических ресурсов</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7. Инновационность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Наличие  обоснованного шага развития</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8. Уникальность </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Наличие «дельты»  относительно ФГОС</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9. Интегрированность</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Возможность включения ООП в сетевое  взаимодействие</w:t>
            </w:r>
          </w:p>
        </w:tc>
      </w:tr>
      <w:tr w:rsidR="00511CA9" w:rsidRPr="004A1E37">
        <w:trPr>
          <w:jc w:val="center"/>
        </w:trPr>
        <w:tc>
          <w:tcPr>
            <w:tcW w:w="2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jc w:val="both"/>
              <w:rPr>
                <w:rFonts w:ascii="Times New Roman" w:hAnsi="Times New Roman"/>
                <w:sz w:val="24"/>
                <w:szCs w:val="24"/>
                <w:lang w:eastAsia="ru-RU"/>
              </w:rPr>
            </w:pPr>
            <w:r w:rsidRPr="004A1E37">
              <w:rPr>
                <w:rFonts w:ascii="Times New Roman" w:hAnsi="Times New Roman"/>
                <w:color w:val="000000"/>
                <w:sz w:val="28"/>
                <w:szCs w:val="28"/>
                <w:lang w:eastAsia="ru-RU"/>
              </w:rPr>
              <w:t>10.Полнота  реализации</w:t>
            </w:r>
          </w:p>
        </w:tc>
        <w:tc>
          <w:tcPr>
            <w:tcW w:w="6664" w:type="dxa"/>
            <w:tcBorders>
              <w:top w:val="nil"/>
              <w:left w:val="nil"/>
              <w:bottom w:val="single" w:sz="8" w:space="0" w:color="auto"/>
              <w:right w:val="single" w:sz="8" w:space="0" w:color="auto"/>
            </w:tcBorders>
            <w:tcMar>
              <w:top w:w="0" w:type="dxa"/>
              <w:left w:w="108" w:type="dxa"/>
              <w:bottom w:w="0" w:type="dxa"/>
              <w:right w:w="108" w:type="dxa"/>
            </w:tcMar>
          </w:tcPr>
          <w:p w:rsidR="00511CA9" w:rsidRPr="004A1E37" w:rsidRDefault="00511CA9" w:rsidP="001D6A86">
            <w:pPr>
              <w:spacing w:after="0" w:line="240" w:lineRule="auto"/>
              <w:ind w:firstLine="426"/>
              <w:jc w:val="both"/>
              <w:rPr>
                <w:rFonts w:ascii="Times New Roman" w:hAnsi="Times New Roman"/>
                <w:sz w:val="24"/>
                <w:szCs w:val="24"/>
                <w:lang w:eastAsia="ru-RU"/>
              </w:rPr>
            </w:pPr>
            <w:r w:rsidRPr="004A1E37">
              <w:rPr>
                <w:rFonts w:ascii="Times New Roman" w:hAnsi="Times New Roman"/>
                <w:color w:val="000000"/>
                <w:sz w:val="28"/>
                <w:szCs w:val="28"/>
                <w:lang w:eastAsia="ru-RU"/>
              </w:rPr>
              <w:t>Охват всех сторон деятельности ОУ в соответствии с требованиями ФГОС</w:t>
            </w:r>
          </w:p>
        </w:tc>
      </w:tr>
    </w:tbl>
    <w:p w:rsidR="00511CA9" w:rsidRPr="007B5A2F" w:rsidRDefault="00511CA9" w:rsidP="001D6A86">
      <w:pPr>
        <w:spacing w:after="0" w:line="240" w:lineRule="auto"/>
        <w:jc w:val="both"/>
        <w:rPr>
          <w:rFonts w:ascii="Times New Roman" w:hAnsi="Times New Roman"/>
          <w:color w:val="000000"/>
          <w:sz w:val="17"/>
          <w:szCs w:val="17"/>
          <w:lang w:eastAsia="ru-RU"/>
        </w:rPr>
      </w:pPr>
      <w:r w:rsidRPr="007B5A2F">
        <w:rPr>
          <w:rFonts w:ascii="Times New Roman" w:hAnsi="Times New Roman"/>
          <w:color w:val="000000"/>
          <w:sz w:val="28"/>
          <w:szCs w:val="28"/>
          <w:lang w:eastAsia="ru-RU"/>
        </w:rPr>
        <w:t>        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нормативных актов.</w:t>
      </w:r>
    </w:p>
    <w:p w:rsidR="00511CA9" w:rsidRPr="007B5A2F" w:rsidRDefault="00511CA9" w:rsidP="001D6A86">
      <w:pPr>
        <w:spacing w:after="0" w:line="240" w:lineRule="auto"/>
        <w:jc w:val="both"/>
        <w:rPr>
          <w:rFonts w:ascii="Times New Roman" w:hAnsi="Times New Roman"/>
          <w:color w:val="000000"/>
          <w:sz w:val="27"/>
          <w:szCs w:val="27"/>
          <w:lang w:eastAsia="ru-RU"/>
        </w:rPr>
      </w:pPr>
      <w:r w:rsidRPr="007B5A2F">
        <w:rPr>
          <w:rFonts w:ascii="Times New Roman" w:hAnsi="Times New Roman"/>
          <w:color w:val="000000"/>
          <w:sz w:val="28"/>
          <w:szCs w:val="28"/>
          <w:lang w:eastAsia="ru-RU"/>
        </w:rPr>
        <w:t>Данная Программа – необходимое условие для развития гибкого образовательного пространства, стабильного функционирования школы.</w:t>
      </w:r>
    </w:p>
    <w:p w:rsidR="00511CA9" w:rsidRDefault="00511CA9" w:rsidP="001D6A86">
      <w:pPr>
        <w:spacing w:after="0" w:line="240" w:lineRule="auto"/>
        <w:jc w:val="both"/>
        <w:rPr>
          <w:rFonts w:ascii="Times New Roman" w:hAnsi="Times New Roman"/>
          <w:color w:val="000000"/>
          <w:sz w:val="28"/>
          <w:szCs w:val="28"/>
          <w:lang w:eastAsia="ru-RU"/>
        </w:rPr>
      </w:pPr>
      <w:r w:rsidRPr="007B5A2F">
        <w:rPr>
          <w:rFonts w:ascii="Times New Roman" w:hAnsi="Times New Roman"/>
          <w:color w:val="000000"/>
          <w:sz w:val="28"/>
          <w:szCs w:val="28"/>
          <w:lang w:eastAsia="ru-RU"/>
        </w:rPr>
        <w:t> </w:t>
      </w:r>
    </w:p>
    <w:sectPr w:rsidR="00511CA9" w:rsidSect="00A618D8">
      <w:footerReference w:type="even" r:id="rId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9F" w:rsidRDefault="0053269F" w:rsidP="00F45006">
      <w:pPr>
        <w:spacing w:after="0" w:line="240" w:lineRule="auto"/>
      </w:pPr>
      <w:r>
        <w:separator/>
      </w:r>
    </w:p>
  </w:endnote>
  <w:endnote w:type="continuationSeparator" w:id="0">
    <w:p w:rsidR="0053269F" w:rsidRDefault="0053269F" w:rsidP="00F45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SanPin">
    <w:altName w:val="Times New Roman"/>
    <w:charset w:val="CC"/>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CB" w:rsidRDefault="00161BCB" w:rsidP="00FA7280">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161BCB" w:rsidRDefault="00161BCB" w:rsidP="00A07EFF">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CB" w:rsidRDefault="00161BCB" w:rsidP="00FA7280">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D54565">
      <w:rPr>
        <w:rStyle w:val="afe"/>
        <w:noProof/>
      </w:rPr>
      <w:t>133</w:t>
    </w:r>
    <w:r>
      <w:rPr>
        <w:rStyle w:val="afe"/>
      </w:rPr>
      <w:fldChar w:fldCharType="end"/>
    </w:r>
  </w:p>
  <w:p w:rsidR="00161BCB" w:rsidRDefault="00161BCB" w:rsidP="00A07EFF">
    <w:pPr>
      <w:pStyle w:val="af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9F" w:rsidRDefault="0053269F" w:rsidP="00F45006">
      <w:pPr>
        <w:spacing w:after="0" w:line="240" w:lineRule="auto"/>
      </w:pPr>
      <w:r>
        <w:separator/>
      </w:r>
    </w:p>
  </w:footnote>
  <w:footnote w:type="continuationSeparator" w:id="0">
    <w:p w:rsidR="0053269F" w:rsidRDefault="0053269F" w:rsidP="00F45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4F492"/>
    <w:lvl w:ilvl="0">
      <w:start w:val="1"/>
      <w:numFmt w:val="decimal"/>
      <w:lvlText w:val="%1."/>
      <w:lvlJc w:val="left"/>
      <w:pPr>
        <w:tabs>
          <w:tab w:val="num" w:pos="1492"/>
        </w:tabs>
        <w:ind w:left="1492" w:hanging="360"/>
      </w:pPr>
    </w:lvl>
  </w:abstractNum>
  <w:abstractNum w:abstractNumId="1">
    <w:nsid w:val="FFFFFF7D"/>
    <w:multiLevelType w:val="singleLevel"/>
    <w:tmpl w:val="5CBE6EC2"/>
    <w:lvl w:ilvl="0">
      <w:start w:val="1"/>
      <w:numFmt w:val="decimal"/>
      <w:lvlText w:val="%1."/>
      <w:lvlJc w:val="left"/>
      <w:pPr>
        <w:tabs>
          <w:tab w:val="num" w:pos="1209"/>
        </w:tabs>
        <w:ind w:left="1209" w:hanging="360"/>
      </w:pPr>
    </w:lvl>
  </w:abstractNum>
  <w:abstractNum w:abstractNumId="2">
    <w:nsid w:val="FFFFFF7E"/>
    <w:multiLevelType w:val="singleLevel"/>
    <w:tmpl w:val="940622AE"/>
    <w:lvl w:ilvl="0">
      <w:start w:val="1"/>
      <w:numFmt w:val="decimal"/>
      <w:lvlText w:val="%1."/>
      <w:lvlJc w:val="left"/>
      <w:pPr>
        <w:tabs>
          <w:tab w:val="num" w:pos="926"/>
        </w:tabs>
        <w:ind w:left="926" w:hanging="360"/>
      </w:pPr>
    </w:lvl>
  </w:abstractNum>
  <w:abstractNum w:abstractNumId="3">
    <w:nsid w:val="FFFFFF7F"/>
    <w:multiLevelType w:val="singleLevel"/>
    <w:tmpl w:val="1D90A794"/>
    <w:lvl w:ilvl="0">
      <w:start w:val="1"/>
      <w:numFmt w:val="decimal"/>
      <w:lvlText w:val="%1."/>
      <w:lvlJc w:val="left"/>
      <w:pPr>
        <w:tabs>
          <w:tab w:val="num" w:pos="643"/>
        </w:tabs>
        <w:ind w:left="643" w:hanging="360"/>
      </w:pPr>
    </w:lvl>
  </w:abstractNum>
  <w:abstractNum w:abstractNumId="4">
    <w:nsid w:val="FFFFFF80"/>
    <w:multiLevelType w:val="singleLevel"/>
    <w:tmpl w:val="F044FA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70E3FA"/>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D6AACD58"/>
    <w:lvl w:ilvl="0">
      <w:start w:val="1"/>
      <w:numFmt w:val="decimal"/>
      <w:lvlText w:val="%1."/>
      <w:lvlJc w:val="left"/>
      <w:pPr>
        <w:tabs>
          <w:tab w:val="num" w:pos="360"/>
        </w:tabs>
        <w:ind w:left="360" w:hanging="360"/>
      </w:pPr>
    </w:lvl>
  </w:abstractNum>
  <w:abstractNum w:abstractNumId="7">
    <w:nsid w:val="00000007"/>
    <w:multiLevelType w:val="singleLevel"/>
    <w:tmpl w:val="00000007"/>
    <w:name w:val="WW8Num7"/>
    <w:lvl w:ilvl="0">
      <w:start w:val="1"/>
      <w:numFmt w:val="bullet"/>
      <w:lvlText w:val=""/>
      <w:lvlJc w:val="left"/>
      <w:pPr>
        <w:tabs>
          <w:tab w:val="num" w:pos="0"/>
        </w:tabs>
        <w:ind w:left="360" w:hanging="360"/>
      </w:pPr>
      <w:rPr>
        <w:rFonts w:ascii="Symbol" w:hAnsi="Symbol"/>
      </w:rPr>
    </w:lvl>
  </w:abstractNum>
  <w:abstractNum w:abstractNumId="8">
    <w:nsid w:val="00000010"/>
    <w:multiLevelType w:val="multilevel"/>
    <w:tmpl w:val="00000010"/>
    <w:name w:val="WW8Num21"/>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00000011"/>
    <w:multiLevelType w:val="singleLevel"/>
    <w:tmpl w:val="00000011"/>
    <w:name w:val="WW8Num22"/>
    <w:lvl w:ilvl="0">
      <w:start w:val="1"/>
      <w:numFmt w:val="decimal"/>
      <w:lvlText w:val="%1."/>
      <w:lvlJc w:val="left"/>
      <w:pPr>
        <w:tabs>
          <w:tab w:val="num" w:pos="0"/>
        </w:tabs>
        <w:ind w:left="720" w:hanging="360"/>
      </w:pPr>
    </w:lvl>
  </w:abstractNum>
  <w:abstractNum w:abstractNumId="10">
    <w:nsid w:val="00000015"/>
    <w:multiLevelType w:val="singleLevel"/>
    <w:tmpl w:val="00000015"/>
    <w:name w:val="WW8Num27"/>
    <w:lvl w:ilvl="0">
      <w:numFmt w:val="bullet"/>
      <w:lvlText w:val="-"/>
      <w:lvlJc w:val="left"/>
      <w:pPr>
        <w:tabs>
          <w:tab w:val="num" w:pos="0"/>
        </w:tabs>
        <w:ind w:left="0" w:firstLine="0"/>
      </w:pPr>
      <w:rPr>
        <w:rFonts w:ascii="Times New Roman" w:hAnsi="Times New Roman" w:cs="Times New Roman"/>
      </w:rPr>
    </w:lvl>
  </w:abstractNum>
  <w:abstractNum w:abstractNumId="11">
    <w:nsid w:val="00000018"/>
    <w:multiLevelType w:val="multilevel"/>
    <w:tmpl w:val="00000018"/>
    <w:name w:val="WW8Num3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9"/>
    <w:multiLevelType w:val="singleLevel"/>
    <w:tmpl w:val="00000019"/>
    <w:name w:val="WW8Num34"/>
    <w:lvl w:ilvl="0">
      <w:start w:val="1"/>
      <w:numFmt w:val="decimal"/>
      <w:lvlText w:val="%1."/>
      <w:lvlJc w:val="left"/>
      <w:pPr>
        <w:tabs>
          <w:tab w:val="num" w:pos="720"/>
        </w:tabs>
        <w:ind w:left="720" w:hanging="360"/>
      </w:pPr>
    </w:lvl>
  </w:abstractNum>
  <w:abstractNum w:abstractNumId="13">
    <w:nsid w:val="0000003D"/>
    <w:multiLevelType w:val="singleLevel"/>
    <w:tmpl w:val="0000003D"/>
    <w:name w:val="WW8Num61"/>
    <w:lvl w:ilvl="0">
      <w:numFmt w:val="bullet"/>
      <w:lvlText w:val="•"/>
      <w:lvlJc w:val="left"/>
      <w:pPr>
        <w:tabs>
          <w:tab w:val="num" w:pos="0"/>
        </w:tabs>
        <w:ind w:left="0" w:firstLine="0"/>
      </w:pPr>
      <w:rPr>
        <w:rFonts w:ascii="Times New Roman" w:hAnsi="Times New Roman" w:cs="Times New Roman"/>
      </w:rPr>
    </w:lvl>
  </w:abstractNum>
  <w:abstractNum w:abstractNumId="14">
    <w:nsid w:val="0000003E"/>
    <w:multiLevelType w:val="singleLevel"/>
    <w:tmpl w:val="0000003E"/>
    <w:name w:val="WW8Num62"/>
    <w:lvl w:ilvl="0">
      <w:numFmt w:val="bullet"/>
      <w:lvlText w:val="•"/>
      <w:lvlJc w:val="left"/>
      <w:pPr>
        <w:tabs>
          <w:tab w:val="num" w:pos="0"/>
        </w:tabs>
        <w:ind w:left="0" w:firstLine="0"/>
      </w:pPr>
      <w:rPr>
        <w:rFonts w:ascii="Times New Roman" w:hAnsi="Times New Roman" w:cs="Times New Roman"/>
      </w:rPr>
    </w:lvl>
  </w:abstractNum>
  <w:abstractNum w:abstractNumId="15">
    <w:nsid w:val="0000003F"/>
    <w:multiLevelType w:val="singleLevel"/>
    <w:tmpl w:val="0000003F"/>
    <w:name w:val="WW8Num63"/>
    <w:lvl w:ilvl="0">
      <w:numFmt w:val="bullet"/>
      <w:lvlText w:val="•"/>
      <w:lvlJc w:val="left"/>
      <w:pPr>
        <w:tabs>
          <w:tab w:val="num" w:pos="0"/>
        </w:tabs>
        <w:ind w:left="0" w:firstLine="0"/>
      </w:pPr>
      <w:rPr>
        <w:rFonts w:ascii="Times New Roman" w:hAnsi="Times New Roman" w:cs="Times New Roman"/>
      </w:rPr>
    </w:lvl>
  </w:abstractNum>
  <w:abstractNum w:abstractNumId="16">
    <w:nsid w:val="00000040"/>
    <w:multiLevelType w:val="singleLevel"/>
    <w:tmpl w:val="00000040"/>
    <w:name w:val="WW8Num64"/>
    <w:lvl w:ilvl="0">
      <w:numFmt w:val="bullet"/>
      <w:lvlText w:val="•"/>
      <w:lvlJc w:val="left"/>
      <w:pPr>
        <w:tabs>
          <w:tab w:val="num" w:pos="0"/>
        </w:tabs>
        <w:ind w:left="0" w:firstLine="0"/>
      </w:pPr>
      <w:rPr>
        <w:rFonts w:ascii="Times New Roman" w:hAnsi="Times New Roman" w:cs="Times New Roman"/>
      </w:rPr>
    </w:lvl>
  </w:abstractNum>
  <w:abstractNum w:abstractNumId="1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09459E1"/>
    <w:multiLevelType w:val="multilevel"/>
    <w:tmpl w:val="91E0B05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16777B5"/>
    <w:multiLevelType w:val="hybridMultilevel"/>
    <w:tmpl w:val="6FE63464"/>
    <w:lvl w:ilvl="0" w:tplc="C9A2EB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0">
    <w:nsid w:val="028276C0"/>
    <w:multiLevelType w:val="multilevel"/>
    <w:tmpl w:val="E842CC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03562553"/>
    <w:multiLevelType w:val="hybridMultilevel"/>
    <w:tmpl w:val="095ED3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03627558"/>
    <w:multiLevelType w:val="hybridMultilevel"/>
    <w:tmpl w:val="07CA2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3E22256"/>
    <w:multiLevelType w:val="hybridMultilevel"/>
    <w:tmpl w:val="D6D8B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56C23A7"/>
    <w:multiLevelType w:val="hybridMultilevel"/>
    <w:tmpl w:val="015A34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68D7D01"/>
    <w:multiLevelType w:val="multilevel"/>
    <w:tmpl w:val="DE5E51DA"/>
    <w:lvl w:ilvl="0">
      <w:numFmt w:val="bullet"/>
      <w:lvlText w:val=""/>
      <w:lvlJc w:val="left"/>
      <w:pPr>
        <w:ind w:left="833"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07B14D6A"/>
    <w:multiLevelType w:val="hybridMultilevel"/>
    <w:tmpl w:val="546C12F4"/>
    <w:lvl w:ilvl="0" w:tplc="63D0B352">
      <w:start w:val="1"/>
      <w:numFmt w:val="bullet"/>
      <w:lvlText w:val=""/>
      <w:lvlJc w:val="left"/>
      <w:pPr>
        <w:tabs>
          <w:tab w:val="num" w:pos="1420"/>
        </w:tabs>
        <w:ind w:left="1420" w:hanging="360"/>
      </w:pPr>
      <w:rPr>
        <w:rFonts w:ascii="Symbol" w:hAnsi="Symbol" w:hint="default"/>
        <w:b w:val="0"/>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7">
    <w:nsid w:val="07B55FC6"/>
    <w:multiLevelType w:val="multilevel"/>
    <w:tmpl w:val="CECAD838"/>
    <w:lvl w:ilvl="0">
      <w:start w:val="1"/>
      <w:numFmt w:val="decimal"/>
      <w:lvlText w:val="%1."/>
      <w:lvlJc w:val="left"/>
      <w:pPr>
        <w:tabs>
          <w:tab w:val="num" w:pos="960"/>
        </w:tabs>
        <w:ind w:left="960" w:hanging="420"/>
      </w:pPr>
      <w:rPr>
        <w:rFonts w:cs="Times New Roman" w:hint="default"/>
        <w:b/>
      </w:rPr>
    </w:lvl>
    <w:lvl w:ilvl="1">
      <w:start w:val="2"/>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8">
    <w:nsid w:val="0A453476"/>
    <w:multiLevelType w:val="multilevel"/>
    <w:tmpl w:val="8F0C4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A8671C0"/>
    <w:multiLevelType w:val="singleLevel"/>
    <w:tmpl w:val="BE34830C"/>
    <w:lvl w:ilvl="0">
      <w:numFmt w:val="bullet"/>
      <w:lvlText w:val="-"/>
      <w:lvlJc w:val="left"/>
      <w:pPr>
        <w:tabs>
          <w:tab w:val="num" w:pos="360"/>
        </w:tabs>
        <w:ind w:left="360" w:hanging="360"/>
      </w:pPr>
      <w:rPr>
        <w:rFonts w:hint="default"/>
      </w:rPr>
    </w:lvl>
  </w:abstractNum>
  <w:abstractNum w:abstractNumId="30">
    <w:nsid w:val="0A9C438B"/>
    <w:multiLevelType w:val="hybridMultilevel"/>
    <w:tmpl w:val="D06AF638"/>
    <w:lvl w:ilvl="0" w:tplc="6A081232">
      <w:start w:val="1"/>
      <w:numFmt w:val="bullet"/>
      <w:lvlText w:val=""/>
      <w:lvlJc w:val="left"/>
      <w:pPr>
        <w:tabs>
          <w:tab w:val="num" w:pos="2706"/>
        </w:tabs>
        <w:ind w:left="2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B94680E"/>
    <w:multiLevelType w:val="hybridMultilevel"/>
    <w:tmpl w:val="B7B67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0BB5547A"/>
    <w:multiLevelType w:val="hybridMultilevel"/>
    <w:tmpl w:val="225C6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0CEF50D5"/>
    <w:multiLevelType w:val="hybridMultilevel"/>
    <w:tmpl w:val="AF0CE7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0DBD300E"/>
    <w:multiLevelType w:val="multilevel"/>
    <w:tmpl w:val="C34CD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FB11E7D"/>
    <w:multiLevelType w:val="hybridMultilevel"/>
    <w:tmpl w:val="C9541288"/>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10792E3E"/>
    <w:multiLevelType w:val="multilevel"/>
    <w:tmpl w:val="6A52371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1224326D"/>
    <w:multiLevelType w:val="hybridMultilevel"/>
    <w:tmpl w:val="633A14C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42F74CE"/>
    <w:multiLevelType w:val="hybridMultilevel"/>
    <w:tmpl w:val="861A38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45C40C1"/>
    <w:multiLevelType w:val="hybridMultilevel"/>
    <w:tmpl w:val="DDE8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B63F24"/>
    <w:multiLevelType w:val="hybridMultilevel"/>
    <w:tmpl w:val="18388C12"/>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15701971"/>
    <w:multiLevelType w:val="hybridMultilevel"/>
    <w:tmpl w:val="60703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5A634EE"/>
    <w:multiLevelType w:val="hybridMultilevel"/>
    <w:tmpl w:val="A42CB2B2"/>
    <w:lvl w:ilvl="0" w:tplc="0419000B">
      <w:start w:val="1"/>
      <w:numFmt w:val="bullet"/>
      <w:lvlText w:val=""/>
      <w:lvlJc w:val="left"/>
      <w:pPr>
        <w:tabs>
          <w:tab w:val="num" w:pos="1434"/>
        </w:tabs>
        <w:ind w:left="1434" w:hanging="360"/>
      </w:pPr>
      <w:rPr>
        <w:rFonts w:ascii="Wingdings" w:hAnsi="Wingdings"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44">
    <w:nsid w:val="167B2A85"/>
    <w:multiLevelType w:val="hybridMultilevel"/>
    <w:tmpl w:val="B866C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70372E1"/>
    <w:multiLevelType w:val="hybridMultilevel"/>
    <w:tmpl w:val="3CACE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17221839"/>
    <w:multiLevelType w:val="hybridMultilevel"/>
    <w:tmpl w:val="0716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B777DE"/>
    <w:multiLevelType w:val="hybridMultilevel"/>
    <w:tmpl w:val="EF402C1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8">
    <w:nsid w:val="1A864212"/>
    <w:multiLevelType w:val="multilevel"/>
    <w:tmpl w:val="D140FFD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B681656"/>
    <w:multiLevelType w:val="hybridMultilevel"/>
    <w:tmpl w:val="21D096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BE96714"/>
    <w:multiLevelType w:val="hybridMultilevel"/>
    <w:tmpl w:val="53EAA24C"/>
    <w:lvl w:ilvl="0" w:tplc="A63E423E">
      <w:start w:val="1"/>
      <w:numFmt w:val="bullet"/>
      <w:lvlText w:val=""/>
      <w:lvlJc w:val="left"/>
      <w:pPr>
        <w:tabs>
          <w:tab w:val="num" w:pos="850"/>
        </w:tabs>
        <w:ind w:left="778" w:firstLine="72"/>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F122B35"/>
    <w:multiLevelType w:val="hybridMultilevel"/>
    <w:tmpl w:val="A6B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47482C"/>
    <w:multiLevelType w:val="hybridMultilevel"/>
    <w:tmpl w:val="A35CA680"/>
    <w:lvl w:ilvl="0" w:tplc="22F20F10">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nsid w:val="21D23CD5"/>
    <w:multiLevelType w:val="hybridMultilevel"/>
    <w:tmpl w:val="DF963FFC"/>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22067902"/>
    <w:multiLevelType w:val="hybridMultilevel"/>
    <w:tmpl w:val="021E7626"/>
    <w:lvl w:ilvl="0" w:tplc="6A081232">
      <w:start w:val="1"/>
      <w:numFmt w:val="bullet"/>
      <w:lvlText w:val=""/>
      <w:lvlJc w:val="left"/>
      <w:pPr>
        <w:tabs>
          <w:tab w:val="num" w:pos="2706"/>
        </w:tabs>
        <w:ind w:left="2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2177E5D"/>
    <w:multiLevelType w:val="hybridMultilevel"/>
    <w:tmpl w:val="F6F6E60C"/>
    <w:lvl w:ilvl="0" w:tplc="A63E423E">
      <w:start w:val="1"/>
      <w:numFmt w:val="bullet"/>
      <w:lvlText w:val=""/>
      <w:lvlJc w:val="left"/>
      <w:pPr>
        <w:tabs>
          <w:tab w:val="num" w:pos="850"/>
        </w:tabs>
        <w:ind w:left="778" w:firstLine="72"/>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25C6138"/>
    <w:multiLevelType w:val="hybridMultilevel"/>
    <w:tmpl w:val="0DAE3CE2"/>
    <w:lvl w:ilvl="0" w:tplc="FFFFFFFF">
      <w:start w:val="1"/>
      <w:numFmt w:val="bullet"/>
      <w:lvlText w:val=""/>
      <w:lvlJc w:val="left"/>
      <w:pPr>
        <w:tabs>
          <w:tab w:val="num" w:pos="567"/>
        </w:tabs>
        <w:ind w:left="567" w:hanging="56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2D15694"/>
    <w:multiLevelType w:val="hybridMultilevel"/>
    <w:tmpl w:val="2C08B06E"/>
    <w:lvl w:ilvl="0" w:tplc="2E62B3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23373B51"/>
    <w:multiLevelType w:val="hybridMultilevel"/>
    <w:tmpl w:val="5F0830C0"/>
    <w:lvl w:ilvl="0" w:tplc="1F240674">
      <w:numFmt w:val="bullet"/>
      <w:lvlText w:val=""/>
      <w:lvlJc w:val="left"/>
      <w:pPr>
        <w:tabs>
          <w:tab w:val="num" w:pos="375"/>
        </w:tabs>
        <w:ind w:left="375" w:hanging="375"/>
      </w:pPr>
      <w:rPr>
        <w:rFonts w:ascii="Symbol" w:eastAsia="Times New Roman" w:hAnsi="Symbol" w:cs="Times New Roman" w:hint="default"/>
      </w:rPr>
    </w:lvl>
    <w:lvl w:ilvl="1" w:tplc="95882962">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9">
    <w:nsid w:val="28864F6B"/>
    <w:multiLevelType w:val="hybridMultilevel"/>
    <w:tmpl w:val="0282803E"/>
    <w:lvl w:ilvl="0" w:tplc="0419000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60">
    <w:nsid w:val="28976DC0"/>
    <w:multiLevelType w:val="hybridMultilevel"/>
    <w:tmpl w:val="448ACCA4"/>
    <w:lvl w:ilvl="0" w:tplc="2498231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1">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2A3C0D51"/>
    <w:multiLevelType w:val="hybridMultilevel"/>
    <w:tmpl w:val="2734815E"/>
    <w:lvl w:ilvl="0" w:tplc="A63E423E">
      <w:start w:val="1"/>
      <w:numFmt w:val="bullet"/>
      <w:lvlText w:val=""/>
      <w:lvlJc w:val="left"/>
      <w:pPr>
        <w:tabs>
          <w:tab w:val="num" w:pos="850"/>
        </w:tabs>
        <w:ind w:left="778" w:firstLine="72"/>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F93EC4"/>
    <w:multiLevelType w:val="hybridMultilevel"/>
    <w:tmpl w:val="4B5686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CFA2F96"/>
    <w:multiLevelType w:val="hybridMultilevel"/>
    <w:tmpl w:val="8512A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DDF7A79"/>
    <w:multiLevelType w:val="hybridMultilevel"/>
    <w:tmpl w:val="AEEC238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2DF378AC"/>
    <w:multiLevelType w:val="hybridMultilevel"/>
    <w:tmpl w:val="ABA4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B521EE"/>
    <w:multiLevelType w:val="hybridMultilevel"/>
    <w:tmpl w:val="E5E2C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ECA4303"/>
    <w:multiLevelType w:val="hybridMultilevel"/>
    <w:tmpl w:val="276A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ECD3233"/>
    <w:multiLevelType w:val="hybridMultilevel"/>
    <w:tmpl w:val="2C9A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5A321C"/>
    <w:multiLevelType w:val="multilevel"/>
    <w:tmpl w:val="A82E957E"/>
    <w:lvl w:ilvl="0">
      <w:start w:val="1"/>
      <w:numFmt w:val="none"/>
      <w:lvlText w:val=""/>
      <w:lvlJc w:val="left"/>
      <w:pPr>
        <w:tabs>
          <w:tab w:val="num" w:pos="432"/>
        </w:tabs>
        <w:ind w:left="432" w:hanging="432"/>
      </w:pPr>
    </w:lvl>
    <w:lvl w:ilvl="1">
      <w:start w:val="5"/>
      <w:numFmt w:val="decimal"/>
      <w:lvlText w:val="%2."/>
      <w:lvlJc w:val="left"/>
      <w:pPr>
        <w:tabs>
          <w:tab w:val="num" w:pos="380"/>
        </w:tabs>
        <w:ind w:left="380" w:hanging="380"/>
      </w:pPr>
      <w:rPr>
        <w:rFonts w:hint="default"/>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1">
    <w:nsid w:val="317C0EA6"/>
    <w:multiLevelType w:val="multilevel"/>
    <w:tmpl w:val="98FA3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2C030A1"/>
    <w:multiLevelType w:val="hybridMultilevel"/>
    <w:tmpl w:val="751E7154"/>
    <w:lvl w:ilvl="0" w:tplc="5C3AA39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38E0A1F"/>
    <w:multiLevelType w:val="hybridMultilevel"/>
    <w:tmpl w:val="CE644CCA"/>
    <w:lvl w:ilvl="0" w:tplc="6A081232">
      <w:start w:val="1"/>
      <w:numFmt w:val="bullet"/>
      <w:lvlText w:val=""/>
      <w:lvlJc w:val="left"/>
      <w:pPr>
        <w:tabs>
          <w:tab w:val="num" w:pos="2706"/>
        </w:tabs>
        <w:ind w:left="2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3791746F"/>
    <w:multiLevelType w:val="multilevel"/>
    <w:tmpl w:val="41B08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9220E06"/>
    <w:multiLevelType w:val="hybridMultilevel"/>
    <w:tmpl w:val="A9BAF622"/>
    <w:lvl w:ilvl="0" w:tplc="6A800A2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6">
    <w:nsid w:val="39397109"/>
    <w:multiLevelType w:val="hybridMultilevel"/>
    <w:tmpl w:val="9000B2B6"/>
    <w:lvl w:ilvl="0" w:tplc="6A081232">
      <w:start w:val="1"/>
      <w:numFmt w:val="bullet"/>
      <w:lvlText w:val=""/>
      <w:lvlJc w:val="left"/>
      <w:pPr>
        <w:tabs>
          <w:tab w:val="num" w:pos="2706"/>
        </w:tabs>
        <w:ind w:left="2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5D57FD"/>
    <w:multiLevelType w:val="hybridMultilevel"/>
    <w:tmpl w:val="A1FE1F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415F207E"/>
    <w:multiLevelType w:val="hybridMultilevel"/>
    <w:tmpl w:val="7602B430"/>
    <w:lvl w:ilvl="0" w:tplc="5C3AA392">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0">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2916A72"/>
    <w:multiLevelType w:val="hybridMultilevel"/>
    <w:tmpl w:val="E6FA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49B4313"/>
    <w:multiLevelType w:val="multilevel"/>
    <w:tmpl w:val="E9CE38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3">
    <w:nsid w:val="470836D9"/>
    <w:multiLevelType w:val="singleLevel"/>
    <w:tmpl w:val="B99AC9CE"/>
    <w:lvl w:ilvl="0">
      <w:start w:val="1"/>
      <w:numFmt w:val="bullet"/>
      <w:lvlText w:val=""/>
      <w:lvlJc w:val="left"/>
      <w:pPr>
        <w:tabs>
          <w:tab w:val="num" w:pos="360"/>
        </w:tabs>
        <w:ind w:left="360" w:hanging="360"/>
      </w:pPr>
      <w:rPr>
        <w:rFonts w:ascii="Symbol" w:hAnsi="Symbol" w:hint="default"/>
        <w:sz w:val="28"/>
      </w:rPr>
    </w:lvl>
  </w:abstractNum>
  <w:abstractNum w:abstractNumId="84">
    <w:nsid w:val="4AE7549D"/>
    <w:multiLevelType w:val="hybridMultilevel"/>
    <w:tmpl w:val="845C3D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B2D51AA"/>
    <w:multiLevelType w:val="hybridMultilevel"/>
    <w:tmpl w:val="7882B41C"/>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4B32777B"/>
    <w:multiLevelType w:val="hybridMultilevel"/>
    <w:tmpl w:val="E64EEA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7">
    <w:nsid w:val="4BF67372"/>
    <w:multiLevelType w:val="multilevel"/>
    <w:tmpl w:val="3430634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nsid w:val="4C814603"/>
    <w:multiLevelType w:val="hybridMultilevel"/>
    <w:tmpl w:val="2EAE4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DC13B3A"/>
    <w:multiLevelType w:val="hybridMultilevel"/>
    <w:tmpl w:val="AF143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4F8B5A92"/>
    <w:multiLevelType w:val="hybridMultilevel"/>
    <w:tmpl w:val="9CE8DAB2"/>
    <w:lvl w:ilvl="0" w:tplc="6A081232">
      <w:start w:val="1"/>
      <w:numFmt w:val="bullet"/>
      <w:lvlText w:val=""/>
      <w:lvlJc w:val="left"/>
      <w:pPr>
        <w:tabs>
          <w:tab w:val="num" w:pos="2706"/>
        </w:tabs>
        <w:ind w:left="2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0341370"/>
    <w:multiLevelType w:val="hybridMultilevel"/>
    <w:tmpl w:val="E7E4C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509B0906"/>
    <w:multiLevelType w:val="hybridMultilevel"/>
    <w:tmpl w:val="04520D96"/>
    <w:lvl w:ilvl="0" w:tplc="0419000F">
      <w:start w:val="1"/>
      <w:numFmt w:val="decimal"/>
      <w:lvlText w:val="%1."/>
      <w:lvlJc w:val="left"/>
      <w:pPr>
        <w:tabs>
          <w:tab w:val="num" w:pos="720"/>
        </w:tabs>
        <w:ind w:left="720" w:hanging="360"/>
      </w:pPr>
    </w:lvl>
    <w:lvl w:ilvl="1" w:tplc="9312A4B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1950FDD"/>
    <w:multiLevelType w:val="hybridMultilevel"/>
    <w:tmpl w:val="6D2234D2"/>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5">
    <w:nsid w:val="51CE1ED5"/>
    <w:multiLevelType w:val="hybridMultilevel"/>
    <w:tmpl w:val="0948840E"/>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96">
    <w:nsid w:val="5362308F"/>
    <w:multiLevelType w:val="hybridMultilevel"/>
    <w:tmpl w:val="7FDC98F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7">
    <w:nsid w:val="53BC0A56"/>
    <w:multiLevelType w:val="multilevel"/>
    <w:tmpl w:val="85708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53C862A7"/>
    <w:multiLevelType w:val="hybridMultilevel"/>
    <w:tmpl w:val="F8DCA0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4381D35"/>
    <w:multiLevelType w:val="hybridMultilevel"/>
    <w:tmpl w:val="D7127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5915E74"/>
    <w:multiLevelType w:val="hybridMultilevel"/>
    <w:tmpl w:val="C798A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6205AD7"/>
    <w:multiLevelType w:val="hybridMultilevel"/>
    <w:tmpl w:val="773CA0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6D86D5C"/>
    <w:multiLevelType w:val="hybridMultilevel"/>
    <w:tmpl w:val="5770FA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8806CCB"/>
    <w:multiLevelType w:val="hybridMultilevel"/>
    <w:tmpl w:val="095C91A8"/>
    <w:lvl w:ilvl="0" w:tplc="1BE0BFE4">
      <w:numFmt w:val="bullet"/>
      <w:lvlText w:val="•"/>
      <w:lvlJc w:val="left"/>
      <w:pPr>
        <w:ind w:left="1380" w:hanging="360"/>
      </w:pPr>
      <w:rPr>
        <w:rFonts w:ascii="Times New Roman"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4">
    <w:nsid w:val="5AFA63DC"/>
    <w:multiLevelType w:val="hybridMultilevel"/>
    <w:tmpl w:val="202EE9A2"/>
    <w:lvl w:ilvl="0" w:tplc="7B6204CA">
      <w:start w:val="1"/>
      <w:numFmt w:val="decimal"/>
      <w:lvlText w:val="%1."/>
      <w:lvlJc w:val="left"/>
      <w:pPr>
        <w:tabs>
          <w:tab w:val="num" w:pos="340"/>
        </w:tabs>
        <w:ind w:left="340" w:hanging="340"/>
      </w:pPr>
      <w:rPr>
        <w:rFonts w:cs="Times New Roman" w:hint="default"/>
        <w:b/>
      </w:rPr>
    </w:lvl>
    <w:lvl w:ilvl="1" w:tplc="92BC9C92">
      <w:start w:val="1"/>
      <w:numFmt w:val="bullet"/>
      <w:lvlText w:val="-"/>
      <w:lvlJc w:val="left"/>
      <w:pPr>
        <w:tabs>
          <w:tab w:val="num" w:pos="681"/>
        </w:tabs>
        <w:ind w:left="681" w:hanging="341"/>
      </w:pPr>
      <w:rPr>
        <w:rFonts w:ascii="Verdana" w:hAnsi="Verdana" w:hint="default"/>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105">
    <w:nsid w:val="5BCC6DA8"/>
    <w:multiLevelType w:val="hybridMultilevel"/>
    <w:tmpl w:val="7EBC635E"/>
    <w:lvl w:ilvl="0" w:tplc="99586D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BEC44DE"/>
    <w:multiLevelType w:val="multilevel"/>
    <w:tmpl w:val="887EEC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7">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8">
    <w:nsid w:val="5D3B6FC1"/>
    <w:multiLevelType w:val="hybridMultilevel"/>
    <w:tmpl w:val="2794E3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5E070877"/>
    <w:multiLevelType w:val="hybridMultilevel"/>
    <w:tmpl w:val="B954701A"/>
    <w:lvl w:ilvl="0" w:tplc="04190001">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0">
    <w:nsid w:val="5EBF1DAA"/>
    <w:multiLevelType w:val="hybridMultilevel"/>
    <w:tmpl w:val="CB36688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1">
    <w:nsid w:val="5FDA756E"/>
    <w:multiLevelType w:val="hybridMultilevel"/>
    <w:tmpl w:val="97E235A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2">
    <w:nsid w:val="60893E1A"/>
    <w:multiLevelType w:val="hybridMultilevel"/>
    <w:tmpl w:val="B9BAAA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3">
    <w:nsid w:val="60C71046"/>
    <w:multiLevelType w:val="hybridMultilevel"/>
    <w:tmpl w:val="D57EBC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1937DD3"/>
    <w:multiLevelType w:val="hybridMultilevel"/>
    <w:tmpl w:val="C944DB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3655D36"/>
    <w:multiLevelType w:val="hybridMultilevel"/>
    <w:tmpl w:val="5A7E0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52F1306"/>
    <w:multiLevelType w:val="hybridMultilevel"/>
    <w:tmpl w:val="5606B8B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Lucida Sans Typewriter" w:hAnsi="Lucida Sans Typewriter"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Lucida Sans Typewriter" w:hAnsi="Lucida Sans Typewriter"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Lucida Sans Typewriter" w:hAnsi="Lucida Sans Typewriter"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5775BB2"/>
    <w:multiLevelType w:val="hybridMultilevel"/>
    <w:tmpl w:val="F0A2252C"/>
    <w:lvl w:ilvl="0" w:tplc="6A081232">
      <w:start w:val="1"/>
      <w:numFmt w:val="bullet"/>
      <w:lvlText w:val=""/>
      <w:lvlJc w:val="left"/>
      <w:pPr>
        <w:tabs>
          <w:tab w:val="num" w:pos="2706"/>
        </w:tabs>
        <w:ind w:left="27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5873BEC"/>
    <w:multiLevelType w:val="hybridMultilevel"/>
    <w:tmpl w:val="32CAFD5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5DA27B3"/>
    <w:multiLevelType w:val="hybridMultilevel"/>
    <w:tmpl w:val="AD7E552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0">
    <w:nsid w:val="65FE1280"/>
    <w:multiLevelType w:val="hybridMultilevel"/>
    <w:tmpl w:val="D59662C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66D2558E"/>
    <w:multiLevelType w:val="hybridMultilevel"/>
    <w:tmpl w:val="FD2896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7A7346D"/>
    <w:multiLevelType w:val="hybridMultilevel"/>
    <w:tmpl w:val="EBDAA9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83C1270"/>
    <w:multiLevelType w:val="hybridMultilevel"/>
    <w:tmpl w:val="3EF8333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4">
    <w:nsid w:val="68B23FBA"/>
    <w:multiLevelType w:val="hybridMultilevel"/>
    <w:tmpl w:val="F5426F68"/>
    <w:lvl w:ilvl="0" w:tplc="203876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A2C69C8"/>
    <w:multiLevelType w:val="multilevel"/>
    <w:tmpl w:val="C16CE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6AF20ACA"/>
    <w:multiLevelType w:val="hybridMultilevel"/>
    <w:tmpl w:val="41ACB7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B770CF7"/>
    <w:multiLevelType w:val="hybridMultilevel"/>
    <w:tmpl w:val="3564B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D49667E"/>
    <w:multiLevelType w:val="hybridMultilevel"/>
    <w:tmpl w:val="78B413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1">
    <w:nsid w:val="6ED811E6"/>
    <w:multiLevelType w:val="hybridMultilevel"/>
    <w:tmpl w:val="A3A0D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6EE173BA"/>
    <w:multiLevelType w:val="hybridMultilevel"/>
    <w:tmpl w:val="ED50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0EB2DF5"/>
    <w:multiLevelType w:val="hybridMultilevel"/>
    <w:tmpl w:val="9EE2AAC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18E366D"/>
    <w:multiLevelType w:val="hybridMultilevel"/>
    <w:tmpl w:val="8220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1A17AB1"/>
    <w:multiLevelType w:val="hybridMultilevel"/>
    <w:tmpl w:val="F8927F1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36">
    <w:nsid w:val="742330F3"/>
    <w:multiLevelType w:val="hybridMultilevel"/>
    <w:tmpl w:val="1EDEB4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7">
    <w:nsid w:val="743A31B9"/>
    <w:multiLevelType w:val="hybridMultilevel"/>
    <w:tmpl w:val="3E944006"/>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8">
    <w:nsid w:val="747D3DB4"/>
    <w:multiLevelType w:val="hybridMultilevel"/>
    <w:tmpl w:val="31563472"/>
    <w:lvl w:ilvl="0" w:tplc="E65ACE76">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9">
    <w:nsid w:val="754407AB"/>
    <w:multiLevelType w:val="hybridMultilevel"/>
    <w:tmpl w:val="AA807AE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56B5DAE"/>
    <w:multiLevelType w:val="hybridMultilevel"/>
    <w:tmpl w:val="53069AC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1">
    <w:nsid w:val="76555C86"/>
    <w:multiLevelType w:val="hybridMultilevel"/>
    <w:tmpl w:val="E506BB60"/>
    <w:lvl w:ilvl="0" w:tplc="113A44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69579C8"/>
    <w:multiLevelType w:val="hybridMultilevel"/>
    <w:tmpl w:val="BFCEF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775C5438"/>
    <w:multiLevelType w:val="hybridMultilevel"/>
    <w:tmpl w:val="795C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C811A3"/>
    <w:multiLevelType w:val="hybridMultilevel"/>
    <w:tmpl w:val="FEA0DB10"/>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83A19F0"/>
    <w:multiLevelType w:val="hybridMultilevel"/>
    <w:tmpl w:val="7D8272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8534D09"/>
    <w:multiLevelType w:val="multilevel"/>
    <w:tmpl w:val="21FE8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785E018D"/>
    <w:multiLevelType w:val="hybridMultilevel"/>
    <w:tmpl w:val="5C66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2C4321"/>
    <w:multiLevelType w:val="multilevel"/>
    <w:tmpl w:val="536CA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7DB13161"/>
    <w:multiLevelType w:val="hybridMultilevel"/>
    <w:tmpl w:val="0B367EEE"/>
    <w:lvl w:ilvl="0" w:tplc="04190001">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0">
    <w:nsid w:val="7DD05B40"/>
    <w:multiLevelType w:val="multilevel"/>
    <w:tmpl w:val="DEB6A4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1">
    <w:nsid w:val="7FCF7477"/>
    <w:multiLevelType w:val="multilevel"/>
    <w:tmpl w:val="89ECC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7"/>
  </w:num>
  <w:num w:numId="2">
    <w:abstractNumId w:val="37"/>
  </w:num>
  <w:num w:numId="3">
    <w:abstractNumId w:val="20"/>
  </w:num>
  <w:num w:numId="4">
    <w:abstractNumId w:val="25"/>
  </w:num>
  <w:num w:numId="5">
    <w:abstractNumId w:val="82"/>
  </w:num>
  <w:num w:numId="6">
    <w:abstractNumId w:val="141"/>
  </w:num>
  <w:num w:numId="7">
    <w:abstractNumId w:val="17"/>
  </w:num>
  <w:num w:numId="8">
    <w:abstractNumId w:val="116"/>
  </w:num>
  <w:num w:numId="9">
    <w:abstractNumId w:val="63"/>
  </w:num>
  <w:num w:numId="10">
    <w:abstractNumId w:val="115"/>
  </w:num>
  <w:num w:numId="11">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0"/>
  </w:num>
  <w:num w:numId="13">
    <w:abstractNumId w:val="85"/>
  </w:num>
  <w:num w:numId="14">
    <w:abstractNumId w:val="5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5"/>
  </w:num>
  <w:num w:numId="43">
    <w:abstractNumId w:val="31"/>
  </w:num>
  <w:num w:numId="44">
    <w:abstractNumId w:val="10"/>
  </w:num>
  <w:num w:numId="45">
    <w:abstractNumId w:val="8"/>
  </w:num>
  <w:num w:numId="46">
    <w:abstractNumId w:val="9"/>
  </w:num>
  <w:num w:numId="47">
    <w:abstractNumId w:val="11"/>
  </w:num>
  <w:num w:numId="48">
    <w:abstractNumId w:val="12"/>
  </w:num>
  <w:num w:numId="49">
    <w:abstractNumId w:val="130"/>
  </w:num>
  <w:num w:numId="50">
    <w:abstractNumId w:val="136"/>
  </w:num>
  <w:num w:numId="51">
    <w:abstractNumId w:val="86"/>
  </w:num>
  <w:num w:numId="52">
    <w:abstractNumId w:val="79"/>
  </w:num>
  <w:num w:numId="53">
    <w:abstractNumId w:val="109"/>
  </w:num>
  <w:num w:numId="54">
    <w:abstractNumId w:val="41"/>
  </w:num>
  <w:num w:numId="55">
    <w:abstractNumId w:val="94"/>
  </w:num>
  <w:num w:numId="56">
    <w:abstractNumId w:val="149"/>
  </w:num>
  <w:num w:numId="57">
    <w:abstractNumId w:val="72"/>
  </w:num>
  <w:num w:numId="58">
    <w:abstractNumId w:val="127"/>
  </w:num>
  <w:num w:numId="59">
    <w:abstractNumId w:val="29"/>
  </w:num>
  <w:num w:numId="60">
    <w:abstractNumId w:val="27"/>
  </w:num>
  <w:num w:numId="61">
    <w:abstractNumId w:val="120"/>
  </w:num>
  <w:num w:numId="62">
    <w:abstractNumId w:val="104"/>
  </w:num>
  <w:num w:numId="63">
    <w:abstractNumId w:val="24"/>
  </w:num>
  <w:num w:numId="64">
    <w:abstractNumId w:val="131"/>
  </w:num>
  <w:num w:numId="65">
    <w:abstractNumId w:val="78"/>
  </w:num>
  <w:num w:numId="66">
    <w:abstractNumId w:val="43"/>
  </w:num>
  <w:num w:numId="67">
    <w:abstractNumId w:val="64"/>
  </w:num>
  <w:num w:numId="6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lvlOverride w:ilvl="1"/>
    <w:lvlOverride w:ilvl="2"/>
    <w:lvlOverride w:ilvl="3"/>
    <w:lvlOverride w:ilvl="4"/>
    <w:lvlOverride w:ilvl="5"/>
    <w:lvlOverride w:ilvl="6"/>
    <w:lvlOverride w:ilvl="7"/>
    <w:lvlOverride w:ilvl="8"/>
  </w:num>
  <w:num w:numId="70">
    <w:abstractNumId w:val="1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142"/>
  </w:num>
  <w:num w:numId="73">
    <w:abstractNumId w:val="98"/>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num>
  <w:num w:numId="77">
    <w:abstractNumId w:val="32"/>
  </w:num>
  <w:num w:numId="78">
    <w:abstractNumId w:val="89"/>
  </w:num>
  <w:num w:numId="79">
    <w:abstractNumId w:val="58"/>
  </w:num>
  <w:num w:numId="80">
    <w:abstractNumId w:val="137"/>
  </w:num>
  <w:num w:numId="81">
    <w:abstractNumId w:val="128"/>
  </w:num>
  <w:num w:numId="82">
    <w:abstractNumId w:val="77"/>
  </w:num>
  <w:num w:numId="83">
    <w:abstractNumId w:val="118"/>
  </w:num>
  <w:num w:numId="84">
    <w:abstractNumId w:val="124"/>
  </w:num>
  <w:num w:numId="85">
    <w:abstractNumId w:val="22"/>
  </w:num>
  <w:num w:numId="86">
    <w:abstractNumId w:val="69"/>
  </w:num>
  <w:num w:numId="87">
    <w:abstractNumId w:val="93"/>
  </w:num>
  <w:num w:numId="88">
    <w:abstractNumId w:val="135"/>
  </w:num>
  <w:num w:numId="89">
    <w:abstractNumId w:val="26"/>
  </w:num>
  <w:num w:numId="90">
    <w:abstractNumId w:val="92"/>
  </w:num>
  <w:num w:numId="91">
    <w:abstractNumId w:val="140"/>
  </w:num>
  <w:num w:numId="9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6"/>
  </w:num>
  <w:num w:numId="96">
    <w:abstractNumId w:val="83"/>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3"/>
  </w:num>
  <w:num w:numId="100">
    <w:abstractNumId w:val="81"/>
  </w:num>
  <w:num w:numId="101">
    <w:abstractNumId w:val="75"/>
  </w:num>
  <w:num w:numId="102">
    <w:abstractNumId w:val="103"/>
  </w:num>
  <w:num w:numId="103">
    <w:abstractNumId w:val="125"/>
  </w:num>
  <w:num w:numId="104">
    <w:abstractNumId w:val="21"/>
    <w:lvlOverride w:ilvl="0"/>
    <w:lvlOverride w:ilvl="1"/>
    <w:lvlOverride w:ilvl="2"/>
    <w:lvlOverride w:ilvl="3"/>
    <w:lvlOverride w:ilvl="4"/>
    <w:lvlOverride w:ilvl="5"/>
    <w:lvlOverride w:ilvl="6"/>
    <w:lvlOverride w:ilvl="7"/>
    <w:lvlOverride w:ilvl="8"/>
  </w:num>
  <w:num w:numId="105">
    <w:abstractNumId w:val="59"/>
    <w:lvlOverride w:ilvl="0"/>
    <w:lvlOverride w:ilvl="1"/>
    <w:lvlOverride w:ilvl="2"/>
    <w:lvlOverride w:ilvl="3"/>
    <w:lvlOverride w:ilvl="4"/>
    <w:lvlOverride w:ilvl="5"/>
    <w:lvlOverride w:ilvl="6"/>
    <w:lvlOverride w:ilvl="7"/>
    <w:lvlOverride w:ilvl="8"/>
  </w:num>
  <w:num w:numId="106">
    <w:abstractNumId w:val="96"/>
    <w:lvlOverride w:ilvl="0"/>
    <w:lvlOverride w:ilvl="1"/>
    <w:lvlOverride w:ilvl="2"/>
    <w:lvlOverride w:ilvl="3"/>
    <w:lvlOverride w:ilvl="4"/>
    <w:lvlOverride w:ilvl="5"/>
    <w:lvlOverride w:ilvl="6"/>
    <w:lvlOverride w:ilvl="7"/>
    <w:lvlOverride w:ilvl="8"/>
  </w:num>
  <w:num w:numId="107">
    <w:abstractNumId w:val="119"/>
    <w:lvlOverride w:ilvl="0"/>
    <w:lvlOverride w:ilvl="1"/>
    <w:lvlOverride w:ilvl="2"/>
    <w:lvlOverride w:ilvl="3"/>
    <w:lvlOverride w:ilvl="4"/>
    <w:lvlOverride w:ilvl="5"/>
    <w:lvlOverride w:ilvl="6"/>
    <w:lvlOverride w:ilvl="7"/>
    <w:lvlOverride w:ilvl="8"/>
  </w:num>
  <w:num w:numId="108">
    <w:abstractNumId w:val="123"/>
    <w:lvlOverride w:ilvl="0"/>
    <w:lvlOverride w:ilvl="1"/>
    <w:lvlOverride w:ilvl="2"/>
    <w:lvlOverride w:ilvl="3"/>
    <w:lvlOverride w:ilvl="4"/>
    <w:lvlOverride w:ilvl="5"/>
    <w:lvlOverride w:ilvl="6"/>
    <w:lvlOverride w:ilvl="7"/>
    <w:lvlOverride w:ilvl="8"/>
  </w:num>
  <w:num w:numId="109">
    <w:abstractNumId w:val="47"/>
    <w:lvlOverride w:ilvl="0"/>
    <w:lvlOverride w:ilvl="1"/>
    <w:lvlOverride w:ilvl="2"/>
    <w:lvlOverride w:ilvl="3"/>
    <w:lvlOverride w:ilvl="4"/>
    <w:lvlOverride w:ilvl="5"/>
    <w:lvlOverride w:ilvl="6"/>
    <w:lvlOverride w:ilvl="7"/>
    <w:lvlOverride w:ilvl="8"/>
  </w:num>
  <w:num w:numId="110">
    <w:abstractNumId w:val="110"/>
    <w:lvlOverride w:ilvl="0"/>
    <w:lvlOverride w:ilvl="1"/>
    <w:lvlOverride w:ilvl="2"/>
    <w:lvlOverride w:ilvl="3"/>
    <w:lvlOverride w:ilvl="4"/>
    <w:lvlOverride w:ilvl="5"/>
    <w:lvlOverride w:ilvl="6"/>
    <w:lvlOverride w:ilvl="7"/>
    <w:lvlOverride w:ilvl="8"/>
  </w:num>
  <w:num w:numId="1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lvlOverride w:ilvl="0"/>
    <w:lvlOverride w:ilvl="1"/>
    <w:lvlOverride w:ilvl="2"/>
    <w:lvlOverride w:ilvl="3"/>
    <w:lvlOverride w:ilvl="4"/>
    <w:lvlOverride w:ilvl="5"/>
    <w:lvlOverride w:ilvl="6"/>
    <w:lvlOverride w:ilvl="7"/>
    <w:lvlOverride w:ilvl="8"/>
  </w:num>
  <w:num w:numId="1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6"/>
    <w:lvlOverride w:ilvl="0"/>
    <w:lvlOverride w:ilvl="1"/>
    <w:lvlOverride w:ilvl="2"/>
    <w:lvlOverride w:ilvl="3"/>
    <w:lvlOverride w:ilvl="4"/>
    <w:lvlOverride w:ilvl="5"/>
    <w:lvlOverride w:ilvl="6"/>
    <w:lvlOverride w:ilvl="7"/>
    <w:lvlOverride w:ilvl="8"/>
  </w:num>
  <w:num w:numId="12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2"/>
  </w:num>
  <w:num w:numId="124">
    <w:abstractNumId w:val="68"/>
  </w:num>
  <w:num w:numId="125">
    <w:abstractNumId w:val="40"/>
  </w:num>
  <w:num w:numId="126">
    <w:abstractNumId w:val="134"/>
  </w:num>
  <w:num w:numId="127">
    <w:abstractNumId w:val="147"/>
  </w:num>
  <w:num w:numId="128">
    <w:abstractNumId w:val="51"/>
  </w:num>
  <w:num w:numId="129">
    <w:abstractNumId w:val="19"/>
  </w:num>
  <w:num w:numId="130">
    <w:abstractNumId w:val="105"/>
  </w:num>
  <w:num w:numId="131">
    <w:abstractNumId w:val="45"/>
  </w:num>
  <w:num w:numId="132">
    <w:abstractNumId w:val="33"/>
  </w:num>
  <w:num w:numId="133">
    <w:abstractNumId w:val="56"/>
  </w:num>
  <w:num w:numId="134">
    <w:abstractNumId w:val="61"/>
  </w:num>
  <w:num w:numId="135">
    <w:abstractNumId w:val="95"/>
  </w:num>
  <w:num w:numId="136">
    <w:abstractNumId w:val="99"/>
  </w:num>
  <w:num w:numId="137">
    <w:abstractNumId w:val="88"/>
  </w:num>
  <w:num w:numId="138">
    <w:abstractNumId w:val="90"/>
  </w:num>
  <w:num w:numId="139">
    <w:abstractNumId w:val="107"/>
  </w:num>
  <w:num w:numId="140">
    <w:abstractNumId w:val="111"/>
  </w:num>
  <w:num w:numId="141">
    <w:abstractNumId w:val="36"/>
  </w:num>
  <w:num w:numId="142">
    <w:abstractNumId w:val="4"/>
  </w:num>
  <w:num w:numId="143">
    <w:abstractNumId w:val="6"/>
  </w:num>
  <w:num w:numId="144">
    <w:abstractNumId w:val="3"/>
  </w:num>
  <w:num w:numId="145">
    <w:abstractNumId w:val="2"/>
  </w:num>
  <w:num w:numId="146">
    <w:abstractNumId w:val="1"/>
  </w:num>
  <w:num w:numId="147">
    <w:abstractNumId w:val="0"/>
  </w:num>
  <w:numIdMacAtCleanup w:val="1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3074">
      <o:colormenu v:ext="edit" fillcolor="none [3212]" strokecolor="none [3212]"/>
    </o:shapedefaults>
  </w:hdrShapeDefaults>
  <w:footnotePr>
    <w:footnote w:id="-1"/>
    <w:footnote w:id="0"/>
  </w:footnotePr>
  <w:endnotePr>
    <w:endnote w:id="-1"/>
    <w:endnote w:id="0"/>
  </w:endnotePr>
  <w:compat/>
  <w:rsids>
    <w:rsidRoot w:val="00543D7B"/>
    <w:rsid w:val="00005A9A"/>
    <w:rsid w:val="000112BD"/>
    <w:rsid w:val="00030A52"/>
    <w:rsid w:val="0003241B"/>
    <w:rsid w:val="00050CA2"/>
    <w:rsid w:val="00070E39"/>
    <w:rsid w:val="00071B78"/>
    <w:rsid w:val="00076F7A"/>
    <w:rsid w:val="00083C7D"/>
    <w:rsid w:val="00091659"/>
    <w:rsid w:val="000A7537"/>
    <w:rsid w:val="000B0974"/>
    <w:rsid w:val="000B2BA1"/>
    <w:rsid w:val="000C1D83"/>
    <w:rsid w:val="000C26A2"/>
    <w:rsid w:val="000C2989"/>
    <w:rsid w:val="000C7453"/>
    <w:rsid w:val="000D1ECA"/>
    <w:rsid w:val="000E016F"/>
    <w:rsid w:val="001018BC"/>
    <w:rsid w:val="00114FCD"/>
    <w:rsid w:val="00121650"/>
    <w:rsid w:val="00122CC9"/>
    <w:rsid w:val="001331C9"/>
    <w:rsid w:val="001432D3"/>
    <w:rsid w:val="00151854"/>
    <w:rsid w:val="00161BCB"/>
    <w:rsid w:val="00164232"/>
    <w:rsid w:val="001672B1"/>
    <w:rsid w:val="00167437"/>
    <w:rsid w:val="001828DF"/>
    <w:rsid w:val="00193A46"/>
    <w:rsid w:val="0019538A"/>
    <w:rsid w:val="00197BC0"/>
    <w:rsid w:val="001A0CF3"/>
    <w:rsid w:val="001A4483"/>
    <w:rsid w:val="001A6388"/>
    <w:rsid w:val="001B726F"/>
    <w:rsid w:val="001C034C"/>
    <w:rsid w:val="001C16AE"/>
    <w:rsid w:val="001D0039"/>
    <w:rsid w:val="001D2EA9"/>
    <w:rsid w:val="001D6A86"/>
    <w:rsid w:val="001E3953"/>
    <w:rsid w:val="001E4D8D"/>
    <w:rsid w:val="001F6165"/>
    <w:rsid w:val="00205794"/>
    <w:rsid w:val="00211821"/>
    <w:rsid w:val="00213729"/>
    <w:rsid w:val="002309B6"/>
    <w:rsid w:val="0023310F"/>
    <w:rsid w:val="00235C8D"/>
    <w:rsid w:val="00240B79"/>
    <w:rsid w:val="0024183A"/>
    <w:rsid w:val="00242108"/>
    <w:rsid w:val="00273983"/>
    <w:rsid w:val="00274663"/>
    <w:rsid w:val="00283BF8"/>
    <w:rsid w:val="0029653D"/>
    <w:rsid w:val="002A2599"/>
    <w:rsid w:val="002A4786"/>
    <w:rsid w:val="002A5C65"/>
    <w:rsid w:val="002B2EE3"/>
    <w:rsid w:val="002C312B"/>
    <w:rsid w:val="002C4AF1"/>
    <w:rsid w:val="002E159D"/>
    <w:rsid w:val="002E7EC4"/>
    <w:rsid w:val="002F0C81"/>
    <w:rsid w:val="002F2E97"/>
    <w:rsid w:val="002F34A6"/>
    <w:rsid w:val="002F4703"/>
    <w:rsid w:val="00333245"/>
    <w:rsid w:val="003632DC"/>
    <w:rsid w:val="003643FB"/>
    <w:rsid w:val="0037550B"/>
    <w:rsid w:val="00384ED5"/>
    <w:rsid w:val="003850ED"/>
    <w:rsid w:val="003851DA"/>
    <w:rsid w:val="00395493"/>
    <w:rsid w:val="003A33E1"/>
    <w:rsid w:val="003C3AFB"/>
    <w:rsid w:val="003F17BA"/>
    <w:rsid w:val="003F5082"/>
    <w:rsid w:val="0040347E"/>
    <w:rsid w:val="004233D3"/>
    <w:rsid w:val="0044411E"/>
    <w:rsid w:val="00446E2C"/>
    <w:rsid w:val="00454697"/>
    <w:rsid w:val="00471781"/>
    <w:rsid w:val="00475A3A"/>
    <w:rsid w:val="0047604A"/>
    <w:rsid w:val="00480DF7"/>
    <w:rsid w:val="004B32E0"/>
    <w:rsid w:val="004B40C4"/>
    <w:rsid w:val="004B57C0"/>
    <w:rsid w:val="004B7975"/>
    <w:rsid w:val="004C4589"/>
    <w:rsid w:val="004E0A15"/>
    <w:rsid w:val="004E31A0"/>
    <w:rsid w:val="004F2A55"/>
    <w:rsid w:val="004F423E"/>
    <w:rsid w:val="005038D7"/>
    <w:rsid w:val="00507FB6"/>
    <w:rsid w:val="00511CA9"/>
    <w:rsid w:val="005147F7"/>
    <w:rsid w:val="00514FAA"/>
    <w:rsid w:val="00516336"/>
    <w:rsid w:val="005232B3"/>
    <w:rsid w:val="0053269F"/>
    <w:rsid w:val="00535A51"/>
    <w:rsid w:val="00543D7B"/>
    <w:rsid w:val="0055777E"/>
    <w:rsid w:val="00591C1E"/>
    <w:rsid w:val="005A02FA"/>
    <w:rsid w:val="005A478B"/>
    <w:rsid w:val="005C20F4"/>
    <w:rsid w:val="005D7B89"/>
    <w:rsid w:val="005E4408"/>
    <w:rsid w:val="00600142"/>
    <w:rsid w:val="006012BC"/>
    <w:rsid w:val="00606A43"/>
    <w:rsid w:val="00611697"/>
    <w:rsid w:val="00640FDE"/>
    <w:rsid w:val="00664C00"/>
    <w:rsid w:val="00670F6D"/>
    <w:rsid w:val="00673DB4"/>
    <w:rsid w:val="00676544"/>
    <w:rsid w:val="006770E0"/>
    <w:rsid w:val="00677A56"/>
    <w:rsid w:val="00683646"/>
    <w:rsid w:val="006856B2"/>
    <w:rsid w:val="00690366"/>
    <w:rsid w:val="00690415"/>
    <w:rsid w:val="006A094B"/>
    <w:rsid w:val="006C5022"/>
    <w:rsid w:val="006C747F"/>
    <w:rsid w:val="006C7A6E"/>
    <w:rsid w:val="006C7D76"/>
    <w:rsid w:val="006D4BD7"/>
    <w:rsid w:val="006E014C"/>
    <w:rsid w:val="006E655C"/>
    <w:rsid w:val="006F0677"/>
    <w:rsid w:val="006F3DE0"/>
    <w:rsid w:val="00703358"/>
    <w:rsid w:val="007044F5"/>
    <w:rsid w:val="00704A7F"/>
    <w:rsid w:val="00706952"/>
    <w:rsid w:val="0070731F"/>
    <w:rsid w:val="00712340"/>
    <w:rsid w:val="0071501E"/>
    <w:rsid w:val="00717C92"/>
    <w:rsid w:val="007213EB"/>
    <w:rsid w:val="00724C32"/>
    <w:rsid w:val="007351C4"/>
    <w:rsid w:val="0073621F"/>
    <w:rsid w:val="00757A54"/>
    <w:rsid w:val="007657A3"/>
    <w:rsid w:val="00765FF2"/>
    <w:rsid w:val="00767F5B"/>
    <w:rsid w:val="00784587"/>
    <w:rsid w:val="00787DDB"/>
    <w:rsid w:val="00793C90"/>
    <w:rsid w:val="007A28EA"/>
    <w:rsid w:val="007B0F31"/>
    <w:rsid w:val="007B3871"/>
    <w:rsid w:val="007B537E"/>
    <w:rsid w:val="007C5985"/>
    <w:rsid w:val="007D1722"/>
    <w:rsid w:val="007E00FB"/>
    <w:rsid w:val="007E6852"/>
    <w:rsid w:val="007F6004"/>
    <w:rsid w:val="0080416C"/>
    <w:rsid w:val="008214A9"/>
    <w:rsid w:val="00833D72"/>
    <w:rsid w:val="00845448"/>
    <w:rsid w:val="00846CED"/>
    <w:rsid w:val="00850EFE"/>
    <w:rsid w:val="00850F68"/>
    <w:rsid w:val="00852D95"/>
    <w:rsid w:val="00871A8E"/>
    <w:rsid w:val="00895502"/>
    <w:rsid w:val="008A3C0A"/>
    <w:rsid w:val="008A6DCF"/>
    <w:rsid w:val="008B7BD8"/>
    <w:rsid w:val="008C77A4"/>
    <w:rsid w:val="008D0F29"/>
    <w:rsid w:val="008D7A3F"/>
    <w:rsid w:val="008E162C"/>
    <w:rsid w:val="008E435E"/>
    <w:rsid w:val="008E63E1"/>
    <w:rsid w:val="008F0BC1"/>
    <w:rsid w:val="008F49EA"/>
    <w:rsid w:val="008F7E94"/>
    <w:rsid w:val="009005F1"/>
    <w:rsid w:val="0090094A"/>
    <w:rsid w:val="009018C6"/>
    <w:rsid w:val="009244D5"/>
    <w:rsid w:val="00960918"/>
    <w:rsid w:val="0096576F"/>
    <w:rsid w:val="00970247"/>
    <w:rsid w:val="0097388E"/>
    <w:rsid w:val="00975DCB"/>
    <w:rsid w:val="009875E0"/>
    <w:rsid w:val="00991ADA"/>
    <w:rsid w:val="009937CF"/>
    <w:rsid w:val="00995E95"/>
    <w:rsid w:val="009B2E42"/>
    <w:rsid w:val="009C63FD"/>
    <w:rsid w:val="009D2C97"/>
    <w:rsid w:val="009D627F"/>
    <w:rsid w:val="009E6B7A"/>
    <w:rsid w:val="009E7A82"/>
    <w:rsid w:val="009F045D"/>
    <w:rsid w:val="009F3995"/>
    <w:rsid w:val="00A03767"/>
    <w:rsid w:val="00A07EFF"/>
    <w:rsid w:val="00A1720F"/>
    <w:rsid w:val="00A3296D"/>
    <w:rsid w:val="00A403B5"/>
    <w:rsid w:val="00A43606"/>
    <w:rsid w:val="00A52FA6"/>
    <w:rsid w:val="00A618D8"/>
    <w:rsid w:val="00A638C0"/>
    <w:rsid w:val="00A665AA"/>
    <w:rsid w:val="00A70424"/>
    <w:rsid w:val="00A77DBE"/>
    <w:rsid w:val="00A9244E"/>
    <w:rsid w:val="00A93C01"/>
    <w:rsid w:val="00A97CAE"/>
    <w:rsid w:val="00AA32D3"/>
    <w:rsid w:val="00AB216D"/>
    <w:rsid w:val="00AC6F4E"/>
    <w:rsid w:val="00AD1DFE"/>
    <w:rsid w:val="00B0679A"/>
    <w:rsid w:val="00B15986"/>
    <w:rsid w:val="00B22BAC"/>
    <w:rsid w:val="00B27264"/>
    <w:rsid w:val="00B34D79"/>
    <w:rsid w:val="00B41DEF"/>
    <w:rsid w:val="00B43EF6"/>
    <w:rsid w:val="00B55AB8"/>
    <w:rsid w:val="00B560DC"/>
    <w:rsid w:val="00B571F1"/>
    <w:rsid w:val="00B67F46"/>
    <w:rsid w:val="00B75F52"/>
    <w:rsid w:val="00B804B9"/>
    <w:rsid w:val="00B820EC"/>
    <w:rsid w:val="00B939A7"/>
    <w:rsid w:val="00B9446C"/>
    <w:rsid w:val="00B9629D"/>
    <w:rsid w:val="00BA3405"/>
    <w:rsid w:val="00BB2F28"/>
    <w:rsid w:val="00BC0F19"/>
    <w:rsid w:val="00BD158C"/>
    <w:rsid w:val="00BE5967"/>
    <w:rsid w:val="00C235C8"/>
    <w:rsid w:val="00C26525"/>
    <w:rsid w:val="00C3159A"/>
    <w:rsid w:val="00C355F4"/>
    <w:rsid w:val="00C4079A"/>
    <w:rsid w:val="00C46301"/>
    <w:rsid w:val="00C479CB"/>
    <w:rsid w:val="00C55262"/>
    <w:rsid w:val="00C70C16"/>
    <w:rsid w:val="00C81549"/>
    <w:rsid w:val="00C81562"/>
    <w:rsid w:val="00C835F2"/>
    <w:rsid w:val="00C83B52"/>
    <w:rsid w:val="00CA1AC2"/>
    <w:rsid w:val="00CD11BB"/>
    <w:rsid w:val="00CE42E8"/>
    <w:rsid w:val="00CE777B"/>
    <w:rsid w:val="00CF7F56"/>
    <w:rsid w:val="00D00130"/>
    <w:rsid w:val="00D16B8F"/>
    <w:rsid w:val="00D17269"/>
    <w:rsid w:val="00D4628A"/>
    <w:rsid w:val="00D467B1"/>
    <w:rsid w:val="00D54565"/>
    <w:rsid w:val="00D6306B"/>
    <w:rsid w:val="00D73BC6"/>
    <w:rsid w:val="00D75586"/>
    <w:rsid w:val="00D77A00"/>
    <w:rsid w:val="00DA05B1"/>
    <w:rsid w:val="00DD3226"/>
    <w:rsid w:val="00DE4DB5"/>
    <w:rsid w:val="00DF4201"/>
    <w:rsid w:val="00E0574E"/>
    <w:rsid w:val="00E1296A"/>
    <w:rsid w:val="00E20711"/>
    <w:rsid w:val="00E24BA0"/>
    <w:rsid w:val="00E252E3"/>
    <w:rsid w:val="00E347F0"/>
    <w:rsid w:val="00E51771"/>
    <w:rsid w:val="00E5477E"/>
    <w:rsid w:val="00E57698"/>
    <w:rsid w:val="00E66ABD"/>
    <w:rsid w:val="00E70227"/>
    <w:rsid w:val="00E82238"/>
    <w:rsid w:val="00E848ED"/>
    <w:rsid w:val="00E921BA"/>
    <w:rsid w:val="00EA1BC6"/>
    <w:rsid w:val="00EA28AD"/>
    <w:rsid w:val="00EA78F0"/>
    <w:rsid w:val="00EB4CF6"/>
    <w:rsid w:val="00EB5287"/>
    <w:rsid w:val="00ED1E31"/>
    <w:rsid w:val="00ED493C"/>
    <w:rsid w:val="00EE566E"/>
    <w:rsid w:val="00EE5A84"/>
    <w:rsid w:val="00EF2BDD"/>
    <w:rsid w:val="00EF6EEA"/>
    <w:rsid w:val="00F070A4"/>
    <w:rsid w:val="00F07502"/>
    <w:rsid w:val="00F12BDC"/>
    <w:rsid w:val="00F166D0"/>
    <w:rsid w:val="00F201A4"/>
    <w:rsid w:val="00F246A8"/>
    <w:rsid w:val="00F32EC3"/>
    <w:rsid w:val="00F45006"/>
    <w:rsid w:val="00F45C61"/>
    <w:rsid w:val="00F51A23"/>
    <w:rsid w:val="00F55175"/>
    <w:rsid w:val="00F56DC1"/>
    <w:rsid w:val="00F6471C"/>
    <w:rsid w:val="00F64D57"/>
    <w:rsid w:val="00F670FD"/>
    <w:rsid w:val="00F67680"/>
    <w:rsid w:val="00F75779"/>
    <w:rsid w:val="00F81FAF"/>
    <w:rsid w:val="00F91226"/>
    <w:rsid w:val="00F94E95"/>
    <w:rsid w:val="00FA7280"/>
    <w:rsid w:val="00FB0ECF"/>
    <w:rsid w:val="00FB5F27"/>
    <w:rsid w:val="00FC3CE9"/>
    <w:rsid w:val="00FC7A51"/>
    <w:rsid w:val="00FD0273"/>
    <w:rsid w:val="00FE15D9"/>
    <w:rsid w:val="00FE7F18"/>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7B"/>
    <w:pPr>
      <w:suppressAutoHyphens/>
      <w:autoSpaceDN w:val="0"/>
      <w:spacing w:after="200" w:line="276" w:lineRule="auto"/>
      <w:textAlignment w:val="baseline"/>
    </w:pPr>
    <w:rPr>
      <w:sz w:val="22"/>
      <w:szCs w:val="22"/>
      <w:lang w:eastAsia="en-US"/>
    </w:rPr>
  </w:style>
  <w:style w:type="paragraph" w:styleId="1">
    <w:name w:val="heading 1"/>
    <w:basedOn w:val="a"/>
    <w:next w:val="a"/>
    <w:link w:val="10"/>
    <w:uiPriority w:val="9"/>
    <w:qFormat/>
    <w:rsid w:val="00F075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8214A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11CA9"/>
    <w:pPr>
      <w:keepNext/>
      <w:widowControl w:val="0"/>
      <w:suppressAutoHyphens w:val="0"/>
      <w:autoSpaceDE w:val="0"/>
      <w:adjustRightInd w:val="0"/>
      <w:spacing w:before="240" w:after="60" w:line="240" w:lineRule="auto"/>
      <w:textAlignment w:val="auto"/>
      <w:outlineLvl w:val="2"/>
    </w:pPr>
    <w:rPr>
      <w:rFonts w:ascii="Arial" w:eastAsia="Arial Unicode MS" w:hAnsi="Arial" w:cs="Arial"/>
      <w:b/>
      <w:bCs/>
      <w:color w:val="000000"/>
      <w:sz w:val="26"/>
      <w:szCs w:val="26"/>
      <w:lang w:eastAsia="ru-RU"/>
    </w:rPr>
  </w:style>
  <w:style w:type="paragraph" w:styleId="4">
    <w:name w:val="heading 4"/>
    <w:basedOn w:val="a"/>
    <w:next w:val="a"/>
    <w:link w:val="40"/>
    <w:qFormat/>
    <w:rsid w:val="00FE15D9"/>
    <w:pPr>
      <w:keepNext/>
      <w:suppressAutoHyphens w:val="0"/>
      <w:autoSpaceDN/>
      <w:spacing w:before="240" w:after="60" w:line="240" w:lineRule="auto"/>
      <w:jc w:val="both"/>
      <w:textAlignment w:val="auto"/>
      <w:outlineLvl w:val="3"/>
    </w:pPr>
    <w:rPr>
      <w:rFonts w:eastAsia="Times New Roman"/>
      <w:b/>
      <w:bCs/>
      <w:sz w:val="28"/>
      <w:szCs w:val="28"/>
    </w:rPr>
  </w:style>
  <w:style w:type="paragraph" w:styleId="5">
    <w:name w:val="heading 5"/>
    <w:basedOn w:val="a"/>
    <w:next w:val="a"/>
    <w:link w:val="50"/>
    <w:qFormat/>
    <w:rsid w:val="00511CA9"/>
    <w:pPr>
      <w:keepNext/>
      <w:suppressAutoHyphens w:val="0"/>
      <w:autoSpaceDN/>
      <w:spacing w:before="40" w:after="0" w:line="260" w:lineRule="auto"/>
      <w:textAlignment w:val="auto"/>
      <w:outlineLvl w:val="4"/>
    </w:pPr>
    <w:rPr>
      <w:rFonts w:ascii="Times New Roman" w:eastAsia="Times New Roman" w:hAnsi="Times New Roman"/>
      <w:b/>
      <w:bCs/>
      <w:sz w:val="28"/>
      <w:szCs w:val="20"/>
      <w:lang w:eastAsia="ru-RU"/>
    </w:rPr>
  </w:style>
  <w:style w:type="paragraph" w:styleId="6">
    <w:name w:val="heading 6"/>
    <w:basedOn w:val="a"/>
    <w:next w:val="a"/>
    <w:qFormat/>
    <w:rsid w:val="00511CA9"/>
    <w:pPr>
      <w:keepNext/>
      <w:suppressAutoHyphens w:val="0"/>
      <w:autoSpaceDN/>
      <w:spacing w:after="0" w:line="240" w:lineRule="auto"/>
      <w:jc w:val="both"/>
      <w:textAlignment w:val="auto"/>
      <w:outlineLvl w:val="5"/>
    </w:pPr>
    <w:rPr>
      <w:rFonts w:ascii="Times New Roman" w:eastAsia="Times New Roman" w:hAnsi="Times New Roman"/>
      <w:b/>
      <w:sz w:val="28"/>
      <w:szCs w:val="24"/>
      <w:lang w:eastAsia="ru-RU"/>
    </w:rPr>
  </w:style>
  <w:style w:type="paragraph" w:styleId="7">
    <w:name w:val="heading 7"/>
    <w:basedOn w:val="a"/>
    <w:next w:val="a"/>
    <w:link w:val="70"/>
    <w:qFormat/>
    <w:rsid w:val="00511CA9"/>
    <w:pPr>
      <w:keepNext/>
      <w:suppressAutoHyphens w:val="0"/>
      <w:autoSpaceDN/>
      <w:spacing w:after="0" w:line="240" w:lineRule="auto"/>
      <w:jc w:val="center"/>
      <w:textAlignment w:val="auto"/>
      <w:outlineLvl w:val="6"/>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502"/>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8214A9"/>
    <w:rPr>
      <w:rFonts w:ascii="Cambria" w:eastAsia="Times New Roman" w:hAnsi="Cambria" w:cs="Times New Roman"/>
      <w:b/>
      <w:bCs/>
      <w:i/>
      <w:iCs/>
      <w:sz w:val="28"/>
      <w:szCs w:val="28"/>
      <w:lang w:eastAsia="en-US"/>
    </w:rPr>
  </w:style>
  <w:style w:type="character" w:customStyle="1" w:styleId="30">
    <w:name w:val="Заголовок 3 Знак"/>
    <w:basedOn w:val="a0"/>
    <w:link w:val="3"/>
    <w:locked/>
    <w:rsid w:val="00511CA9"/>
    <w:rPr>
      <w:rFonts w:ascii="Arial" w:eastAsia="Arial Unicode MS" w:hAnsi="Arial" w:cs="Arial"/>
      <w:b/>
      <w:bCs/>
      <w:color w:val="000000"/>
      <w:sz w:val="26"/>
      <w:szCs w:val="26"/>
      <w:lang w:val="ru-RU" w:eastAsia="ru-RU" w:bidi="ar-SA"/>
    </w:rPr>
  </w:style>
  <w:style w:type="character" w:customStyle="1" w:styleId="40">
    <w:name w:val="Заголовок 4 Знак"/>
    <w:basedOn w:val="a0"/>
    <w:link w:val="4"/>
    <w:rsid w:val="00FE15D9"/>
    <w:rPr>
      <w:rFonts w:eastAsia="Times New Roman"/>
      <w:b/>
      <w:bCs/>
      <w:sz w:val="28"/>
      <w:szCs w:val="28"/>
      <w:lang w:eastAsia="en-US"/>
    </w:rPr>
  </w:style>
  <w:style w:type="character" w:customStyle="1" w:styleId="50">
    <w:name w:val="Заголовок 5 Знак"/>
    <w:basedOn w:val="a0"/>
    <w:link w:val="5"/>
    <w:locked/>
    <w:rsid w:val="00511CA9"/>
    <w:rPr>
      <w:b/>
      <w:bCs/>
      <w:sz w:val="28"/>
      <w:lang w:val="ru-RU" w:eastAsia="ru-RU" w:bidi="ar-SA"/>
    </w:rPr>
  </w:style>
  <w:style w:type="character" w:customStyle="1" w:styleId="70">
    <w:name w:val="Заголовок 7 Знак"/>
    <w:basedOn w:val="a0"/>
    <w:link w:val="7"/>
    <w:rsid w:val="00511CA9"/>
    <w:rPr>
      <w:b/>
      <w:sz w:val="28"/>
      <w:szCs w:val="28"/>
      <w:lang w:val="ru-RU" w:eastAsia="ru-RU" w:bidi="ar-SA"/>
    </w:rPr>
  </w:style>
  <w:style w:type="character" w:customStyle="1" w:styleId="apple-converted-space">
    <w:name w:val="apple-converted-space"/>
    <w:basedOn w:val="a0"/>
    <w:rsid w:val="00543D7B"/>
  </w:style>
  <w:style w:type="paragraph" w:customStyle="1" w:styleId="default">
    <w:name w:val="default"/>
    <w:basedOn w:val="a"/>
    <w:rsid w:val="00543D7B"/>
    <w:pPr>
      <w:spacing w:before="100" w:after="100" w:line="240" w:lineRule="auto"/>
    </w:pPr>
    <w:rPr>
      <w:rFonts w:ascii="Times New Roman" w:eastAsia="Times New Roman" w:hAnsi="Times New Roman"/>
      <w:sz w:val="24"/>
      <w:szCs w:val="24"/>
      <w:lang w:eastAsia="ru-RU"/>
    </w:rPr>
  </w:style>
  <w:style w:type="paragraph" w:customStyle="1" w:styleId="a3">
    <w:name w:val="a"/>
    <w:basedOn w:val="a"/>
    <w:rsid w:val="00543D7B"/>
    <w:pPr>
      <w:spacing w:before="100" w:after="100" w:line="240" w:lineRule="auto"/>
    </w:pPr>
    <w:rPr>
      <w:rFonts w:ascii="Times New Roman" w:eastAsia="Times New Roman" w:hAnsi="Times New Roman"/>
      <w:sz w:val="24"/>
      <w:szCs w:val="24"/>
      <w:lang w:eastAsia="ru-RU"/>
    </w:rPr>
  </w:style>
  <w:style w:type="character" w:styleId="a4">
    <w:name w:val="Hyperlink"/>
    <w:basedOn w:val="a0"/>
    <w:rsid w:val="00543D7B"/>
    <w:rPr>
      <w:color w:val="0000FF"/>
      <w:u w:val="single"/>
    </w:rPr>
  </w:style>
  <w:style w:type="paragraph" w:customStyle="1" w:styleId="a10">
    <w:name w:val="a1"/>
    <w:basedOn w:val="a"/>
    <w:rsid w:val="00543D7B"/>
    <w:pPr>
      <w:spacing w:before="100" w:after="100" w:line="240" w:lineRule="auto"/>
    </w:pPr>
    <w:rPr>
      <w:rFonts w:ascii="Times New Roman" w:eastAsia="Times New Roman" w:hAnsi="Times New Roman"/>
      <w:sz w:val="24"/>
      <w:szCs w:val="24"/>
      <w:lang w:eastAsia="ru-RU"/>
    </w:rPr>
  </w:style>
  <w:style w:type="paragraph" w:customStyle="1" w:styleId="a6">
    <w:name w:val="a6"/>
    <w:basedOn w:val="a"/>
    <w:rsid w:val="00543D7B"/>
    <w:pPr>
      <w:spacing w:before="100" w:after="100" w:line="240" w:lineRule="auto"/>
    </w:pPr>
    <w:rPr>
      <w:rFonts w:ascii="Times New Roman" w:eastAsia="Times New Roman" w:hAnsi="Times New Roman"/>
      <w:sz w:val="24"/>
      <w:szCs w:val="24"/>
      <w:lang w:eastAsia="ru-RU"/>
    </w:rPr>
  </w:style>
  <w:style w:type="character" w:styleId="a5">
    <w:name w:val="FollowedHyperlink"/>
    <w:basedOn w:val="a0"/>
    <w:rsid w:val="00543D7B"/>
    <w:rPr>
      <w:color w:val="800080"/>
      <w:u w:val="single"/>
    </w:rPr>
  </w:style>
  <w:style w:type="paragraph" w:customStyle="1" w:styleId="a8">
    <w:name w:val="a8"/>
    <w:basedOn w:val="a"/>
    <w:rsid w:val="00543D7B"/>
    <w:pPr>
      <w:spacing w:before="100" w:after="100" w:line="240" w:lineRule="auto"/>
    </w:pPr>
    <w:rPr>
      <w:rFonts w:ascii="Times New Roman" w:eastAsia="Times New Roman" w:hAnsi="Times New Roman"/>
      <w:sz w:val="24"/>
      <w:szCs w:val="24"/>
      <w:lang w:eastAsia="ru-RU"/>
    </w:rPr>
  </w:style>
  <w:style w:type="character" w:customStyle="1" w:styleId="a7">
    <w:name w:val="Текст Знак"/>
    <w:basedOn w:val="a0"/>
    <w:rsid w:val="00543D7B"/>
    <w:rPr>
      <w:rFonts w:ascii="Times New Roman" w:eastAsia="Times New Roman" w:hAnsi="Times New Roman" w:cs="Times New Roman"/>
      <w:sz w:val="24"/>
      <w:szCs w:val="24"/>
      <w:lang w:eastAsia="ru-RU"/>
    </w:rPr>
  </w:style>
  <w:style w:type="paragraph" w:styleId="a9">
    <w:name w:val="Plain Text"/>
    <w:basedOn w:val="a"/>
    <w:link w:val="11"/>
    <w:rsid w:val="00543D7B"/>
    <w:pPr>
      <w:spacing w:before="100" w:after="100" w:line="240" w:lineRule="auto"/>
    </w:pPr>
    <w:rPr>
      <w:rFonts w:ascii="Times New Roman" w:eastAsia="Times New Roman" w:hAnsi="Times New Roman"/>
      <w:sz w:val="24"/>
      <w:szCs w:val="24"/>
      <w:lang w:eastAsia="ru-RU"/>
    </w:rPr>
  </w:style>
  <w:style w:type="character" w:customStyle="1" w:styleId="11">
    <w:name w:val="Текст Знак1"/>
    <w:basedOn w:val="a0"/>
    <w:link w:val="a9"/>
    <w:rsid w:val="00543D7B"/>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543D7B"/>
  </w:style>
  <w:style w:type="paragraph" w:styleId="aa">
    <w:name w:val="Body Text Indent"/>
    <w:basedOn w:val="a"/>
    <w:link w:val="ab"/>
    <w:rsid w:val="00543D7B"/>
    <w:pPr>
      <w:spacing w:after="120" w:line="240" w:lineRule="auto"/>
      <w:ind w:left="283"/>
      <w:textAlignment w:val="auto"/>
    </w:pPr>
    <w:rPr>
      <w:rFonts w:ascii="Times New Roman" w:eastAsia="Times New Roman" w:hAnsi="Times New Roman"/>
      <w:sz w:val="24"/>
      <w:szCs w:val="24"/>
      <w:lang w:eastAsia="ar-SA"/>
    </w:rPr>
  </w:style>
  <w:style w:type="character" w:customStyle="1" w:styleId="ab">
    <w:name w:val="Основной текст с отступом Знак"/>
    <w:basedOn w:val="a0"/>
    <w:link w:val="aa"/>
    <w:rsid w:val="00543D7B"/>
    <w:rPr>
      <w:rFonts w:ascii="Times New Roman" w:eastAsia="Times New Roman" w:hAnsi="Times New Roman" w:cs="Times New Roman"/>
      <w:sz w:val="24"/>
      <w:szCs w:val="24"/>
      <w:lang w:eastAsia="ar-SA"/>
    </w:rPr>
  </w:style>
  <w:style w:type="paragraph" w:styleId="ac">
    <w:name w:val="List Paragraph"/>
    <w:basedOn w:val="a"/>
    <w:qFormat/>
    <w:rsid w:val="00543D7B"/>
    <w:pPr>
      <w:ind w:left="720"/>
      <w:textAlignment w:val="auto"/>
    </w:pPr>
    <w:rPr>
      <w:rFonts w:eastAsia="Times New Roman" w:cs="Calibri"/>
      <w:lang w:eastAsia="ar-SA"/>
    </w:rPr>
  </w:style>
  <w:style w:type="paragraph" w:styleId="ad">
    <w:name w:val="No Spacing"/>
    <w:uiPriority w:val="1"/>
    <w:qFormat/>
    <w:rsid w:val="00543D7B"/>
    <w:pPr>
      <w:suppressAutoHyphens/>
      <w:autoSpaceDN w:val="0"/>
      <w:textAlignment w:val="baseline"/>
    </w:pPr>
    <w:rPr>
      <w:sz w:val="22"/>
      <w:szCs w:val="22"/>
      <w:lang w:eastAsia="en-US"/>
    </w:rPr>
  </w:style>
  <w:style w:type="paragraph" w:styleId="ae">
    <w:name w:val="Subtitle"/>
    <w:basedOn w:val="a"/>
    <w:next w:val="a"/>
    <w:link w:val="af"/>
    <w:uiPriority w:val="11"/>
    <w:qFormat/>
    <w:rsid w:val="00543D7B"/>
    <w:pPr>
      <w:spacing w:after="60"/>
      <w:jc w:val="center"/>
      <w:outlineLvl w:val="1"/>
    </w:pPr>
    <w:rPr>
      <w:rFonts w:ascii="Cambria" w:eastAsia="Times New Roman" w:hAnsi="Cambria"/>
      <w:sz w:val="24"/>
      <w:szCs w:val="24"/>
    </w:rPr>
  </w:style>
  <w:style w:type="character" w:customStyle="1" w:styleId="af">
    <w:name w:val="Подзаголовок Знак"/>
    <w:basedOn w:val="a0"/>
    <w:link w:val="ae"/>
    <w:uiPriority w:val="11"/>
    <w:rsid w:val="00543D7B"/>
    <w:rPr>
      <w:rFonts w:ascii="Cambria" w:eastAsia="Times New Roman" w:hAnsi="Cambria" w:cs="Times New Roman"/>
      <w:sz w:val="24"/>
      <w:szCs w:val="24"/>
    </w:rPr>
  </w:style>
  <w:style w:type="paragraph" w:customStyle="1" w:styleId="msonormalcxspmiddle">
    <w:name w:val="msonormalcxspmiddle"/>
    <w:basedOn w:val="a"/>
    <w:link w:val="msonormalcxspmiddle0"/>
    <w:semiHidden/>
    <w:rsid w:val="001E3953"/>
    <w:pPr>
      <w:suppressAutoHyphens w:val="0"/>
      <w:autoSpaceDN/>
      <w:spacing w:after="0" w:line="240" w:lineRule="auto"/>
      <w:ind w:firstLine="709"/>
      <w:jc w:val="both"/>
      <w:textAlignment w:val="auto"/>
    </w:pPr>
    <w:rPr>
      <w:rFonts w:ascii="Times New Roman" w:eastAsia="Times New Roman" w:hAnsi="Times New Roman"/>
      <w:sz w:val="24"/>
      <w:szCs w:val="24"/>
      <w:lang w:val="en-US" w:bidi="en-US"/>
    </w:rPr>
  </w:style>
  <w:style w:type="character" w:customStyle="1" w:styleId="msonormalcxspmiddle0">
    <w:name w:val="msonormalcxspmiddle Знак"/>
    <w:basedOn w:val="a0"/>
    <w:link w:val="msonormalcxspmiddle"/>
    <w:semiHidden/>
    <w:rsid w:val="001E3953"/>
    <w:rPr>
      <w:rFonts w:ascii="Times New Roman" w:eastAsia="Times New Roman" w:hAnsi="Times New Roman"/>
      <w:sz w:val="24"/>
      <w:szCs w:val="24"/>
      <w:lang w:val="en-US" w:eastAsia="en-US" w:bidi="en-US"/>
    </w:rPr>
  </w:style>
  <w:style w:type="character" w:customStyle="1" w:styleId="FontStyle17">
    <w:name w:val="Font Style17"/>
    <w:basedOn w:val="a0"/>
    <w:rsid w:val="00670F6D"/>
    <w:rPr>
      <w:rFonts w:ascii="Times New Roman" w:hAnsi="Times New Roman" w:cs="Times New Roman"/>
      <w:sz w:val="26"/>
      <w:szCs w:val="26"/>
    </w:rPr>
  </w:style>
  <w:style w:type="paragraph" w:customStyle="1" w:styleId="Style2">
    <w:name w:val="Style2"/>
    <w:basedOn w:val="a"/>
    <w:uiPriority w:val="99"/>
    <w:rsid w:val="00A77DBE"/>
    <w:pPr>
      <w:widowControl w:val="0"/>
      <w:suppressAutoHyphens w:val="0"/>
      <w:autoSpaceDE w:val="0"/>
      <w:adjustRightInd w:val="0"/>
      <w:spacing w:after="0" w:line="324" w:lineRule="exact"/>
      <w:ind w:firstLine="686"/>
      <w:jc w:val="both"/>
      <w:textAlignment w:val="auto"/>
    </w:pPr>
    <w:rPr>
      <w:rFonts w:ascii="Times New Roman" w:eastAsia="Times New Roman" w:hAnsi="Times New Roman"/>
      <w:sz w:val="24"/>
      <w:szCs w:val="24"/>
      <w:lang w:eastAsia="ru-RU"/>
    </w:rPr>
  </w:style>
  <w:style w:type="paragraph" w:styleId="af0">
    <w:name w:val="Body Text"/>
    <w:basedOn w:val="a"/>
    <w:link w:val="af1"/>
    <w:rsid w:val="00FE15D9"/>
    <w:pPr>
      <w:suppressAutoHyphens w:val="0"/>
      <w:autoSpaceDN/>
      <w:spacing w:after="120" w:line="240" w:lineRule="auto"/>
      <w:textAlignment w:val="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FE15D9"/>
    <w:rPr>
      <w:rFonts w:ascii="Times New Roman" w:eastAsia="Times New Roman" w:hAnsi="Times New Roman"/>
      <w:sz w:val="24"/>
      <w:szCs w:val="24"/>
    </w:rPr>
  </w:style>
  <w:style w:type="paragraph" w:customStyle="1" w:styleId="af2">
    <w:name w:val="Заголовок таблицы"/>
    <w:basedOn w:val="a"/>
    <w:rsid w:val="001B726F"/>
    <w:pPr>
      <w:widowControl w:val="0"/>
      <w:suppressLineNumbers/>
      <w:autoSpaceDN/>
      <w:spacing w:after="0" w:line="240" w:lineRule="auto"/>
      <w:jc w:val="center"/>
      <w:textAlignment w:val="auto"/>
    </w:pPr>
    <w:rPr>
      <w:rFonts w:ascii="Times" w:eastAsia="Times" w:hAnsi="Times"/>
      <w:b/>
      <w:bCs/>
      <w:sz w:val="24"/>
      <w:szCs w:val="20"/>
      <w:lang w:val="en-US"/>
    </w:rPr>
  </w:style>
  <w:style w:type="table" w:styleId="af3">
    <w:name w:val="Table Grid"/>
    <w:basedOn w:val="a1"/>
    <w:uiPriority w:val="59"/>
    <w:rsid w:val="009D2C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А ОСН ТЕКСТ"/>
    <w:basedOn w:val="a"/>
    <w:link w:val="af5"/>
    <w:rsid w:val="00446E2C"/>
    <w:pPr>
      <w:suppressAutoHyphens w:val="0"/>
      <w:autoSpaceDN/>
      <w:spacing w:after="0" w:line="360" w:lineRule="auto"/>
      <w:ind w:firstLine="454"/>
      <w:jc w:val="both"/>
      <w:textAlignment w:val="auto"/>
    </w:pPr>
    <w:rPr>
      <w:rFonts w:ascii="Times New Roman" w:eastAsia="Arial Unicode MS" w:hAnsi="Times New Roman"/>
      <w:color w:val="000000"/>
      <w:sz w:val="28"/>
      <w:szCs w:val="28"/>
      <w:lang w:eastAsia="ru-RU"/>
    </w:rPr>
  </w:style>
  <w:style w:type="character" w:customStyle="1" w:styleId="af5">
    <w:name w:val="А ОСН ТЕКСТ Знак"/>
    <w:basedOn w:val="a0"/>
    <w:link w:val="af4"/>
    <w:rsid w:val="00446E2C"/>
    <w:rPr>
      <w:rFonts w:ascii="Times New Roman" w:eastAsia="Arial Unicode MS" w:hAnsi="Times New Roman"/>
      <w:color w:val="000000"/>
      <w:sz w:val="28"/>
      <w:szCs w:val="28"/>
    </w:rPr>
  </w:style>
  <w:style w:type="character" w:customStyle="1" w:styleId="12">
    <w:name w:val="Основной текст (12)_"/>
    <w:basedOn w:val="a0"/>
    <w:link w:val="121"/>
    <w:semiHidden/>
    <w:locked/>
    <w:rsid w:val="00446E2C"/>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446E2C"/>
    <w:pPr>
      <w:shd w:val="clear" w:color="auto" w:fill="FFFFFF"/>
      <w:suppressAutoHyphens w:val="0"/>
      <w:autoSpaceDN/>
      <w:spacing w:after="180" w:line="240" w:lineRule="atLeast"/>
      <w:textAlignment w:val="auto"/>
    </w:pPr>
    <w:rPr>
      <w:rFonts w:ascii="Century Schoolbook" w:hAnsi="Century Schoolbook"/>
      <w:b/>
      <w:bCs/>
      <w:i/>
      <w:iCs/>
      <w:spacing w:val="10"/>
      <w:sz w:val="28"/>
      <w:szCs w:val="28"/>
      <w:lang w:eastAsia="ru-RU"/>
    </w:rPr>
  </w:style>
  <w:style w:type="character" w:customStyle="1" w:styleId="8">
    <w:name w:val="Основной текст + Полужирный8"/>
    <w:aliases w:val="Курсив10"/>
    <w:basedOn w:val="a0"/>
    <w:rsid w:val="00446E2C"/>
    <w:rPr>
      <w:rFonts w:ascii="Times New Roman" w:hAnsi="Times New Roman" w:cs="Times New Roman"/>
      <w:b/>
      <w:bCs/>
      <w:i/>
      <w:iCs/>
      <w:spacing w:val="0"/>
      <w:sz w:val="22"/>
      <w:szCs w:val="22"/>
      <w:lang w:bidi="ar-SA"/>
    </w:rPr>
  </w:style>
  <w:style w:type="character" w:customStyle="1" w:styleId="51">
    <w:name w:val="Основной текст + Курсив5"/>
    <w:basedOn w:val="a0"/>
    <w:rsid w:val="00446E2C"/>
    <w:rPr>
      <w:rFonts w:ascii="Times New Roman" w:hAnsi="Times New Roman" w:cs="Times New Roman"/>
      <w:i/>
      <w:iCs/>
      <w:spacing w:val="0"/>
      <w:sz w:val="22"/>
      <w:szCs w:val="22"/>
      <w:lang w:bidi="ar-SA"/>
    </w:rPr>
  </w:style>
  <w:style w:type="character" w:customStyle="1" w:styleId="71">
    <w:name w:val="Основной текст + Полужирный7"/>
    <w:aliases w:val="Курсив9"/>
    <w:basedOn w:val="a0"/>
    <w:rsid w:val="00446E2C"/>
    <w:rPr>
      <w:rFonts w:ascii="Times New Roman" w:hAnsi="Times New Roman" w:cs="Times New Roman"/>
      <w:b/>
      <w:bCs/>
      <w:i/>
      <w:iCs/>
      <w:spacing w:val="0"/>
      <w:sz w:val="22"/>
      <w:szCs w:val="22"/>
      <w:lang w:bidi="ar-SA"/>
    </w:rPr>
  </w:style>
  <w:style w:type="character" w:customStyle="1" w:styleId="123">
    <w:name w:val="Основной текст (12)3"/>
    <w:basedOn w:val="12"/>
    <w:rsid w:val="00446E2C"/>
    <w:rPr>
      <w:rFonts w:ascii="Times New Roman" w:hAnsi="Times New Roman" w:cs="Times New Roman"/>
      <w:spacing w:val="0"/>
      <w:sz w:val="22"/>
      <w:szCs w:val="22"/>
    </w:rPr>
  </w:style>
  <w:style w:type="character" w:customStyle="1" w:styleId="af6">
    <w:name w:val="Основной текст_"/>
    <w:basedOn w:val="a0"/>
    <w:link w:val="21"/>
    <w:rsid w:val="00446E2C"/>
    <w:rPr>
      <w:rFonts w:ascii="Times New Roman" w:eastAsia="Times New Roman" w:hAnsi="Times New Roman"/>
      <w:sz w:val="28"/>
      <w:szCs w:val="28"/>
      <w:shd w:val="clear" w:color="auto" w:fill="FFFFFF"/>
    </w:rPr>
  </w:style>
  <w:style w:type="paragraph" w:customStyle="1" w:styleId="21">
    <w:name w:val="Основной текст2"/>
    <w:basedOn w:val="a"/>
    <w:link w:val="af6"/>
    <w:rsid w:val="00446E2C"/>
    <w:pPr>
      <w:shd w:val="clear" w:color="auto" w:fill="FFFFFF"/>
      <w:suppressAutoHyphens w:val="0"/>
      <w:autoSpaceDN/>
      <w:spacing w:before="360" w:after="0" w:line="322" w:lineRule="exact"/>
      <w:ind w:hanging="320"/>
      <w:jc w:val="both"/>
      <w:textAlignment w:val="auto"/>
    </w:pPr>
    <w:rPr>
      <w:rFonts w:ascii="Times New Roman" w:eastAsia="Times New Roman" w:hAnsi="Times New Roman"/>
      <w:sz w:val="28"/>
      <w:szCs w:val="28"/>
      <w:lang w:eastAsia="ru-RU"/>
    </w:rPr>
  </w:style>
  <w:style w:type="character" w:customStyle="1" w:styleId="13">
    <w:name w:val="Заголовок №1_"/>
    <w:basedOn w:val="a0"/>
    <w:link w:val="14"/>
    <w:rsid w:val="00446E2C"/>
    <w:rPr>
      <w:rFonts w:ascii="Times New Roman" w:eastAsia="Times New Roman" w:hAnsi="Times New Roman"/>
      <w:sz w:val="27"/>
      <w:szCs w:val="27"/>
      <w:shd w:val="clear" w:color="auto" w:fill="FFFFFF"/>
    </w:rPr>
  </w:style>
  <w:style w:type="paragraph" w:customStyle="1" w:styleId="14">
    <w:name w:val="Заголовок №1"/>
    <w:basedOn w:val="a"/>
    <w:link w:val="13"/>
    <w:rsid w:val="00446E2C"/>
    <w:pPr>
      <w:shd w:val="clear" w:color="auto" w:fill="FFFFFF"/>
      <w:suppressAutoHyphens w:val="0"/>
      <w:autoSpaceDN/>
      <w:spacing w:after="60" w:line="0" w:lineRule="atLeast"/>
      <w:textAlignment w:val="auto"/>
      <w:outlineLvl w:val="0"/>
    </w:pPr>
    <w:rPr>
      <w:rFonts w:ascii="Times New Roman" w:eastAsia="Times New Roman" w:hAnsi="Times New Roman"/>
      <w:sz w:val="27"/>
      <w:szCs w:val="27"/>
      <w:lang w:eastAsia="ru-RU"/>
    </w:rPr>
  </w:style>
  <w:style w:type="character" w:customStyle="1" w:styleId="22">
    <w:name w:val="Основной текст (2)_"/>
    <w:basedOn w:val="a0"/>
    <w:link w:val="23"/>
    <w:rsid w:val="00446E2C"/>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446E2C"/>
    <w:pPr>
      <w:shd w:val="clear" w:color="auto" w:fill="FFFFFF"/>
      <w:suppressAutoHyphens w:val="0"/>
      <w:autoSpaceDN/>
      <w:spacing w:after="0" w:line="322" w:lineRule="exact"/>
      <w:jc w:val="both"/>
      <w:textAlignment w:val="auto"/>
    </w:pPr>
    <w:rPr>
      <w:rFonts w:ascii="Times New Roman" w:eastAsia="Times New Roman" w:hAnsi="Times New Roman"/>
      <w:sz w:val="28"/>
      <w:szCs w:val="28"/>
      <w:lang w:eastAsia="ru-RU"/>
    </w:rPr>
  </w:style>
  <w:style w:type="character" w:customStyle="1" w:styleId="af7">
    <w:name w:val="Основной текст + Курсив"/>
    <w:basedOn w:val="af6"/>
    <w:rsid w:val="00446E2C"/>
    <w:rPr>
      <w:b w:val="0"/>
      <w:bCs w:val="0"/>
      <w:i/>
      <w:iCs/>
      <w:smallCaps w:val="0"/>
      <w:strike w:val="0"/>
      <w:spacing w:val="0"/>
    </w:rPr>
  </w:style>
  <w:style w:type="paragraph" w:customStyle="1" w:styleId="NoSpacing">
    <w:name w:val="No Spacing"/>
    <w:rsid w:val="00B55AB8"/>
    <w:rPr>
      <w:rFonts w:ascii="Times New Roman" w:eastAsia="Times New Roman" w:hAnsi="Times New Roman"/>
      <w:sz w:val="28"/>
      <w:szCs w:val="22"/>
      <w:lang w:eastAsia="en-US"/>
    </w:rPr>
  </w:style>
  <w:style w:type="character" w:customStyle="1" w:styleId="FontStyle14">
    <w:name w:val="Font Style14"/>
    <w:rsid w:val="000C7453"/>
    <w:rPr>
      <w:rFonts w:ascii="Georgia" w:hAnsi="Georgia" w:cs="Georgia"/>
      <w:sz w:val="20"/>
      <w:szCs w:val="20"/>
    </w:rPr>
  </w:style>
  <w:style w:type="character" w:customStyle="1" w:styleId="FontStyle15">
    <w:name w:val="Font Style15"/>
    <w:rsid w:val="000C7453"/>
    <w:rPr>
      <w:rFonts w:ascii="Georgia" w:hAnsi="Georgia" w:cs="Georgia"/>
      <w:sz w:val="14"/>
      <w:szCs w:val="14"/>
    </w:rPr>
  </w:style>
  <w:style w:type="character" w:customStyle="1" w:styleId="FontStyle11">
    <w:name w:val="Font Style11"/>
    <w:rsid w:val="000C7453"/>
    <w:rPr>
      <w:rFonts w:ascii="Times New Roman" w:hAnsi="Times New Roman" w:cs="Times New Roman"/>
      <w:sz w:val="22"/>
      <w:szCs w:val="22"/>
    </w:rPr>
  </w:style>
  <w:style w:type="paragraph" w:customStyle="1" w:styleId="Style9">
    <w:name w:val="Style9"/>
    <w:basedOn w:val="a"/>
    <w:rsid w:val="000C7453"/>
    <w:pPr>
      <w:widowControl w:val="0"/>
      <w:autoSpaceDE w:val="0"/>
      <w:autoSpaceDN/>
      <w:spacing w:after="0" w:line="173" w:lineRule="exact"/>
      <w:ind w:firstLine="394"/>
      <w:textAlignment w:val="auto"/>
    </w:pPr>
    <w:rPr>
      <w:rFonts w:ascii="Georgia" w:eastAsia="Times New Roman" w:hAnsi="Georgia"/>
      <w:sz w:val="24"/>
      <w:szCs w:val="24"/>
      <w:lang w:eastAsia="ar-SA"/>
    </w:rPr>
  </w:style>
  <w:style w:type="paragraph" w:customStyle="1" w:styleId="Style3">
    <w:name w:val="Style3"/>
    <w:basedOn w:val="a"/>
    <w:uiPriority w:val="99"/>
    <w:rsid w:val="000C7453"/>
    <w:pPr>
      <w:widowControl w:val="0"/>
      <w:autoSpaceDE w:val="0"/>
      <w:autoSpaceDN/>
      <w:spacing w:after="0" w:line="263" w:lineRule="exact"/>
      <w:textAlignment w:val="auto"/>
    </w:pPr>
    <w:rPr>
      <w:rFonts w:ascii="Times New Roman" w:eastAsia="Times New Roman" w:hAnsi="Times New Roman"/>
      <w:sz w:val="24"/>
      <w:szCs w:val="24"/>
      <w:lang w:eastAsia="ar-SA"/>
    </w:rPr>
  </w:style>
  <w:style w:type="paragraph" w:customStyle="1" w:styleId="Style8">
    <w:name w:val="Style8"/>
    <w:basedOn w:val="a"/>
    <w:rsid w:val="000C7453"/>
    <w:pPr>
      <w:widowControl w:val="0"/>
      <w:autoSpaceDE w:val="0"/>
      <w:autoSpaceDN/>
      <w:spacing w:after="0" w:line="322" w:lineRule="exact"/>
      <w:ind w:firstLine="389"/>
      <w:jc w:val="both"/>
      <w:textAlignment w:val="auto"/>
    </w:pPr>
    <w:rPr>
      <w:rFonts w:ascii="Times New Roman" w:eastAsia="Times New Roman" w:hAnsi="Times New Roman"/>
      <w:sz w:val="24"/>
      <w:szCs w:val="24"/>
      <w:lang w:eastAsia="ar-SA"/>
    </w:rPr>
  </w:style>
  <w:style w:type="paragraph" w:customStyle="1" w:styleId="Style6">
    <w:name w:val="Style6"/>
    <w:basedOn w:val="a"/>
    <w:rsid w:val="0029653D"/>
    <w:pPr>
      <w:widowControl w:val="0"/>
      <w:autoSpaceDE w:val="0"/>
      <w:autoSpaceDN/>
      <w:spacing w:after="0" w:line="326" w:lineRule="exact"/>
      <w:ind w:firstLine="384"/>
      <w:textAlignment w:val="auto"/>
    </w:pPr>
    <w:rPr>
      <w:rFonts w:ascii="Georgia" w:eastAsia="Times New Roman" w:hAnsi="Georgia"/>
      <w:sz w:val="24"/>
      <w:szCs w:val="24"/>
      <w:lang w:eastAsia="ar-SA"/>
    </w:rPr>
  </w:style>
  <w:style w:type="paragraph" w:customStyle="1" w:styleId="Style4">
    <w:name w:val="Style4"/>
    <w:basedOn w:val="a"/>
    <w:uiPriority w:val="99"/>
    <w:rsid w:val="0029653D"/>
    <w:pPr>
      <w:widowControl w:val="0"/>
      <w:autoSpaceDE w:val="0"/>
      <w:autoSpaceDN/>
      <w:spacing w:after="0" w:line="258" w:lineRule="exact"/>
      <w:jc w:val="both"/>
      <w:textAlignment w:val="auto"/>
    </w:pPr>
    <w:rPr>
      <w:rFonts w:ascii="Georgia" w:eastAsia="Times New Roman" w:hAnsi="Georgia"/>
      <w:sz w:val="24"/>
      <w:szCs w:val="24"/>
      <w:lang w:eastAsia="ar-SA"/>
    </w:rPr>
  </w:style>
  <w:style w:type="paragraph" w:customStyle="1" w:styleId="Style10">
    <w:name w:val="Style10"/>
    <w:basedOn w:val="a"/>
    <w:rsid w:val="00E5477E"/>
    <w:pPr>
      <w:widowControl w:val="0"/>
      <w:autoSpaceDE w:val="0"/>
      <w:autoSpaceDN/>
      <w:spacing w:after="0" w:line="253" w:lineRule="exact"/>
      <w:ind w:firstLine="398"/>
      <w:jc w:val="both"/>
      <w:textAlignment w:val="auto"/>
    </w:pPr>
    <w:rPr>
      <w:rFonts w:ascii="Georgia" w:eastAsia="Times New Roman" w:hAnsi="Georgia"/>
      <w:sz w:val="24"/>
      <w:szCs w:val="24"/>
      <w:lang w:eastAsia="ar-SA"/>
    </w:rPr>
  </w:style>
  <w:style w:type="paragraph" w:customStyle="1" w:styleId="Style7">
    <w:name w:val="Style7"/>
    <w:basedOn w:val="a"/>
    <w:rsid w:val="00E5477E"/>
    <w:pPr>
      <w:widowControl w:val="0"/>
      <w:autoSpaceDE w:val="0"/>
      <w:autoSpaceDN/>
      <w:spacing w:after="0" w:line="240" w:lineRule="auto"/>
      <w:textAlignment w:val="auto"/>
    </w:pPr>
    <w:rPr>
      <w:rFonts w:ascii="Georgia" w:eastAsia="Times New Roman" w:hAnsi="Georgia"/>
      <w:sz w:val="24"/>
      <w:szCs w:val="24"/>
      <w:lang w:eastAsia="ar-SA"/>
    </w:rPr>
  </w:style>
  <w:style w:type="paragraph" w:customStyle="1" w:styleId="Style12">
    <w:name w:val="Style12"/>
    <w:basedOn w:val="a"/>
    <w:rsid w:val="00E5477E"/>
    <w:pPr>
      <w:widowControl w:val="0"/>
      <w:autoSpaceDE w:val="0"/>
      <w:autoSpaceDN/>
      <w:spacing w:after="0" w:line="298" w:lineRule="exact"/>
      <w:ind w:firstLine="389"/>
      <w:jc w:val="both"/>
      <w:textAlignment w:val="auto"/>
    </w:pPr>
    <w:rPr>
      <w:rFonts w:ascii="Times New Roman" w:eastAsia="Times New Roman" w:hAnsi="Times New Roman"/>
      <w:sz w:val="24"/>
      <w:szCs w:val="24"/>
      <w:lang w:eastAsia="ar-SA"/>
    </w:rPr>
  </w:style>
  <w:style w:type="character" w:customStyle="1" w:styleId="FontStyle19">
    <w:name w:val="Font Style19"/>
    <w:rsid w:val="00E5477E"/>
    <w:rPr>
      <w:rFonts w:ascii="Times New Roman" w:hAnsi="Times New Roman" w:cs="Times New Roman" w:hint="default"/>
      <w:sz w:val="22"/>
      <w:szCs w:val="22"/>
    </w:rPr>
  </w:style>
  <w:style w:type="character" w:customStyle="1" w:styleId="FontStyle21">
    <w:name w:val="Font Style21"/>
    <w:rsid w:val="00E5477E"/>
    <w:rPr>
      <w:rFonts w:ascii="Times New Roman" w:hAnsi="Times New Roman" w:cs="Times New Roman" w:hint="default"/>
      <w:i/>
      <w:iCs/>
      <w:sz w:val="22"/>
      <w:szCs w:val="22"/>
    </w:rPr>
  </w:style>
  <w:style w:type="paragraph" w:customStyle="1" w:styleId="Style5">
    <w:name w:val="Style5"/>
    <w:basedOn w:val="a"/>
    <w:uiPriority w:val="99"/>
    <w:rsid w:val="00E5477E"/>
    <w:pPr>
      <w:widowControl w:val="0"/>
      <w:suppressAutoHyphens w:val="0"/>
      <w:autoSpaceDE w:val="0"/>
      <w:adjustRightInd w:val="0"/>
      <w:spacing w:after="0" w:line="240" w:lineRule="auto"/>
      <w:textAlignment w:val="auto"/>
    </w:pPr>
    <w:rPr>
      <w:rFonts w:ascii="Century Schoolbook" w:eastAsia="Times New Roman" w:hAnsi="Century Schoolbook"/>
      <w:sz w:val="24"/>
      <w:szCs w:val="24"/>
      <w:lang w:eastAsia="ru-RU"/>
    </w:rPr>
  </w:style>
  <w:style w:type="character" w:customStyle="1" w:styleId="FontStyle12">
    <w:name w:val="Font Style12"/>
    <w:uiPriority w:val="99"/>
    <w:rsid w:val="00E5477E"/>
    <w:rPr>
      <w:rFonts w:ascii="Century Schoolbook" w:hAnsi="Century Schoolbook" w:cs="Century Schoolbook"/>
      <w:b/>
      <w:bCs/>
      <w:i/>
      <w:iCs/>
      <w:sz w:val="20"/>
      <w:szCs w:val="20"/>
    </w:rPr>
  </w:style>
  <w:style w:type="character" w:customStyle="1" w:styleId="FontStyle13">
    <w:name w:val="Font Style13"/>
    <w:uiPriority w:val="99"/>
    <w:rsid w:val="00E5477E"/>
    <w:rPr>
      <w:rFonts w:ascii="Century Schoolbook" w:hAnsi="Century Schoolbook" w:cs="Century Schoolbook"/>
      <w:sz w:val="20"/>
      <w:szCs w:val="20"/>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9"/>
    <w:uiPriority w:val="99"/>
    <w:rsid w:val="00E848ED"/>
    <w:pPr>
      <w:autoSpaceDN/>
      <w:spacing w:before="280" w:after="280" w:line="240" w:lineRule="auto"/>
      <w:textAlignment w:val="auto"/>
    </w:pPr>
    <w:rPr>
      <w:rFonts w:ascii="Times New Roman" w:eastAsia="Times New Roman" w:hAnsi="Times New Roman"/>
      <w:sz w:val="24"/>
      <w:szCs w:val="24"/>
      <w:lang w:eastAsia="ar-SA"/>
    </w:rPr>
  </w:style>
  <w:style w:type="character" w:customStyle="1" w:styleId="af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link w:val="af8"/>
    <w:locked/>
    <w:rsid w:val="00511CA9"/>
    <w:rPr>
      <w:sz w:val="24"/>
      <w:szCs w:val="24"/>
      <w:lang w:val="ru-RU" w:eastAsia="ar-SA" w:bidi="ar-SA"/>
    </w:rPr>
  </w:style>
  <w:style w:type="paragraph" w:styleId="afa">
    <w:name w:val="header"/>
    <w:basedOn w:val="a"/>
    <w:link w:val="afb"/>
    <w:uiPriority w:val="99"/>
    <w:semiHidden/>
    <w:unhideWhenUsed/>
    <w:rsid w:val="00F45006"/>
    <w:pPr>
      <w:tabs>
        <w:tab w:val="center" w:pos="4677"/>
        <w:tab w:val="right" w:pos="9355"/>
      </w:tabs>
    </w:pPr>
  </w:style>
  <w:style w:type="character" w:customStyle="1" w:styleId="afb">
    <w:name w:val="Верхний колонтитул Знак"/>
    <w:basedOn w:val="a0"/>
    <w:link w:val="afa"/>
    <w:uiPriority w:val="99"/>
    <w:semiHidden/>
    <w:rsid w:val="00F45006"/>
    <w:rPr>
      <w:sz w:val="22"/>
      <w:szCs w:val="22"/>
      <w:lang w:eastAsia="en-US"/>
    </w:rPr>
  </w:style>
  <w:style w:type="paragraph" w:styleId="afc">
    <w:name w:val="footer"/>
    <w:basedOn w:val="a"/>
    <w:link w:val="afd"/>
    <w:uiPriority w:val="99"/>
    <w:unhideWhenUsed/>
    <w:rsid w:val="00F45006"/>
    <w:pPr>
      <w:tabs>
        <w:tab w:val="center" w:pos="4677"/>
        <w:tab w:val="right" w:pos="9355"/>
      </w:tabs>
    </w:pPr>
  </w:style>
  <w:style w:type="character" w:customStyle="1" w:styleId="afd">
    <w:name w:val="Нижний колонтитул Знак"/>
    <w:basedOn w:val="a0"/>
    <w:link w:val="afc"/>
    <w:uiPriority w:val="99"/>
    <w:rsid w:val="00F45006"/>
    <w:rPr>
      <w:sz w:val="22"/>
      <w:szCs w:val="22"/>
      <w:lang w:eastAsia="en-US"/>
    </w:rPr>
  </w:style>
  <w:style w:type="character" w:styleId="afe">
    <w:name w:val="page number"/>
    <w:basedOn w:val="a0"/>
    <w:rsid w:val="00A07EFF"/>
  </w:style>
  <w:style w:type="character" w:customStyle="1" w:styleId="CenturySchoolbook">
    <w:name w:val="Сноска + Century Schoolbook"/>
    <w:aliases w:val="9 pt,Курсив,Основной текст + Полужирный26"/>
    <w:basedOn w:val="a0"/>
    <w:semiHidden/>
    <w:rsid w:val="004F423E"/>
    <w:rPr>
      <w:rFonts w:ascii="Century Schoolbook" w:hAnsi="Century Schoolbook" w:cs="Century Schoolbook"/>
      <w:i/>
      <w:iCs/>
      <w:sz w:val="18"/>
      <w:szCs w:val="18"/>
      <w:lang w:bidi="ar-SA"/>
    </w:rPr>
  </w:style>
  <w:style w:type="paragraph" w:customStyle="1" w:styleId="aff">
    <w:name w:val="МОН основной"/>
    <w:basedOn w:val="a"/>
    <w:rsid w:val="00161BCB"/>
    <w:pPr>
      <w:widowControl w:val="0"/>
      <w:suppressAutoHyphens w:val="0"/>
      <w:autoSpaceDE w:val="0"/>
      <w:adjustRightInd w:val="0"/>
      <w:spacing w:after="0" w:line="360" w:lineRule="auto"/>
      <w:ind w:firstLine="709"/>
      <w:jc w:val="both"/>
      <w:textAlignment w:val="auto"/>
    </w:pPr>
    <w:rPr>
      <w:rFonts w:ascii="Arial" w:eastAsia="Times New Roman" w:hAnsi="Arial" w:cs="Arial"/>
      <w:sz w:val="28"/>
      <w:szCs w:val="20"/>
      <w:lang w:eastAsia="ru-RU"/>
    </w:rPr>
  </w:style>
  <w:style w:type="character" w:customStyle="1" w:styleId="24">
    <w:name w:val="Сноска (2)_"/>
    <w:basedOn w:val="a0"/>
    <w:link w:val="210"/>
    <w:rsid w:val="00690415"/>
    <w:rPr>
      <w:sz w:val="21"/>
      <w:szCs w:val="21"/>
      <w:lang w:bidi="ar-SA"/>
    </w:rPr>
  </w:style>
  <w:style w:type="paragraph" w:customStyle="1" w:styleId="210">
    <w:name w:val="Сноска (2)1"/>
    <w:basedOn w:val="a"/>
    <w:link w:val="24"/>
    <w:semiHidden/>
    <w:rsid w:val="00690415"/>
    <w:pPr>
      <w:shd w:val="clear" w:color="auto" w:fill="FFFFFF"/>
      <w:suppressAutoHyphens w:val="0"/>
      <w:autoSpaceDN/>
      <w:spacing w:after="0" w:line="254" w:lineRule="exact"/>
      <w:ind w:hanging="520"/>
      <w:jc w:val="both"/>
      <w:textAlignment w:val="auto"/>
    </w:pPr>
    <w:rPr>
      <w:rFonts w:ascii="Times New Roman" w:eastAsia="Times New Roman" w:hAnsi="Times New Roman"/>
      <w:sz w:val="21"/>
      <w:szCs w:val="21"/>
      <w:lang w:val="ru-RU" w:eastAsia="ru-RU"/>
    </w:rPr>
  </w:style>
  <w:style w:type="paragraph" w:customStyle="1" w:styleId="15">
    <w:name w:val="Номер 1"/>
    <w:basedOn w:val="1"/>
    <w:rsid w:val="00591C1E"/>
    <w:pPr>
      <w:autoSpaceDE w:val="0"/>
      <w:autoSpaceDN/>
      <w:spacing w:before="360" w:after="240" w:line="360" w:lineRule="auto"/>
      <w:jc w:val="center"/>
      <w:textAlignment w:val="auto"/>
    </w:pPr>
    <w:rPr>
      <w:rFonts w:ascii="Times New Roman" w:hAnsi="Times New Roman"/>
      <w:bCs w:val="0"/>
      <w:kern w:val="1"/>
      <w:sz w:val="28"/>
      <w:szCs w:val="20"/>
      <w:lang w:eastAsia="ar-SA"/>
    </w:rPr>
  </w:style>
  <w:style w:type="character" w:customStyle="1" w:styleId="Zag11">
    <w:name w:val="Zag_11"/>
    <w:rsid w:val="00787DDB"/>
  </w:style>
  <w:style w:type="paragraph" w:customStyle="1" w:styleId="211">
    <w:name w:val="Основной текст 21"/>
    <w:basedOn w:val="a"/>
    <w:rsid w:val="00511CA9"/>
    <w:pPr>
      <w:autoSpaceDN/>
      <w:spacing w:after="0" w:line="240" w:lineRule="auto"/>
      <w:textAlignment w:val="auto"/>
    </w:pPr>
    <w:rPr>
      <w:rFonts w:ascii="Times New Roman" w:eastAsia="Times New Roman" w:hAnsi="Times New Roman"/>
      <w:sz w:val="24"/>
      <w:szCs w:val="24"/>
      <w:lang w:eastAsia="ar-SA"/>
    </w:rPr>
  </w:style>
  <w:style w:type="paragraph" w:styleId="25">
    <w:name w:val="Body Text 2"/>
    <w:basedOn w:val="a"/>
    <w:link w:val="26"/>
    <w:unhideWhenUsed/>
    <w:rsid w:val="00511CA9"/>
    <w:pPr>
      <w:autoSpaceDN/>
      <w:spacing w:after="120" w:line="480" w:lineRule="auto"/>
      <w:textAlignment w:val="auto"/>
    </w:pPr>
    <w:rPr>
      <w:rFonts w:ascii="Times New Roman" w:eastAsia="Times New Roman" w:hAnsi="Times New Roman"/>
      <w:bCs/>
      <w:iCs/>
      <w:sz w:val="28"/>
      <w:szCs w:val="24"/>
      <w:lang w:eastAsia="ar-SA"/>
    </w:rPr>
  </w:style>
  <w:style w:type="character" w:customStyle="1" w:styleId="26">
    <w:name w:val="Основной текст 2 Знак"/>
    <w:basedOn w:val="a0"/>
    <w:link w:val="25"/>
    <w:semiHidden/>
    <w:rsid w:val="00511CA9"/>
    <w:rPr>
      <w:bCs/>
      <w:iCs/>
      <w:sz w:val="28"/>
      <w:szCs w:val="24"/>
      <w:lang w:eastAsia="ar-SA" w:bidi="ar-SA"/>
    </w:rPr>
  </w:style>
  <w:style w:type="paragraph" w:styleId="31">
    <w:name w:val="Body Text Indent 3"/>
    <w:basedOn w:val="a"/>
    <w:link w:val="32"/>
    <w:unhideWhenUsed/>
    <w:rsid w:val="00511CA9"/>
    <w:pPr>
      <w:autoSpaceDN/>
      <w:spacing w:after="120" w:line="240" w:lineRule="auto"/>
      <w:ind w:left="283"/>
      <w:textAlignment w:val="auto"/>
    </w:pPr>
    <w:rPr>
      <w:rFonts w:ascii="Times New Roman" w:eastAsia="Times New Roman" w:hAnsi="Times New Roman"/>
      <w:bCs/>
      <w:iCs/>
      <w:sz w:val="16"/>
      <w:szCs w:val="16"/>
      <w:lang w:eastAsia="ar-SA"/>
    </w:rPr>
  </w:style>
  <w:style w:type="character" w:customStyle="1" w:styleId="32">
    <w:name w:val="Основной текст с отступом 3 Знак"/>
    <w:basedOn w:val="a0"/>
    <w:link w:val="31"/>
    <w:semiHidden/>
    <w:rsid w:val="00511CA9"/>
    <w:rPr>
      <w:bCs/>
      <w:iCs/>
      <w:sz w:val="16"/>
      <w:szCs w:val="16"/>
      <w:lang w:eastAsia="ar-SA" w:bidi="ar-SA"/>
    </w:rPr>
  </w:style>
  <w:style w:type="paragraph" w:customStyle="1" w:styleId="Default0">
    <w:name w:val="Default"/>
    <w:rsid w:val="00511CA9"/>
    <w:pPr>
      <w:suppressAutoHyphens/>
      <w:autoSpaceDE w:val="0"/>
    </w:pPr>
    <w:rPr>
      <w:rFonts w:ascii="Times New Roman" w:eastAsia="Times New Roman" w:hAnsi="Times New Roman"/>
      <w:color w:val="000000"/>
      <w:sz w:val="24"/>
      <w:szCs w:val="24"/>
      <w:lang w:eastAsia="ar-SA"/>
    </w:rPr>
  </w:style>
  <w:style w:type="paragraph" w:customStyle="1" w:styleId="16">
    <w:name w:val=" Знак1"/>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Style194">
    <w:name w:val="Style194"/>
    <w:basedOn w:val="a"/>
    <w:rsid w:val="00511CA9"/>
    <w:pPr>
      <w:widowControl w:val="0"/>
      <w:suppressAutoHyphens w:val="0"/>
      <w:autoSpaceDE w:val="0"/>
      <w:adjustRightInd w:val="0"/>
      <w:spacing w:after="0" w:line="206" w:lineRule="exact"/>
      <w:ind w:firstLine="355"/>
      <w:jc w:val="both"/>
      <w:textAlignment w:val="auto"/>
    </w:pPr>
    <w:rPr>
      <w:rFonts w:ascii="Lucida Sans Unicode" w:eastAsia="Times New Roman" w:hAnsi="Lucida Sans Unicode"/>
      <w:sz w:val="24"/>
      <w:szCs w:val="24"/>
      <w:lang w:eastAsia="ru-RU"/>
    </w:rPr>
  </w:style>
  <w:style w:type="character" w:customStyle="1" w:styleId="FontStyle251">
    <w:name w:val="Font Style251"/>
    <w:basedOn w:val="a0"/>
    <w:rsid w:val="00511CA9"/>
    <w:rPr>
      <w:rFonts w:ascii="Times New Roman" w:hAnsi="Times New Roman" w:cs="Times New Roman"/>
      <w:sz w:val="20"/>
      <w:szCs w:val="20"/>
    </w:rPr>
  </w:style>
  <w:style w:type="character" w:customStyle="1" w:styleId="FontStyle297">
    <w:name w:val="Font Style297"/>
    <w:basedOn w:val="a0"/>
    <w:rsid w:val="00511CA9"/>
    <w:rPr>
      <w:rFonts w:ascii="Times New Roman" w:hAnsi="Times New Roman" w:cs="Times New Roman"/>
      <w:b/>
      <w:bCs/>
      <w:sz w:val="24"/>
      <w:szCs w:val="24"/>
    </w:rPr>
  </w:style>
  <w:style w:type="paragraph" w:styleId="27">
    <w:name w:val="Body Text Indent 2"/>
    <w:basedOn w:val="a"/>
    <w:rsid w:val="00511CA9"/>
    <w:pPr>
      <w:suppressAutoHyphens w:val="0"/>
      <w:autoSpaceDN/>
      <w:spacing w:after="120" w:line="480" w:lineRule="auto"/>
      <w:ind w:left="283"/>
      <w:textAlignment w:val="auto"/>
    </w:pPr>
    <w:rPr>
      <w:rFonts w:ascii="Times New Roman" w:hAnsi="Times New Roman"/>
      <w:sz w:val="24"/>
      <w:szCs w:val="24"/>
      <w:lang w:eastAsia="ru-RU"/>
    </w:rPr>
  </w:style>
  <w:style w:type="paragraph" w:customStyle="1" w:styleId="ConsPlusTitle">
    <w:name w:val="ConsPlusTitle"/>
    <w:rsid w:val="00511CA9"/>
    <w:pPr>
      <w:widowControl w:val="0"/>
      <w:autoSpaceDE w:val="0"/>
      <w:autoSpaceDN w:val="0"/>
      <w:adjustRightInd w:val="0"/>
      <w:ind w:firstLine="284"/>
      <w:jc w:val="both"/>
    </w:pPr>
    <w:rPr>
      <w:rFonts w:cs="Calibri"/>
      <w:b/>
      <w:bCs/>
      <w:sz w:val="22"/>
      <w:szCs w:val="22"/>
    </w:rPr>
  </w:style>
  <w:style w:type="paragraph" w:customStyle="1" w:styleId="Style1">
    <w:name w:val="Style1"/>
    <w:basedOn w:val="a"/>
    <w:rsid w:val="00511CA9"/>
    <w:pPr>
      <w:widowControl w:val="0"/>
      <w:suppressAutoHyphens w:val="0"/>
      <w:autoSpaceDE w:val="0"/>
      <w:adjustRightInd w:val="0"/>
      <w:spacing w:after="0" w:line="302" w:lineRule="exact"/>
      <w:ind w:firstLine="490"/>
      <w:textAlignment w:val="auto"/>
    </w:pPr>
    <w:rPr>
      <w:rFonts w:ascii="Tahoma" w:hAnsi="Tahoma" w:cs="Tahoma"/>
      <w:sz w:val="24"/>
      <w:szCs w:val="24"/>
      <w:lang w:eastAsia="ru-RU"/>
    </w:rPr>
  </w:style>
  <w:style w:type="character" w:customStyle="1" w:styleId="FontStyle61">
    <w:name w:val="Font Style61"/>
    <w:basedOn w:val="a0"/>
    <w:rsid w:val="00511CA9"/>
    <w:rPr>
      <w:rFonts w:ascii="Tahoma" w:hAnsi="Tahoma" w:cs="Tahoma"/>
      <w:b/>
      <w:bCs/>
      <w:sz w:val="24"/>
      <w:szCs w:val="24"/>
    </w:rPr>
  </w:style>
  <w:style w:type="character" w:customStyle="1" w:styleId="FontStyle64">
    <w:name w:val="Font Style64"/>
    <w:basedOn w:val="a0"/>
    <w:rsid w:val="00511CA9"/>
    <w:rPr>
      <w:rFonts w:ascii="Times New Roman" w:hAnsi="Times New Roman" w:cs="Times New Roman"/>
      <w:sz w:val="22"/>
      <w:szCs w:val="22"/>
    </w:rPr>
  </w:style>
  <w:style w:type="character" w:customStyle="1" w:styleId="FontStyle63">
    <w:name w:val="Font Style63"/>
    <w:basedOn w:val="a0"/>
    <w:rsid w:val="00511CA9"/>
    <w:rPr>
      <w:rFonts w:ascii="Times New Roman" w:hAnsi="Times New Roman" w:cs="Times New Roman"/>
      <w:b/>
      <w:bCs/>
      <w:sz w:val="22"/>
      <w:szCs w:val="22"/>
    </w:rPr>
  </w:style>
  <w:style w:type="character" w:customStyle="1" w:styleId="Bodytext">
    <w:name w:val="Body text"/>
    <w:basedOn w:val="a0"/>
    <w:rsid w:val="00511CA9"/>
    <w:rPr>
      <w:rFonts w:ascii="Times New Roman" w:hAnsi="Times New Roman" w:cs="Times New Roman"/>
      <w:spacing w:val="0"/>
      <w:sz w:val="22"/>
      <w:szCs w:val="22"/>
    </w:rPr>
  </w:style>
  <w:style w:type="character" w:customStyle="1" w:styleId="FontStyle27">
    <w:name w:val="Font Style27"/>
    <w:basedOn w:val="a0"/>
    <w:rsid w:val="00511CA9"/>
    <w:rPr>
      <w:rFonts w:ascii="Century Schoolbook" w:hAnsi="Century Schoolbook" w:cs="Century Schoolbook"/>
      <w:sz w:val="20"/>
      <w:szCs w:val="20"/>
    </w:rPr>
  </w:style>
  <w:style w:type="paragraph" w:styleId="aff0">
    <w:name w:val="footnote text"/>
    <w:aliases w:val="Знак6,F1"/>
    <w:basedOn w:val="a"/>
    <w:link w:val="aff1"/>
    <w:semiHidden/>
    <w:rsid w:val="00511CA9"/>
    <w:pPr>
      <w:suppressAutoHyphens w:val="0"/>
      <w:autoSpaceDN/>
      <w:spacing w:after="0" w:line="240" w:lineRule="auto"/>
      <w:textAlignment w:val="auto"/>
    </w:pPr>
    <w:rPr>
      <w:rFonts w:ascii="Times New Roman" w:hAnsi="Times New Roman"/>
      <w:sz w:val="20"/>
      <w:szCs w:val="20"/>
      <w:lang w:eastAsia="ru-RU"/>
    </w:rPr>
  </w:style>
  <w:style w:type="character" w:customStyle="1" w:styleId="aff1">
    <w:name w:val="Текст сноски Знак"/>
    <w:aliases w:val="Знак6 Знак,F1 Знак"/>
    <w:basedOn w:val="a0"/>
    <w:link w:val="aff0"/>
    <w:locked/>
    <w:rsid w:val="00511CA9"/>
    <w:rPr>
      <w:rFonts w:eastAsia="Calibri"/>
      <w:lang w:val="ru-RU" w:eastAsia="ru-RU" w:bidi="ar-SA"/>
    </w:rPr>
  </w:style>
  <w:style w:type="paragraph" w:styleId="HTML">
    <w:name w:val="HTML Preformatted"/>
    <w:basedOn w:val="a"/>
    <w:rsid w:val="0051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textAlignment w:val="auto"/>
    </w:pPr>
    <w:rPr>
      <w:rFonts w:ascii="Courier New" w:hAnsi="Courier New" w:cs="Courier New"/>
      <w:sz w:val="20"/>
      <w:szCs w:val="20"/>
      <w:lang w:eastAsia="ar-SA"/>
    </w:rPr>
  </w:style>
  <w:style w:type="character" w:styleId="aff2">
    <w:name w:val="Emphasis"/>
    <w:basedOn w:val="a0"/>
    <w:qFormat/>
    <w:rsid w:val="00511CA9"/>
    <w:rPr>
      <w:rFonts w:cs="Times New Roman"/>
      <w:i/>
      <w:iCs/>
    </w:rPr>
  </w:style>
  <w:style w:type="paragraph" w:customStyle="1" w:styleId="17">
    <w:name w:val="Абзац списка1"/>
    <w:basedOn w:val="a"/>
    <w:rsid w:val="00511CA9"/>
    <w:pPr>
      <w:suppressAutoHyphens w:val="0"/>
      <w:autoSpaceDN/>
      <w:ind w:left="720"/>
      <w:textAlignment w:val="auto"/>
    </w:pPr>
    <w:rPr>
      <w:rFonts w:eastAsia="Times New Roman"/>
      <w:lang w:eastAsia="ru-RU"/>
    </w:rPr>
  </w:style>
  <w:style w:type="character" w:customStyle="1" w:styleId="FontStyle143">
    <w:name w:val="Font Style143"/>
    <w:basedOn w:val="a0"/>
    <w:rsid w:val="00511CA9"/>
    <w:rPr>
      <w:rFonts w:ascii="Times New Roman" w:hAnsi="Times New Roman" w:cs="Times New Roman"/>
      <w:sz w:val="24"/>
      <w:szCs w:val="24"/>
    </w:rPr>
  </w:style>
  <w:style w:type="paragraph" w:customStyle="1" w:styleId="aff3">
    <w:name w:val="Письмо"/>
    <w:basedOn w:val="a"/>
    <w:rsid w:val="00511CA9"/>
    <w:pPr>
      <w:suppressAutoHyphens w:val="0"/>
      <w:autoSpaceDE w:val="0"/>
      <w:spacing w:after="0" w:line="320" w:lineRule="exact"/>
      <w:ind w:firstLine="720"/>
      <w:jc w:val="both"/>
      <w:textAlignment w:val="auto"/>
    </w:pPr>
    <w:rPr>
      <w:rFonts w:ascii="Times New Roman" w:eastAsia="Times New Roman" w:hAnsi="Times New Roman"/>
      <w:sz w:val="28"/>
      <w:szCs w:val="28"/>
      <w:lang w:eastAsia="ru-RU"/>
    </w:rPr>
  </w:style>
  <w:style w:type="paragraph" w:customStyle="1" w:styleId="ConsNormal">
    <w:name w:val="ConsNormal"/>
    <w:rsid w:val="00511CA9"/>
    <w:pPr>
      <w:widowControl w:val="0"/>
      <w:autoSpaceDE w:val="0"/>
      <w:autoSpaceDN w:val="0"/>
      <w:adjustRightInd w:val="0"/>
      <w:ind w:right="19772" w:firstLine="720"/>
    </w:pPr>
    <w:rPr>
      <w:rFonts w:ascii="Arial" w:eastAsia="Times New Roman" w:hAnsi="Arial" w:cs="Arial"/>
    </w:rPr>
  </w:style>
  <w:style w:type="character" w:customStyle="1" w:styleId="18">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 Знак"/>
    <w:basedOn w:val="a0"/>
    <w:locked/>
    <w:rsid w:val="00511CA9"/>
    <w:rPr>
      <w:rFonts w:ascii="Arial CYR" w:hAnsi="Arial CYR"/>
      <w:lang w:val="ru-RU" w:eastAsia="ru-RU" w:bidi="ar-SA"/>
    </w:rPr>
  </w:style>
  <w:style w:type="character" w:customStyle="1" w:styleId="1417">
    <w:name w:val="Основной текст (14)17"/>
    <w:basedOn w:val="a0"/>
    <w:rsid w:val="00511CA9"/>
    <w:rPr>
      <w:rFonts w:ascii="Times New Roman" w:hAnsi="Times New Roman" w:cs="Times New Roman"/>
      <w:b/>
      <w:bCs/>
      <w:spacing w:val="0"/>
      <w:sz w:val="20"/>
      <w:szCs w:val="20"/>
      <w:lang w:bidi="ar-SA"/>
    </w:rPr>
  </w:style>
  <w:style w:type="character" w:customStyle="1" w:styleId="230">
    <w:name w:val=" Знак Знак23"/>
    <w:basedOn w:val="a0"/>
    <w:locked/>
    <w:rsid w:val="00511CA9"/>
    <w:rPr>
      <w:rFonts w:ascii="Arial" w:eastAsia="Arial Unicode MS" w:hAnsi="Arial" w:cs="Arial"/>
      <w:b/>
      <w:bCs/>
      <w:color w:val="000000"/>
      <w:kern w:val="32"/>
      <w:sz w:val="32"/>
      <w:szCs w:val="32"/>
      <w:lang w:val="ru-RU" w:eastAsia="ru-RU" w:bidi="ar-SA"/>
    </w:rPr>
  </w:style>
  <w:style w:type="character" w:customStyle="1" w:styleId="220">
    <w:name w:val=" Знак Знак22"/>
    <w:basedOn w:val="a0"/>
    <w:locked/>
    <w:rsid w:val="00511CA9"/>
    <w:rPr>
      <w:rFonts w:ascii="Arial" w:eastAsia="Arial Unicode MS" w:hAnsi="Arial" w:cs="Arial"/>
      <w:b/>
      <w:bCs/>
      <w:i/>
      <w:iCs/>
      <w:color w:val="000000"/>
      <w:sz w:val="28"/>
      <w:szCs w:val="28"/>
      <w:lang w:val="ru-RU" w:eastAsia="ru-RU" w:bidi="ar-SA"/>
    </w:rPr>
  </w:style>
  <w:style w:type="character" w:customStyle="1" w:styleId="200">
    <w:name w:val=" Знак Знак20"/>
    <w:basedOn w:val="a0"/>
    <w:locked/>
    <w:rsid w:val="00511CA9"/>
    <w:rPr>
      <w:rFonts w:eastAsia="Arial Unicode MS"/>
      <w:b/>
      <w:bCs/>
      <w:color w:val="000000"/>
      <w:sz w:val="28"/>
      <w:szCs w:val="28"/>
      <w:lang w:val="ru-RU" w:eastAsia="ru-RU" w:bidi="ar-SA"/>
    </w:rPr>
  </w:style>
  <w:style w:type="paragraph" w:customStyle="1" w:styleId="aff4">
    <w:name w:val="осн текст"/>
    <w:basedOn w:val="a"/>
    <w:semiHidden/>
    <w:rsid w:val="00511CA9"/>
    <w:pPr>
      <w:shd w:val="clear" w:color="auto" w:fill="FFFFFF"/>
      <w:tabs>
        <w:tab w:val="left" w:pos="1018"/>
      </w:tabs>
      <w:suppressAutoHyphens w:val="0"/>
      <w:autoSpaceDN/>
      <w:spacing w:after="0" w:line="360" w:lineRule="auto"/>
      <w:ind w:firstLine="454"/>
      <w:jc w:val="both"/>
      <w:textAlignment w:val="auto"/>
    </w:pPr>
    <w:rPr>
      <w:rFonts w:ascii="Times New Roman" w:eastAsia="Arial Unicode MS" w:hAnsi="Times New Roman"/>
      <w:b/>
      <w:bCs/>
      <w:color w:val="000000"/>
      <w:sz w:val="28"/>
      <w:szCs w:val="28"/>
      <w:lang w:eastAsia="ru-RU"/>
    </w:rPr>
  </w:style>
  <w:style w:type="character" w:customStyle="1" w:styleId="aff5">
    <w:name w:val="Сноска_"/>
    <w:basedOn w:val="a0"/>
    <w:link w:val="19"/>
    <w:rsid w:val="00511CA9"/>
    <w:rPr>
      <w:sz w:val="16"/>
      <w:szCs w:val="16"/>
      <w:lang w:bidi="ar-SA"/>
    </w:rPr>
  </w:style>
  <w:style w:type="paragraph" w:customStyle="1" w:styleId="19">
    <w:name w:val="Сноска1"/>
    <w:basedOn w:val="a"/>
    <w:link w:val="aff5"/>
    <w:semiHidden/>
    <w:rsid w:val="00511CA9"/>
    <w:pPr>
      <w:shd w:val="clear" w:color="auto" w:fill="FFFFFF"/>
      <w:suppressAutoHyphens w:val="0"/>
      <w:autoSpaceDN/>
      <w:spacing w:after="0" w:line="240" w:lineRule="atLeast"/>
      <w:textAlignment w:val="auto"/>
    </w:pPr>
    <w:rPr>
      <w:rFonts w:ascii="Times New Roman" w:eastAsia="Times New Roman" w:hAnsi="Times New Roman"/>
      <w:sz w:val="16"/>
      <w:szCs w:val="16"/>
      <w:lang w:val="ru-RU" w:eastAsia="ru-RU"/>
    </w:rPr>
  </w:style>
  <w:style w:type="character" w:customStyle="1" w:styleId="33">
    <w:name w:val="Сноска (3)_"/>
    <w:basedOn w:val="a0"/>
    <w:link w:val="310"/>
    <w:rsid w:val="00511CA9"/>
    <w:rPr>
      <w:sz w:val="21"/>
      <w:szCs w:val="21"/>
      <w:lang w:bidi="ar-SA"/>
    </w:rPr>
  </w:style>
  <w:style w:type="paragraph" w:customStyle="1" w:styleId="310">
    <w:name w:val="Сноска (3)1"/>
    <w:basedOn w:val="a"/>
    <w:link w:val="33"/>
    <w:semiHidden/>
    <w:rsid w:val="00511CA9"/>
    <w:pPr>
      <w:shd w:val="clear" w:color="auto" w:fill="FFFFFF"/>
      <w:suppressAutoHyphens w:val="0"/>
      <w:autoSpaceDN/>
      <w:spacing w:after="0" w:line="230" w:lineRule="exact"/>
      <w:ind w:hanging="260"/>
      <w:jc w:val="both"/>
      <w:textAlignment w:val="auto"/>
    </w:pPr>
    <w:rPr>
      <w:rFonts w:ascii="Times New Roman" w:eastAsia="Times New Roman" w:hAnsi="Times New Roman"/>
      <w:sz w:val="21"/>
      <w:szCs w:val="21"/>
      <w:lang w:val="ru-RU" w:eastAsia="ru-RU"/>
    </w:rPr>
  </w:style>
  <w:style w:type="paragraph" w:customStyle="1" w:styleId="212">
    <w:name w:val="Основной текст (2)1"/>
    <w:basedOn w:val="a"/>
    <w:semiHidden/>
    <w:rsid w:val="00511CA9"/>
    <w:pPr>
      <w:shd w:val="clear" w:color="auto" w:fill="FFFFFF"/>
      <w:suppressAutoHyphens w:val="0"/>
      <w:autoSpaceDN/>
      <w:spacing w:after="0" w:line="288" w:lineRule="exact"/>
      <w:textAlignment w:val="auto"/>
    </w:pPr>
    <w:rPr>
      <w:rFonts w:ascii="Century Schoolbook" w:eastAsia="Times New Roman" w:hAnsi="Century Schoolbook"/>
      <w:b/>
      <w:bCs/>
      <w:sz w:val="24"/>
      <w:szCs w:val="24"/>
      <w:lang w:val="ru-RU" w:eastAsia="ru-RU"/>
    </w:rPr>
  </w:style>
  <w:style w:type="character" w:customStyle="1" w:styleId="28">
    <w:name w:val="Заголовок №2_"/>
    <w:basedOn w:val="a0"/>
    <w:link w:val="29"/>
    <w:rsid w:val="00511CA9"/>
    <w:rPr>
      <w:rFonts w:ascii="Century Schoolbook" w:hAnsi="Century Schoolbook"/>
      <w:b/>
      <w:bCs/>
      <w:spacing w:val="-10"/>
      <w:sz w:val="47"/>
      <w:szCs w:val="47"/>
      <w:lang w:bidi="ar-SA"/>
    </w:rPr>
  </w:style>
  <w:style w:type="paragraph" w:customStyle="1" w:styleId="29">
    <w:name w:val="Заголовок №2"/>
    <w:basedOn w:val="a"/>
    <w:link w:val="28"/>
    <w:semiHidden/>
    <w:rsid w:val="00511CA9"/>
    <w:pPr>
      <w:shd w:val="clear" w:color="auto" w:fill="FFFFFF"/>
      <w:suppressAutoHyphens w:val="0"/>
      <w:autoSpaceDN/>
      <w:spacing w:before="660" w:after="180" w:line="240" w:lineRule="atLeast"/>
      <w:textAlignment w:val="auto"/>
      <w:outlineLvl w:val="1"/>
    </w:pPr>
    <w:rPr>
      <w:rFonts w:ascii="Century Schoolbook" w:eastAsia="Times New Roman" w:hAnsi="Century Schoolbook"/>
      <w:b/>
      <w:bCs/>
      <w:spacing w:val="-10"/>
      <w:sz w:val="47"/>
      <w:szCs w:val="47"/>
      <w:lang w:val="ru-RU" w:eastAsia="ru-RU"/>
    </w:rPr>
  </w:style>
  <w:style w:type="paragraph" w:customStyle="1" w:styleId="110">
    <w:name w:val="Заголовок №11"/>
    <w:basedOn w:val="a"/>
    <w:semiHidden/>
    <w:rsid w:val="00511CA9"/>
    <w:pPr>
      <w:shd w:val="clear" w:color="auto" w:fill="FFFFFF"/>
      <w:suppressAutoHyphens w:val="0"/>
      <w:autoSpaceDN/>
      <w:spacing w:before="180" w:after="360" w:line="557" w:lineRule="exact"/>
      <w:textAlignment w:val="auto"/>
      <w:outlineLvl w:val="0"/>
    </w:pPr>
    <w:rPr>
      <w:rFonts w:ascii="Century Schoolbook" w:eastAsia="Times New Roman" w:hAnsi="Century Schoolbook"/>
      <w:b/>
      <w:bCs/>
      <w:spacing w:val="-10"/>
      <w:sz w:val="64"/>
      <w:szCs w:val="64"/>
      <w:lang w:val="ru-RU" w:eastAsia="ru-RU"/>
    </w:rPr>
  </w:style>
  <w:style w:type="character" w:customStyle="1" w:styleId="34">
    <w:name w:val="Заголовок №3_"/>
    <w:basedOn w:val="a0"/>
    <w:link w:val="35"/>
    <w:rsid w:val="00511CA9"/>
    <w:rPr>
      <w:rFonts w:ascii="Sylfaen" w:hAnsi="Sylfaen"/>
      <w:sz w:val="40"/>
      <w:szCs w:val="40"/>
      <w:lang w:bidi="ar-SA"/>
    </w:rPr>
  </w:style>
  <w:style w:type="paragraph" w:customStyle="1" w:styleId="35">
    <w:name w:val="Заголовок №3"/>
    <w:basedOn w:val="a"/>
    <w:link w:val="34"/>
    <w:semiHidden/>
    <w:rsid w:val="00511CA9"/>
    <w:pPr>
      <w:shd w:val="clear" w:color="auto" w:fill="FFFFFF"/>
      <w:suppressAutoHyphens w:val="0"/>
      <w:autoSpaceDN/>
      <w:spacing w:before="360" w:after="360" w:line="240" w:lineRule="atLeast"/>
      <w:textAlignment w:val="auto"/>
      <w:outlineLvl w:val="2"/>
    </w:pPr>
    <w:rPr>
      <w:rFonts w:ascii="Sylfaen" w:eastAsia="Times New Roman" w:hAnsi="Sylfaen"/>
      <w:sz w:val="40"/>
      <w:szCs w:val="40"/>
      <w:lang w:val="ru-RU" w:eastAsia="ru-RU"/>
    </w:rPr>
  </w:style>
  <w:style w:type="character" w:customStyle="1" w:styleId="170">
    <w:name w:val=" Знак Знак17"/>
    <w:basedOn w:val="a0"/>
    <w:rsid w:val="00511CA9"/>
    <w:rPr>
      <w:rFonts w:ascii="Century Schoolbook" w:hAnsi="Century Schoolbook"/>
      <w:sz w:val="24"/>
      <w:szCs w:val="24"/>
      <w:lang w:bidi="ar-SA"/>
    </w:rPr>
  </w:style>
  <w:style w:type="character" w:customStyle="1" w:styleId="36">
    <w:name w:val="Основной текст (3)_"/>
    <w:basedOn w:val="a0"/>
    <w:link w:val="37"/>
    <w:rsid w:val="00511CA9"/>
    <w:rPr>
      <w:rFonts w:ascii="Century Schoolbook" w:hAnsi="Century Schoolbook"/>
      <w:b/>
      <w:bCs/>
      <w:i/>
      <w:iCs/>
      <w:sz w:val="21"/>
      <w:szCs w:val="21"/>
      <w:lang w:bidi="ar-SA"/>
    </w:rPr>
  </w:style>
  <w:style w:type="paragraph" w:customStyle="1" w:styleId="37">
    <w:name w:val="Основной текст (3)"/>
    <w:basedOn w:val="a"/>
    <w:link w:val="36"/>
    <w:semiHidden/>
    <w:rsid w:val="00511CA9"/>
    <w:pPr>
      <w:shd w:val="clear" w:color="auto" w:fill="FFFFFF"/>
      <w:suppressAutoHyphens w:val="0"/>
      <w:autoSpaceDN/>
      <w:spacing w:before="780" w:after="60" w:line="240" w:lineRule="atLeast"/>
      <w:textAlignment w:val="auto"/>
    </w:pPr>
    <w:rPr>
      <w:rFonts w:ascii="Century Schoolbook" w:eastAsia="Times New Roman" w:hAnsi="Century Schoolbook"/>
      <w:b/>
      <w:bCs/>
      <w:i/>
      <w:iCs/>
      <w:sz w:val="21"/>
      <w:szCs w:val="21"/>
      <w:lang w:val="ru-RU" w:eastAsia="ru-RU"/>
    </w:rPr>
  </w:style>
  <w:style w:type="character" w:customStyle="1" w:styleId="41">
    <w:name w:val="Основной текст (4)_"/>
    <w:basedOn w:val="a0"/>
    <w:link w:val="410"/>
    <w:rsid w:val="00511CA9"/>
    <w:rPr>
      <w:rFonts w:ascii="Century Schoolbook" w:hAnsi="Century Schoolbook"/>
      <w:lang w:bidi="ar-SA"/>
    </w:rPr>
  </w:style>
  <w:style w:type="paragraph" w:customStyle="1" w:styleId="410">
    <w:name w:val="Основной текст (4)1"/>
    <w:basedOn w:val="a"/>
    <w:link w:val="41"/>
    <w:semiHidden/>
    <w:rsid w:val="00511CA9"/>
    <w:pPr>
      <w:shd w:val="clear" w:color="auto" w:fill="FFFFFF"/>
      <w:suppressAutoHyphens w:val="0"/>
      <w:autoSpaceDN/>
      <w:spacing w:before="3300" w:after="0" w:line="240" w:lineRule="atLeast"/>
      <w:ind w:hanging="480"/>
      <w:textAlignment w:val="auto"/>
    </w:pPr>
    <w:rPr>
      <w:rFonts w:ascii="Century Schoolbook" w:eastAsia="Times New Roman" w:hAnsi="Century Schoolbook"/>
      <w:sz w:val="20"/>
      <w:szCs w:val="20"/>
      <w:lang w:val="ru-RU" w:eastAsia="ru-RU"/>
    </w:rPr>
  </w:style>
  <w:style w:type="character" w:customStyle="1" w:styleId="52">
    <w:name w:val="Основной текст (5)_"/>
    <w:basedOn w:val="a0"/>
    <w:link w:val="510"/>
    <w:rsid w:val="00511CA9"/>
    <w:rPr>
      <w:rFonts w:ascii="Century Schoolbook" w:hAnsi="Century Schoolbook"/>
      <w:sz w:val="18"/>
      <w:szCs w:val="18"/>
      <w:lang w:bidi="ar-SA"/>
    </w:rPr>
  </w:style>
  <w:style w:type="paragraph" w:customStyle="1" w:styleId="510">
    <w:name w:val="Основной текст (5)1"/>
    <w:basedOn w:val="a"/>
    <w:link w:val="52"/>
    <w:semiHidden/>
    <w:rsid w:val="00511CA9"/>
    <w:pPr>
      <w:shd w:val="clear" w:color="auto" w:fill="FFFFFF"/>
      <w:suppressAutoHyphens w:val="0"/>
      <w:autoSpaceDN/>
      <w:spacing w:after="60" w:line="211" w:lineRule="exact"/>
      <w:jc w:val="center"/>
      <w:textAlignment w:val="auto"/>
    </w:pPr>
    <w:rPr>
      <w:rFonts w:ascii="Century Schoolbook" w:eastAsia="Times New Roman" w:hAnsi="Century Schoolbook"/>
      <w:sz w:val="18"/>
      <w:szCs w:val="18"/>
      <w:lang w:val="ru-RU" w:eastAsia="ru-RU"/>
    </w:rPr>
  </w:style>
  <w:style w:type="character" w:customStyle="1" w:styleId="60">
    <w:name w:val="Основной текст (6)_"/>
    <w:basedOn w:val="a0"/>
    <w:link w:val="61"/>
    <w:rsid w:val="00511CA9"/>
    <w:rPr>
      <w:rFonts w:ascii="Century Schoolbook" w:hAnsi="Century Schoolbook"/>
      <w:b/>
      <w:bCs/>
      <w:lang w:bidi="ar-SA"/>
    </w:rPr>
  </w:style>
  <w:style w:type="paragraph" w:customStyle="1" w:styleId="61">
    <w:name w:val="Основной текст (6)1"/>
    <w:basedOn w:val="a"/>
    <w:link w:val="60"/>
    <w:semiHidden/>
    <w:rsid w:val="00511CA9"/>
    <w:pPr>
      <w:shd w:val="clear" w:color="auto" w:fill="FFFFFF"/>
      <w:suppressAutoHyphens w:val="0"/>
      <w:autoSpaceDN/>
      <w:spacing w:before="480" w:after="0" w:line="211" w:lineRule="exact"/>
      <w:textAlignment w:val="auto"/>
    </w:pPr>
    <w:rPr>
      <w:rFonts w:ascii="Century Schoolbook" w:eastAsia="Times New Roman" w:hAnsi="Century Schoolbook"/>
      <w:b/>
      <w:bCs/>
      <w:sz w:val="20"/>
      <w:szCs w:val="20"/>
      <w:lang w:val="ru-RU" w:eastAsia="ru-RU"/>
    </w:rPr>
  </w:style>
  <w:style w:type="character" w:customStyle="1" w:styleId="72">
    <w:name w:val="Основной текст (7)_"/>
    <w:basedOn w:val="a0"/>
    <w:link w:val="710"/>
    <w:rsid w:val="00511CA9"/>
    <w:rPr>
      <w:rFonts w:ascii="Century Schoolbook" w:hAnsi="Century Schoolbook"/>
      <w:sz w:val="16"/>
      <w:szCs w:val="16"/>
      <w:lang w:bidi="ar-SA"/>
    </w:rPr>
  </w:style>
  <w:style w:type="paragraph" w:customStyle="1" w:styleId="710">
    <w:name w:val="Основной текст (7)1"/>
    <w:basedOn w:val="a"/>
    <w:link w:val="72"/>
    <w:semiHidden/>
    <w:rsid w:val="00511CA9"/>
    <w:pPr>
      <w:shd w:val="clear" w:color="auto" w:fill="FFFFFF"/>
      <w:suppressAutoHyphens w:val="0"/>
      <w:autoSpaceDN/>
      <w:spacing w:after="0" w:line="173" w:lineRule="exact"/>
      <w:jc w:val="both"/>
      <w:textAlignment w:val="auto"/>
    </w:pPr>
    <w:rPr>
      <w:rFonts w:ascii="Century Schoolbook" w:eastAsia="Times New Roman" w:hAnsi="Century Schoolbook"/>
      <w:sz w:val="16"/>
      <w:szCs w:val="16"/>
      <w:lang w:val="ru-RU" w:eastAsia="ru-RU"/>
    </w:rPr>
  </w:style>
  <w:style w:type="character" w:customStyle="1" w:styleId="80">
    <w:name w:val="Основной текст (8)_"/>
    <w:basedOn w:val="a0"/>
    <w:link w:val="81"/>
    <w:rsid w:val="00511CA9"/>
    <w:rPr>
      <w:rFonts w:ascii="Century Schoolbook" w:hAnsi="Century Schoolbook"/>
      <w:b/>
      <w:bCs/>
      <w:sz w:val="16"/>
      <w:szCs w:val="16"/>
      <w:lang w:bidi="ar-SA"/>
    </w:rPr>
  </w:style>
  <w:style w:type="paragraph" w:customStyle="1" w:styleId="81">
    <w:name w:val="Основной текст (8)1"/>
    <w:basedOn w:val="a"/>
    <w:link w:val="80"/>
    <w:semiHidden/>
    <w:rsid w:val="00511CA9"/>
    <w:pPr>
      <w:shd w:val="clear" w:color="auto" w:fill="FFFFFF"/>
      <w:suppressAutoHyphens w:val="0"/>
      <w:autoSpaceDN/>
      <w:spacing w:after="60" w:line="173" w:lineRule="exact"/>
      <w:jc w:val="center"/>
      <w:textAlignment w:val="auto"/>
    </w:pPr>
    <w:rPr>
      <w:rFonts w:ascii="Century Schoolbook" w:eastAsia="Times New Roman" w:hAnsi="Century Schoolbook"/>
      <w:b/>
      <w:bCs/>
      <w:sz w:val="16"/>
      <w:szCs w:val="16"/>
      <w:lang w:val="ru-RU" w:eastAsia="ru-RU"/>
    </w:rPr>
  </w:style>
  <w:style w:type="character" w:customStyle="1" w:styleId="9">
    <w:name w:val="Основной текст (9)_"/>
    <w:basedOn w:val="a0"/>
    <w:link w:val="90"/>
    <w:rsid w:val="00511CA9"/>
    <w:rPr>
      <w:rFonts w:ascii="Century Schoolbook" w:hAnsi="Century Schoolbook"/>
      <w:b/>
      <w:bCs/>
      <w:sz w:val="18"/>
      <w:szCs w:val="18"/>
      <w:lang w:bidi="ar-SA"/>
    </w:rPr>
  </w:style>
  <w:style w:type="paragraph" w:customStyle="1" w:styleId="90">
    <w:name w:val="Основной текст (9)"/>
    <w:basedOn w:val="a"/>
    <w:link w:val="9"/>
    <w:semiHidden/>
    <w:rsid w:val="00511CA9"/>
    <w:pPr>
      <w:shd w:val="clear" w:color="auto" w:fill="FFFFFF"/>
      <w:suppressAutoHyphens w:val="0"/>
      <w:autoSpaceDN/>
      <w:spacing w:after="60" w:line="240" w:lineRule="atLeast"/>
      <w:jc w:val="center"/>
      <w:textAlignment w:val="auto"/>
    </w:pPr>
    <w:rPr>
      <w:rFonts w:ascii="Century Schoolbook" w:eastAsia="Times New Roman" w:hAnsi="Century Schoolbook"/>
      <w:b/>
      <w:bCs/>
      <w:sz w:val="18"/>
      <w:szCs w:val="18"/>
      <w:lang w:val="ru-RU" w:eastAsia="ru-RU"/>
    </w:rPr>
  </w:style>
  <w:style w:type="character" w:customStyle="1" w:styleId="2a">
    <w:name w:val="Оглавление 2 Знак"/>
    <w:basedOn w:val="a0"/>
    <w:link w:val="2b"/>
    <w:rsid w:val="00511CA9"/>
    <w:rPr>
      <w:rFonts w:ascii="Century Schoolbook" w:hAnsi="Century Schoolbook"/>
      <w:lang w:bidi="ar-SA"/>
    </w:rPr>
  </w:style>
  <w:style w:type="paragraph" w:styleId="2b">
    <w:name w:val="toc 2"/>
    <w:basedOn w:val="a"/>
    <w:next w:val="a"/>
    <w:link w:val="2a"/>
    <w:semiHidden/>
    <w:rsid w:val="00511CA9"/>
    <w:pPr>
      <w:shd w:val="clear" w:color="auto" w:fill="FFFFFF"/>
      <w:suppressAutoHyphens w:val="0"/>
      <w:autoSpaceDN/>
      <w:spacing w:before="840" w:after="0" w:line="240" w:lineRule="atLeast"/>
      <w:textAlignment w:val="auto"/>
    </w:pPr>
    <w:rPr>
      <w:rFonts w:ascii="Century Schoolbook" w:eastAsia="Times New Roman" w:hAnsi="Century Schoolbook"/>
      <w:sz w:val="20"/>
      <w:szCs w:val="20"/>
      <w:lang w:val="ru-RU" w:eastAsia="ru-RU"/>
    </w:rPr>
  </w:style>
  <w:style w:type="character" w:customStyle="1" w:styleId="2c">
    <w:name w:val="Оглавление (2)_"/>
    <w:basedOn w:val="a0"/>
    <w:link w:val="213"/>
    <w:rsid w:val="00511CA9"/>
    <w:rPr>
      <w:rFonts w:ascii="Century Schoolbook" w:hAnsi="Century Schoolbook"/>
      <w:b/>
      <w:bCs/>
      <w:sz w:val="24"/>
      <w:szCs w:val="24"/>
      <w:lang w:bidi="ar-SA"/>
    </w:rPr>
  </w:style>
  <w:style w:type="paragraph" w:customStyle="1" w:styleId="213">
    <w:name w:val="Оглавление (2)1"/>
    <w:basedOn w:val="a"/>
    <w:link w:val="2c"/>
    <w:semiHidden/>
    <w:rsid w:val="00511CA9"/>
    <w:pPr>
      <w:shd w:val="clear" w:color="auto" w:fill="FFFFFF"/>
      <w:suppressAutoHyphens w:val="0"/>
      <w:autoSpaceDN/>
      <w:spacing w:before="360" w:after="180" w:line="240" w:lineRule="atLeast"/>
      <w:textAlignment w:val="auto"/>
    </w:pPr>
    <w:rPr>
      <w:rFonts w:ascii="Century Schoolbook" w:eastAsia="Times New Roman" w:hAnsi="Century Schoolbook"/>
      <w:b/>
      <w:bCs/>
      <w:sz w:val="24"/>
      <w:szCs w:val="24"/>
      <w:lang w:val="ru-RU" w:eastAsia="ru-RU"/>
    </w:rPr>
  </w:style>
  <w:style w:type="character" w:customStyle="1" w:styleId="1a">
    <w:name w:val="Оглавление 1 Знак"/>
    <w:basedOn w:val="a0"/>
    <w:link w:val="1b"/>
    <w:rsid w:val="00511CA9"/>
    <w:rPr>
      <w:rFonts w:ascii="Century Schoolbook" w:hAnsi="Century Schoolbook"/>
      <w:b/>
      <w:bCs/>
      <w:lang w:bidi="ar-SA"/>
    </w:rPr>
  </w:style>
  <w:style w:type="paragraph" w:styleId="1b">
    <w:name w:val="toc 1"/>
    <w:basedOn w:val="a"/>
    <w:next w:val="a"/>
    <w:link w:val="1a"/>
    <w:semiHidden/>
    <w:rsid w:val="00511CA9"/>
    <w:pPr>
      <w:shd w:val="clear" w:color="auto" w:fill="FFFFFF"/>
      <w:suppressAutoHyphens w:val="0"/>
      <w:autoSpaceDN/>
      <w:spacing w:before="180" w:after="0" w:line="211" w:lineRule="exact"/>
      <w:textAlignment w:val="auto"/>
    </w:pPr>
    <w:rPr>
      <w:rFonts w:ascii="Century Schoolbook" w:eastAsia="Times New Roman" w:hAnsi="Century Schoolbook"/>
      <w:b/>
      <w:bCs/>
      <w:sz w:val="20"/>
      <w:szCs w:val="20"/>
      <w:lang w:val="ru-RU" w:eastAsia="ru-RU"/>
    </w:rPr>
  </w:style>
  <w:style w:type="character" w:customStyle="1" w:styleId="aff6">
    <w:name w:val="Колонтитул_"/>
    <w:basedOn w:val="a0"/>
    <w:link w:val="aff7"/>
    <w:rsid w:val="00511CA9"/>
    <w:rPr>
      <w:lang w:bidi="ar-SA"/>
    </w:rPr>
  </w:style>
  <w:style w:type="paragraph" w:customStyle="1" w:styleId="aff7">
    <w:name w:val="Колонтитул"/>
    <w:basedOn w:val="a"/>
    <w:link w:val="aff6"/>
    <w:semiHidden/>
    <w:rsid w:val="00511CA9"/>
    <w:pPr>
      <w:shd w:val="clear" w:color="auto" w:fill="FFFFFF"/>
      <w:suppressAutoHyphens w:val="0"/>
      <w:autoSpaceDN/>
      <w:spacing w:after="0" w:line="240" w:lineRule="auto"/>
      <w:textAlignment w:val="auto"/>
    </w:pPr>
    <w:rPr>
      <w:rFonts w:ascii="Times New Roman" w:eastAsia="Times New Roman" w:hAnsi="Times New Roman"/>
      <w:sz w:val="20"/>
      <w:szCs w:val="20"/>
      <w:lang w:val="ru-RU" w:eastAsia="ru-RU"/>
    </w:rPr>
  </w:style>
  <w:style w:type="character" w:customStyle="1" w:styleId="100">
    <w:name w:val="Основной текст (10)_"/>
    <w:basedOn w:val="a0"/>
    <w:link w:val="101"/>
    <w:rsid w:val="00511CA9"/>
    <w:rPr>
      <w:rFonts w:ascii="Century Schoolbook" w:hAnsi="Century Schoolbook"/>
      <w:i/>
      <w:iCs/>
      <w:sz w:val="24"/>
      <w:szCs w:val="24"/>
      <w:lang w:bidi="ar-SA"/>
    </w:rPr>
  </w:style>
  <w:style w:type="paragraph" w:customStyle="1" w:styleId="101">
    <w:name w:val="Основной текст (10)1"/>
    <w:basedOn w:val="a"/>
    <w:link w:val="100"/>
    <w:semiHidden/>
    <w:rsid w:val="00511CA9"/>
    <w:pPr>
      <w:shd w:val="clear" w:color="auto" w:fill="FFFFFF"/>
      <w:suppressAutoHyphens w:val="0"/>
      <w:autoSpaceDN/>
      <w:spacing w:after="0" w:line="254" w:lineRule="exact"/>
      <w:ind w:firstLine="160"/>
      <w:jc w:val="both"/>
      <w:textAlignment w:val="auto"/>
    </w:pPr>
    <w:rPr>
      <w:rFonts w:ascii="Century Schoolbook" w:eastAsia="Times New Roman" w:hAnsi="Century Schoolbook"/>
      <w:i/>
      <w:iCs/>
      <w:sz w:val="24"/>
      <w:szCs w:val="24"/>
      <w:lang w:val="ru-RU" w:eastAsia="ru-RU"/>
    </w:rPr>
  </w:style>
  <w:style w:type="character" w:customStyle="1" w:styleId="111">
    <w:name w:val="Основной текст (11)_"/>
    <w:basedOn w:val="a0"/>
    <w:link w:val="1110"/>
    <w:rsid w:val="00511CA9"/>
    <w:rPr>
      <w:rFonts w:ascii="Century Schoolbook" w:hAnsi="Century Schoolbook"/>
      <w:b/>
      <w:bCs/>
      <w:spacing w:val="-10"/>
      <w:sz w:val="47"/>
      <w:szCs w:val="47"/>
      <w:lang w:bidi="ar-SA"/>
    </w:rPr>
  </w:style>
  <w:style w:type="paragraph" w:customStyle="1" w:styleId="1110">
    <w:name w:val="Основной текст (11)1"/>
    <w:basedOn w:val="a"/>
    <w:link w:val="111"/>
    <w:semiHidden/>
    <w:rsid w:val="00511CA9"/>
    <w:pPr>
      <w:shd w:val="clear" w:color="auto" w:fill="FFFFFF"/>
      <w:suppressAutoHyphens w:val="0"/>
      <w:autoSpaceDN/>
      <w:spacing w:after="60" w:line="240" w:lineRule="atLeast"/>
      <w:textAlignment w:val="auto"/>
    </w:pPr>
    <w:rPr>
      <w:rFonts w:ascii="Century Schoolbook" w:eastAsia="Times New Roman" w:hAnsi="Century Schoolbook"/>
      <w:b/>
      <w:bCs/>
      <w:spacing w:val="-10"/>
      <w:sz w:val="47"/>
      <w:szCs w:val="47"/>
      <w:lang w:val="ru-RU" w:eastAsia="ru-RU"/>
    </w:rPr>
  </w:style>
  <w:style w:type="character" w:customStyle="1" w:styleId="140">
    <w:name w:val="Основной текст (14)_"/>
    <w:basedOn w:val="a0"/>
    <w:link w:val="141"/>
    <w:rsid w:val="00511CA9"/>
    <w:rPr>
      <w:b/>
      <w:bCs/>
      <w:sz w:val="28"/>
      <w:szCs w:val="28"/>
      <w:lang w:bidi="ar-SA"/>
    </w:rPr>
  </w:style>
  <w:style w:type="paragraph" w:customStyle="1" w:styleId="141">
    <w:name w:val="Основной текст (14)1"/>
    <w:basedOn w:val="a"/>
    <w:link w:val="140"/>
    <w:semiHidden/>
    <w:rsid w:val="00511CA9"/>
    <w:pPr>
      <w:shd w:val="clear" w:color="auto" w:fill="FFFFFF"/>
      <w:suppressAutoHyphens w:val="0"/>
      <w:autoSpaceDN/>
      <w:spacing w:after="0" w:line="293" w:lineRule="exact"/>
      <w:jc w:val="both"/>
      <w:textAlignment w:val="auto"/>
    </w:pPr>
    <w:rPr>
      <w:rFonts w:ascii="Times New Roman" w:eastAsia="Times New Roman" w:hAnsi="Times New Roman"/>
      <w:b/>
      <w:bCs/>
      <w:sz w:val="28"/>
      <w:szCs w:val="28"/>
      <w:lang w:val="ru-RU" w:eastAsia="ru-RU"/>
    </w:rPr>
  </w:style>
  <w:style w:type="character" w:customStyle="1" w:styleId="aff8">
    <w:name w:val="Подпись к картинке_"/>
    <w:basedOn w:val="a0"/>
    <w:link w:val="1c"/>
    <w:rsid w:val="00511CA9"/>
    <w:rPr>
      <w:sz w:val="21"/>
      <w:szCs w:val="21"/>
      <w:lang w:bidi="ar-SA"/>
    </w:rPr>
  </w:style>
  <w:style w:type="paragraph" w:customStyle="1" w:styleId="1c">
    <w:name w:val="Подпись к картинке1"/>
    <w:basedOn w:val="a"/>
    <w:link w:val="aff8"/>
    <w:semiHidden/>
    <w:rsid w:val="00511CA9"/>
    <w:pPr>
      <w:shd w:val="clear" w:color="auto" w:fill="FFFFFF"/>
      <w:suppressAutoHyphens w:val="0"/>
      <w:autoSpaceDN/>
      <w:spacing w:after="0" w:line="211" w:lineRule="exact"/>
      <w:jc w:val="both"/>
      <w:textAlignment w:val="auto"/>
    </w:pPr>
    <w:rPr>
      <w:rFonts w:ascii="Times New Roman" w:eastAsia="Times New Roman" w:hAnsi="Times New Roman"/>
      <w:sz w:val="21"/>
      <w:szCs w:val="21"/>
      <w:lang w:val="ru-RU" w:eastAsia="ru-RU"/>
    </w:rPr>
  </w:style>
  <w:style w:type="character" w:customStyle="1" w:styleId="150">
    <w:name w:val="Основной текст (15)_"/>
    <w:basedOn w:val="a0"/>
    <w:link w:val="151"/>
    <w:rsid w:val="00511CA9"/>
    <w:rPr>
      <w:sz w:val="21"/>
      <w:szCs w:val="21"/>
      <w:lang w:bidi="ar-SA"/>
    </w:rPr>
  </w:style>
  <w:style w:type="paragraph" w:customStyle="1" w:styleId="151">
    <w:name w:val="Основной текст (15)1"/>
    <w:basedOn w:val="a"/>
    <w:link w:val="150"/>
    <w:semiHidden/>
    <w:rsid w:val="00511CA9"/>
    <w:pPr>
      <w:shd w:val="clear" w:color="auto" w:fill="FFFFFF"/>
      <w:suppressAutoHyphens w:val="0"/>
      <w:autoSpaceDN/>
      <w:spacing w:after="0" w:line="211" w:lineRule="exact"/>
      <w:ind w:hanging="580"/>
      <w:jc w:val="both"/>
      <w:textAlignment w:val="auto"/>
    </w:pPr>
    <w:rPr>
      <w:rFonts w:ascii="Times New Roman" w:eastAsia="Times New Roman" w:hAnsi="Times New Roman"/>
      <w:sz w:val="21"/>
      <w:szCs w:val="21"/>
      <w:lang w:val="ru-RU" w:eastAsia="ru-RU"/>
    </w:rPr>
  </w:style>
  <w:style w:type="character" w:customStyle="1" w:styleId="130">
    <w:name w:val="Основной текст (13)_"/>
    <w:basedOn w:val="a0"/>
    <w:link w:val="131"/>
    <w:rsid w:val="00511CA9"/>
    <w:rPr>
      <w:sz w:val="21"/>
      <w:szCs w:val="21"/>
      <w:lang w:bidi="ar-SA"/>
    </w:rPr>
  </w:style>
  <w:style w:type="paragraph" w:customStyle="1" w:styleId="131">
    <w:name w:val="Основной текст (13)1"/>
    <w:basedOn w:val="a"/>
    <w:link w:val="130"/>
    <w:semiHidden/>
    <w:rsid w:val="00511CA9"/>
    <w:pPr>
      <w:shd w:val="clear" w:color="auto" w:fill="FFFFFF"/>
      <w:suppressAutoHyphens w:val="0"/>
      <w:autoSpaceDN/>
      <w:spacing w:before="480" w:after="180" w:line="230" w:lineRule="exact"/>
      <w:jc w:val="both"/>
      <w:textAlignment w:val="auto"/>
    </w:pPr>
    <w:rPr>
      <w:rFonts w:ascii="Times New Roman" w:eastAsia="Times New Roman" w:hAnsi="Times New Roman"/>
      <w:sz w:val="21"/>
      <w:szCs w:val="21"/>
      <w:lang w:val="ru-RU" w:eastAsia="ru-RU"/>
    </w:rPr>
  </w:style>
  <w:style w:type="character" w:customStyle="1" w:styleId="62">
    <w:name w:val="Заголовок №6_"/>
    <w:basedOn w:val="a0"/>
    <w:link w:val="610"/>
    <w:rsid w:val="00511CA9"/>
    <w:rPr>
      <w:rFonts w:ascii="Tahoma" w:hAnsi="Tahoma"/>
      <w:b/>
      <w:bCs/>
      <w:sz w:val="25"/>
      <w:szCs w:val="25"/>
      <w:lang w:bidi="ar-SA"/>
    </w:rPr>
  </w:style>
  <w:style w:type="paragraph" w:customStyle="1" w:styleId="610">
    <w:name w:val="Заголовок №61"/>
    <w:basedOn w:val="a"/>
    <w:link w:val="62"/>
    <w:semiHidden/>
    <w:rsid w:val="00511CA9"/>
    <w:pPr>
      <w:shd w:val="clear" w:color="auto" w:fill="FFFFFF"/>
      <w:suppressAutoHyphens w:val="0"/>
      <w:autoSpaceDN/>
      <w:spacing w:before="480" w:after="180" w:line="240" w:lineRule="atLeast"/>
      <w:jc w:val="both"/>
      <w:textAlignment w:val="auto"/>
      <w:outlineLvl w:val="5"/>
    </w:pPr>
    <w:rPr>
      <w:rFonts w:ascii="Tahoma" w:eastAsia="Times New Roman" w:hAnsi="Tahoma"/>
      <w:b/>
      <w:bCs/>
      <w:sz w:val="25"/>
      <w:szCs w:val="25"/>
      <w:lang w:val="ru-RU" w:eastAsia="ru-RU"/>
    </w:rPr>
  </w:style>
  <w:style w:type="character" w:customStyle="1" w:styleId="160">
    <w:name w:val="Основной текст (16)_"/>
    <w:basedOn w:val="a0"/>
    <w:link w:val="161"/>
    <w:rsid w:val="00511CA9"/>
    <w:rPr>
      <w:b/>
      <w:bCs/>
      <w:sz w:val="21"/>
      <w:szCs w:val="21"/>
      <w:lang w:bidi="ar-SA"/>
    </w:rPr>
  </w:style>
  <w:style w:type="paragraph" w:customStyle="1" w:styleId="161">
    <w:name w:val="Основной текст (16)1"/>
    <w:basedOn w:val="a"/>
    <w:link w:val="160"/>
    <w:semiHidden/>
    <w:rsid w:val="00511CA9"/>
    <w:pPr>
      <w:shd w:val="clear" w:color="auto" w:fill="FFFFFF"/>
      <w:suppressAutoHyphens w:val="0"/>
      <w:autoSpaceDN/>
      <w:spacing w:before="300" w:after="180" w:line="240" w:lineRule="atLeast"/>
      <w:ind w:hanging="580"/>
      <w:jc w:val="both"/>
      <w:textAlignment w:val="auto"/>
    </w:pPr>
    <w:rPr>
      <w:rFonts w:ascii="Times New Roman" w:eastAsia="Times New Roman" w:hAnsi="Times New Roman"/>
      <w:b/>
      <w:bCs/>
      <w:sz w:val="21"/>
      <w:szCs w:val="21"/>
      <w:lang w:val="ru-RU" w:eastAsia="ru-RU"/>
    </w:rPr>
  </w:style>
  <w:style w:type="character" w:customStyle="1" w:styleId="2d">
    <w:name w:val="Подпись к картинке (2)_"/>
    <w:basedOn w:val="a0"/>
    <w:link w:val="214"/>
    <w:rsid w:val="00511CA9"/>
    <w:rPr>
      <w:rFonts w:ascii="Century Schoolbook" w:hAnsi="Century Schoolbook"/>
      <w:sz w:val="24"/>
      <w:szCs w:val="24"/>
      <w:lang w:bidi="ar-SA"/>
    </w:rPr>
  </w:style>
  <w:style w:type="paragraph" w:customStyle="1" w:styleId="214">
    <w:name w:val="Подпись к картинке (2)1"/>
    <w:basedOn w:val="a"/>
    <w:link w:val="2d"/>
    <w:semiHidden/>
    <w:rsid w:val="00511CA9"/>
    <w:pPr>
      <w:shd w:val="clear" w:color="auto" w:fill="FFFFFF"/>
      <w:suppressAutoHyphens w:val="0"/>
      <w:autoSpaceDN/>
      <w:spacing w:after="0" w:line="240" w:lineRule="atLeast"/>
      <w:textAlignment w:val="auto"/>
    </w:pPr>
    <w:rPr>
      <w:rFonts w:ascii="Century Schoolbook" w:eastAsia="Times New Roman" w:hAnsi="Century Schoolbook"/>
      <w:sz w:val="24"/>
      <w:szCs w:val="24"/>
      <w:lang w:val="ru-RU" w:eastAsia="ru-RU"/>
    </w:rPr>
  </w:style>
  <w:style w:type="character" w:customStyle="1" w:styleId="42">
    <w:name w:val="Заголовок №4_"/>
    <w:basedOn w:val="a0"/>
    <w:link w:val="411"/>
    <w:rsid w:val="00511CA9"/>
    <w:rPr>
      <w:b/>
      <w:bCs/>
      <w:sz w:val="28"/>
      <w:szCs w:val="28"/>
      <w:lang w:bidi="ar-SA"/>
    </w:rPr>
  </w:style>
  <w:style w:type="paragraph" w:customStyle="1" w:styleId="411">
    <w:name w:val="Заголовок №41"/>
    <w:basedOn w:val="a"/>
    <w:link w:val="42"/>
    <w:semiHidden/>
    <w:rsid w:val="00511CA9"/>
    <w:pPr>
      <w:shd w:val="clear" w:color="auto" w:fill="FFFFFF"/>
      <w:suppressAutoHyphens w:val="0"/>
      <w:autoSpaceDN/>
      <w:spacing w:before="120" w:after="420" w:line="292" w:lineRule="exact"/>
      <w:textAlignment w:val="auto"/>
      <w:outlineLvl w:val="3"/>
    </w:pPr>
    <w:rPr>
      <w:rFonts w:ascii="Times New Roman" w:eastAsia="Times New Roman" w:hAnsi="Times New Roman"/>
      <w:b/>
      <w:bCs/>
      <w:sz w:val="28"/>
      <w:szCs w:val="28"/>
      <w:lang w:val="ru-RU" w:eastAsia="ru-RU"/>
    </w:rPr>
  </w:style>
  <w:style w:type="character" w:customStyle="1" w:styleId="171">
    <w:name w:val="Основной текст (17)_"/>
    <w:basedOn w:val="a0"/>
    <w:link w:val="1710"/>
    <w:rsid w:val="00511CA9"/>
    <w:rPr>
      <w:rFonts w:ascii="Tahoma" w:hAnsi="Tahoma"/>
      <w:b/>
      <w:bCs/>
      <w:sz w:val="25"/>
      <w:szCs w:val="25"/>
      <w:lang w:bidi="ar-SA"/>
    </w:rPr>
  </w:style>
  <w:style w:type="paragraph" w:customStyle="1" w:styleId="1710">
    <w:name w:val="Основной текст (17)1"/>
    <w:basedOn w:val="a"/>
    <w:link w:val="171"/>
    <w:semiHidden/>
    <w:rsid w:val="00511CA9"/>
    <w:pPr>
      <w:shd w:val="clear" w:color="auto" w:fill="FFFFFF"/>
      <w:suppressAutoHyphens w:val="0"/>
      <w:autoSpaceDN/>
      <w:spacing w:before="540" w:after="120" w:line="259" w:lineRule="exact"/>
      <w:textAlignment w:val="auto"/>
    </w:pPr>
    <w:rPr>
      <w:rFonts w:ascii="Tahoma" w:eastAsia="Times New Roman" w:hAnsi="Tahoma"/>
      <w:b/>
      <w:bCs/>
      <w:sz w:val="25"/>
      <w:szCs w:val="25"/>
      <w:lang w:val="ru-RU" w:eastAsia="ru-RU"/>
    </w:rPr>
  </w:style>
  <w:style w:type="character" w:customStyle="1" w:styleId="38">
    <w:name w:val="Подпись к картинке (3)_"/>
    <w:basedOn w:val="a0"/>
    <w:link w:val="311"/>
    <w:rsid w:val="00511CA9"/>
    <w:rPr>
      <w:sz w:val="16"/>
      <w:szCs w:val="16"/>
      <w:lang w:bidi="ar-SA"/>
    </w:rPr>
  </w:style>
  <w:style w:type="paragraph" w:customStyle="1" w:styleId="311">
    <w:name w:val="Подпись к картинке (3)1"/>
    <w:basedOn w:val="a"/>
    <w:link w:val="38"/>
    <w:semiHidden/>
    <w:rsid w:val="00511CA9"/>
    <w:pPr>
      <w:shd w:val="clear" w:color="auto" w:fill="FFFFFF"/>
      <w:suppressAutoHyphens w:val="0"/>
      <w:autoSpaceDN/>
      <w:spacing w:after="0" w:line="211" w:lineRule="exact"/>
      <w:jc w:val="both"/>
      <w:textAlignment w:val="auto"/>
    </w:pPr>
    <w:rPr>
      <w:rFonts w:ascii="Times New Roman" w:eastAsia="Times New Roman" w:hAnsi="Times New Roman"/>
      <w:sz w:val="16"/>
      <w:szCs w:val="16"/>
      <w:lang w:val="ru-RU" w:eastAsia="ru-RU"/>
    </w:rPr>
  </w:style>
  <w:style w:type="character" w:customStyle="1" w:styleId="53">
    <w:name w:val="Заголовок №5_"/>
    <w:basedOn w:val="a0"/>
    <w:link w:val="54"/>
    <w:rsid w:val="00511CA9"/>
    <w:rPr>
      <w:b/>
      <w:bCs/>
      <w:sz w:val="28"/>
      <w:szCs w:val="28"/>
      <w:lang w:bidi="ar-SA"/>
    </w:rPr>
  </w:style>
  <w:style w:type="paragraph" w:customStyle="1" w:styleId="54">
    <w:name w:val="Заголовок №5"/>
    <w:basedOn w:val="a"/>
    <w:link w:val="53"/>
    <w:semiHidden/>
    <w:rsid w:val="00511CA9"/>
    <w:pPr>
      <w:shd w:val="clear" w:color="auto" w:fill="FFFFFF"/>
      <w:suppressAutoHyphens w:val="0"/>
      <w:autoSpaceDN/>
      <w:spacing w:before="120" w:after="540" w:line="240" w:lineRule="atLeast"/>
      <w:textAlignment w:val="auto"/>
      <w:outlineLvl w:val="4"/>
    </w:pPr>
    <w:rPr>
      <w:rFonts w:ascii="Times New Roman" w:eastAsia="Times New Roman" w:hAnsi="Times New Roman"/>
      <w:b/>
      <w:bCs/>
      <w:sz w:val="28"/>
      <w:szCs w:val="28"/>
      <w:lang w:val="ru-RU" w:eastAsia="ru-RU"/>
    </w:rPr>
  </w:style>
  <w:style w:type="character" w:customStyle="1" w:styleId="43">
    <w:name w:val="Подпись к картинке (4)_"/>
    <w:basedOn w:val="a0"/>
    <w:link w:val="412"/>
    <w:rsid w:val="00511CA9"/>
    <w:rPr>
      <w:rFonts w:ascii="Tahoma" w:hAnsi="Tahoma"/>
      <w:b/>
      <w:bCs/>
      <w:sz w:val="18"/>
      <w:szCs w:val="18"/>
      <w:lang w:bidi="ar-SA"/>
    </w:rPr>
  </w:style>
  <w:style w:type="paragraph" w:customStyle="1" w:styleId="412">
    <w:name w:val="Подпись к картинке (4)1"/>
    <w:basedOn w:val="a"/>
    <w:link w:val="43"/>
    <w:semiHidden/>
    <w:rsid w:val="00511CA9"/>
    <w:pPr>
      <w:shd w:val="clear" w:color="auto" w:fill="FFFFFF"/>
      <w:suppressAutoHyphens w:val="0"/>
      <w:autoSpaceDN/>
      <w:spacing w:after="0" w:line="240" w:lineRule="atLeast"/>
      <w:textAlignment w:val="auto"/>
    </w:pPr>
    <w:rPr>
      <w:rFonts w:ascii="Tahoma" w:eastAsia="Times New Roman" w:hAnsi="Tahoma"/>
      <w:b/>
      <w:bCs/>
      <w:sz w:val="18"/>
      <w:szCs w:val="18"/>
      <w:lang w:val="ru-RU" w:eastAsia="ru-RU"/>
    </w:rPr>
  </w:style>
  <w:style w:type="character" w:customStyle="1" w:styleId="55">
    <w:name w:val="Подпись к картинке (5)_"/>
    <w:basedOn w:val="a0"/>
    <w:link w:val="511"/>
    <w:rsid w:val="00511CA9"/>
    <w:rPr>
      <w:spacing w:val="-10"/>
      <w:sz w:val="17"/>
      <w:szCs w:val="17"/>
      <w:lang w:bidi="ar-SA"/>
    </w:rPr>
  </w:style>
  <w:style w:type="paragraph" w:customStyle="1" w:styleId="511">
    <w:name w:val="Подпись к картинке (5)1"/>
    <w:basedOn w:val="a"/>
    <w:link w:val="55"/>
    <w:semiHidden/>
    <w:rsid w:val="00511CA9"/>
    <w:pPr>
      <w:shd w:val="clear" w:color="auto" w:fill="FFFFFF"/>
      <w:suppressAutoHyphens w:val="0"/>
      <w:autoSpaceDN/>
      <w:spacing w:after="0" w:line="216" w:lineRule="exact"/>
      <w:jc w:val="both"/>
      <w:textAlignment w:val="auto"/>
    </w:pPr>
    <w:rPr>
      <w:rFonts w:ascii="Times New Roman" w:eastAsia="Times New Roman" w:hAnsi="Times New Roman"/>
      <w:spacing w:val="-10"/>
      <w:sz w:val="17"/>
      <w:szCs w:val="17"/>
      <w:lang w:val="ru-RU" w:eastAsia="ru-RU"/>
    </w:rPr>
  </w:style>
  <w:style w:type="character" w:customStyle="1" w:styleId="180">
    <w:name w:val="Основной текст (18)_"/>
    <w:basedOn w:val="a0"/>
    <w:link w:val="181"/>
    <w:rsid w:val="00511CA9"/>
    <w:rPr>
      <w:i/>
      <w:iCs/>
      <w:spacing w:val="20"/>
      <w:lang w:bidi="ar-SA"/>
    </w:rPr>
  </w:style>
  <w:style w:type="paragraph" w:customStyle="1" w:styleId="181">
    <w:name w:val="Основной текст (18)1"/>
    <w:basedOn w:val="a"/>
    <w:link w:val="180"/>
    <w:semiHidden/>
    <w:rsid w:val="00511CA9"/>
    <w:pPr>
      <w:shd w:val="clear" w:color="auto" w:fill="FFFFFF"/>
      <w:suppressAutoHyphens w:val="0"/>
      <w:autoSpaceDN/>
      <w:spacing w:before="180" w:after="180" w:line="240" w:lineRule="atLeast"/>
      <w:textAlignment w:val="auto"/>
    </w:pPr>
    <w:rPr>
      <w:rFonts w:ascii="Times New Roman" w:eastAsia="Times New Roman" w:hAnsi="Times New Roman"/>
      <w:i/>
      <w:iCs/>
      <w:spacing w:val="20"/>
      <w:sz w:val="20"/>
      <w:szCs w:val="20"/>
      <w:lang w:val="ru-RU" w:eastAsia="ru-RU"/>
    </w:rPr>
  </w:style>
  <w:style w:type="character" w:customStyle="1" w:styleId="190">
    <w:name w:val="Основной текст (19)_"/>
    <w:basedOn w:val="a0"/>
    <w:link w:val="191"/>
    <w:rsid w:val="00511CA9"/>
    <w:rPr>
      <w:rFonts w:ascii="Century Schoolbook" w:hAnsi="Century Schoolbook"/>
      <w:i/>
      <w:iCs/>
      <w:sz w:val="18"/>
      <w:szCs w:val="18"/>
      <w:lang w:bidi="ar-SA"/>
    </w:rPr>
  </w:style>
  <w:style w:type="paragraph" w:customStyle="1" w:styleId="191">
    <w:name w:val="Основной текст (19)1"/>
    <w:basedOn w:val="a"/>
    <w:link w:val="190"/>
    <w:semiHidden/>
    <w:rsid w:val="00511CA9"/>
    <w:pPr>
      <w:shd w:val="clear" w:color="auto" w:fill="FFFFFF"/>
      <w:suppressAutoHyphens w:val="0"/>
      <w:autoSpaceDN/>
      <w:spacing w:after="0" w:line="284" w:lineRule="exact"/>
      <w:jc w:val="both"/>
      <w:textAlignment w:val="auto"/>
    </w:pPr>
    <w:rPr>
      <w:rFonts w:ascii="Century Schoolbook" w:eastAsia="Times New Roman" w:hAnsi="Century Schoolbook"/>
      <w:i/>
      <w:iCs/>
      <w:sz w:val="18"/>
      <w:szCs w:val="18"/>
      <w:lang w:val="ru-RU" w:eastAsia="ru-RU"/>
    </w:rPr>
  </w:style>
  <w:style w:type="character" w:customStyle="1" w:styleId="201">
    <w:name w:val="Основной текст (20)_"/>
    <w:basedOn w:val="a0"/>
    <w:link w:val="2010"/>
    <w:rsid w:val="00511CA9"/>
    <w:rPr>
      <w:sz w:val="16"/>
      <w:szCs w:val="16"/>
      <w:lang w:bidi="ar-SA"/>
    </w:rPr>
  </w:style>
  <w:style w:type="paragraph" w:customStyle="1" w:styleId="2010">
    <w:name w:val="Основной текст (20)1"/>
    <w:basedOn w:val="a"/>
    <w:link w:val="201"/>
    <w:semiHidden/>
    <w:rsid w:val="00511CA9"/>
    <w:pPr>
      <w:shd w:val="clear" w:color="auto" w:fill="FFFFFF"/>
      <w:suppressAutoHyphens w:val="0"/>
      <w:autoSpaceDN/>
      <w:spacing w:after="0" w:line="240" w:lineRule="atLeast"/>
      <w:textAlignment w:val="auto"/>
    </w:pPr>
    <w:rPr>
      <w:rFonts w:ascii="Times New Roman" w:eastAsia="Times New Roman" w:hAnsi="Times New Roman"/>
      <w:sz w:val="16"/>
      <w:szCs w:val="16"/>
      <w:lang w:val="ru-RU" w:eastAsia="ru-RU"/>
    </w:rPr>
  </w:style>
  <w:style w:type="character" w:customStyle="1" w:styleId="221">
    <w:name w:val="Заголовок №2 (2)_"/>
    <w:basedOn w:val="a0"/>
    <w:link w:val="2210"/>
    <w:rsid w:val="00511CA9"/>
    <w:rPr>
      <w:rFonts w:ascii="Tahoma" w:hAnsi="Tahoma"/>
      <w:b/>
      <w:bCs/>
      <w:sz w:val="24"/>
      <w:szCs w:val="24"/>
      <w:lang w:bidi="ar-SA"/>
    </w:rPr>
  </w:style>
  <w:style w:type="paragraph" w:customStyle="1" w:styleId="2210">
    <w:name w:val="Заголовок №2 (2)1"/>
    <w:basedOn w:val="a"/>
    <w:link w:val="221"/>
    <w:semiHidden/>
    <w:rsid w:val="00511CA9"/>
    <w:pPr>
      <w:shd w:val="clear" w:color="auto" w:fill="FFFFFF"/>
      <w:suppressAutoHyphens w:val="0"/>
      <w:autoSpaceDN/>
      <w:spacing w:after="180" w:line="240" w:lineRule="atLeast"/>
      <w:jc w:val="both"/>
      <w:textAlignment w:val="auto"/>
      <w:outlineLvl w:val="1"/>
    </w:pPr>
    <w:rPr>
      <w:rFonts w:ascii="Tahoma" w:eastAsia="Times New Roman" w:hAnsi="Tahoma"/>
      <w:b/>
      <w:bCs/>
      <w:sz w:val="24"/>
      <w:szCs w:val="24"/>
      <w:lang w:val="ru-RU" w:eastAsia="ru-RU"/>
    </w:rPr>
  </w:style>
  <w:style w:type="character" w:customStyle="1" w:styleId="320">
    <w:name w:val="Заголовок №3 (2)_"/>
    <w:basedOn w:val="a0"/>
    <w:link w:val="321"/>
    <w:rsid w:val="00511CA9"/>
    <w:rPr>
      <w:rFonts w:ascii="Century Schoolbook" w:hAnsi="Century Schoolbook"/>
      <w:b/>
      <w:bCs/>
      <w:sz w:val="24"/>
      <w:szCs w:val="24"/>
      <w:lang w:bidi="ar-SA"/>
    </w:rPr>
  </w:style>
  <w:style w:type="paragraph" w:customStyle="1" w:styleId="321">
    <w:name w:val="Заголовок №3 (2)1"/>
    <w:basedOn w:val="a"/>
    <w:link w:val="320"/>
    <w:semiHidden/>
    <w:rsid w:val="00511CA9"/>
    <w:pPr>
      <w:shd w:val="clear" w:color="auto" w:fill="FFFFFF"/>
      <w:suppressAutoHyphens w:val="0"/>
      <w:autoSpaceDN/>
      <w:spacing w:after="0" w:line="250" w:lineRule="exact"/>
      <w:ind w:firstLine="160"/>
      <w:jc w:val="both"/>
      <w:textAlignment w:val="auto"/>
      <w:outlineLvl w:val="2"/>
    </w:pPr>
    <w:rPr>
      <w:rFonts w:ascii="Century Schoolbook" w:eastAsia="Times New Roman" w:hAnsi="Century Schoolbook"/>
      <w:b/>
      <w:bCs/>
      <w:sz w:val="24"/>
      <w:szCs w:val="24"/>
      <w:lang w:val="ru-RU" w:eastAsia="ru-RU"/>
    </w:rPr>
  </w:style>
  <w:style w:type="character" w:customStyle="1" w:styleId="420">
    <w:name w:val="Заголовок №4 (2)_"/>
    <w:basedOn w:val="a0"/>
    <w:link w:val="421"/>
    <w:rsid w:val="00511CA9"/>
    <w:rPr>
      <w:b/>
      <w:bCs/>
      <w:sz w:val="21"/>
      <w:szCs w:val="21"/>
      <w:lang w:bidi="ar-SA"/>
    </w:rPr>
  </w:style>
  <w:style w:type="paragraph" w:customStyle="1" w:styleId="421">
    <w:name w:val="Заголовок №4 (2)1"/>
    <w:basedOn w:val="a"/>
    <w:link w:val="420"/>
    <w:semiHidden/>
    <w:rsid w:val="00511CA9"/>
    <w:pPr>
      <w:shd w:val="clear" w:color="auto" w:fill="FFFFFF"/>
      <w:suppressAutoHyphens w:val="0"/>
      <w:autoSpaceDN/>
      <w:spacing w:after="240" w:line="240" w:lineRule="atLeast"/>
      <w:ind w:hanging="540"/>
      <w:jc w:val="both"/>
      <w:textAlignment w:val="auto"/>
      <w:outlineLvl w:val="3"/>
    </w:pPr>
    <w:rPr>
      <w:rFonts w:ascii="Times New Roman" w:eastAsia="Times New Roman" w:hAnsi="Times New Roman"/>
      <w:b/>
      <w:bCs/>
      <w:sz w:val="21"/>
      <w:szCs w:val="21"/>
      <w:lang w:val="ru-RU" w:eastAsia="ru-RU"/>
    </w:rPr>
  </w:style>
  <w:style w:type="character" w:customStyle="1" w:styleId="215">
    <w:name w:val="Основной текст (21)_"/>
    <w:basedOn w:val="a0"/>
    <w:link w:val="2110"/>
    <w:rsid w:val="00511CA9"/>
    <w:rPr>
      <w:rFonts w:ascii="Century Schoolbook" w:hAnsi="Century Schoolbook"/>
      <w:b/>
      <w:bCs/>
      <w:sz w:val="22"/>
      <w:szCs w:val="22"/>
      <w:lang w:bidi="ar-SA"/>
    </w:rPr>
  </w:style>
  <w:style w:type="paragraph" w:customStyle="1" w:styleId="2110">
    <w:name w:val="Основной текст (21)1"/>
    <w:basedOn w:val="a"/>
    <w:link w:val="215"/>
    <w:semiHidden/>
    <w:rsid w:val="00511CA9"/>
    <w:pPr>
      <w:shd w:val="clear" w:color="auto" w:fill="FFFFFF"/>
      <w:suppressAutoHyphens w:val="0"/>
      <w:autoSpaceDN/>
      <w:spacing w:after="0" w:line="240" w:lineRule="atLeast"/>
      <w:textAlignment w:val="auto"/>
    </w:pPr>
    <w:rPr>
      <w:rFonts w:ascii="Century Schoolbook" w:eastAsia="Times New Roman" w:hAnsi="Century Schoolbook"/>
      <w:b/>
      <w:bCs/>
      <w:lang w:val="ru-RU" w:eastAsia="ru-RU"/>
    </w:rPr>
  </w:style>
  <w:style w:type="character" w:customStyle="1" w:styleId="222">
    <w:name w:val="Основной текст (22)_"/>
    <w:basedOn w:val="a0"/>
    <w:link w:val="2211"/>
    <w:rsid w:val="00511CA9"/>
    <w:rPr>
      <w:spacing w:val="-10"/>
      <w:sz w:val="29"/>
      <w:szCs w:val="29"/>
      <w:lang w:bidi="ar-SA"/>
    </w:rPr>
  </w:style>
  <w:style w:type="paragraph" w:customStyle="1" w:styleId="2211">
    <w:name w:val="Основной текст (22)1"/>
    <w:basedOn w:val="a"/>
    <w:link w:val="222"/>
    <w:semiHidden/>
    <w:rsid w:val="00511CA9"/>
    <w:pPr>
      <w:shd w:val="clear" w:color="auto" w:fill="FFFFFF"/>
      <w:suppressAutoHyphens w:val="0"/>
      <w:autoSpaceDN/>
      <w:spacing w:after="0" w:line="240" w:lineRule="atLeast"/>
      <w:textAlignment w:val="auto"/>
    </w:pPr>
    <w:rPr>
      <w:rFonts w:ascii="Times New Roman" w:eastAsia="Times New Roman" w:hAnsi="Times New Roman"/>
      <w:spacing w:val="-10"/>
      <w:sz w:val="29"/>
      <w:szCs w:val="29"/>
      <w:lang w:val="ru-RU" w:eastAsia="ru-RU"/>
    </w:rPr>
  </w:style>
  <w:style w:type="character" w:customStyle="1" w:styleId="430">
    <w:name w:val="Заголовок №4 (3)_"/>
    <w:basedOn w:val="a0"/>
    <w:link w:val="431"/>
    <w:rsid w:val="00511CA9"/>
    <w:rPr>
      <w:rFonts w:ascii="Century Schoolbook" w:hAnsi="Century Schoolbook"/>
      <w:b/>
      <w:bCs/>
      <w:sz w:val="24"/>
      <w:szCs w:val="24"/>
      <w:lang w:bidi="ar-SA"/>
    </w:rPr>
  </w:style>
  <w:style w:type="paragraph" w:customStyle="1" w:styleId="431">
    <w:name w:val="Заголовок №4 (3)1"/>
    <w:basedOn w:val="a"/>
    <w:link w:val="430"/>
    <w:semiHidden/>
    <w:rsid w:val="00511CA9"/>
    <w:pPr>
      <w:shd w:val="clear" w:color="auto" w:fill="FFFFFF"/>
      <w:suppressAutoHyphens w:val="0"/>
      <w:autoSpaceDN/>
      <w:spacing w:before="180" w:after="180" w:line="240" w:lineRule="atLeast"/>
      <w:ind w:firstLine="180"/>
      <w:jc w:val="both"/>
      <w:textAlignment w:val="auto"/>
      <w:outlineLvl w:val="3"/>
    </w:pPr>
    <w:rPr>
      <w:rFonts w:ascii="Century Schoolbook" w:eastAsia="Times New Roman" w:hAnsi="Century Schoolbook"/>
      <w:b/>
      <w:bCs/>
      <w:sz w:val="24"/>
      <w:szCs w:val="24"/>
      <w:lang w:val="ru-RU" w:eastAsia="ru-RU"/>
    </w:rPr>
  </w:style>
  <w:style w:type="character" w:customStyle="1" w:styleId="330">
    <w:name w:val="Заголовок №3 (3)_"/>
    <w:basedOn w:val="a0"/>
    <w:link w:val="331"/>
    <w:rsid w:val="00511CA9"/>
    <w:rPr>
      <w:rFonts w:ascii="Century Schoolbook" w:hAnsi="Century Schoolbook"/>
      <w:sz w:val="24"/>
      <w:szCs w:val="24"/>
      <w:lang w:bidi="ar-SA"/>
    </w:rPr>
  </w:style>
  <w:style w:type="paragraph" w:customStyle="1" w:styleId="331">
    <w:name w:val="Заголовок №3 (3)1"/>
    <w:basedOn w:val="a"/>
    <w:link w:val="330"/>
    <w:semiHidden/>
    <w:rsid w:val="00511CA9"/>
    <w:pPr>
      <w:shd w:val="clear" w:color="auto" w:fill="FFFFFF"/>
      <w:suppressAutoHyphens w:val="0"/>
      <w:autoSpaceDN/>
      <w:spacing w:before="180" w:after="0" w:line="250" w:lineRule="exact"/>
      <w:ind w:hanging="260"/>
      <w:jc w:val="both"/>
      <w:textAlignment w:val="auto"/>
      <w:outlineLvl w:val="2"/>
    </w:pPr>
    <w:rPr>
      <w:rFonts w:ascii="Century Schoolbook" w:eastAsia="Times New Roman" w:hAnsi="Century Schoolbook"/>
      <w:sz w:val="24"/>
      <w:szCs w:val="24"/>
      <w:lang w:val="ru-RU" w:eastAsia="ru-RU"/>
    </w:rPr>
  </w:style>
  <w:style w:type="character" w:customStyle="1" w:styleId="120">
    <w:name w:val="Заголовок №1 (2)_"/>
    <w:basedOn w:val="a0"/>
    <w:link w:val="1210"/>
    <w:rsid w:val="00511CA9"/>
    <w:rPr>
      <w:b/>
      <w:bCs/>
      <w:sz w:val="28"/>
      <w:szCs w:val="28"/>
      <w:lang w:bidi="ar-SA"/>
    </w:rPr>
  </w:style>
  <w:style w:type="paragraph" w:customStyle="1" w:styleId="1210">
    <w:name w:val="Заголовок №1 (2)1"/>
    <w:basedOn w:val="a"/>
    <w:link w:val="120"/>
    <w:semiHidden/>
    <w:rsid w:val="00511CA9"/>
    <w:pPr>
      <w:shd w:val="clear" w:color="auto" w:fill="FFFFFF"/>
      <w:suppressAutoHyphens w:val="0"/>
      <w:autoSpaceDN/>
      <w:spacing w:before="180" w:after="480" w:line="240" w:lineRule="atLeast"/>
      <w:textAlignment w:val="auto"/>
      <w:outlineLvl w:val="0"/>
    </w:pPr>
    <w:rPr>
      <w:rFonts w:ascii="Times New Roman" w:eastAsia="Times New Roman" w:hAnsi="Times New Roman"/>
      <w:b/>
      <w:bCs/>
      <w:sz w:val="28"/>
      <w:szCs w:val="28"/>
      <w:lang w:val="ru-RU" w:eastAsia="ru-RU"/>
    </w:rPr>
  </w:style>
  <w:style w:type="character" w:customStyle="1" w:styleId="63">
    <w:name w:val="Подпись к картинке (6)_"/>
    <w:basedOn w:val="a0"/>
    <w:link w:val="611"/>
    <w:rsid w:val="00511CA9"/>
    <w:rPr>
      <w:sz w:val="18"/>
      <w:szCs w:val="18"/>
      <w:lang w:bidi="ar-SA"/>
    </w:rPr>
  </w:style>
  <w:style w:type="paragraph" w:customStyle="1" w:styleId="611">
    <w:name w:val="Подпись к картинке (6)1"/>
    <w:basedOn w:val="a"/>
    <w:link w:val="63"/>
    <w:semiHidden/>
    <w:rsid w:val="00511CA9"/>
    <w:pPr>
      <w:shd w:val="clear" w:color="auto" w:fill="FFFFFF"/>
      <w:suppressAutoHyphens w:val="0"/>
      <w:autoSpaceDN/>
      <w:spacing w:after="0" w:line="160" w:lineRule="exact"/>
      <w:jc w:val="both"/>
      <w:textAlignment w:val="auto"/>
    </w:pPr>
    <w:rPr>
      <w:rFonts w:ascii="Times New Roman" w:eastAsia="Times New Roman" w:hAnsi="Times New Roman"/>
      <w:sz w:val="18"/>
      <w:szCs w:val="18"/>
      <w:lang w:val="ru-RU" w:eastAsia="ru-RU"/>
    </w:rPr>
  </w:style>
  <w:style w:type="character" w:customStyle="1" w:styleId="73">
    <w:name w:val="Подпись к картинке (7)_"/>
    <w:basedOn w:val="a0"/>
    <w:link w:val="711"/>
    <w:rsid w:val="00511CA9"/>
    <w:rPr>
      <w:rFonts w:ascii="Century Schoolbook" w:hAnsi="Century Schoolbook"/>
      <w:i/>
      <w:iCs/>
      <w:sz w:val="15"/>
      <w:szCs w:val="15"/>
      <w:lang w:bidi="ar-SA"/>
    </w:rPr>
  </w:style>
  <w:style w:type="paragraph" w:customStyle="1" w:styleId="711">
    <w:name w:val="Подпись к картинке (7)1"/>
    <w:basedOn w:val="a"/>
    <w:link w:val="73"/>
    <w:semiHidden/>
    <w:rsid w:val="00511CA9"/>
    <w:pPr>
      <w:shd w:val="clear" w:color="auto" w:fill="FFFFFF"/>
      <w:suppressAutoHyphens w:val="0"/>
      <w:autoSpaceDN/>
      <w:spacing w:after="0" w:line="99" w:lineRule="exact"/>
      <w:jc w:val="both"/>
      <w:textAlignment w:val="auto"/>
    </w:pPr>
    <w:rPr>
      <w:rFonts w:ascii="Century Schoolbook" w:eastAsia="Times New Roman" w:hAnsi="Century Schoolbook"/>
      <w:i/>
      <w:iCs/>
      <w:sz w:val="15"/>
      <w:szCs w:val="15"/>
      <w:lang w:val="ru-RU" w:eastAsia="ru-RU"/>
    </w:rPr>
  </w:style>
  <w:style w:type="character" w:customStyle="1" w:styleId="231">
    <w:name w:val="Заголовок №2 (3)_"/>
    <w:basedOn w:val="a0"/>
    <w:link w:val="2310"/>
    <w:rsid w:val="00511CA9"/>
    <w:rPr>
      <w:rFonts w:ascii="Tahoma" w:hAnsi="Tahoma"/>
      <w:b/>
      <w:bCs/>
      <w:sz w:val="25"/>
      <w:szCs w:val="25"/>
      <w:lang w:bidi="ar-SA"/>
    </w:rPr>
  </w:style>
  <w:style w:type="paragraph" w:customStyle="1" w:styleId="2310">
    <w:name w:val="Заголовок №2 (3)1"/>
    <w:basedOn w:val="a"/>
    <w:link w:val="231"/>
    <w:semiHidden/>
    <w:rsid w:val="00511CA9"/>
    <w:pPr>
      <w:shd w:val="clear" w:color="auto" w:fill="FFFFFF"/>
      <w:suppressAutoHyphens w:val="0"/>
      <w:autoSpaceDN/>
      <w:spacing w:after="180" w:line="240" w:lineRule="atLeast"/>
      <w:textAlignment w:val="auto"/>
      <w:outlineLvl w:val="1"/>
    </w:pPr>
    <w:rPr>
      <w:rFonts w:ascii="Tahoma" w:eastAsia="Times New Roman" w:hAnsi="Tahoma"/>
      <w:b/>
      <w:bCs/>
      <w:sz w:val="25"/>
      <w:szCs w:val="25"/>
      <w:lang w:val="ru-RU" w:eastAsia="ru-RU"/>
    </w:rPr>
  </w:style>
  <w:style w:type="character" w:customStyle="1" w:styleId="250">
    <w:name w:val="Основной текст (25)_"/>
    <w:basedOn w:val="a0"/>
    <w:link w:val="251"/>
    <w:rsid w:val="00511CA9"/>
    <w:rPr>
      <w:rFonts w:ascii="Tahoma" w:hAnsi="Tahoma"/>
      <w:b/>
      <w:bCs/>
      <w:sz w:val="15"/>
      <w:szCs w:val="15"/>
      <w:lang w:bidi="ar-SA"/>
    </w:rPr>
  </w:style>
  <w:style w:type="paragraph" w:customStyle="1" w:styleId="251">
    <w:name w:val="Основной текст (25)1"/>
    <w:basedOn w:val="a"/>
    <w:link w:val="250"/>
    <w:semiHidden/>
    <w:rsid w:val="00511CA9"/>
    <w:pPr>
      <w:shd w:val="clear" w:color="auto" w:fill="FFFFFF"/>
      <w:suppressAutoHyphens w:val="0"/>
      <w:autoSpaceDN/>
      <w:spacing w:after="60" w:line="240" w:lineRule="atLeast"/>
      <w:textAlignment w:val="auto"/>
    </w:pPr>
    <w:rPr>
      <w:rFonts w:ascii="Tahoma" w:eastAsia="Times New Roman" w:hAnsi="Tahoma"/>
      <w:b/>
      <w:bCs/>
      <w:sz w:val="15"/>
      <w:szCs w:val="15"/>
      <w:lang w:val="ru-RU" w:eastAsia="ru-RU"/>
    </w:rPr>
  </w:style>
  <w:style w:type="character" w:customStyle="1" w:styleId="260">
    <w:name w:val="Основной текст (26)_"/>
    <w:basedOn w:val="a0"/>
    <w:link w:val="261"/>
    <w:rsid w:val="00511CA9"/>
    <w:rPr>
      <w:i/>
      <w:iCs/>
      <w:sz w:val="11"/>
      <w:szCs w:val="11"/>
      <w:lang w:bidi="ar-SA"/>
    </w:rPr>
  </w:style>
  <w:style w:type="paragraph" w:customStyle="1" w:styleId="261">
    <w:name w:val="Основной текст (26)1"/>
    <w:basedOn w:val="a"/>
    <w:link w:val="260"/>
    <w:semiHidden/>
    <w:rsid w:val="00511CA9"/>
    <w:pPr>
      <w:shd w:val="clear" w:color="auto" w:fill="FFFFFF"/>
      <w:suppressAutoHyphens w:val="0"/>
      <w:autoSpaceDN/>
      <w:spacing w:before="60" w:after="0" w:line="240" w:lineRule="atLeast"/>
      <w:textAlignment w:val="auto"/>
    </w:pPr>
    <w:rPr>
      <w:rFonts w:ascii="Times New Roman" w:eastAsia="Times New Roman" w:hAnsi="Times New Roman"/>
      <w:i/>
      <w:iCs/>
      <w:sz w:val="11"/>
      <w:szCs w:val="11"/>
      <w:lang w:val="ru-RU" w:eastAsia="ru-RU"/>
    </w:rPr>
  </w:style>
  <w:style w:type="character" w:customStyle="1" w:styleId="232">
    <w:name w:val="Основной текст (23)_"/>
    <w:basedOn w:val="a0"/>
    <w:link w:val="2311"/>
    <w:rsid w:val="00511CA9"/>
    <w:rPr>
      <w:rFonts w:ascii="Century Schoolbook" w:hAnsi="Century Schoolbook"/>
      <w:i/>
      <w:iCs/>
      <w:sz w:val="15"/>
      <w:szCs w:val="15"/>
      <w:lang w:bidi="ar-SA"/>
    </w:rPr>
  </w:style>
  <w:style w:type="paragraph" w:customStyle="1" w:styleId="2311">
    <w:name w:val="Основной текст (23)1"/>
    <w:basedOn w:val="a"/>
    <w:link w:val="232"/>
    <w:semiHidden/>
    <w:rsid w:val="00511CA9"/>
    <w:pPr>
      <w:shd w:val="clear" w:color="auto" w:fill="FFFFFF"/>
      <w:suppressAutoHyphens w:val="0"/>
      <w:autoSpaceDN/>
      <w:spacing w:after="300" w:line="240" w:lineRule="atLeast"/>
      <w:textAlignment w:val="auto"/>
    </w:pPr>
    <w:rPr>
      <w:rFonts w:ascii="Century Schoolbook" w:eastAsia="Times New Roman" w:hAnsi="Century Schoolbook"/>
      <w:i/>
      <w:iCs/>
      <w:sz w:val="15"/>
      <w:szCs w:val="15"/>
      <w:lang w:val="ru-RU" w:eastAsia="ru-RU"/>
    </w:rPr>
  </w:style>
  <w:style w:type="character" w:customStyle="1" w:styleId="240">
    <w:name w:val="Основной текст (24)_"/>
    <w:basedOn w:val="a0"/>
    <w:link w:val="241"/>
    <w:rsid w:val="00511CA9"/>
    <w:rPr>
      <w:spacing w:val="-10"/>
      <w:sz w:val="17"/>
      <w:szCs w:val="17"/>
      <w:lang w:bidi="ar-SA"/>
    </w:rPr>
  </w:style>
  <w:style w:type="paragraph" w:customStyle="1" w:styleId="241">
    <w:name w:val="Основной текст (24)"/>
    <w:basedOn w:val="a"/>
    <w:link w:val="240"/>
    <w:semiHidden/>
    <w:rsid w:val="00511CA9"/>
    <w:pPr>
      <w:shd w:val="clear" w:color="auto" w:fill="FFFFFF"/>
      <w:suppressAutoHyphens w:val="0"/>
      <w:autoSpaceDN/>
      <w:spacing w:after="0" w:line="182" w:lineRule="exact"/>
      <w:textAlignment w:val="auto"/>
    </w:pPr>
    <w:rPr>
      <w:rFonts w:ascii="Times New Roman" w:eastAsia="Times New Roman" w:hAnsi="Times New Roman"/>
      <w:spacing w:val="-10"/>
      <w:sz w:val="17"/>
      <w:szCs w:val="17"/>
      <w:lang w:val="ru-RU" w:eastAsia="ru-RU"/>
    </w:rPr>
  </w:style>
  <w:style w:type="character" w:customStyle="1" w:styleId="340">
    <w:name w:val="Заголовок №3 (4)_"/>
    <w:basedOn w:val="a0"/>
    <w:link w:val="341"/>
    <w:rsid w:val="00511CA9"/>
    <w:rPr>
      <w:b/>
      <w:bCs/>
      <w:sz w:val="21"/>
      <w:szCs w:val="21"/>
      <w:lang w:bidi="ar-SA"/>
    </w:rPr>
  </w:style>
  <w:style w:type="paragraph" w:customStyle="1" w:styleId="341">
    <w:name w:val="Заголовок №3 (4)1"/>
    <w:basedOn w:val="a"/>
    <w:link w:val="340"/>
    <w:semiHidden/>
    <w:rsid w:val="00511CA9"/>
    <w:pPr>
      <w:shd w:val="clear" w:color="auto" w:fill="FFFFFF"/>
      <w:suppressAutoHyphens w:val="0"/>
      <w:autoSpaceDN/>
      <w:spacing w:before="300" w:after="0" w:line="250" w:lineRule="exact"/>
      <w:ind w:hanging="480"/>
      <w:jc w:val="both"/>
      <w:textAlignment w:val="auto"/>
      <w:outlineLvl w:val="2"/>
    </w:pPr>
    <w:rPr>
      <w:rFonts w:ascii="Times New Roman" w:eastAsia="Times New Roman" w:hAnsi="Times New Roman"/>
      <w:b/>
      <w:bCs/>
      <w:sz w:val="21"/>
      <w:szCs w:val="21"/>
      <w:lang w:val="ru-RU" w:eastAsia="ru-RU"/>
    </w:rPr>
  </w:style>
  <w:style w:type="character" w:customStyle="1" w:styleId="270">
    <w:name w:val="Основной текст (27)_"/>
    <w:basedOn w:val="a0"/>
    <w:link w:val="271"/>
    <w:rsid w:val="00511CA9"/>
    <w:rPr>
      <w:rFonts w:ascii="Tahoma" w:hAnsi="Tahoma"/>
      <w:b/>
      <w:bCs/>
      <w:sz w:val="24"/>
      <w:szCs w:val="24"/>
      <w:lang w:bidi="ar-SA"/>
    </w:rPr>
  </w:style>
  <w:style w:type="paragraph" w:customStyle="1" w:styleId="271">
    <w:name w:val="Основной текст (27)1"/>
    <w:basedOn w:val="a"/>
    <w:link w:val="270"/>
    <w:semiHidden/>
    <w:rsid w:val="00511CA9"/>
    <w:pPr>
      <w:shd w:val="clear" w:color="auto" w:fill="FFFFFF"/>
      <w:suppressAutoHyphens w:val="0"/>
      <w:autoSpaceDN/>
      <w:spacing w:after="180" w:line="240" w:lineRule="atLeast"/>
      <w:textAlignment w:val="auto"/>
    </w:pPr>
    <w:rPr>
      <w:rFonts w:ascii="Tahoma" w:eastAsia="Times New Roman" w:hAnsi="Tahoma"/>
      <w:b/>
      <w:bCs/>
      <w:sz w:val="24"/>
      <w:szCs w:val="24"/>
      <w:lang w:val="ru-RU" w:eastAsia="ru-RU"/>
    </w:rPr>
  </w:style>
  <w:style w:type="character" w:customStyle="1" w:styleId="44">
    <w:name w:val="Заголовок №4 (4)_"/>
    <w:basedOn w:val="a0"/>
    <w:link w:val="441"/>
    <w:rsid w:val="00511CA9"/>
    <w:rPr>
      <w:sz w:val="21"/>
      <w:szCs w:val="21"/>
      <w:lang w:bidi="ar-SA"/>
    </w:rPr>
  </w:style>
  <w:style w:type="paragraph" w:customStyle="1" w:styleId="441">
    <w:name w:val="Заголовок №4 (4)1"/>
    <w:basedOn w:val="a"/>
    <w:link w:val="44"/>
    <w:semiHidden/>
    <w:rsid w:val="00511CA9"/>
    <w:pPr>
      <w:shd w:val="clear" w:color="auto" w:fill="FFFFFF"/>
      <w:suppressAutoHyphens w:val="0"/>
      <w:autoSpaceDN/>
      <w:spacing w:before="180" w:after="0" w:line="247" w:lineRule="exact"/>
      <w:jc w:val="both"/>
      <w:textAlignment w:val="auto"/>
      <w:outlineLvl w:val="3"/>
    </w:pPr>
    <w:rPr>
      <w:rFonts w:ascii="Times New Roman" w:eastAsia="Times New Roman" w:hAnsi="Times New Roman"/>
      <w:sz w:val="21"/>
      <w:szCs w:val="21"/>
      <w:lang w:val="ru-RU" w:eastAsia="ru-RU"/>
    </w:rPr>
  </w:style>
  <w:style w:type="character" w:customStyle="1" w:styleId="280">
    <w:name w:val="Основной текст (28)_"/>
    <w:basedOn w:val="a0"/>
    <w:link w:val="281"/>
    <w:rsid w:val="00511CA9"/>
    <w:rPr>
      <w:spacing w:val="10"/>
      <w:sz w:val="17"/>
      <w:szCs w:val="17"/>
      <w:lang w:bidi="ar-SA"/>
    </w:rPr>
  </w:style>
  <w:style w:type="paragraph" w:customStyle="1" w:styleId="281">
    <w:name w:val="Основной текст (28)1"/>
    <w:basedOn w:val="a"/>
    <w:link w:val="280"/>
    <w:semiHidden/>
    <w:rsid w:val="00511CA9"/>
    <w:pPr>
      <w:shd w:val="clear" w:color="auto" w:fill="FFFFFF"/>
      <w:suppressAutoHyphens w:val="0"/>
      <w:autoSpaceDN/>
      <w:spacing w:after="0" w:line="370" w:lineRule="exact"/>
      <w:textAlignment w:val="auto"/>
    </w:pPr>
    <w:rPr>
      <w:rFonts w:ascii="Times New Roman" w:eastAsia="Times New Roman" w:hAnsi="Times New Roman"/>
      <w:spacing w:val="10"/>
      <w:sz w:val="17"/>
      <w:szCs w:val="17"/>
      <w:lang w:val="ru-RU" w:eastAsia="ru-RU"/>
    </w:rPr>
  </w:style>
  <w:style w:type="character" w:customStyle="1" w:styleId="520">
    <w:name w:val="Заголовок №5 (2)_"/>
    <w:basedOn w:val="a0"/>
    <w:link w:val="521"/>
    <w:rsid w:val="00511CA9"/>
    <w:rPr>
      <w:b/>
      <w:bCs/>
      <w:sz w:val="21"/>
      <w:szCs w:val="21"/>
      <w:lang w:bidi="ar-SA"/>
    </w:rPr>
  </w:style>
  <w:style w:type="paragraph" w:customStyle="1" w:styleId="521">
    <w:name w:val="Заголовок №5 (2)1"/>
    <w:basedOn w:val="a"/>
    <w:link w:val="520"/>
    <w:semiHidden/>
    <w:rsid w:val="00511CA9"/>
    <w:pPr>
      <w:shd w:val="clear" w:color="auto" w:fill="FFFFFF"/>
      <w:suppressAutoHyphens w:val="0"/>
      <w:autoSpaceDN/>
      <w:spacing w:before="300" w:after="180" w:line="240" w:lineRule="atLeast"/>
      <w:ind w:hanging="500"/>
      <w:jc w:val="both"/>
      <w:textAlignment w:val="auto"/>
      <w:outlineLvl w:val="4"/>
    </w:pPr>
    <w:rPr>
      <w:rFonts w:ascii="Times New Roman" w:eastAsia="Times New Roman" w:hAnsi="Times New Roman"/>
      <w:b/>
      <w:bCs/>
      <w:sz w:val="21"/>
      <w:szCs w:val="21"/>
      <w:lang w:val="ru-RU" w:eastAsia="ru-RU"/>
    </w:rPr>
  </w:style>
  <w:style w:type="character" w:customStyle="1" w:styleId="350">
    <w:name w:val="Заголовок №3 (5)_"/>
    <w:basedOn w:val="a0"/>
    <w:link w:val="351"/>
    <w:rsid w:val="00511CA9"/>
    <w:rPr>
      <w:rFonts w:ascii="Tahoma" w:hAnsi="Tahoma"/>
      <w:b/>
      <w:bCs/>
      <w:sz w:val="24"/>
      <w:szCs w:val="24"/>
      <w:lang w:bidi="ar-SA"/>
    </w:rPr>
  </w:style>
  <w:style w:type="paragraph" w:customStyle="1" w:styleId="351">
    <w:name w:val="Заголовок №3 (5)1"/>
    <w:basedOn w:val="a"/>
    <w:link w:val="350"/>
    <w:semiHidden/>
    <w:rsid w:val="00511CA9"/>
    <w:pPr>
      <w:shd w:val="clear" w:color="auto" w:fill="FFFFFF"/>
      <w:suppressAutoHyphens w:val="0"/>
      <w:autoSpaceDN/>
      <w:spacing w:after="120" w:line="254" w:lineRule="exact"/>
      <w:textAlignment w:val="auto"/>
      <w:outlineLvl w:val="2"/>
    </w:pPr>
    <w:rPr>
      <w:rFonts w:ascii="Tahoma" w:eastAsia="Times New Roman" w:hAnsi="Tahoma"/>
      <w:b/>
      <w:bCs/>
      <w:sz w:val="24"/>
      <w:szCs w:val="24"/>
      <w:lang w:val="ru-RU" w:eastAsia="ru-RU"/>
    </w:rPr>
  </w:style>
  <w:style w:type="character" w:customStyle="1" w:styleId="45">
    <w:name w:val="Заголовок №4 (5)_"/>
    <w:basedOn w:val="a0"/>
    <w:link w:val="451"/>
    <w:rsid w:val="00511CA9"/>
    <w:rPr>
      <w:rFonts w:ascii="Century Schoolbook" w:hAnsi="Century Schoolbook"/>
      <w:sz w:val="24"/>
      <w:szCs w:val="24"/>
      <w:lang w:bidi="ar-SA"/>
    </w:rPr>
  </w:style>
  <w:style w:type="paragraph" w:customStyle="1" w:styleId="451">
    <w:name w:val="Заголовок №4 (5)1"/>
    <w:basedOn w:val="a"/>
    <w:link w:val="45"/>
    <w:semiHidden/>
    <w:rsid w:val="00511CA9"/>
    <w:pPr>
      <w:shd w:val="clear" w:color="auto" w:fill="FFFFFF"/>
      <w:suppressAutoHyphens w:val="0"/>
      <w:autoSpaceDN/>
      <w:spacing w:before="180" w:after="0" w:line="254" w:lineRule="exact"/>
      <w:ind w:hanging="220"/>
      <w:jc w:val="both"/>
      <w:textAlignment w:val="auto"/>
      <w:outlineLvl w:val="3"/>
    </w:pPr>
    <w:rPr>
      <w:rFonts w:ascii="Century Schoolbook" w:eastAsia="Times New Roman" w:hAnsi="Century Schoolbook"/>
      <w:sz w:val="24"/>
      <w:szCs w:val="24"/>
      <w:lang w:val="ru-RU" w:eastAsia="ru-RU"/>
    </w:rPr>
  </w:style>
  <w:style w:type="character" w:customStyle="1" w:styleId="242">
    <w:name w:val="Заголовок №2 (4)_"/>
    <w:basedOn w:val="a0"/>
    <w:link w:val="2410"/>
    <w:rsid w:val="00511CA9"/>
    <w:rPr>
      <w:rFonts w:ascii="Century Schoolbook" w:hAnsi="Century Schoolbook"/>
      <w:b/>
      <w:bCs/>
      <w:i/>
      <w:iCs/>
      <w:spacing w:val="10"/>
      <w:sz w:val="28"/>
      <w:szCs w:val="28"/>
      <w:lang w:bidi="ar-SA"/>
    </w:rPr>
  </w:style>
  <w:style w:type="paragraph" w:customStyle="1" w:styleId="2410">
    <w:name w:val="Заголовок №2 (4)1"/>
    <w:basedOn w:val="a"/>
    <w:link w:val="242"/>
    <w:semiHidden/>
    <w:rsid w:val="00511CA9"/>
    <w:pPr>
      <w:shd w:val="clear" w:color="auto" w:fill="FFFFFF"/>
      <w:suppressAutoHyphens w:val="0"/>
      <w:autoSpaceDN/>
      <w:spacing w:after="180" w:line="240" w:lineRule="atLeast"/>
      <w:textAlignment w:val="auto"/>
      <w:outlineLvl w:val="1"/>
    </w:pPr>
    <w:rPr>
      <w:rFonts w:ascii="Century Schoolbook" w:eastAsia="Times New Roman" w:hAnsi="Century Schoolbook"/>
      <w:b/>
      <w:bCs/>
      <w:i/>
      <w:iCs/>
      <w:spacing w:val="10"/>
      <w:sz w:val="28"/>
      <w:szCs w:val="28"/>
      <w:lang w:val="ru-RU" w:eastAsia="ru-RU"/>
    </w:rPr>
  </w:style>
  <w:style w:type="character" w:customStyle="1" w:styleId="290">
    <w:name w:val="Основной текст (29)_"/>
    <w:basedOn w:val="a0"/>
    <w:link w:val="291"/>
    <w:rsid w:val="00511CA9"/>
    <w:rPr>
      <w:sz w:val="18"/>
      <w:szCs w:val="18"/>
      <w:lang w:bidi="ar-SA"/>
    </w:rPr>
  </w:style>
  <w:style w:type="paragraph" w:customStyle="1" w:styleId="291">
    <w:name w:val="Основной текст (29)1"/>
    <w:basedOn w:val="a"/>
    <w:link w:val="290"/>
    <w:semiHidden/>
    <w:rsid w:val="00511CA9"/>
    <w:pPr>
      <w:shd w:val="clear" w:color="auto" w:fill="FFFFFF"/>
      <w:suppressAutoHyphens w:val="0"/>
      <w:autoSpaceDN/>
      <w:spacing w:after="0" w:line="163" w:lineRule="exact"/>
      <w:textAlignment w:val="auto"/>
    </w:pPr>
    <w:rPr>
      <w:rFonts w:ascii="Times New Roman" w:eastAsia="Times New Roman" w:hAnsi="Times New Roman"/>
      <w:sz w:val="18"/>
      <w:szCs w:val="18"/>
      <w:lang w:val="ru-RU" w:eastAsia="ru-RU"/>
    </w:rPr>
  </w:style>
  <w:style w:type="character" w:customStyle="1" w:styleId="300">
    <w:name w:val="Основной текст (30)_"/>
    <w:basedOn w:val="a0"/>
    <w:link w:val="301"/>
    <w:rsid w:val="00511CA9"/>
    <w:rPr>
      <w:rFonts w:ascii="Century Schoolbook" w:hAnsi="Century Schoolbook"/>
      <w:spacing w:val="10"/>
      <w:sz w:val="8"/>
      <w:szCs w:val="8"/>
      <w:lang w:val="en-US" w:eastAsia="en-US" w:bidi="ar-SA"/>
    </w:rPr>
  </w:style>
  <w:style w:type="paragraph" w:customStyle="1" w:styleId="301">
    <w:name w:val="Основной текст (30)1"/>
    <w:basedOn w:val="a"/>
    <w:link w:val="300"/>
    <w:semiHidden/>
    <w:rsid w:val="00511CA9"/>
    <w:pPr>
      <w:shd w:val="clear" w:color="auto" w:fill="FFFFFF"/>
      <w:suppressAutoHyphens w:val="0"/>
      <w:autoSpaceDN/>
      <w:spacing w:after="0" w:line="240" w:lineRule="atLeast"/>
      <w:jc w:val="both"/>
      <w:textAlignment w:val="auto"/>
    </w:pPr>
    <w:rPr>
      <w:rFonts w:ascii="Century Schoolbook" w:eastAsia="Times New Roman" w:hAnsi="Century Schoolbook"/>
      <w:spacing w:val="10"/>
      <w:sz w:val="8"/>
      <w:szCs w:val="8"/>
      <w:lang w:val="en-US"/>
    </w:rPr>
  </w:style>
  <w:style w:type="character" w:customStyle="1" w:styleId="312">
    <w:name w:val="Основной текст (31)_"/>
    <w:basedOn w:val="a0"/>
    <w:link w:val="313"/>
    <w:rsid w:val="00511CA9"/>
    <w:rPr>
      <w:i/>
      <w:iCs/>
      <w:sz w:val="16"/>
      <w:szCs w:val="16"/>
      <w:lang w:bidi="ar-SA"/>
    </w:rPr>
  </w:style>
  <w:style w:type="paragraph" w:customStyle="1" w:styleId="313">
    <w:name w:val="Основной текст (31)"/>
    <w:basedOn w:val="a"/>
    <w:link w:val="312"/>
    <w:semiHidden/>
    <w:rsid w:val="00511CA9"/>
    <w:pPr>
      <w:shd w:val="clear" w:color="auto" w:fill="FFFFFF"/>
      <w:suppressAutoHyphens w:val="0"/>
      <w:autoSpaceDN/>
      <w:spacing w:after="60" w:line="240" w:lineRule="atLeast"/>
      <w:textAlignment w:val="auto"/>
    </w:pPr>
    <w:rPr>
      <w:rFonts w:ascii="Times New Roman" w:eastAsia="Times New Roman" w:hAnsi="Times New Roman"/>
      <w:i/>
      <w:iCs/>
      <w:sz w:val="16"/>
      <w:szCs w:val="16"/>
      <w:lang w:val="ru-RU" w:eastAsia="ru-RU"/>
    </w:rPr>
  </w:style>
  <w:style w:type="character" w:customStyle="1" w:styleId="252">
    <w:name w:val="Заголовок №2 (5)_"/>
    <w:basedOn w:val="a0"/>
    <w:link w:val="2510"/>
    <w:rsid w:val="00511CA9"/>
    <w:rPr>
      <w:rFonts w:ascii="Tahoma" w:hAnsi="Tahoma"/>
      <w:b/>
      <w:bCs/>
      <w:sz w:val="24"/>
      <w:szCs w:val="24"/>
      <w:lang w:bidi="ar-SA"/>
    </w:rPr>
  </w:style>
  <w:style w:type="paragraph" w:customStyle="1" w:styleId="2510">
    <w:name w:val="Заголовок №2 (5)1"/>
    <w:basedOn w:val="a"/>
    <w:link w:val="252"/>
    <w:semiHidden/>
    <w:rsid w:val="00511CA9"/>
    <w:pPr>
      <w:shd w:val="clear" w:color="auto" w:fill="FFFFFF"/>
      <w:suppressAutoHyphens w:val="0"/>
      <w:autoSpaceDN/>
      <w:spacing w:after="120" w:line="252" w:lineRule="exact"/>
      <w:textAlignment w:val="auto"/>
      <w:outlineLvl w:val="1"/>
    </w:pPr>
    <w:rPr>
      <w:rFonts w:ascii="Tahoma" w:eastAsia="Times New Roman" w:hAnsi="Tahoma"/>
      <w:b/>
      <w:bCs/>
      <w:sz w:val="24"/>
      <w:szCs w:val="24"/>
      <w:lang w:val="ru-RU" w:eastAsia="ru-RU"/>
    </w:rPr>
  </w:style>
  <w:style w:type="character" w:customStyle="1" w:styleId="322">
    <w:name w:val="Основной текст (32)_"/>
    <w:basedOn w:val="a0"/>
    <w:link w:val="3210"/>
    <w:rsid w:val="00511CA9"/>
    <w:rPr>
      <w:rFonts w:ascii="Century Schoolbook" w:hAnsi="Century Schoolbook"/>
      <w:noProof/>
      <w:sz w:val="22"/>
      <w:szCs w:val="22"/>
      <w:lang w:bidi="ar-SA"/>
    </w:rPr>
  </w:style>
  <w:style w:type="paragraph" w:customStyle="1" w:styleId="3210">
    <w:name w:val="Основной текст (32)1"/>
    <w:basedOn w:val="a"/>
    <w:link w:val="322"/>
    <w:semiHidden/>
    <w:rsid w:val="00511CA9"/>
    <w:pPr>
      <w:shd w:val="clear" w:color="auto" w:fill="FFFFFF"/>
      <w:suppressAutoHyphens w:val="0"/>
      <w:autoSpaceDN/>
      <w:spacing w:before="60" w:after="0" w:line="240" w:lineRule="atLeast"/>
      <w:ind w:firstLine="140"/>
      <w:textAlignment w:val="auto"/>
    </w:pPr>
    <w:rPr>
      <w:rFonts w:ascii="Century Schoolbook" w:eastAsia="Times New Roman" w:hAnsi="Century Schoolbook"/>
      <w:noProof/>
      <w:lang w:val="ru-RU" w:eastAsia="ru-RU"/>
    </w:rPr>
  </w:style>
  <w:style w:type="character" w:customStyle="1" w:styleId="82">
    <w:name w:val="Подпись к картинке (8)_"/>
    <w:basedOn w:val="a0"/>
    <w:link w:val="810"/>
    <w:rsid w:val="00511CA9"/>
    <w:rPr>
      <w:rFonts w:ascii="Tahoma" w:hAnsi="Tahoma"/>
      <w:b/>
      <w:bCs/>
      <w:sz w:val="15"/>
      <w:szCs w:val="15"/>
      <w:lang w:bidi="ar-SA"/>
    </w:rPr>
  </w:style>
  <w:style w:type="paragraph" w:customStyle="1" w:styleId="810">
    <w:name w:val="Подпись к картинке (8)1"/>
    <w:basedOn w:val="a"/>
    <w:link w:val="82"/>
    <w:semiHidden/>
    <w:rsid w:val="00511CA9"/>
    <w:pPr>
      <w:shd w:val="clear" w:color="auto" w:fill="FFFFFF"/>
      <w:suppressAutoHyphens w:val="0"/>
      <w:autoSpaceDN/>
      <w:spacing w:after="0" w:line="446" w:lineRule="exact"/>
      <w:textAlignment w:val="auto"/>
    </w:pPr>
    <w:rPr>
      <w:rFonts w:ascii="Tahoma" w:eastAsia="Times New Roman" w:hAnsi="Tahoma"/>
      <w:b/>
      <w:bCs/>
      <w:sz w:val="15"/>
      <w:szCs w:val="15"/>
      <w:lang w:val="ru-RU" w:eastAsia="ru-RU"/>
    </w:rPr>
  </w:style>
  <w:style w:type="character" w:customStyle="1" w:styleId="91">
    <w:name w:val="Подпись к картинке (9)_"/>
    <w:basedOn w:val="a0"/>
    <w:link w:val="910"/>
    <w:rsid w:val="00511CA9"/>
    <w:rPr>
      <w:rFonts w:ascii="Century Schoolbook" w:hAnsi="Century Schoolbook"/>
      <w:i/>
      <w:iCs/>
      <w:sz w:val="24"/>
      <w:szCs w:val="24"/>
      <w:lang w:bidi="ar-SA"/>
    </w:rPr>
  </w:style>
  <w:style w:type="paragraph" w:customStyle="1" w:styleId="910">
    <w:name w:val="Подпись к картинке (9)1"/>
    <w:basedOn w:val="a"/>
    <w:link w:val="91"/>
    <w:semiHidden/>
    <w:rsid w:val="00511CA9"/>
    <w:pPr>
      <w:shd w:val="clear" w:color="auto" w:fill="FFFFFF"/>
      <w:suppressAutoHyphens w:val="0"/>
      <w:autoSpaceDN/>
      <w:spacing w:after="60" w:line="240" w:lineRule="atLeast"/>
      <w:textAlignment w:val="auto"/>
    </w:pPr>
    <w:rPr>
      <w:rFonts w:ascii="Century Schoolbook" w:eastAsia="Times New Roman" w:hAnsi="Century Schoolbook"/>
      <w:i/>
      <w:iCs/>
      <w:sz w:val="24"/>
      <w:szCs w:val="24"/>
      <w:lang w:val="ru-RU" w:eastAsia="ru-RU"/>
    </w:rPr>
  </w:style>
  <w:style w:type="character" w:customStyle="1" w:styleId="332">
    <w:name w:val="Основной текст (33)_"/>
    <w:basedOn w:val="a0"/>
    <w:link w:val="3310"/>
    <w:rsid w:val="00511CA9"/>
    <w:rPr>
      <w:rFonts w:ascii="Century Schoolbook" w:hAnsi="Century Schoolbook"/>
      <w:sz w:val="10"/>
      <w:szCs w:val="10"/>
      <w:lang w:bidi="ar-SA"/>
    </w:rPr>
  </w:style>
  <w:style w:type="paragraph" w:customStyle="1" w:styleId="3310">
    <w:name w:val="Основной текст (33)1"/>
    <w:basedOn w:val="a"/>
    <w:link w:val="332"/>
    <w:semiHidden/>
    <w:rsid w:val="00511CA9"/>
    <w:pPr>
      <w:shd w:val="clear" w:color="auto" w:fill="FFFFFF"/>
      <w:suppressAutoHyphens w:val="0"/>
      <w:autoSpaceDN/>
      <w:spacing w:after="0" w:line="240" w:lineRule="atLeast"/>
      <w:textAlignment w:val="auto"/>
    </w:pPr>
    <w:rPr>
      <w:rFonts w:ascii="Century Schoolbook" w:eastAsia="Times New Roman" w:hAnsi="Century Schoolbook"/>
      <w:sz w:val="10"/>
      <w:szCs w:val="10"/>
      <w:lang w:val="ru-RU" w:eastAsia="ru-RU"/>
    </w:rPr>
  </w:style>
  <w:style w:type="character" w:customStyle="1" w:styleId="360">
    <w:name w:val="Заголовок №3 (6)_"/>
    <w:basedOn w:val="a0"/>
    <w:link w:val="361"/>
    <w:rsid w:val="00511CA9"/>
    <w:rPr>
      <w:rFonts w:ascii="Tahoma" w:hAnsi="Tahoma"/>
      <w:b/>
      <w:bCs/>
      <w:sz w:val="24"/>
      <w:szCs w:val="24"/>
      <w:lang w:bidi="ar-SA"/>
    </w:rPr>
  </w:style>
  <w:style w:type="paragraph" w:customStyle="1" w:styleId="361">
    <w:name w:val="Заголовок №3 (6)1"/>
    <w:basedOn w:val="a"/>
    <w:link w:val="360"/>
    <w:semiHidden/>
    <w:rsid w:val="00511CA9"/>
    <w:pPr>
      <w:shd w:val="clear" w:color="auto" w:fill="FFFFFF"/>
      <w:suppressAutoHyphens w:val="0"/>
      <w:autoSpaceDN/>
      <w:spacing w:after="180" w:line="240" w:lineRule="atLeast"/>
      <w:textAlignment w:val="auto"/>
      <w:outlineLvl w:val="2"/>
    </w:pPr>
    <w:rPr>
      <w:rFonts w:ascii="Tahoma" w:eastAsia="Times New Roman" w:hAnsi="Tahoma"/>
      <w:b/>
      <w:bCs/>
      <w:sz w:val="24"/>
      <w:szCs w:val="24"/>
      <w:lang w:val="ru-RU" w:eastAsia="ru-RU"/>
    </w:rPr>
  </w:style>
  <w:style w:type="character" w:customStyle="1" w:styleId="102">
    <w:name w:val="Подпись к картинке (10)_"/>
    <w:basedOn w:val="a0"/>
    <w:link w:val="1010"/>
    <w:rsid w:val="00511CA9"/>
    <w:rPr>
      <w:sz w:val="16"/>
      <w:szCs w:val="16"/>
      <w:lang w:bidi="ar-SA"/>
    </w:rPr>
  </w:style>
  <w:style w:type="paragraph" w:customStyle="1" w:styleId="1010">
    <w:name w:val="Подпись к картинке (10)1"/>
    <w:basedOn w:val="a"/>
    <w:link w:val="102"/>
    <w:semiHidden/>
    <w:rsid w:val="00511CA9"/>
    <w:pPr>
      <w:shd w:val="clear" w:color="auto" w:fill="FFFFFF"/>
      <w:suppressAutoHyphens w:val="0"/>
      <w:autoSpaceDN/>
      <w:spacing w:after="0" w:line="134" w:lineRule="exact"/>
      <w:textAlignment w:val="auto"/>
    </w:pPr>
    <w:rPr>
      <w:rFonts w:ascii="Times New Roman" w:eastAsia="Times New Roman" w:hAnsi="Times New Roman"/>
      <w:sz w:val="16"/>
      <w:szCs w:val="16"/>
      <w:lang w:val="ru-RU" w:eastAsia="ru-RU"/>
    </w:rPr>
  </w:style>
  <w:style w:type="character" w:customStyle="1" w:styleId="342">
    <w:name w:val="Основной текст (34)_"/>
    <w:basedOn w:val="a0"/>
    <w:link w:val="3410"/>
    <w:rsid w:val="00511CA9"/>
    <w:rPr>
      <w:sz w:val="16"/>
      <w:szCs w:val="16"/>
      <w:lang w:bidi="ar-SA"/>
    </w:rPr>
  </w:style>
  <w:style w:type="paragraph" w:customStyle="1" w:styleId="3410">
    <w:name w:val="Основной текст (34)1"/>
    <w:basedOn w:val="a"/>
    <w:link w:val="342"/>
    <w:semiHidden/>
    <w:rsid w:val="00511CA9"/>
    <w:pPr>
      <w:shd w:val="clear" w:color="auto" w:fill="FFFFFF"/>
      <w:suppressAutoHyphens w:val="0"/>
      <w:autoSpaceDN/>
      <w:spacing w:after="300" w:line="163" w:lineRule="exact"/>
      <w:textAlignment w:val="auto"/>
    </w:pPr>
    <w:rPr>
      <w:rFonts w:ascii="Times New Roman" w:eastAsia="Times New Roman" w:hAnsi="Times New Roman"/>
      <w:sz w:val="16"/>
      <w:szCs w:val="16"/>
      <w:lang w:val="ru-RU" w:eastAsia="ru-RU"/>
    </w:rPr>
  </w:style>
  <w:style w:type="character" w:customStyle="1" w:styleId="352">
    <w:name w:val="Основной текст (35)_"/>
    <w:basedOn w:val="a0"/>
    <w:link w:val="353"/>
    <w:rsid w:val="00511CA9"/>
    <w:rPr>
      <w:noProof/>
      <w:lang w:bidi="ar-SA"/>
    </w:rPr>
  </w:style>
  <w:style w:type="paragraph" w:customStyle="1" w:styleId="353">
    <w:name w:val="Основной текст (35)"/>
    <w:basedOn w:val="a"/>
    <w:link w:val="352"/>
    <w:semiHidden/>
    <w:rsid w:val="00511CA9"/>
    <w:pPr>
      <w:shd w:val="clear" w:color="auto" w:fill="FFFFFF"/>
      <w:suppressAutoHyphens w:val="0"/>
      <w:autoSpaceDN/>
      <w:spacing w:after="0" w:line="240" w:lineRule="atLeast"/>
      <w:textAlignment w:val="auto"/>
    </w:pPr>
    <w:rPr>
      <w:rFonts w:ascii="Times New Roman" w:eastAsia="Times New Roman" w:hAnsi="Times New Roman"/>
      <w:noProof/>
      <w:sz w:val="20"/>
      <w:szCs w:val="20"/>
      <w:lang w:val="ru-RU" w:eastAsia="ru-RU"/>
    </w:rPr>
  </w:style>
  <w:style w:type="character" w:customStyle="1" w:styleId="362">
    <w:name w:val="Основной текст (36)_"/>
    <w:basedOn w:val="a0"/>
    <w:link w:val="3610"/>
    <w:rsid w:val="00511CA9"/>
    <w:rPr>
      <w:rFonts w:ascii="Century Schoolbook" w:hAnsi="Century Schoolbook"/>
      <w:noProof/>
      <w:lang w:bidi="ar-SA"/>
    </w:rPr>
  </w:style>
  <w:style w:type="paragraph" w:customStyle="1" w:styleId="3610">
    <w:name w:val="Основной текст (36)1"/>
    <w:basedOn w:val="a"/>
    <w:link w:val="362"/>
    <w:semiHidden/>
    <w:rsid w:val="00511CA9"/>
    <w:pPr>
      <w:shd w:val="clear" w:color="auto" w:fill="FFFFFF"/>
      <w:suppressAutoHyphens w:val="0"/>
      <w:autoSpaceDN/>
      <w:spacing w:after="0" w:line="240" w:lineRule="atLeast"/>
      <w:textAlignment w:val="auto"/>
    </w:pPr>
    <w:rPr>
      <w:rFonts w:ascii="Century Schoolbook" w:eastAsia="Times New Roman" w:hAnsi="Century Schoolbook"/>
      <w:noProof/>
      <w:sz w:val="20"/>
      <w:szCs w:val="20"/>
      <w:lang w:val="ru-RU" w:eastAsia="ru-RU"/>
    </w:rPr>
  </w:style>
  <w:style w:type="character" w:customStyle="1" w:styleId="370">
    <w:name w:val="Заголовок №3 (7)_"/>
    <w:basedOn w:val="a0"/>
    <w:link w:val="371"/>
    <w:rsid w:val="00511CA9"/>
    <w:rPr>
      <w:rFonts w:ascii="Tahoma" w:hAnsi="Tahoma"/>
      <w:b/>
      <w:bCs/>
      <w:sz w:val="25"/>
      <w:szCs w:val="25"/>
      <w:lang w:bidi="ar-SA"/>
    </w:rPr>
  </w:style>
  <w:style w:type="paragraph" w:customStyle="1" w:styleId="371">
    <w:name w:val="Заголовок №3 (7)1"/>
    <w:basedOn w:val="a"/>
    <w:link w:val="370"/>
    <w:semiHidden/>
    <w:rsid w:val="00511CA9"/>
    <w:pPr>
      <w:shd w:val="clear" w:color="auto" w:fill="FFFFFF"/>
      <w:suppressAutoHyphens w:val="0"/>
      <w:autoSpaceDN/>
      <w:spacing w:before="360" w:after="0" w:line="240" w:lineRule="atLeast"/>
      <w:textAlignment w:val="auto"/>
      <w:outlineLvl w:val="2"/>
    </w:pPr>
    <w:rPr>
      <w:rFonts w:ascii="Tahoma" w:eastAsia="Times New Roman" w:hAnsi="Tahoma"/>
      <w:b/>
      <w:bCs/>
      <w:sz w:val="25"/>
      <w:szCs w:val="25"/>
      <w:lang w:val="ru-RU" w:eastAsia="ru-RU"/>
    </w:rPr>
  </w:style>
  <w:style w:type="character" w:customStyle="1" w:styleId="112">
    <w:name w:val="Подпись к картинке (11)_"/>
    <w:basedOn w:val="a0"/>
    <w:link w:val="113"/>
    <w:rsid w:val="00511CA9"/>
    <w:rPr>
      <w:rFonts w:ascii="Century Schoolbook" w:hAnsi="Century Schoolbook"/>
      <w:spacing w:val="10"/>
      <w:sz w:val="8"/>
      <w:szCs w:val="8"/>
      <w:lang w:val="en-US" w:eastAsia="en-US" w:bidi="ar-SA"/>
    </w:rPr>
  </w:style>
  <w:style w:type="paragraph" w:customStyle="1" w:styleId="113">
    <w:name w:val="Подпись к картинке (11)"/>
    <w:basedOn w:val="a"/>
    <w:link w:val="112"/>
    <w:semiHidden/>
    <w:rsid w:val="00511CA9"/>
    <w:pPr>
      <w:shd w:val="clear" w:color="auto" w:fill="FFFFFF"/>
      <w:suppressAutoHyphens w:val="0"/>
      <w:autoSpaceDN/>
      <w:spacing w:after="0" w:line="240" w:lineRule="atLeast"/>
      <w:textAlignment w:val="auto"/>
    </w:pPr>
    <w:rPr>
      <w:rFonts w:ascii="Century Schoolbook" w:eastAsia="Times New Roman" w:hAnsi="Century Schoolbook"/>
      <w:spacing w:val="10"/>
      <w:sz w:val="8"/>
      <w:szCs w:val="8"/>
      <w:lang w:val="en-US"/>
    </w:rPr>
  </w:style>
  <w:style w:type="character" w:customStyle="1" w:styleId="372">
    <w:name w:val="Основной текст (37)_"/>
    <w:basedOn w:val="a0"/>
    <w:link w:val="373"/>
    <w:rsid w:val="00511CA9"/>
    <w:rPr>
      <w:rFonts w:ascii="Century Schoolbook" w:hAnsi="Century Schoolbook"/>
      <w:noProof/>
      <w:sz w:val="13"/>
      <w:szCs w:val="13"/>
      <w:lang w:bidi="ar-SA"/>
    </w:rPr>
  </w:style>
  <w:style w:type="paragraph" w:customStyle="1" w:styleId="373">
    <w:name w:val="Основной текст (37)"/>
    <w:basedOn w:val="a"/>
    <w:link w:val="372"/>
    <w:semiHidden/>
    <w:rsid w:val="00511CA9"/>
    <w:pPr>
      <w:shd w:val="clear" w:color="auto" w:fill="FFFFFF"/>
      <w:suppressAutoHyphens w:val="0"/>
      <w:autoSpaceDN/>
      <w:spacing w:after="0" w:line="240" w:lineRule="atLeast"/>
      <w:textAlignment w:val="auto"/>
    </w:pPr>
    <w:rPr>
      <w:rFonts w:ascii="Century Schoolbook" w:eastAsia="Times New Roman" w:hAnsi="Century Schoolbook"/>
      <w:noProof/>
      <w:sz w:val="13"/>
      <w:szCs w:val="13"/>
      <w:lang w:val="ru-RU" w:eastAsia="ru-RU"/>
    </w:rPr>
  </w:style>
  <w:style w:type="character" w:customStyle="1" w:styleId="142">
    <w:name w:val=" Знак Знак14"/>
    <w:basedOn w:val="a0"/>
    <w:locked/>
    <w:rsid w:val="00511CA9"/>
    <w:rPr>
      <w:rFonts w:ascii="Arial Unicode MS" w:eastAsia="Arial Unicode MS" w:hAnsi="Arial Unicode MS" w:cs="Arial Unicode MS"/>
      <w:color w:val="000000"/>
      <w:sz w:val="24"/>
      <w:szCs w:val="24"/>
      <w:lang w:val="ru-RU" w:eastAsia="ru-RU" w:bidi="ar-SA"/>
    </w:rPr>
  </w:style>
  <w:style w:type="paragraph" w:customStyle="1" w:styleId="216">
    <w:name w:val="Заголовок №21"/>
    <w:basedOn w:val="a"/>
    <w:rsid w:val="00511CA9"/>
    <w:pPr>
      <w:shd w:val="clear" w:color="auto" w:fill="FFFFFF"/>
      <w:suppressAutoHyphens w:val="0"/>
      <w:autoSpaceDN/>
      <w:spacing w:after="180" w:line="240" w:lineRule="atLeast"/>
      <w:textAlignment w:val="auto"/>
      <w:outlineLvl w:val="1"/>
    </w:pPr>
    <w:rPr>
      <w:rFonts w:ascii="Verdana" w:eastAsia="Arial Unicode MS" w:hAnsi="Verdana" w:cs="Verdana"/>
      <w:b/>
      <w:bCs/>
      <w:sz w:val="23"/>
      <w:szCs w:val="23"/>
      <w:lang w:eastAsia="ru-RU"/>
    </w:rPr>
  </w:style>
  <w:style w:type="paragraph" w:customStyle="1" w:styleId="314">
    <w:name w:val="Заголовок №31"/>
    <w:basedOn w:val="a"/>
    <w:rsid w:val="00511CA9"/>
    <w:pPr>
      <w:shd w:val="clear" w:color="auto" w:fill="FFFFFF"/>
      <w:suppressAutoHyphens w:val="0"/>
      <w:autoSpaceDN/>
      <w:spacing w:before="180" w:after="0" w:line="240" w:lineRule="exact"/>
      <w:jc w:val="center"/>
      <w:textAlignment w:val="auto"/>
      <w:outlineLvl w:val="2"/>
    </w:pPr>
    <w:rPr>
      <w:rFonts w:ascii="Verdana" w:eastAsia="Arial Unicode MS" w:hAnsi="Verdana" w:cs="Verdana"/>
      <w:b/>
      <w:bCs/>
      <w:i/>
      <w:iCs/>
      <w:sz w:val="20"/>
      <w:szCs w:val="20"/>
      <w:lang w:eastAsia="ru-RU"/>
    </w:rPr>
  </w:style>
  <w:style w:type="paragraph" w:customStyle="1" w:styleId="512">
    <w:name w:val="Заголовок №51"/>
    <w:basedOn w:val="a"/>
    <w:rsid w:val="00511CA9"/>
    <w:pPr>
      <w:shd w:val="clear" w:color="auto" w:fill="FFFFFF"/>
      <w:suppressAutoHyphens w:val="0"/>
      <w:autoSpaceDN/>
      <w:spacing w:after="0" w:line="211" w:lineRule="exact"/>
      <w:jc w:val="both"/>
      <w:textAlignment w:val="auto"/>
      <w:outlineLvl w:val="4"/>
    </w:pPr>
    <w:rPr>
      <w:rFonts w:ascii="Times New Roman" w:eastAsia="Arial Unicode MS" w:hAnsi="Times New Roman"/>
      <w:b/>
      <w:bCs/>
      <w:i/>
      <w:iCs/>
      <w:lang w:eastAsia="ru-RU"/>
    </w:rPr>
  </w:style>
  <w:style w:type="character" w:customStyle="1" w:styleId="132">
    <w:name w:val=" Знак Знак13"/>
    <w:basedOn w:val="a0"/>
    <w:rsid w:val="00511CA9"/>
    <w:rPr>
      <w:rFonts w:ascii="Arial Unicode MS" w:eastAsia="Arial Unicode MS" w:hAnsi="Arial Unicode MS" w:cs="Arial Unicode MS"/>
      <w:color w:val="000000"/>
      <w:sz w:val="24"/>
      <w:szCs w:val="24"/>
      <w:lang w:val="ru-RU" w:eastAsia="ru-RU" w:bidi="ar-SA"/>
    </w:rPr>
  </w:style>
  <w:style w:type="character" w:customStyle="1" w:styleId="aff9">
    <w:name w:val="Подпись к таблице_"/>
    <w:basedOn w:val="a0"/>
    <w:link w:val="1d"/>
    <w:rsid w:val="00511CA9"/>
    <w:rPr>
      <w:b/>
      <w:bCs/>
      <w:sz w:val="22"/>
      <w:szCs w:val="22"/>
      <w:lang w:bidi="ar-SA"/>
    </w:rPr>
  </w:style>
  <w:style w:type="paragraph" w:customStyle="1" w:styleId="1d">
    <w:name w:val="Подпись к таблице1"/>
    <w:basedOn w:val="a"/>
    <w:link w:val="aff9"/>
    <w:rsid w:val="00511CA9"/>
    <w:pPr>
      <w:shd w:val="clear" w:color="auto" w:fill="FFFFFF"/>
      <w:suppressAutoHyphens w:val="0"/>
      <w:autoSpaceDN/>
      <w:spacing w:after="0" w:line="211" w:lineRule="exact"/>
      <w:jc w:val="both"/>
      <w:textAlignment w:val="auto"/>
    </w:pPr>
    <w:rPr>
      <w:rFonts w:ascii="Times New Roman" w:eastAsia="Times New Roman" w:hAnsi="Times New Roman"/>
      <w:b/>
      <w:bCs/>
      <w:lang w:val="ru-RU" w:eastAsia="ru-RU"/>
    </w:rPr>
  </w:style>
  <w:style w:type="character" w:customStyle="1" w:styleId="39">
    <w:name w:val="Оглавление (3)_"/>
    <w:basedOn w:val="a0"/>
    <w:link w:val="315"/>
    <w:rsid w:val="00511CA9"/>
    <w:rPr>
      <w:sz w:val="18"/>
      <w:szCs w:val="18"/>
      <w:lang w:bidi="ar-SA"/>
    </w:rPr>
  </w:style>
  <w:style w:type="paragraph" w:customStyle="1" w:styleId="315">
    <w:name w:val="Оглавление (3)1"/>
    <w:basedOn w:val="a"/>
    <w:link w:val="39"/>
    <w:rsid w:val="00511CA9"/>
    <w:pPr>
      <w:shd w:val="clear" w:color="auto" w:fill="FFFFFF"/>
      <w:suppressAutoHyphens w:val="0"/>
      <w:autoSpaceDN/>
      <w:spacing w:after="0" w:line="278" w:lineRule="exact"/>
      <w:textAlignment w:val="auto"/>
    </w:pPr>
    <w:rPr>
      <w:rFonts w:ascii="Times New Roman" w:eastAsia="Times New Roman" w:hAnsi="Times New Roman"/>
      <w:sz w:val="18"/>
      <w:szCs w:val="18"/>
      <w:lang w:val="ru-RU" w:eastAsia="ru-RU"/>
    </w:rPr>
  </w:style>
  <w:style w:type="paragraph" w:customStyle="1" w:styleId="46">
    <w:name w:val="Основной текст (4)"/>
    <w:basedOn w:val="a"/>
    <w:rsid w:val="00511CA9"/>
    <w:pPr>
      <w:shd w:val="clear" w:color="auto" w:fill="FFFFFF"/>
      <w:suppressAutoHyphens w:val="0"/>
      <w:autoSpaceDN/>
      <w:spacing w:after="120" w:line="542" w:lineRule="exact"/>
      <w:jc w:val="right"/>
      <w:textAlignment w:val="auto"/>
    </w:pPr>
    <w:rPr>
      <w:rFonts w:ascii="Times New Roman" w:eastAsia="Arial Unicode MS" w:hAnsi="Times New Roman"/>
      <w:b/>
      <w:bCs/>
      <w:i/>
      <w:iCs/>
      <w:sz w:val="55"/>
      <w:szCs w:val="55"/>
      <w:lang w:eastAsia="ru-RU"/>
    </w:rPr>
  </w:style>
  <w:style w:type="paragraph" w:customStyle="1" w:styleId="56">
    <w:name w:val="Основной текст (5)"/>
    <w:basedOn w:val="a"/>
    <w:rsid w:val="00511CA9"/>
    <w:pPr>
      <w:shd w:val="clear" w:color="auto" w:fill="FFFFFF"/>
      <w:suppressAutoHyphens w:val="0"/>
      <w:autoSpaceDN/>
      <w:spacing w:before="120" w:after="0" w:line="240" w:lineRule="exact"/>
      <w:jc w:val="right"/>
      <w:textAlignment w:val="auto"/>
    </w:pPr>
    <w:rPr>
      <w:rFonts w:ascii="Verdana" w:eastAsia="Arial Unicode MS" w:hAnsi="Verdana" w:cs="Verdana"/>
      <w:spacing w:val="-10"/>
      <w:sz w:val="19"/>
      <w:szCs w:val="19"/>
      <w:lang w:eastAsia="ru-RU"/>
    </w:rPr>
  </w:style>
  <w:style w:type="paragraph" w:customStyle="1" w:styleId="64">
    <w:name w:val="Основной текст (6)"/>
    <w:basedOn w:val="a"/>
    <w:rsid w:val="00511CA9"/>
    <w:pPr>
      <w:shd w:val="clear" w:color="auto" w:fill="FFFFFF"/>
      <w:suppressAutoHyphens w:val="0"/>
      <w:autoSpaceDN/>
      <w:spacing w:after="0" w:line="240" w:lineRule="atLeast"/>
      <w:textAlignment w:val="auto"/>
    </w:pPr>
    <w:rPr>
      <w:rFonts w:ascii="Trebuchet MS" w:eastAsia="Arial Unicode MS" w:hAnsi="Trebuchet MS" w:cs="Trebuchet MS"/>
      <w:spacing w:val="-10"/>
      <w:sz w:val="23"/>
      <w:szCs w:val="23"/>
      <w:lang w:eastAsia="ru-RU"/>
    </w:rPr>
  </w:style>
  <w:style w:type="paragraph" w:customStyle="1" w:styleId="911">
    <w:name w:val="Основной текст (9)1"/>
    <w:basedOn w:val="a"/>
    <w:rsid w:val="00511CA9"/>
    <w:pPr>
      <w:shd w:val="clear" w:color="auto" w:fill="FFFFFF"/>
      <w:suppressAutoHyphens w:val="0"/>
      <w:autoSpaceDN/>
      <w:spacing w:before="180" w:after="0" w:line="178" w:lineRule="exact"/>
      <w:jc w:val="right"/>
      <w:textAlignment w:val="auto"/>
    </w:pPr>
    <w:rPr>
      <w:rFonts w:ascii="Times New Roman" w:eastAsia="Arial Unicode MS" w:hAnsi="Times New Roman"/>
      <w:sz w:val="18"/>
      <w:szCs w:val="18"/>
      <w:lang w:eastAsia="ru-RU"/>
    </w:rPr>
  </w:style>
  <w:style w:type="paragraph" w:customStyle="1" w:styleId="172">
    <w:name w:val="Основной текст (17)"/>
    <w:basedOn w:val="a"/>
    <w:rsid w:val="00511CA9"/>
    <w:pPr>
      <w:shd w:val="clear" w:color="auto" w:fill="FFFFFF"/>
      <w:suppressAutoHyphens w:val="0"/>
      <w:autoSpaceDN/>
      <w:spacing w:after="0" w:line="240" w:lineRule="atLeast"/>
      <w:textAlignment w:val="auto"/>
    </w:pPr>
    <w:rPr>
      <w:rFonts w:ascii="Times New Roman" w:eastAsia="Arial Unicode MS" w:hAnsi="Times New Roman"/>
      <w:noProof/>
      <w:sz w:val="20"/>
      <w:szCs w:val="20"/>
      <w:lang w:eastAsia="ru-RU"/>
    </w:rPr>
  </w:style>
  <w:style w:type="character" w:customStyle="1" w:styleId="122">
    <w:name w:val=" Знак Знак12"/>
    <w:basedOn w:val="a0"/>
    <w:locked/>
    <w:rsid w:val="00511CA9"/>
    <w:rPr>
      <w:rFonts w:ascii="Arial Unicode MS" w:eastAsia="Arial Unicode MS" w:hAnsi="Arial Unicode MS" w:cs="Arial Unicode MS"/>
      <w:color w:val="000000"/>
      <w:lang w:val="ru-RU" w:eastAsia="ru-RU" w:bidi="ar-SA"/>
    </w:rPr>
  </w:style>
  <w:style w:type="paragraph" w:styleId="affa">
    <w:name w:val="Title"/>
    <w:basedOn w:val="a"/>
    <w:next w:val="ae"/>
    <w:link w:val="affb"/>
    <w:qFormat/>
    <w:rsid w:val="00511CA9"/>
    <w:pPr>
      <w:autoSpaceDN/>
      <w:spacing w:after="0" w:line="240" w:lineRule="auto"/>
      <w:jc w:val="center"/>
      <w:textAlignment w:val="auto"/>
    </w:pPr>
    <w:rPr>
      <w:rFonts w:ascii="Times New Roman" w:eastAsia="Times New Roman" w:hAnsi="Times New Roman"/>
      <w:b/>
      <w:bCs/>
      <w:sz w:val="24"/>
      <w:szCs w:val="24"/>
      <w:lang w:val="ru-RU" w:eastAsia="ar-SA"/>
    </w:rPr>
  </w:style>
  <w:style w:type="character" w:customStyle="1" w:styleId="affb">
    <w:name w:val="Название Знак"/>
    <w:basedOn w:val="a0"/>
    <w:link w:val="affa"/>
    <w:rsid w:val="00511CA9"/>
    <w:rPr>
      <w:b/>
      <w:bCs/>
      <w:sz w:val="24"/>
      <w:szCs w:val="24"/>
      <w:lang w:eastAsia="ar-SA" w:bidi="ar-SA"/>
    </w:rPr>
  </w:style>
  <w:style w:type="character" w:customStyle="1" w:styleId="103">
    <w:name w:val=" Знак Знак10"/>
    <w:basedOn w:val="a0"/>
    <w:locked/>
    <w:rsid w:val="00511CA9"/>
    <w:rPr>
      <w:rFonts w:ascii="Arial" w:eastAsia="Arial Unicode MS" w:hAnsi="Arial" w:cs="Arial"/>
      <w:color w:val="000000"/>
      <w:sz w:val="24"/>
      <w:szCs w:val="24"/>
      <w:lang w:val="ru-RU" w:eastAsia="ru-RU" w:bidi="ar-SA"/>
    </w:rPr>
  </w:style>
  <w:style w:type="character" w:customStyle="1" w:styleId="92">
    <w:name w:val=" Знак Знак9"/>
    <w:basedOn w:val="a0"/>
    <w:rsid w:val="00511CA9"/>
    <w:rPr>
      <w:sz w:val="24"/>
      <w:szCs w:val="24"/>
      <w:lang w:val="ru-RU" w:eastAsia="ar-SA" w:bidi="ar-SA"/>
    </w:rPr>
  </w:style>
  <w:style w:type="paragraph" w:customStyle="1" w:styleId="223">
    <w:name w:val="Основной текст 22"/>
    <w:basedOn w:val="a"/>
    <w:rsid w:val="00511CA9"/>
    <w:pPr>
      <w:autoSpaceDN/>
      <w:spacing w:after="120" w:line="480" w:lineRule="auto"/>
      <w:textAlignment w:val="auto"/>
    </w:pPr>
    <w:rPr>
      <w:rFonts w:eastAsia="Times New Roman"/>
      <w:lang w:eastAsia="ar-SA"/>
    </w:rPr>
  </w:style>
  <w:style w:type="paragraph" w:customStyle="1" w:styleId="224">
    <w:name w:val="Основной текст с отступом 22"/>
    <w:basedOn w:val="a"/>
    <w:rsid w:val="00511CA9"/>
    <w:pPr>
      <w:autoSpaceDN/>
      <w:spacing w:after="120" w:line="480" w:lineRule="auto"/>
      <w:ind w:left="283"/>
      <w:textAlignment w:val="auto"/>
    </w:pPr>
    <w:rPr>
      <w:rFonts w:ascii="Times New Roman" w:eastAsia="Times New Roman" w:hAnsi="Times New Roman"/>
      <w:sz w:val="24"/>
      <w:szCs w:val="24"/>
      <w:lang w:eastAsia="ar-SA"/>
    </w:rPr>
  </w:style>
  <w:style w:type="paragraph" w:customStyle="1" w:styleId="316">
    <w:name w:val="Основной текст с отступом 31"/>
    <w:basedOn w:val="a"/>
    <w:rsid w:val="00511CA9"/>
    <w:pPr>
      <w:autoSpaceDN/>
      <w:spacing w:after="120"/>
      <w:ind w:left="283"/>
      <w:textAlignment w:val="auto"/>
    </w:pPr>
    <w:rPr>
      <w:rFonts w:eastAsia="Times New Roman"/>
      <w:sz w:val="16"/>
      <w:szCs w:val="16"/>
      <w:lang w:eastAsia="ar-SA"/>
    </w:rPr>
  </w:style>
  <w:style w:type="character" w:styleId="affc">
    <w:name w:val="Strong"/>
    <w:basedOn w:val="a0"/>
    <w:qFormat/>
    <w:rsid w:val="00511CA9"/>
    <w:rPr>
      <w:b/>
      <w:bCs/>
    </w:rPr>
  </w:style>
  <w:style w:type="paragraph" w:customStyle="1" w:styleId="Osnova">
    <w:name w:val="Osnova"/>
    <w:basedOn w:val="a"/>
    <w:rsid w:val="00511CA9"/>
    <w:pPr>
      <w:widowControl w:val="0"/>
      <w:autoSpaceDE w:val="0"/>
      <w:autoSpaceDN/>
      <w:spacing w:after="0" w:line="213" w:lineRule="exact"/>
      <w:ind w:firstLine="339"/>
      <w:jc w:val="both"/>
      <w:textAlignment w:val="auto"/>
    </w:pPr>
    <w:rPr>
      <w:rFonts w:ascii="NewtonCSanPin" w:eastAsia="Times New Roman" w:hAnsi="NewtonCSanPin" w:cs="NewtonCSanPin"/>
      <w:color w:val="000000"/>
      <w:sz w:val="21"/>
      <w:szCs w:val="21"/>
      <w:lang w:val="en-US" w:eastAsia="ar-SA"/>
    </w:rPr>
  </w:style>
  <w:style w:type="paragraph" w:customStyle="1" w:styleId="ListParagraph">
    <w:name w:val="List Paragraph"/>
    <w:basedOn w:val="a"/>
    <w:rsid w:val="00511CA9"/>
    <w:pPr>
      <w:autoSpaceDN/>
      <w:ind w:left="720"/>
      <w:textAlignment w:val="auto"/>
    </w:pPr>
    <w:rPr>
      <w:rFonts w:eastAsia="Times New Roman"/>
      <w:kern w:val="1"/>
      <w:lang w:eastAsia="ar-SA"/>
    </w:rPr>
  </w:style>
  <w:style w:type="paragraph" w:customStyle="1" w:styleId="217">
    <w:name w:val="Основной текст с отступом 21"/>
    <w:basedOn w:val="a"/>
    <w:rsid w:val="00511CA9"/>
    <w:pPr>
      <w:widowControl w:val="0"/>
      <w:autoSpaceDN/>
      <w:spacing w:after="120" w:line="480" w:lineRule="auto"/>
      <w:ind w:left="283"/>
      <w:textAlignment w:val="auto"/>
    </w:pPr>
    <w:rPr>
      <w:rFonts w:ascii="Times New Roman" w:eastAsia="Lucida Sans Unicode" w:hAnsi="Times New Roman" w:cs="Tahoma"/>
      <w:kern w:val="1"/>
      <w:sz w:val="24"/>
      <w:szCs w:val="24"/>
      <w:lang w:eastAsia="hi-IN" w:bidi="hi-IN"/>
    </w:rPr>
  </w:style>
  <w:style w:type="character" w:customStyle="1" w:styleId="FontStyle34">
    <w:name w:val="Font Style34"/>
    <w:basedOn w:val="a0"/>
    <w:rsid w:val="00511CA9"/>
    <w:rPr>
      <w:rFonts w:ascii="Arial" w:hAnsi="Arial" w:cs="Arial"/>
      <w:sz w:val="16"/>
      <w:szCs w:val="16"/>
    </w:rPr>
  </w:style>
  <w:style w:type="paragraph" w:styleId="affd">
    <w:name w:val="Balloon Text"/>
    <w:basedOn w:val="a"/>
    <w:rsid w:val="00511CA9"/>
    <w:pPr>
      <w:suppressAutoHyphens w:val="0"/>
      <w:autoSpaceDN/>
      <w:spacing w:after="0" w:line="240" w:lineRule="auto"/>
      <w:textAlignment w:val="auto"/>
    </w:pPr>
    <w:rPr>
      <w:rFonts w:ascii="Tahoma" w:eastAsia="Times New Roman" w:hAnsi="Tahoma" w:cs="Tahoma"/>
      <w:sz w:val="16"/>
      <w:szCs w:val="16"/>
      <w:lang w:eastAsia="ru-RU"/>
    </w:rPr>
  </w:style>
  <w:style w:type="paragraph" w:styleId="affe">
    <w:name w:val="Block Text"/>
    <w:basedOn w:val="a"/>
    <w:rsid w:val="00511CA9"/>
    <w:pPr>
      <w:suppressAutoHyphens w:val="0"/>
      <w:autoSpaceDN/>
      <w:spacing w:after="0" w:line="240" w:lineRule="auto"/>
      <w:ind w:left="2992" w:right="2981" w:firstLine="284"/>
      <w:jc w:val="both"/>
      <w:textAlignment w:val="auto"/>
    </w:pPr>
    <w:rPr>
      <w:rFonts w:ascii="Arial" w:eastAsia="Times New Roman" w:hAnsi="Arial"/>
      <w:sz w:val="18"/>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511CA9"/>
    <w:rPr>
      <w:rFonts w:ascii="Times New Roman" w:hAnsi="Times New Roman" w:cs="Times New Roman" w:hint="default"/>
      <w:strike w:val="0"/>
      <w:dstrike w:val="0"/>
      <w:sz w:val="24"/>
      <w:szCs w:val="24"/>
      <w:u w:val="none"/>
      <w:effect w:val="none"/>
    </w:rPr>
  </w:style>
  <w:style w:type="paragraph" w:customStyle="1" w:styleId="Normal">
    <w:name w:val="Normal"/>
    <w:rsid w:val="00511CA9"/>
    <w:rPr>
      <w:rFonts w:ascii="Arial" w:eastAsia="Times New Roman" w:hAnsi="Arial"/>
      <w:snapToGrid w:val="0"/>
      <w:sz w:val="18"/>
    </w:rPr>
  </w:style>
  <w:style w:type="paragraph" w:customStyle="1" w:styleId="Heading">
    <w:name w:val="Heading"/>
    <w:rsid w:val="00511CA9"/>
    <w:pPr>
      <w:widowControl w:val="0"/>
    </w:pPr>
    <w:rPr>
      <w:rFonts w:ascii="Arial" w:eastAsia="Times New Roman" w:hAnsi="Arial"/>
      <w:b/>
      <w:snapToGrid w:val="0"/>
      <w:sz w:val="22"/>
    </w:rPr>
  </w:style>
  <w:style w:type="paragraph" w:customStyle="1" w:styleId="Preformat">
    <w:name w:val="Preformat"/>
    <w:rsid w:val="00511CA9"/>
    <w:rPr>
      <w:rFonts w:ascii="Courier New" w:eastAsia="Times New Roman" w:hAnsi="Courier New"/>
      <w:snapToGrid w:val="0"/>
    </w:rPr>
  </w:style>
  <w:style w:type="paragraph" w:styleId="3a">
    <w:name w:val="Body Text 3"/>
    <w:basedOn w:val="a"/>
    <w:rsid w:val="00511CA9"/>
    <w:pPr>
      <w:numPr>
        <w:numId w:val="16"/>
      </w:numPr>
      <w:suppressAutoHyphens w:val="0"/>
      <w:autoSpaceDN/>
      <w:spacing w:after="0" w:line="240" w:lineRule="auto"/>
      <w:ind w:left="0" w:firstLine="0"/>
      <w:jc w:val="both"/>
      <w:textAlignment w:val="auto"/>
    </w:pPr>
    <w:rPr>
      <w:rFonts w:ascii="Times New Roman" w:eastAsia="Times New Roman" w:hAnsi="Times New Roman"/>
      <w:sz w:val="28"/>
      <w:szCs w:val="24"/>
      <w:lang w:eastAsia="ru-RU"/>
    </w:rPr>
  </w:style>
  <w:style w:type="paragraph" w:customStyle="1" w:styleId="1e">
    <w:name w:val="Знак1"/>
    <w:basedOn w:val="a"/>
    <w:rsid w:val="00511CA9"/>
    <w:pPr>
      <w:numPr>
        <w:numId w:val="17"/>
      </w:numPr>
      <w:suppressAutoHyphens w:val="0"/>
      <w:autoSpaceDN/>
      <w:spacing w:after="160" w:line="240" w:lineRule="exact"/>
      <w:ind w:left="0" w:firstLine="0"/>
      <w:textAlignment w:val="auto"/>
    </w:pPr>
    <w:rPr>
      <w:rFonts w:ascii="Verdana" w:eastAsia="Times New Roman" w:hAnsi="Verdana" w:cs="Verdana"/>
      <w:sz w:val="20"/>
      <w:szCs w:val="20"/>
      <w:lang w:val="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511CA9"/>
    <w:pPr>
      <w:numPr>
        <w:numId w:val="18"/>
      </w:numPr>
      <w:suppressAutoHyphens w:val="0"/>
      <w:autoSpaceDN/>
      <w:spacing w:after="160" w:line="240" w:lineRule="exact"/>
      <w:ind w:left="0" w:firstLine="0"/>
      <w:textAlignment w:val="auto"/>
    </w:pPr>
    <w:rPr>
      <w:rFonts w:ascii="Times New Roman" w:eastAsia="Times New Roman" w:hAnsi="Times New Roman" w:cs="Verdana"/>
      <w:sz w:val="28"/>
      <w:szCs w:val="28"/>
      <w:lang w:bidi="pa-IN"/>
    </w:rPr>
  </w:style>
  <w:style w:type="paragraph" w:customStyle="1" w:styleId="afff">
    <w:name w:val=" Знак"/>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afff0">
    <w:name w:val="Обычный абзац"/>
    <w:basedOn w:val="a"/>
    <w:rsid w:val="00511CA9"/>
    <w:pPr>
      <w:suppressAutoHyphens w:val="0"/>
      <w:autoSpaceDN/>
      <w:spacing w:after="0" w:line="288" w:lineRule="auto"/>
      <w:ind w:firstLine="567"/>
      <w:jc w:val="both"/>
      <w:textAlignment w:val="auto"/>
    </w:pPr>
    <w:rPr>
      <w:rFonts w:ascii="Times New Roman" w:eastAsia="Times New Roman" w:hAnsi="Times New Roman"/>
      <w:sz w:val="24"/>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11CA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11CA9"/>
    <w:pPr>
      <w:suppressAutoHyphens w:val="0"/>
      <w:autoSpaceDN/>
      <w:spacing w:after="0" w:line="240" w:lineRule="auto"/>
      <w:textAlignment w:val="auto"/>
    </w:pPr>
    <w:rPr>
      <w:rFonts w:ascii="Times New Roman" w:eastAsia="Times New Roman" w:hAnsi="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511CA9"/>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511CA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11CA9"/>
    <w:rPr>
      <w:b/>
      <w:bCs/>
    </w:rPr>
  </w:style>
  <w:style w:type="paragraph" w:customStyle="1" w:styleId="dash041e0431044b0447043d044b0439">
    <w:name w:val="dash041e_0431_044b_0447_043d_044b_0439"/>
    <w:basedOn w:val="a"/>
    <w:rsid w:val="00511CA9"/>
    <w:pPr>
      <w:suppressAutoHyphens w:val="0"/>
      <w:autoSpaceDN/>
      <w:spacing w:after="0" w:line="240" w:lineRule="auto"/>
      <w:textAlignment w:val="auto"/>
    </w:pPr>
    <w:rPr>
      <w:rFonts w:ascii="Times New Roman" w:eastAsia="Times New Roman" w:hAnsi="Times New Roman"/>
      <w:sz w:val="24"/>
      <w:szCs w:val="24"/>
      <w:lang w:eastAsia="ru-RU"/>
    </w:rPr>
  </w:style>
  <w:style w:type="paragraph" w:styleId="afff1">
    <w:name w:val="List Bullet"/>
    <w:basedOn w:val="a"/>
    <w:rsid w:val="00511CA9"/>
    <w:pPr>
      <w:numPr>
        <w:numId w:val="16"/>
      </w:numPr>
      <w:suppressAutoHyphens w:val="0"/>
      <w:autoSpaceDN/>
      <w:spacing w:after="0" w:line="240" w:lineRule="auto"/>
      <w:textAlignment w:val="auto"/>
    </w:pPr>
    <w:rPr>
      <w:rFonts w:ascii="Times New Roman" w:eastAsia="Times New Roman" w:hAnsi="Times New Roman"/>
      <w:sz w:val="24"/>
      <w:szCs w:val="24"/>
      <w:lang w:eastAsia="ru-RU"/>
    </w:rPr>
  </w:style>
  <w:style w:type="paragraph" w:styleId="2e">
    <w:name w:val="List Bullet 2"/>
    <w:basedOn w:val="a"/>
    <w:rsid w:val="00511CA9"/>
    <w:pPr>
      <w:numPr>
        <w:numId w:val="17"/>
      </w:numPr>
      <w:suppressAutoHyphens w:val="0"/>
      <w:autoSpaceDN/>
      <w:spacing w:after="0" w:line="240" w:lineRule="auto"/>
      <w:textAlignment w:val="auto"/>
    </w:pPr>
    <w:rPr>
      <w:rFonts w:ascii="Times New Roman" w:eastAsia="Times New Roman" w:hAnsi="Times New Roman"/>
      <w:sz w:val="24"/>
      <w:szCs w:val="24"/>
      <w:lang w:eastAsia="ru-RU"/>
    </w:rPr>
  </w:style>
  <w:style w:type="paragraph" w:styleId="3b">
    <w:name w:val="List Bullet 3"/>
    <w:basedOn w:val="a"/>
    <w:rsid w:val="00511CA9"/>
    <w:pPr>
      <w:numPr>
        <w:numId w:val="18"/>
      </w:numPr>
      <w:suppressAutoHyphens w:val="0"/>
      <w:autoSpaceDN/>
      <w:spacing w:after="0" w:line="240" w:lineRule="auto"/>
      <w:contextualSpacing/>
      <w:textAlignment w:val="auto"/>
    </w:pPr>
    <w:rPr>
      <w:rFonts w:ascii="Times New Roman" w:eastAsia="Times New Roman" w:hAnsi="Times New Roman"/>
      <w:sz w:val="24"/>
      <w:szCs w:val="24"/>
      <w:lang w:eastAsia="ru-RU"/>
    </w:rPr>
  </w:style>
  <w:style w:type="paragraph" w:styleId="2f">
    <w:name w:val="List 2"/>
    <w:basedOn w:val="a"/>
    <w:rsid w:val="00511CA9"/>
    <w:pPr>
      <w:suppressAutoHyphens w:val="0"/>
      <w:autoSpaceDN/>
      <w:spacing w:after="0" w:line="240" w:lineRule="auto"/>
      <w:ind w:left="566" w:hanging="283"/>
      <w:textAlignment w:val="auto"/>
    </w:pPr>
    <w:rPr>
      <w:rFonts w:ascii="Times New Roman" w:eastAsia="Times New Roman" w:hAnsi="Times New Roman"/>
      <w:sz w:val="24"/>
      <w:szCs w:val="24"/>
      <w:lang w:eastAsia="ru-RU"/>
    </w:rPr>
  </w:style>
  <w:style w:type="paragraph" w:styleId="afff2">
    <w:name w:val="Body Text First Indent"/>
    <w:basedOn w:val="af0"/>
    <w:rsid w:val="00511CA9"/>
    <w:pPr>
      <w:ind w:firstLine="210"/>
    </w:pPr>
  </w:style>
  <w:style w:type="paragraph" w:styleId="2f0">
    <w:name w:val="Body Text First Indent 2"/>
    <w:basedOn w:val="aa"/>
    <w:rsid w:val="00511CA9"/>
    <w:pPr>
      <w:suppressAutoHyphens w:val="0"/>
      <w:autoSpaceDN/>
      <w:ind w:firstLine="210"/>
    </w:pPr>
  </w:style>
  <w:style w:type="paragraph" w:customStyle="1" w:styleId="Zag1">
    <w:name w:val="Zag_1"/>
    <w:basedOn w:val="a"/>
    <w:rsid w:val="00511CA9"/>
    <w:pPr>
      <w:widowControl w:val="0"/>
      <w:suppressAutoHyphens w:val="0"/>
      <w:autoSpaceDE w:val="0"/>
      <w:adjustRightInd w:val="0"/>
      <w:spacing w:after="337" w:line="302" w:lineRule="exact"/>
      <w:jc w:val="center"/>
      <w:textAlignment w:val="auto"/>
    </w:pPr>
    <w:rPr>
      <w:rFonts w:ascii="Times New Roman" w:eastAsia="Times New Roman" w:hAnsi="Times New Roman"/>
      <w:b/>
      <w:bCs/>
      <w:color w:val="000000"/>
      <w:sz w:val="24"/>
      <w:szCs w:val="24"/>
      <w:lang w:val="en-US" w:eastAsia="ru-RU"/>
    </w:rPr>
  </w:style>
  <w:style w:type="paragraph" w:customStyle="1" w:styleId="afff3">
    <w:name w:val="А_основной"/>
    <w:basedOn w:val="a"/>
    <w:link w:val="afff4"/>
    <w:qFormat/>
    <w:rsid w:val="00511CA9"/>
    <w:pPr>
      <w:suppressAutoHyphens w:val="0"/>
      <w:autoSpaceDN/>
      <w:spacing w:after="0" w:line="360" w:lineRule="auto"/>
      <w:ind w:firstLine="454"/>
      <w:jc w:val="both"/>
      <w:textAlignment w:val="auto"/>
    </w:pPr>
    <w:rPr>
      <w:rFonts w:ascii="Times New Roman" w:hAnsi="Times New Roman"/>
      <w:sz w:val="28"/>
      <w:szCs w:val="28"/>
    </w:rPr>
  </w:style>
  <w:style w:type="character" w:customStyle="1" w:styleId="afff4">
    <w:name w:val="А_основной Знак"/>
    <w:basedOn w:val="a0"/>
    <w:link w:val="afff3"/>
    <w:rsid w:val="00511CA9"/>
    <w:rPr>
      <w:rFonts w:eastAsia="Calibri"/>
      <w:sz w:val="28"/>
      <w:szCs w:val="28"/>
      <w:lang w:val="ru-RU"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11CA9"/>
    <w:rPr>
      <w:rFonts w:ascii="Times New Roman" w:hAnsi="Times New Roman" w:cs="Times New Roman" w:hint="default"/>
      <w:strike w:val="0"/>
      <w:dstrike w:val="0"/>
      <w:sz w:val="24"/>
      <w:szCs w:val="24"/>
      <w:u w:val="none"/>
      <w:effect w:val="none"/>
    </w:rPr>
  </w:style>
  <w:style w:type="paragraph" w:customStyle="1" w:styleId="CharChar">
    <w:name w:val=" Char Char"/>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afff5">
    <w:name w:val="Новый"/>
    <w:basedOn w:val="a"/>
    <w:rsid w:val="00511CA9"/>
    <w:pPr>
      <w:suppressAutoHyphens w:val="0"/>
      <w:autoSpaceDN/>
      <w:spacing w:after="0" w:line="360" w:lineRule="auto"/>
      <w:ind w:firstLine="454"/>
      <w:jc w:val="both"/>
      <w:textAlignment w:val="auto"/>
    </w:pPr>
    <w:rPr>
      <w:rFonts w:ascii="Times New Roman" w:eastAsia="Times New Roman" w:hAnsi="Times New Roman"/>
      <w:sz w:val="28"/>
      <w:szCs w:val="24"/>
      <w:lang w:bidi="en-US"/>
    </w:rPr>
  </w:style>
  <w:style w:type="paragraph" w:customStyle="1" w:styleId="BodyTextIndent3">
    <w:name w:val="Body Text Indent 3"/>
    <w:basedOn w:val="a"/>
    <w:rsid w:val="00511CA9"/>
    <w:pPr>
      <w:suppressAutoHyphens w:val="0"/>
      <w:autoSpaceDN/>
      <w:spacing w:after="0" w:line="240" w:lineRule="auto"/>
      <w:ind w:firstLine="709"/>
      <w:jc w:val="both"/>
      <w:textAlignment w:val="auto"/>
    </w:pPr>
    <w:rPr>
      <w:rFonts w:ascii="Times New Roman" w:eastAsia="Times New Roman" w:hAnsi="Times New Roman"/>
      <w:sz w:val="28"/>
      <w:szCs w:val="20"/>
      <w:lang w:eastAsia="ru-RU"/>
    </w:rPr>
  </w:style>
  <w:style w:type="paragraph" w:customStyle="1" w:styleId="2f1">
    <w:name w:val="Абзац списка2"/>
    <w:basedOn w:val="a"/>
    <w:rsid w:val="00511CA9"/>
    <w:pPr>
      <w:suppressAutoHyphens w:val="0"/>
      <w:autoSpaceDN/>
      <w:ind w:left="720"/>
      <w:textAlignment w:val="auto"/>
    </w:pPr>
    <w:rPr>
      <w:rFonts w:eastAsia="Times New Roman"/>
      <w:lang w:eastAsia="ru-RU"/>
    </w:rPr>
  </w:style>
  <w:style w:type="paragraph" w:customStyle="1" w:styleId="2f2">
    <w:name w:val="Без интервала2"/>
    <w:rsid w:val="00511CA9"/>
    <w:rPr>
      <w:rFonts w:eastAsia="Times New Roman"/>
      <w:sz w:val="22"/>
      <w:szCs w:val="22"/>
      <w:lang w:eastAsia="en-US"/>
    </w:rPr>
  </w:style>
  <w:style w:type="paragraph" w:styleId="afff6">
    <w:name w:val="endnote text"/>
    <w:basedOn w:val="a"/>
    <w:semiHidden/>
    <w:rsid w:val="00511CA9"/>
    <w:pPr>
      <w:suppressAutoHyphens w:val="0"/>
      <w:autoSpaceDN/>
      <w:textAlignment w:val="auto"/>
    </w:pPr>
    <w:rPr>
      <w:rFonts w:eastAsia="Times New Roman"/>
      <w:lang w:eastAsia="ru-RU"/>
    </w:rPr>
  </w:style>
  <w:style w:type="paragraph" w:styleId="afff7">
    <w:name w:val="Document Map"/>
    <w:basedOn w:val="a"/>
    <w:semiHidden/>
    <w:rsid w:val="00511CA9"/>
    <w:pPr>
      <w:shd w:val="clear" w:color="auto" w:fill="000080"/>
      <w:suppressAutoHyphens w:val="0"/>
      <w:autoSpaceDN/>
      <w:textAlignment w:val="auto"/>
    </w:pPr>
    <w:rPr>
      <w:rFonts w:ascii="Tahoma" w:eastAsia="Times New Roman" w:hAnsi="Tahoma" w:cs="Tahoma"/>
      <w:sz w:val="20"/>
      <w:szCs w:val="20"/>
      <w:lang w:eastAsia="ru-RU"/>
    </w:rPr>
  </w:style>
  <w:style w:type="paragraph" w:customStyle="1" w:styleId="afff8">
    <w:name w:val="Знак Знак Знак Знак"/>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afff9">
    <w:name w:val="Знак Знак Знак"/>
    <w:basedOn w:val="a"/>
    <w:rsid w:val="00511CA9"/>
    <w:pPr>
      <w:suppressAutoHyphens w:val="0"/>
      <w:autoSpaceDN/>
      <w:spacing w:before="100" w:beforeAutospacing="1" w:after="100" w:afterAutospacing="1" w:line="240" w:lineRule="auto"/>
      <w:textAlignment w:val="auto"/>
    </w:pPr>
    <w:rPr>
      <w:rFonts w:ascii="Tahoma" w:eastAsia="Times New Roman" w:hAnsi="Tahoma" w:cs="Tahoma"/>
      <w:sz w:val="20"/>
      <w:szCs w:val="20"/>
      <w:lang w:val="en-US"/>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511CA9"/>
    <w:pPr>
      <w:suppressAutoHyphens w:val="0"/>
      <w:autoSpaceDN/>
      <w:spacing w:after="120" w:line="240" w:lineRule="auto"/>
      <w:ind w:left="280"/>
      <w:textAlignment w:val="auto"/>
    </w:pPr>
    <w:rPr>
      <w:rFonts w:eastAsia="Times New Roman"/>
      <w:sz w:val="24"/>
      <w:szCs w:val="24"/>
      <w:lang w:eastAsia="ru-RU"/>
    </w:rPr>
  </w:style>
  <w:style w:type="paragraph" w:customStyle="1" w:styleId="dash0410043104370430044600200441043f04380441043a0430">
    <w:name w:val="dash0410_0431_0437_0430_0446_0020_0441_043f_0438_0441_043a_0430"/>
    <w:basedOn w:val="a"/>
    <w:rsid w:val="00511CA9"/>
    <w:pPr>
      <w:suppressAutoHyphens w:val="0"/>
      <w:autoSpaceDN/>
      <w:spacing w:after="0" w:line="240" w:lineRule="auto"/>
      <w:ind w:left="720" w:firstLine="700"/>
      <w:jc w:val="both"/>
      <w:textAlignment w:val="auto"/>
    </w:pPr>
    <w:rPr>
      <w:rFonts w:eastAsia="Times New Roman"/>
      <w:sz w:val="24"/>
      <w:szCs w:val="24"/>
      <w:lang w:eastAsia="ru-RU"/>
    </w:rPr>
  </w:style>
  <w:style w:type="paragraph" w:customStyle="1" w:styleId="dash041d043e0432044b0439">
    <w:name w:val="dash041d_043e_0432_044b_0439"/>
    <w:basedOn w:val="a"/>
    <w:rsid w:val="00511CA9"/>
    <w:pPr>
      <w:suppressAutoHyphens w:val="0"/>
      <w:autoSpaceDN/>
      <w:spacing w:after="0" w:line="360" w:lineRule="atLeast"/>
      <w:ind w:firstLine="440"/>
      <w:jc w:val="both"/>
      <w:textAlignment w:val="auto"/>
    </w:pPr>
    <w:rPr>
      <w:rFonts w:eastAsia="Times New Roman"/>
      <w:sz w:val="28"/>
      <w:szCs w:val="28"/>
      <w:lang w:eastAsia="ru-RU"/>
    </w:rPr>
  </w:style>
  <w:style w:type="paragraph" w:customStyle="1" w:styleId="dash041e005f005f0431005f005f044b005f005f0447005f005f043d005f005f044b005f005f0439">
    <w:name w:val="dash041e_005f005f0431_005f005f044b_005f005f0447_005f005f043d_005f005f044b_005f005f0439"/>
    <w:basedOn w:val="a"/>
    <w:rsid w:val="00511CA9"/>
    <w:pPr>
      <w:suppressAutoHyphens w:val="0"/>
      <w:autoSpaceDN/>
      <w:spacing w:after="0" w:line="240" w:lineRule="auto"/>
      <w:textAlignment w:val="auto"/>
    </w:pPr>
    <w:rPr>
      <w:rFonts w:eastAsia="Times New Roman"/>
      <w:sz w:val="24"/>
      <w:szCs w:val="24"/>
      <w:lang w:eastAsia="ru-RU"/>
    </w:rPr>
  </w:style>
  <w:style w:type="paragraph" w:customStyle="1" w:styleId="afffa">
    <w:name w:val="Содержимое таблицы"/>
    <w:basedOn w:val="a"/>
    <w:rsid w:val="00511CA9"/>
    <w:pPr>
      <w:widowControl w:val="0"/>
      <w:suppressLineNumbers/>
      <w:autoSpaceDN/>
      <w:spacing w:after="0" w:line="240" w:lineRule="auto"/>
      <w:textAlignment w:val="auto"/>
    </w:pPr>
    <w:rPr>
      <w:rFonts w:eastAsia="Times New Roman"/>
      <w:kern w:val="2"/>
      <w:sz w:val="24"/>
      <w:szCs w:val="24"/>
      <w:lang w:eastAsia="hi-IN" w:bidi="hi-IN"/>
    </w:rPr>
  </w:style>
  <w:style w:type="paragraph" w:customStyle="1" w:styleId="afffb">
    <w:name w:val="Стиль"/>
    <w:rsid w:val="00511CA9"/>
    <w:pPr>
      <w:widowControl w:val="0"/>
      <w:autoSpaceDE w:val="0"/>
      <w:autoSpaceDN w:val="0"/>
      <w:adjustRightInd w:val="0"/>
    </w:pPr>
    <w:rPr>
      <w:rFonts w:eastAsia="Times New Roman"/>
      <w:sz w:val="24"/>
      <w:szCs w:val="24"/>
    </w:rPr>
  </w:style>
  <w:style w:type="paragraph" w:customStyle="1" w:styleId="BodyText21">
    <w:name w:val="Body Text 21"/>
    <w:basedOn w:val="a"/>
    <w:rsid w:val="00511CA9"/>
    <w:pPr>
      <w:tabs>
        <w:tab w:val="left" w:pos="8222"/>
      </w:tabs>
      <w:suppressAutoHyphens w:val="0"/>
      <w:autoSpaceDN/>
      <w:spacing w:after="0" w:line="240" w:lineRule="auto"/>
      <w:ind w:right="-1759"/>
      <w:textAlignment w:val="auto"/>
    </w:pPr>
    <w:rPr>
      <w:rFonts w:eastAsia="Times New Roman"/>
      <w:sz w:val="28"/>
      <w:szCs w:val="28"/>
      <w:lang w:eastAsia="ru-RU"/>
    </w:rPr>
  </w:style>
  <w:style w:type="paragraph" w:customStyle="1" w:styleId="ListParagraph1">
    <w:name w:val="List Paragraph1"/>
    <w:basedOn w:val="a"/>
    <w:rsid w:val="00511CA9"/>
    <w:pPr>
      <w:suppressAutoHyphens w:val="0"/>
      <w:autoSpaceDN/>
      <w:ind w:left="720"/>
      <w:textAlignment w:val="auto"/>
    </w:pPr>
    <w:rPr>
      <w:rFonts w:eastAsia="Times New Roman" w:cs="Calibri"/>
      <w:lang w:eastAsia="ru-RU"/>
    </w:rPr>
  </w:style>
  <w:style w:type="paragraph" w:customStyle="1" w:styleId="afffc">
    <w:name w:val="Знак"/>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afffd">
    <w:name w:val="Знак Знак Знак Знак Знак Знак Знак Знак Знак Знак"/>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Zag2">
    <w:name w:val="Zag_2"/>
    <w:basedOn w:val="a"/>
    <w:rsid w:val="00511CA9"/>
    <w:pPr>
      <w:widowControl w:val="0"/>
      <w:suppressAutoHyphens w:val="0"/>
      <w:autoSpaceDE w:val="0"/>
      <w:adjustRightInd w:val="0"/>
      <w:spacing w:after="129" w:line="291" w:lineRule="exact"/>
      <w:jc w:val="center"/>
      <w:textAlignment w:val="auto"/>
    </w:pPr>
    <w:rPr>
      <w:rFonts w:eastAsia="Times New Roman"/>
      <w:b/>
      <w:bCs/>
      <w:color w:val="000000"/>
      <w:sz w:val="24"/>
      <w:szCs w:val="24"/>
      <w:lang w:val="en-US" w:eastAsia="ru-RU"/>
    </w:rPr>
  </w:style>
  <w:style w:type="paragraph" w:customStyle="1" w:styleId="114">
    <w:name w:val="Знак11"/>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CharChar0">
    <w:name w:val="Char Char"/>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1f0">
    <w:name w:val="Знак Знак Знак1"/>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12">
    <w:name w:val="Цветной список - Акцент 12"/>
    <w:basedOn w:val="a"/>
    <w:rsid w:val="00511CA9"/>
    <w:pPr>
      <w:suppressAutoHyphens w:val="0"/>
      <w:autoSpaceDN/>
      <w:spacing w:line="240" w:lineRule="auto"/>
      <w:ind w:left="720"/>
      <w:textAlignment w:val="auto"/>
    </w:pPr>
    <w:rPr>
      <w:rFonts w:ascii="Cambria" w:eastAsia="Times New Roman" w:hAnsi="Cambria" w:cs="Cambria"/>
      <w:sz w:val="24"/>
      <w:szCs w:val="24"/>
    </w:rPr>
  </w:style>
  <w:style w:type="paragraph" w:customStyle="1" w:styleId="1f1">
    <w:name w:val="Знак Знак Знак Знак1"/>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paragraph" w:customStyle="1" w:styleId="1f2">
    <w:name w:val="Без интервала1"/>
    <w:rsid w:val="00511CA9"/>
    <w:rPr>
      <w:rFonts w:eastAsia="Times New Roman" w:cs="Calibri"/>
      <w:sz w:val="22"/>
      <w:szCs w:val="22"/>
      <w:lang w:eastAsia="en-US"/>
    </w:rPr>
  </w:style>
  <w:style w:type="paragraph" w:customStyle="1" w:styleId="14pt031">
    <w:name w:val="Стиль 14 pt по ширине Слева:  03 см Первая строка:  1 см Справ..."/>
    <w:basedOn w:val="affe"/>
    <w:next w:val="a"/>
    <w:rsid w:val="00511CA9"/>
    <w:pPr>
      <w:ind w:left="360" w:right="0" w:firstLine="360"/>
      <w:jc w:val="left"/>
    </w:pPr>
    <w:rPr>
      <w:rFonts w:ascii="Calibri" w:hAnsi="Calibri"/>
      <w:sz w:val="24"/>
      <w:szCs w:val="24"/>
    </w:rPr>
  </w:style>
  <w:style w:type="paragraph" w:customStyle="1" w:styleId="2f3">
    <w:name w:val="Знак2"/>
    <w:basedOn w:val="a"/>
    <w:rsid w:val="00511CA9"/>
    <w:pPr>
      <w:suppressAutoHyphens w:val="0"/>
      <w:autoSpaceDN/>
      <w:spacing w:after="160" w:line="240" w:lineRule="exact"/>
      <w:textAlignment w:val="auto"/>
    </w:pPr>
    <w:rPr>
      <w:rFonts w:ascii="Verdana" w:eastAsia="Times New Roman" w:hAnsi="Verdana" w:cs="Verdana"/>
      <w:sz w:val="20"/>
      <w:szCs w:val="20"/>
      <w:lang w:val="en-US"/>
    </w:rPr>
  </w:style>
  <w:style w:type="character" w:customStyle="1" w:styleId="dash041e005f0431005f044b005f0447005f043d005f044b005f0439char1">
    <w:name w:val="dash041e_005f0431_005f044b_005f0447_005f043d_005f044b_005f0439__char1"/>
    <w:basedOn w:val="a0"/>
    <w:rsid w:val="00511CA9"/>
    <w:rPr>
      <w:rFonts w:ascii="Times New Roman" w:hAnsi="Times New Roman" w:cs="Times New Roman" w:hint="default"/>
      <w:strike w:val="0"/>
      <w:dstrike w:val="0"/>
      <w:sz w:val="24"/>
      <w:szCs w:val="24"/>
      <w:u w:val="none"/>
      <w:effect w:val="none"/>
    </w:rPr>
  </w:style>
  <w:style w:type="character" w:customStyle="1" w:styleId="1f3">
    <w:name w:val="Название Знак1"/>
    <w:basedOn w:val="a0"/>
    <w:rsid w:val="00511CA9"/>
    <w:rPr>
      <w:rFonts w:ascii="Cambria" w:hAnsi="Cambria" w:cs="Cambria" w:hint="default"/>
      <w:color w:val="auto"/>
      <w:spacing w:val="5"/>
      <w:kern w:val="28"/>
      <w:sz w:val="52"/>
      <w:szCs w:val="52"/>
      <w:lang w:eastAsia="ru-RU"/>
    </w:rPr>
  </w:style>
  <w:style w:type="character" w:customStyle="1" w:styleId="afffe">
    <w:name w:val="Красная строка Знак"/>
    <w:basedOn w:val="40"/>
    <w:rsid w:val="00511CA9"/>
    <w:rPr>
      <w:lang w:val="ru-RU" w:eastAsia="ru-RU" w:bidi="ar-SA"/>
    </w:rPr>
  </w:style>
  <w:style w:type="character" w:customStyle="1" w:styleId="95">
    <w:name w:val="Основной текст (9)5"/>
    <w:basedOn w:val="a0"/>
    <w:rsid w:val="00511CA9"/>
    <w:rPr>
      <w:rFonts w:ascii="Times New Roman" w:hAnsi="Times New Roman" w:cs="Times New Roman"/>
      <w:b/>
      <w:bCs/>
      <w:spacing w:val="0"/>
      <w:sz w:val="18"/>
      <w:szCs w:val="18"/>
      <w:lang w:bidi="ar-SA"/>
    </w:rPr>
  </w:style>
  <w:style w:type="paragraph" w:customStyle="1" w:styleId="BodyText2">
    <w:name w:val="Body Text 2"/>
    <w:basedOn w:val="a"/>
    <w:rsid w:val="009C63FD"/>
    <w:pPr>
      <w:tabs>
        <w:tab w:val="left" w:pos="8222"/>
      </w:tabs>
      <w:suppressAutoHyphens w:val="0"/>
      <w:autoSpaceDN/>
      <w:spacing w:after="0" w:line="240" w:lineRule="auto"/>
      <w:ind w:right="-1759"/>
      <w:textAlignment w:val="auto"/>
    </w:pPr>
    <w:rPr>
      <w:rFonts w:ascii="Times New Roman" w:eastAsia="Times New Roman" w:hAnsi="Times New Roman"/>
      <w:sz w:val="28"/>
      <w:szCs w:val="20"/>
      <w:lang w:eastAsia="ru-RU"/>
    </w:rPr>
  </w:style>
  <w:style w:type="paragraph" w:customStyle="1" w:styleId="affff">
    <w:name w:val="Основной"/>
    <w:basedOn w:val="a"/>
    <w:rsid w:val="0090094A"/>
    <w:pPr>
      <w:suppressAutoHyphens w:val="0"/>
      <w:autoSpaceDE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s>
</file>

<file path=word/webSettings.xml><?xml version="1.0" encoding="utf-8"?>
<w:webSettings xmlns:r="http://schemas.openxmlformats.org/officeDocument/2006/relationships" xmlns:w="http://schemas.openxmlformats.org/wordprocessingml/2006/main">
  <w:divs>
    <w:div w:id="595941933">
      <w:bodyDiv w:val="1"/>
      <w:marLeft w:val="0"/>
      <w:marRight w:val="0"/>
      <w:marTop w:val="0"/>
      <w:marBottom w:val="0"/>
      <w:divBdr>
        <w:top w:val="none" w:sz="0" w:space="0" w:color="auto"/>
        <w:left w:val="none" w:sz="0" w:space="0" w:color="auto"/>
        <w:bottom w:val="none" w:sz="0" w:space="0" w:color="auto"/>
        <w:right w:val="none" w:sz="0" w:space="0" w:color="auto"/>
      </w:divBdr>
    </w:div>
    <w:div w:id="893853215">
      <w:bodyDiv w:val="1"/>
      <w:marLeft w:val="0"/>
      <w:marRight w:val="0"/>
      <w:marTop w:val="0"/>
      <w:marBottom w:val="0"/>
      <w:divBdr>
        <w:top w:val="none" w:sz="0" w:space="0" w:color="auto"/>
        <w:left w:val="none" w:sz="0" w:space="0" w:color="auto"/>
        <w:bottom w:val="none" w:sz="0" w:space="0" w:color="auto"/>
        <w:right w:val="none" w:sz="0" w:space="0" w:color="auto"/>
      </w:divBdr>
    </w:div>
    <w:div w:id="19146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92923</Words>
  <Characters>529663</Characters>
  <Application>Microsoft Office Word</Application>
  <DocSecurity>0</DocSecurity>
  <Lines>4413</Lines>
  <Paragraphs>1242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2014-01-19T11:27:00Z</cp:lastPrinted>
  <dcterms:created xsi:type="dcterms:W3CDTF">2021-05-13T15:53:00Z</dcterms:created>
  <dcterms:modified xsi:type="dcterms:W3CDTF">2021-05-13T15:53:00Z</dcterms:modified>
</cp:coreProperties>
</file>