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E1" w:rsidRPr="00352669" w:rsidRDefault="00180C18" w:rsidP="003E4D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Пояснительная записка</w:t>
      </w:r>
    </w:p>
    <w:p w:rsidR="003E4DE1" w:rsidRPr="00352669" w:rsidRDefault="0065445B" w:rsidP="003E4D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</w:t>
      </w:r>
      <w:r w:rsidR="00426295"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учебному предмету</w:t>
      </w:r>
      <w:r w:rsidR="00F81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4DE1"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«Русский язык»</w:t>
      </w:r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уровень начального общего образования </w:t>
      </w:r>
      <w:r w:rsidR="00B5600D"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</w:t>
      </w:r>
      <w:r w:rsidR="003E4DE1"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основе  авторской  программы </w:t>
      </w:r>
      <w:proofErr w:type="spellStart"/>
      <w:r w:rsidR="000F2E79"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С.В.Иванов</w:t>
      </w:r>
      <w:r w:rsidR="00D76B32"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Start"/>
      <w:r w:rsidR="003E4DE1"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</w:t>
      </w:r>
      <w:proofErr w:type="gramEnd"/>
      <w:r w:rsidR="003E4DE1"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усский</w:t>
      </w:r>
      <w:proofErr w:type="spellEnd"/>
      <w:r w:rsidR="003E4DE1"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язык: 1-4 классы: программа, планирование, контроль» / С.В. Иванова, М.И. Кузнецовой, А.О. Евдокимовой. - М.: </w:t>
      </w:r>
      <w:proofErr w:type="spellStart"/>
      <w:r w:rsidR="003E4DE1"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Вентана</w:t>
      </w:r>
      <w:proofErr w:type="spellEnd"/>
      <w:r w:rsidR="003E4DE1"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-Граф, </w:t>
      </w:r>
      <w:smartTag w:uri="urn:schemas-microsoft-com:office:smarttags" w:element="metricconverter">
        <w:smartTagPr>
          <w:attr w:name="ProductID" w:val="2012 г"/>
        </w:smartTagPr>
        <w:r w:rsidR="003E4DE1" w:rsidRPr="003526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2012 г</w:t>
        </w:r>
      </w:smartTag>
      <w:r w:rsidR="003E4DE1"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 в </w:t>
      </w:r>
      <w:r w:rsidR="003E4DE1"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 с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Федерального  государственного  образовательного стандарта</w:t>
      </w:r>
      <w:r w:rsidR="003E4DE1"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начально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общего образования (2009 г.).</w:t>
      </w:r>
    </w:p>
    <w:p w:rsidR="003E4DE1" w:rsidRPr="00352669" w:rsidRDefault="003E4DE1" w:rsidP="003E4DE1">
      <w:pPr>
        <w:autoSpaceDE w:val="0"/>
        <w:autoSpaceDN w:val="0"/>
        <w:adjustRightInd w:val="0"/>
        <w:spacing w:after="0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государственным языком Российской Федерации, родным языком русского народа, средством межна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ционального общения. То, что знает гражданин Российской Фе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дерации о русском языке, в какой степени проявляет интерес к истории и развитию русского языка, его функционированию в современном мире, во многом определяет его интеллектуаль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уровень и социальный статус как члена общества.</w:t>
      </w:r>
    </w:p>
    <w:p w:rsidR="003E4DE1" w:rsidRPr="00352669" w:rsidRDefault="003E4DE1" w:rsidP="003E4DE1">
      <w:pPr>
        <w:autoSpaceDE w:val="0"/>
        <w:autoSpaceDN w:val="0"/>
        <w:adjustRightInd w:val="0"/>
        <w:spacing w:after="0"/>
        <w:ind w:firstLine="3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предмет «Русский язык» реализует </w:t>
      </w:r>
      <w:r w:rsidRPr="00352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основную цель обучения</w:t>
      </w:r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E4DE1" w:rsidRPr="00352669" w:rsidRDefault="003E4DE1" w:rsidP="00B748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у учащихся начальной шко</w:t>
      </w:r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</w:t>
      </w:r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ного описания родного языка.</w:t>
      </w:r>
    </w:p>
    <w:p w:rsidR="003E4DE1" w:rsidRPr="00352669" w:rsidRDefault="003E4DE1" w:rsidP="003E4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достижения поставленной цели  изучения русского языка в начальной школе необходимо решение следующих </w:t>
      </w: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 задач:</w:t>
      </w:r>
    </w:p>
    <w:p w:rsidR="003E4DE1" w:rsidRPr="00352669" w:rsidRDefault="003E4DE1" w:rsidP="00B748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E4DE1" w:rsidRPr="00352669" w:rsidRDefault="003E4DE1" w:rsidP="00B748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учащимися первоначальных знаний о лексике, фонетике, грамматике русского языка;</w:t>
      </w:r>
    </w:p>
    <w:p w:rsidR="003E4DE1" w:rsidRPr="00352669" w:rsidRDefault="003E4DE1" w:rsidP="00B748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3E4DE1" w:rsidRPr="00352669" w:rsidRDefault="003E4DE1" w:rsidP="00B748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учеников позитивного эмоционально-ценностного отношения к русскому языку, чувство сопричастности,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3E4DE1" w:rsidRPr="00352669" w:rsidRDefault="003E4DE1" w:rsidP="003E4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</w:t>
      </w:r>
    </w:p>
    <w:p w:rsidR="003E4DE1" w:rsidRPr="00352669" w:rsidRDefault="003E4DE1" w:rsidP="003E4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3E4DE1" w:rsidRPr="00352669" w:rsidRDefault="003E4DE1" w:rsidP="00B748BE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3E4DE1" w:rsidRPr="00352669" w:rsidRDefault="003E4DE1" w:rsidP="003E4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Язык играет в жизни общества и каждого человека уникальную роль:</w:t>
      </w:r>
    </w:p>
    <w:p w:rsidR="003E4DE1" w:rsidRPr="00352669" w:rsidRDefault="003E4DE1" w:rsidP="00B748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является основным средством общения между людьми;</w:t>
      </w:r>
    </w:p>
    <w:p w:rsidR="003E4DE1" w:rsidRPr="00352669" w:rsidRDefault="003E4DE1" w:rsidP="00B748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его помощью сохраняется информация, накопленная человечеством в  различных областях науки культуры;</w:t>
      </w:r>
    </w:p>
    <w:p w:rsidR="003E4DE1" w:rsidRPr="00352669" w:rsidRDefault="003E4DE1" w:rsidP="00B748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язык является основным средством познания окружающего мира;</w:t>
      </w:r>
    </w:p>
    <w:p w:rsidR="003E4DE1" w:rsidRPr="00352669" w:rsidRDefault="003E4DE1" w:rsidP="00B748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владение родным и государственным языком – это один из критериев самоидентификации </w:t>
      </w:r>
      <w:proofErr w:type="spellStart"/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челловекакак</w:t>
      </w:r>
      <w:proofErr w:type="spellEnd"/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представителя национальности, народности, государства;</w:t>
      </w:r>
    </w:p>
    <w:p w:rsidR="003E4DE1" w:rsidRPr="00352669" w:rsidRDefault="003E4DE1" w:rsidP="00B748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языка в различных ситуациях общения свидетельствует о культурном уровне человека.</w:t>
      </w:r>
    </w:p>
    <w:p w:rsidR="003E4DE1" w:rsidRPr="00352669" w:rsidRDefault="003E4DE1" w:rsidP="003E4DE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познавательной мотивации осуществляется в процессе достижения предметных целей изучения русского языка – социокультурной и научно-исследовательской (познавательной).</w:t>
      </w:r>
    </w:p>
    <w:p w:rsidR="003E4DE1" w:rsidRPr="00352669" w:rsidRDefault="003E4DE1" w:rsidP="003E4DE1">
      <w:pPr>
        <w:autoSpaceDE w:val="0"/>
        <w:autoSpaceDN w:val="0"/>
        <w:adjustRightInd w:val="0"/>
        <w:spacing w:before="5" w:after="0"/>
        <w:ind w:firstLine="3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Социокультурная цель 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русского языка </w:t>
      </w:r>
      <w:r w:rsidRPr="00352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достига</w:t>
      </w:r>
      <w:r w:rsidRPr="00352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ется решением задач развития устной и письменной речи учащихся и формирования у них основ грамотного, безоши</w:t>
      </w:r>
      <w:r w:rsidRPr="00352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бочного письма.</w:t>
      </w:r>
    </w:p>
    <w:p w:rsidR="003E4DE1" w:rsidRPr="00352669" w:rsidRDefault="003E4DE1" w:rsidP="003E4DE1">
      <w:pPr>
        <w:autoSpaceDE w:val="0"/>
        <w:autoSpaceDN w:val="0"/>
        <w:adjustRightInd w:val="0"/>
        <w:spacing w:before="48"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письмо и правильная речь являются обязатель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элементом общей культуры человека. Формируя навыки безошибочного письма и развивая письменную и устную речь учащихся, мы стремимся к тому, чтобы ученик стал культурным человеком.</w:t>
      </w:r>
    </w:p>
    <w:p w:rsidR="003E4DE1" w:rsidRPr="00352669" w:rsidRDefault="003E4DE1" w:rsidP="003E4DE1">
      <w:pPr>
        <w:autoSpaceDE w:val="0"/>
        <w:autoSpaceDN w:val="0"/>
        <w:adjustRightInd w:val="0"/>
        <w:spacing w:after="0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этой цели необходимо учитывать следу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ющее:</w:t>
      </w:r>
    </w:p>
    <w:p w:rsidR="003E4DE1" w:rsidRPr="00352669" w:rsidRDefault="003E4DE1" w:rsidP="00B748BE">
      <w:pPr>
        <w:numPr>
          <w:ilvl w:val="0"/>
          <w:numId w:val="6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грамотное, безошибочное письмо должно формировать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учётом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3E4DE1" w:rsidRPr="00352669" w:rsidRDefault="003E4DE1" w:rsidP="00B748BE">
      <w:pPr>
        <w:numPr>
          <w:ilvl w:val="0"/>
          <w:numId w:val="6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грамотного письма формируется только при регу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лярном выполнении заданий и упражнений, предусмотренных методическим аппаратом средств обучения;</w:t>
      </w:r>
    </w:p>
    <w:p w:rsidR="003E4DE1" w:rsidRPr="00352669" w:rsidRDefault="003E4DE1" w:rsidP="00B748BE">
      <w:pPr>
        <w:numPr>
          <w:ilvl w:val="0"/>
          <w:numId w:val="6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виды деятельности при обучении грамот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письму должны опираться не только на контроль со сто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роны учителя, но и на самоконтроль ученика;</w:t>
      </w:r>
    </w:p>
    <w:p w:rsidR="003E4DE1" w:rsidRPr="00352669" w:rsidRDefault="003E4DE1" w:rsidP="00B748BE">
      <w:pPr>
        <w:numPr>
          <w:ilvl w:val="0"/>
          <w:numId w:val="6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правильной речи — это значит научить правиль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отбору языковых средств исходя из условий речевой си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туации.</w:t>
      </w:r>
    </w:p>
    <w:p w:rsidR="003E4DE1" w:rsidRPr="00352669" w:rsidRDefault="003E4DE1" w:rsidP="003E4DE1">
      <w:pPr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Научно-исследовательская (познавательная) цель реали</w:t>
      </w:r>
      <w:r w:rsidRPr="00352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зуется в процессе ознакомления учащихся с основными по</w:t>
      </w:r>
      <w:r w:rsidRPr="00352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ложениями науки о языке.</w:t>
      </w:r>
    </w:p>
    <w:p w:rsidR="003E4DE1" w:rsidRPr="00352669" w:rsidRDefault="003E4DE1" w:rsidP="003E4DE1">
      <w:pPr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 учащихся с тем, как устроен язык, на котором они говорят, мы формируем у них научное представление о систе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и структуре родного языка, развиваем логическое и абст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рактное мышление младших школьников, представляем род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(русский) язык как часть окружающего их мира.</w:t>
      </w:r>
    </w:p>
    <w:p w:rsidR="003E4DE1" w:rsidRPr="00352669" w:rsidRDefault="003E4DE1" w:rsidP="003E4DE1">
      <w:pPr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заявленных целей возможна только при усло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осознанной деятельности учащихся на уроке: ученики должны понимать, зачем они знакомятся с основными поло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жениями науки о языке, учатся писать без ошибок и правиль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составлять собственные тексты.</w:t>
      </w:r>
    </w:p>
    <w:p w:rsidR="003E4DE1" w:rsidRPr="00352669" w:rsidRDefault="003E4DE1" w:rsidP="003E4DE1">
      <w:pPr>
        <w:autoSpaceDE w:val="0"/>
        <w:autoSpaceDN w:val="0"/>
        <w:adjustRightInd w:val="0"/>
        <w:spacing w:after="0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осознание возможно только в том случае, если на ка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ждом уроке при выполнении любого задания или упражнения у учащихся сформулированы следующие целевые установки:</w:t>
      </w:r>
    </w:p>
    <w:p w:rsidR="003E4DE1" w:rsidRPr="00352669" w:rsidRDefault="003E4DE1" w:rsidP="00B748BE">
      <w:pPr>
        <w:numPr>
          <w:ilvl w:val="0"/>
          <w:numId w:val="6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хочу научиться писать без ошибок, правильно гово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и составлять письменные тексты, так как хочу быть куль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турным человеком»;</w:t>
      </w:r>
    </w:p>
    <w:p w:rsidR="003E4DE1" w:rsidRPr="00352669" w:rsidRDefault="003E4DE1" w:rsidP="00B748BE">
      <w:pPr>
        <w:numPr>
          <w:ilvl w:val="0"/>
          <w:numId w:val="6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3E4DE1" w:rsidRPr="00352669" w:rsidRDefault="003E4DE1" w:rsidP="003E4D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учебного процесса: индивидуальные; индивидуально-групповые; фронтальные; работа в парах, работа в группах.        </w:t>
      </w:r>
    </w:p>
    <w:p w:rsidR="003E4DE1" w:rsidRPr="00352669" w:rsidRDefault="003E4DE1" w:rsidP="003E4D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B748BE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6A403C" w:rsidRPr="00352669" w:rsidRDefault="006A403C" w:rsidP="006A403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03C" w:rsidRPr="00352669" w:rsidRDefault="006A403C" w:rsidP="006A4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Общий объём времени,  отводимого на изучение предмета «Русский  язык» на уровень начального общего образования, составляет 675 часов:</w:t>
      </w:r>
    </w:p>
    <w:p w:rsidR="006A403C" w:rsidRPr="00352669" w:rsidRDefault="006A403C" w:rsidP="006A403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165 часов (33 недели, по 5 часов в неделю);</w:t>
      </w:r>
    </w:p>
    <w:p w:rsidR="006A403C" w:rsidRPr="00352669" w:rsidRDefault="006A403C" w:rsidP="006A403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– 170 часов (34 недели, по 5 часов в неделю);</w:t>
      </w:r>
    </w:p>
    <w:p w:rsidR="006A403C" w:rsidRPr="00352669" w:rsidRDefault="006A403C" w:rsidP="006A403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– 170 часов (34 недели, по 5 часов в неделю);</w:t>
      </w:r>
    </w:p>
    <w:p w:rsidR="006A403C" w:rsidRPr="00352669" w:rsidRDefault="006A403C" w:rsidP="006A403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 - 170 часов (34 недели, по 5 часов в неделю)                                     </w:t>
      </w:r>
    </w:p>
    <w:p w:rsidR="004E6E18" w:rsidRPr="00352669" w:rsidRDefault="004E6E18" w:rsidP="00D67A7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3C" w:rsidRPr="00352669" w:rsidRDefault="006A403C" w:rsidP="006A4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авторскую программу не вносились.</w:t>
      </w:r>
    </w:p>
    <w:p w:rsidR="003E4DE1" w:rsidRPr="00352669" w:rsidRDefault="003E4DE1" w:rsidP="003E4DE1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обеспечена следующим </w:t>
      </w:r>
      <w:r w:rsidRPr="00352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учебно-методическим комплектом:</w:t>
      </w:r>
    </w:p>
    <w:p w:rsidR="003E4DE1" w:rsidRPr="00352669" w:rsidRDefault="003E4DE1" w:rsidP="00B748B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669">
        <w:rPr>
          <w:rFonts w:ascii="Times New Roman" w:eastAsia="Calibri" w:hAnsi="Times New Roman" w:cs="Times New Roman"/>
          <w:sz w:val="24"/>
          <w:szCs w:val="24"/>
        </w:rPr>
        <w:t>Русский язык: 1 класс: учебник для учащихся общеобразовательных учреждений: / С. В. Иванов, А. О. Евдокимова, М. И. Кузн</w:t>
      </w:r>
      <w:r w:rsidR="00D76B32" w:rsidRPr="00352669">
        <w:rPr>
          <w:rFonts w:ascii="Times New Roman" w:eastAsia="Calibri" w:hAnsi="Times New Roman" w:cs="Times New Roman"/>
          <w:sz w:val="24"/>
          <w:szCs w:val="24"/>
        </w:rPr>
        <w:t>ецова. – М. :</w:t>
      </w:r>
      <w:proofErr w:type="spellStart"/>
      <w:r w:rsidR="00D76B32" w:rsidRPr="00352669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="00D76B32" w:rsidRPr="00352669">
        <w:rPr>
          <w:rFonts w:ascii="Times New Roman" w:eastAsia="Calibri" w:hAnsi="Times New Roman" w:cs="Times New Roman"/>
          <w:sz w:val="24"/>
          <w:szCs w:val="24"/>
        </w:rPr>
        <w:t>-Граф, 2013</w:t>
      </w:r>
      <w:r w:rsidRPr="003526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4DE1" w:rsidRPr="00352669" w:rsidRDefault="003E4DE1" w:rsidP="00B748B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669">
        <w:rPr>
          <w:rFonts w:ascii="Times New Roman" w:eastAsia="Calibri" w:hAnsi="Times New Roman" w:cs="Times New Roman"/>
          <w:sz w:val="24"/>
          <w:szCs w:val="24"/>
        </w:rPr>
        <w:t xml:space="preserve">Русский язык: 1 класс: рабочая тетрадь № 1, 2 для учащихся общеобразовательных учреждений: / С. В. Иванов, А. О. Евдокимова, М. И. Кузнецова. – М.: </w:t>
      </w:r>
      <w:proofErr w:type="spellStart"/>
      <w:r w:rsidRPr="00352669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352669">
        <w:rPr>
          <w:rFonts w:ascii="Times New Roman" w:eastAsia="Calibri" w:hAnsi="Times New Roman" w:cs="Times New Roman"/>
          <w:sz w:val="24"/>
          <w:szCs w:val="24"/>
        </w:rPr>
        <w:t>-Граф.</w:t>
      </w:r>
    </w:p>
    <w:p w:rsidR="003E4DE1" w:rsidRPr="00352669" w:rsidRDefault="003E4DE1" w:rsidP="00B748B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669">
        <w:rPr>
          <w:rFonts w:ascii="Times New Roman" w:eastAsia="Calibri" w:hAnsi="Times New Roman" w:cs="Times New Roman"/>
          <w:sz w:val="24"/>
          <w:szCs w:val="24"/>
        </w:rPr>
        <w:t xml:space="preserve">Кузнецова, М. И. Я учусь писать и читать: 1 класс: рабочая тетрадь для учащихся общеобразовательных учреждений: / М. И. Кузнецова; под ред. Л. Е. </w:t>
      </w:r>
      <w:proofErr w:type="spellStart"/>
      <w:r w:rsidRPr="00352669">
        <w:rPr>
          <w:rFonts w:ascii="Times New Roman" w:eastAsia="Calibri" w:hAnsi="Times New Roman" w:cs="Times New Roman"/>
          <w:sz w:val="24"/>
          <w:szCs w:val="24"/>
        </w:rPr>
        <w:t>Журовой</w:t>
      </w:r>
      <w:proofErr w:type="spellEnd"/>
      <w:r w:rsidRPr="00352669">
        <w:rPr>
          <w:rFonts w:ascii="Times New Roman" w:eastAsia="Calibri" w:hAnsi="Times New Roman" w:cs="Times New Roman"/>
          <w:sz w:val="24"/>
          <w:szCs w:val="24"/>
        </w:rPr>
        <w:t xml:space="preserve">. – 2-е изд., </w:t>
      </w:r>
      <w:proofErr w:type="spellStart"/>
      <w:r w:rsidRPr="00352669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352669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Pr="00352669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352669">
        <w:rPr>
          <w:rFonts w:ascii="Times New Roman" w:eastAsia="Calibri" w:hAnsi="Times New Roman" w:cs="Times New Roman"/>
          <w:sz w:val="24"/>
          <w:szCs w:val="24"/>
        </w:rPr>
        <w:t>-Граф.</w:t>
      </w:r>
    </w:p>
    <w:p w:rsidR="003E4DE1" w:rsidRPr="00352669" w:rsidRDefault="003E4DE1" w:rsidP="003E4DE1">
      <w:pPr>
        <w:autoSpaceDE w:val="0"/>
        <w:autoSpaceDN w:val="0"/>
        <w:adjustRightInd w:val="0"/>
        <w:spacing w:line="252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E4DE1" w:rsidRPr="00352669" w:rsidRDefault="003E4DE1" w:rsidP="00B748B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669">
        <w:rPr>
          <w:rFonts w:ascii="Times New Roman" w:eastAsia="Calibri" w:hAnsi="Times New Roman" w:cs="Times New Roman"/>
          <w:sz w:val="24"/>
          <w:szCs w:val="24"/>
        </w:rPr>
        <w:t>Русский язык: 2 класс: учебник для учащихся общеобразовательных учреждений: ч.1, ч.2 / С. В. Иванов, А. О. Ев</w:t>
      </w:r>
      <w:r w:rsidR="008137F1" w:rsidRPr="00352669">
        <w:rPr>
          <w:rFonts w:ascii="Times New Roman" w:eastAsia="Calibri" w:hAnsi="Times New Roman" w:cs="Times New Roman"/>
          <w:sz w:val="24"/>
          <w:szCs w:val="24"/>
        </w:rPr>
        <w:t>докимова, М. И. Кузнецова. – М.</w:t>
      </w:r>
      <w:r w:rsidRPr="003526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52669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352669">
        <w:rPr>
          <w:rFonts w:ascii="Times New Roman" w:eastAsia="Calibri" w:hAnsi="Times New Roman" w:cs="Times New Roman"/>
          <w:sz w:val="24"/>
          <w:szCs w:val="24"/>
        </w:rPr>
        <w:t>-Гра</w:t>
      </w:r>
      <w:r w:rsidR="00D76B32" w:rsidRPr="00352669">
        <w:rPr>
          <w:rFonts w:ascii="Times New Roman" w:eastAsia="Calibri" w:hAnsi="Times New Roman" w:cs="Times New Roman"/>
          <w:sz w:val="24"/>
          <w:szCs w:val="24"/>
        </w:rPr>
        <w:t>ф, 2013</w:t>
      </w:r>
      <w:r w:rsidRPr="003526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4DE1" w:rsidRPr="00352669" w:rsidRDefault="003E4DE1" w:rsidP="00B748B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669">
        <w:rPr>
          <w:rFonts w:ascii="Times New Roman" w:eastAsia="Calibri" w:hAnsi="Times New Roman" w:cs="Times New Roman"/>
          <w:sz w:val="24"/>
          <w:szCs w:val="24"/>
        </w:rPr>
        <w:t xml:space="preserve">Русский язык: 2класс: рабочая тетрадь № 1, 2 для учащихся общеобразовательных учреждений: / С. В. Иванов, А. О. Евдокимова, М. И. Кузнецова. – М.: </w:t>
      </w:r>
      <w:proofErr w:type="spellStart"/>
      <w:r w:rsidRPr="00352669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352669">
        <w:rPr>
          <w:rFonts w:ascii="Times New Roman" w:eastAsia="Calibri" w:hAnsi="Times New Roman" w:cs="Times New Roman"/>
          <w:sz w:val="24"/>
          <w:szCs w:val="24"/>
        </w:rPr>
        <w:t>-Граф.</w:t>
      </w:r>
    </w:p>
    <w:p w:rsidR="003E4DE1" w:rsidRPr="00352669" w:rsidRDefault="003E4DE1" w:rsidP="00B748B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669">
        <w:rPr>
          <w:rFonts w:ascii="Times New Roman" w:eastAsia="Calibri" w:hAnsi="Times New Roman" w:cs="Times New Roman"/>
          <w:sz w:val="24"/>
          <w:szCs w:val="24"/>
        </w:rPr>
        <w:t xml:space="preserve">Иванов, С. В. Русский язык: 2 класс: рабочая тетрадь «Учусь писать без ошибок» для учащихся общеобразовательных учреждений:  – М.: </w:t>
      </w:r>
      <w:proofErr w:type="spellStart"/>
      <w:r w:rsidRPr="00352669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352669">
        <w:rPr>
          <w:rFonts w:ascii="Times New Roman" w:eastAsia="Calibri" w:hAnsi="Times New Roman" w:cs="Times New Roman"/>
          <w:sz w:val="24"/>
          <w:szCs w:val="24"/>
        </w:rPr>
        <w:t>-Граф.</w:t>
      </w:r>
    </w:p>
    <w:p w:rsidR="003E4DE1" w:rsidRPr="00352669" w:rsidRDefault="003E4DE1" w:rsidP="003E4DE1">
      <w:pPr>
        <w:spacing w:after="0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DE1" w:rsidRPr="00352669" w:rsidRDefault="003E4DE1" w:rsidP="00B748B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6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Русский язык: 3класс: учебник для учащихся общеобразовательных учреждений: ч.1, ч.2 / С. В. Иванов, А. О. Евдокимова, М. И. Кузнецова. – М. : </w:t>
      </w:r>
      <w:proofErr w:type="spellStart"/>
      <w:r w:rsidRPr="00352669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352669">
        <w:rPr>
          <w:rFonts w:ascii="Times New Roman" w:eastAsia="Calibri" w:hAnsi="Times New Roman" w:cs="Times New Roman"/>
          <w:sz w:val="24"/>
          <w:szCs w:val="24"/>
        </w:rPr>
        <w:t>-Граф, 2013.</w:t>
      </w:r>
    </w:p>
    <w:p w:rsidR="003E4DE1" w:rsidRPr="00352669" w:rsidRDefault="003E4DE1" w:rsidP="00B748B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669">
        <w:rPr>
          <w:rFonts w:ascii="Times New Roman" w:eastAsia="Calibri" w:hAnsi="Times New Roman" w:cs="Times New Roman"/>
          <w:sz w:val="24"/>
          <w:szCs w:val="24"/>
        </w:rPr>
        <w:t xml:space="preserve"> Русский язык: 3 класс: рабочая тетрадь № 1, 2 для учащихся общеобразовательных учреждений: / С. В. Иванов, А. О. Евдокимова, М. И. Кузнецова. – М.: </w:t>
      </w:r>
      <w:proofErr w:type="spellStart"/>
      <w:r w:rsidRPr="00352669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352669">
        <w:rPr>
          <w:rFonts w:ascii="Times New Roman" w:eastAsia="Calibri" w:hAnsi="Times New Roman" w:cs="Times New Roman"/>
          <w:sz w:val="24"/>
          <w:szCs w:val="24"/>
        </w:rPr>
        <w:t>-Граф.</w:t>
      </w:r>
    </w:p>
    <w:p w:rsidR="003E4DE1" w:rsidRPr="00352669" w:rsidRDefault="003E4DE1" w:rsidP="00B748B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669">
        <w:rPr>
          <w:rFonts w:ascii="Times New Roman" w:eastAsia="Calibri" w:hAnsi="Times New Roman" w:cs="Times New Roman"/>
          <w:sz w:val="24"/>
          <w:szCs w:val="24"/>
        </w:rPr>
        <w:t xml:space="preserve">Иванов, С. В. Русский язык: 3 класс: рабочая тетрадь «Учусь писать без ошибок» для учащихся общеобразовательных учреждений:  – М.: </w:t>
      </w:r>
      <w:proofErr w:type="spellStart"/>
      <w:r w:rsidRPr="00352669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352669">
        <w:rPr>
          <w:rFonts w:ascii="Times New Roman" w:eastAsia="Calibri" w:hAnsi="Times New Roman" w:cs="Times New Roman"/>
          <w:sz w:val="24"/>
          <w:szCs w:val="24"/>
        </w:rPr>
        <w:t>-Граф.</w:t>
      </w:r>
    </w:p>
    <w:p w:rsidR="003E4DE1" w:rsidRPr="00352669" w:rsidRDefault="003E4DE1" w:rsidP="00D76B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DE1" w:rsidRPr="00352669" w:rsidRDefault="003E4DE1" w:rsidP="00B748B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669">
        <w:rPr>
          <w:rFonts w:ascii="Times New Roman" w:eastAsia="Calibri" w:hAnsi="Times New Roman" w:cs="Times New Roman"/>
          <w:sz w:val="24"/>
          <w:szCs w:val="24"/>
        </w:rPr>
        <w:t>Русский язык: 4 класс: учебник для учащихся общеобразовательных учреждений: ч.1, ч.2 / С. В. Иванов, А. О. Ев</w:t>
      </w:r>
      <w:r w:rsidR="008137F1" w:rsidRPr="00352669">
        <w:rPr>
          <w:rFonts w:ascii="Times New Roman" w:eastAsia="Calibri" w:hAnsi="Times New Roman" w:cs="Times New Roman"/>
          <w:sz w:val="24"/>
          <w:szCs w:val="24"/>
        </w:rPr>
        <w:t>докимова, М. И. Кузнецова. – М.</w:t>
      </w:r>
      <w:r w:rsidRPr="003526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52669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352669">
        <w:rPr>
          <w:rFonts w:ascii="Times New Roman" w:eastAsia="Calibri" w:hAnsi="Times New Roman" w:cs="Times New Roman"/>
          <w:sz w:val="24"/>
          <w:szCs w:val="24"/>
        </w:rPr>
        <w:t>-Граф, 2014.</w:t>
      </w:r>
    </w:p>
    <w:p w:rsidR="003E4DE1" w:rsidRPr="00352669" w:rsidRDefault="003E4DE1" w:rsidP="00B748B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669">
        <w:rPr>
          <w:rFonts w:ascii="Times New Roman" w:eastAsia="Calibri" w:hAnsi="Times New Roman" w:cs="Times New Roman"/>
          <w:sz w:val="24"/>
          <w:szCs w:val="24"/>
        </w:rPr>
        <w:t xml:space="preserve">Русский язык: 4 класс: рабочая тетрадь № 1, 2 для учащихся общеобразовательных учреждений: / С. В. Иванов, А. О. Евдокимова, М. И. Кузнецова. – М.: </w:t>
      </w:r>
      <w:proofErr w:type="spellStart"/>
      <w:r w:rsidRPr="00352669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352669">
        <w:rPr>
          <w:rFonts w:ascii="Times New Roman" w:eastAsia="Calibri" w:hAnsi="Times New Roman" w:cs="Times New Roman"/>
          <w:sz w:val="24"/>
          <w:szCs w:val="24"/>
        </w:rPr>
        <w:t>-Граф.</w:t>
      </w:r>
    </w:p>
    <w:p w:rsidR="003E4DE1" w:rsidRPr="00352669" w:rsidRDefault="003E4DE1" w:rsidP="00B748B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669">
        <w:rPr>
          <w:rFonts w:ascii="Times New Roman" w:eastAsia="Calibri" w:hAnsi="Times New Roman" w:cs="Times New Roman"/>
          <w:sz w:val="24"/>
          <w:szCs w:val="24"/>
        </w:rPr>
        <w:t xml:space="preserve">Иванов, С. В. Русский язык: 4 класс: рабочая тетрадь «Учусь писать без ошибок» для учащихся общеобразовательных учреждений:  – М.: </w:t>
      </w:r>
      <w:proofErr w:type="spellStart"/>
      <w:r w:rsidRPr="00352669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352669">
        <w:rPr>
          <w:rFonts w:ascii="Times New Roman" w:eastAsia="Calibri" w:hAnsi="Times New Roman" w:cs="Times New Roman"/>
          <w:sz w:val="24"/>
          <w:szCs w:val="24"/>
        </w:rPr>
        <w:t>-Граф.</w:t>
      </w:r>
    </w:p>
    <w:p w:rsidR="003E4DE1" w:rsidRPr="00352669" w:rsidRDefault="003E4DE1" w:rsidP="003E4DE1">
      <w:pPr>
        <w:autoSpaceDE w:val="0"/>
        <w:autoSpaceDN w:val="0"/>
        <w:adjustRightInd w:val="0"/>
        <w:spacing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DE1" w:rsidRPr="00352669" w:rsidRDefault="003E4DE1" w:rsidP="003E4DE1">
      <w:pPr>
        <w:tabs>
          <w:tab w:val="left" w:pos="709"/>
        </w:tabs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B748BE">
      <w:pPr>
        <w:numPr>
          <w:ilvl w:val="0"/>
          <w:numId w:val="10"/>
        </w:numPr>
        <w:tabs>
          <w:tab w:val="left" w:pos="709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 содержания учебного предмета</w:t>
      </w:r>
    </w:p>
    <w:p w:rsidR="003E4DE1" w:rsidRPr="00352669" w:rsidRDefault="003E4DE1" w:rsidP="003E4DE1">
      <w:pPr>
        <w:tabs>
          <w:tab w:val="left" w:pos="709"/>
        </w:tabs>
        <w:spacing w:after="0"/>
        <w:ind w:left="720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3E4DE1">
      <w:pPr>
        <w:tabs>
          <w:tab w:val="left" w:pos="709"/>
        </w:tabs>
        <w:spacing w:after="0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Ведущее место предмета «Русский язык»  в системе общего образования обусловлено тем, что русский язык является государственным языком Российской Федерации, родным языком русского 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3E4DE1" w:rsidRPr="00352669" w:rsidRDefault="003E4DE1" w:rsidP="003E4DE1">
      <w:pPr>
        <w:tabs>
          <w:tab w:val="left" w:pos="709"/>
        </w:tabs>
        <w:spacing w:after="0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процессе изучения русского языка у учащихся начальной школы формируется позитивное  эмоционально-ценностное 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 выборе адекватных языковых средств для успешного решения коммуникативной задачи.</w:t>
      </w:r>
    </w:p>
    <w:p w:rsidR="003E4DE1" w:rsidRPr="00352669" w:rsidRDefault="003E4DE1" w:rsidP="003E4DE1">
      <w:pPr>
        <w:tabs>
          <w:tab w:val="left" w:pos="709"/>
        </w:tabs>
        <w:spacing w:after="0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Русский язык является для учащихся основной всего процесса обучения, средством развития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 </w:t>
      </w:r>
    </w:p>
    <w:p w:rsidR="003E4DE1" w:rsidRPr="00352669" w:rsidRDefault="003E4DE1" w:rsidP="003E4DE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DE1" w:rsidRPr="00352669" w:rsidRDefault="003E4DE1" w:rsidP="003E4D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Личностные, </w:t>
      </w:r>
      <w:proofErr w:type="spellStart"/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3E4DE1" w:rsidRPr="00352669" w:rsidRDefault="003E4DE1" w:rsidP="003E4DE1">
      <w:pPr>
        <w:autoSpaceDE w:val="0"/>
        <w:autoSpaceDN w:val="0"/>
        <w:adjustRightInd w:val="0"/>
        <w:spacing w:before="144"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русского языка в на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чальной школе являются: </w:t>
      </w:r>
    </w:p>
    <w:p w:rsidR="003E4DE1" w:rsidRPr="00352669" w:rsidRDefault="003E4DE1" w:rsidP="00B748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основного сред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человеческого общения; </w:t>
      </w:r>
    </w:p>
    <w:p w:rsidR="003E4DE1" w:rsidRPr="00352669" w:rsidRDefault="003E4DE1" w:rsidP="00B748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русского языка как явления национальной культуры; понимание того, что пра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вильная устная и письменная речь есть показатель индивиду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альной культуры человека; </w:t>
      </w:r>
    </w:p>
    <w:p w:rsidR="003E4DE1" w:rsidRPr="00352669" w:rsidRDefault="003E4DE1" w:rsidP="00B748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наблюдения за собственной речью.</w:t>
      </w:r>
    </w:p>
    <w:p w:rsidR="003E4DE1" w:rsidRPr="00352669" w:rsidRDefault="003E4DE1" w:rsidP="003E4DE1">
      <w:pPr>
        <w:autoSpaceDE w:val="0"/>
        <w:autoSpaceDN w:val="0"/>
        <w:adjustRightInd w:val="0"/>
        <w:spacing w:after="0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="00352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русского языка в начальной школе являются:</w:t>
      </w:r>
    </w:p>
    <w:p w:rsidR="003E4DE1" w:rsidRPr="00352669" w:rsidRDefault="003E4DE1" w:rsidP="00B748B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язык с це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лью поиска необходимой информации в различных источниках для решения учебных задач; </w:t>
      </w:r>
    </w:p>
    <w:p w:rsidR="003E4DE1" w:rsidRPr="00352669" w:rsidRDefault="003E4DE1" w:rsidP="00B748B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ориентироваться в це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лях, задачах, средствах и условиях общения; </w:t>
      </w:r>
    </w:p>
    <w:p w:rsidR="003E4DE1" w:rsidRPr="00352669" w:rsidRDefault="003E4DE1" w:rsidP="00B748B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адекватные языковые средства для успешного решения комму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никативных задач (диалог, устные монологические высказыва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письменные тексты) с учётом особенностей разных видов речи и ситуаций общения; понимание необходимости ориенти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роваться на позицию партнёра, учитывать различные мнения и координировать различные позиции в сотрудничестве с це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лью успешного участия в диалоге; </w:t>
      </w:r>
    </w:p>
    <w:p w:rsidR="003E4DE1" w:rsidRPr="00352669" w:rsidRDefault="003E4DE1" w:rsidP="00B748B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более точному выражению собственного мнения и позиции; умение задавать вопросы.</w:t>
      </w:r>
    </w:p>
    <w:p w:rsidR="003E4DE1" w:rsidRPr="00352669" w:rsidRDefault="003E4DE1" w:rsidP="003E4DE1">
      <w:pPr>
        <w:autoSpaceDE w:val="0"/>
        <w:autoSpaceDN w:val="0"/>
        <w:adjustRightInd w:val="0"/>
        <w:spacing w:after="0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русского языка в на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чальной школе являются: </w:t>
      </w:r>
    </w:p>
    <w:p w:rsidR="003E4DE1" w:rsidRPr="00352669" w:rsidRDefault="003E4DE1" w:rsidP="00B748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представлениями о нормах русского литературного языка (орфоэпиче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ских, лексических, грамматических) и правилах речевого этике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та; </w:t>
      </w:r>
    </w:p>
    <w:p w:rsidR="003E4DE1" w:rsidRPr="00352669" w:rsidRDefault="003E4DE1" w:rsidP="00B748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орфографические правила и правила по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становки знаков препинания (в объёме изученного) при записи собственных и предложенных текстов; </w:t>
      </w:r>
    </w:p>
    <w:p w:rsidR="003E4DE1" w:rsidRPr="00352669" w:rsidRDefault="003E4DE1" w:rsidP="00B748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проверять напи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санное; </w:t>
      </w:r>
    </w:p>
    <w:p w:rsidR="003E4DE1" w:rsidRPr="00352669" w:rsidRDefault="003E4DE1" w:rsidP="00B748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стое предложение; </w:t>
      </w:r>
    </w:p>
    <w:p w:rsidR="003E4DE1" w:rsidRPr="00352669" w:rsidRDefault="003E4DE1" w:rsidP="00B748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контролировать свои действия, проверять написанное.</w:t>
      </w:r>
    </w:p>
    <w:p w:rsidR="003E4DE1" w:rsidRPr="00352669" w:rsidRDefault="003E4DE1" w:rsidP="003E4DE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программы по русскому языку </w:t>
      </w:r>
    </w:p>
    <w:p w:rsidR="003E4DE1" w:rsidRPr="00352669" w:rsidRDefault="003E4DE1" w:rsidP="003E4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Планируемые результаты освоения программы по русскому языку в 1-ом классе.</w:t>
      </w:r>
    </w:p>
    <w:p w:rsidR="003E4DE1" w:rsidRPr="00352669" w:rsidRDefault="003E4DE1" w:rsidP="003E4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различать, сравнивать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4DE1" w:rsidRPr="00352669" w:rsidRDefault="003E4DE1" w:rsidP="00B748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буквы;</w:t>
      </w:r>
    </w:p>
    <w:p w:rsidR="003E4DE1" w:rsidRPr="00352669" w:rsidRDefault="003E4DE1" w:rsidP="00B748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ударные и безударные гласные звуки;</w:t>
      </w:r>
    </w:p>
    <w:p w:rsidR="003E4DE1" w:rsidRPr="00352669" w:rsidRDefault="003E4DE1" w:rsidP="00B748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и мягкие согласные звуки, глухие и звонкие согласные звуки;</w:t>
      </w:r>
    </w:p>
    <w:p w:rsidR="003E4DE1" w:rsidRPr="00352669" w:rsidRDefault="003E4DE1" w:rsidP="00B748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звук, слог, слово;</w:t>
      </w:r>
    </w:p>
    <w:p w:rsidR="003E4DE1" w:rsidRPr="00352669" w:rsidRDefault="003E4DE1" w:rsidP="00B748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предложение;</w:t>
      </w:r>
    </w:p>
    <w:p w:rsidR="003E4DE1" w:rsidRPr="00352669" w:rsidRDefault="003E4DE1" w:rsidP="003E4DE1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 характеризовать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4DE1" w:rsidRPr="00352669" w:rsidRDefault="003E4DE1" w:rsidP="00B748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русского языка (гласные ударные/безударные, согласные твердые/мягкие, согласные звонкие/глухие);</w:t>
      </w:r>
    </w:p>
    <w:p w:rsidR="003E4DE1" w:rsidRPr="00352669" w:rsidRDefault="003E4DE1" w:rsidP="00B748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выбора и написания буквы гласного звука после мягких и твердых согласных;</w:t>
      </w:r>
    </w:p>
    <w:p w:rsidR="003E4DE1" w:rsidRPr="00352669" w:rsidRDefault="003E4DE1" w:rsidP="003E4DE1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4DE1" w:rsidRPr="00352669" w:rsidRDefault="003E4DE1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предложение и слово из речевого потока;</w:t>
      </w:r>
    </w:p>
    <w:p w:rsidR="003E4DE1" w:rsidRPr="00352669" w:rsidRDefault="003E4DE1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звуковой анализ и строить модели звукового состава слов, состоящих из четырех — пяти звуков;</w:t>
      </w:r>
    </w:p>
    <w:p w:rsidR="003E4DE1" w:rsidRPr="00352669" w:rsidRDefault="003E4DE1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словах слоги</w:t>
      </w:r>
      <w:r w:rsidRPr="003526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называть буквы русского алфавита, знать их последовательность;</w:t>
      </w:r>
    </w:p>
    <w:p w:rsidR="003E4DE1" w:rsidRPr="00352669" w:rsidRDefault="003E4DE1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писать сочетания </w:t>
      </w:r>
      <w:proofErr w:type="spellStart"/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proofErr w:type="spellEnd"/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ща, чу - </w:t>
      </w:r>
      <w:proofErr w:type="spellStart"/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щу</w:t>
      </w:r>
      <w:proofErr w:type="spellEnd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</w:t>
      </w:r>
      <w:proofErr w:type="spellEnd"/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ши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ударением;</w:t>
      </w:r>
    </w:p>
    <w:p w:rsidR="003E4DE1" w:rsidRPr="00352669" w:rsidRDefault="003E4DE1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 слова</w:t>
      </w:r>
      <w:r w:rsidRPr="003526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прописную букву в начале предложения и в именах собственных;</w:t>
      </w:r>
    </w:p>
    <w:p w:rsidR="003E4DE1" w:rsidRPr="00352669" w:rsidRDefault="003E4DE1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словарные слова, определенные программой;</w:t>
      </w:r>
    </w:p>
    <w:p w:rsidR="003E4DE1" w:rsidRPr="00352669" w:rsidRDefault="003E4DE1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точку в конце предложения;</w:t>
      </w:r>
    </w:p>
    <w:p w:rsidR="003E4DE1" w:rsidRPr="00352669" w:rsidRDefault="003E4DE1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3E4DE1" w:rsidRPr="00352669" w:rsidRDefault="003E4DE1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и писать под диктовку тексты объемом 15-30 слов</w:t>
      </w:r>
      <w:r w:rsidRPr="003526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цели и ситуации устного общения;</w:t>
      </w:r>
    </w:p>
    <w:p w:rsidR="003E4DE1" w:rsidRPr="00352669" w:rsidRDefault="003E4DE1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3E4DE1" w:rsidRPr="00352669" w:rsidRDefault="003E4DE1" w:rsidP="00B748B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3E4DE1" w:rsidRPr="00352669" w:rsidRDefault="003E4DE1" w:rsidP="00B748B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алфавит при работе со словарями и справочниками;</w:t>
      </w:r>
    </w:p>
    <w:p w:rsidR="003E4DE1" w:rsidRPr="00352669" w:rsidRDefault="003E4DE1" w:rsidP="00B748B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слова, называющие предметы, действия и признаки; задавать вопросы к словам;</w:t>
      </w:r>
    </w:p>
    <w:p w:rsidR="003E4DE1" w:rsidRPr="00352669" w:rsidRDefault="003E4DE1" w:rsidP="00B748B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3E4DE1" w:rsidRPr="00352669" w:rsidRDefault="003E4DE1" w:rsidP="00B748B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3E4DE1" w:rsidRPr="00352669" w:rsidRDefault="003E4DE1" w:rsidP="00B748B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орфоэпические нормы и правильную интонацию</w:t>
      </w:r>
    </w:p>
    <w:p w:rsidR="003E4DE1" w:rsidRPr="00352669" w:rsidRDefault="003E4DE1" w:rsidP="003E4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Планируемые результаты освоения программы по русскому языку во 2-ом классе.</w:t>
      </w: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различать, сравнивать, кратко характеризовать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4DE1" w:rsidRPr="00352669" w:rsidRDefault="003E4DE1" w:rsidP="00B748B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3E4DE1" w:rsidRPr="00352669" w:rsidRDefault="003E4DE1" w:rsidP="00B748B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изменяемые и неизменяемые слова;</w:t>
      </w:r>
    </w:p>
    <w:p w:rsidR="003E4DE1" w:rsidRPr="00352669" w:rsidRDefault="003E4DE1" w:rsidP="00B748B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слова и однокоренные слова;</w:t>
      </w:r>
    </w:p>
    <w:p w:rsidR="003E4DE1" w:rsidRPr="00352669" w:rsidRDefault="003E4DE1" w:rsidP="00B748B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однокоренные слова и синонимы, однокоренные слова и слова с омонимичными корнями;</w:t>
      </w:r>
    </w:p>
    <w:p w:rsidR="003E4DE1" w:rsidRPr="00352669" w:rsidRDefault="003E4DE1" w:rsidP="00B748B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цели высказывания;</w:t>
      </w:r>
    </w:p>
    <w:p w:rsidR="003E4DE1" w:rsidRPr="00352669" w:rsidRDefault="003E4DE1" w:rsidP="00B748B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восклицательной и невосклицательной интонацией;</w:t>
      </w: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выделять, находить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4DE1" w:rsidRPr="00352669" w:rsidRDefault="003E4DE1" w:rsidP="00B748B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однозначно выделяемыми морфемами окончание, корень, суффикс, приставку;</w:t>
      </w:r>
    </w:p>
    <w:p w:rsidR="003E4DE1" w:rsidRPr="00352669" w:rsidRDefault="003E4DE1" w:rsidP="00B748B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слова в толковом словаре;</w:t>
      </w:r>
    </w:p>
    <w:p w:rsidR="003E4DE1" w:rsidRPr="00352669" w:rsidRDefault="003E4DE1" w:rsidP="00B748B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мысль текста;</w:t>
      </w: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4DE1" w:rsidRPr="00352669" w:rsidRDefault="003E4DE1" w:rsidP="00B748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слова на слоги</w:t>
      </w:r>
      <w:r w:rsidRPr="003526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алфавит при работе со словарями и справочниками; </w:t>
      </w:r>
    </w:p>
    <w:p w:rsidR="003E4DE1" w:rsidRPr="00352669" w:rsidRDefault="003E4DE1" w:rsidP="00B748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однокоренные слова;</w:t>
      </w:r>
    </w:p>
    <w:p w:rsidR="003E4DE1" w:rsidRPr="00352669" w:rsidRDefault="003E4DE1" w:rsidP="00B748B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3E4DE1" w:rsidRPr="00352669" w:rsidRDefault="003E4DE1" w:rsidP="00B748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и писать под диктовку тексты объемом 45-60 слов</w:t>
      </w:r>
      <w:r w:rsidRPr="003526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3E4DE1" w:rsidRPr="00352669" w:rsidRDefault="003E4DE1" w:rsidP="00B748B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заголовок к предложенному тексту, озаглавливать собственный текст;</w:t>
      </w:r>
    </w:p>
    <w:p w:rsidR="003E4DE1" w:rsidRPr="00352669" w:rsidRDefault="003E4DE1" w:rsidP="00B748B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исправлять деформированный текст (с нарушенным порядком следования частей);</w:t>
      </w: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применять правила правописания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4DE1" w:rsidRPr="00352669" w:rsidRDefault="003E4DE1" w:rsidP="00B748B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слов;</w:t>
      </w:r>
    </w:p>
    <w:p w:rsidR="003E4DE1" w:rsidRPr="00352669" w:rsidRDefault="003E4DE1" w:rsidP="00B748B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проверяемые безударные гласные в корнях слов; </w:t>
      </w:r>
    </w:p>
    <w:p w:rsidR="003E4DE1" w:rsidRPr="00352669" w:rsidRDefault="003E4DE1" w:rsidP="00B748B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парные звонкие и глухие согласные в корнях слов; </w:t>
      </w:r>
    </w:p>
    <w:p w:rsidR="003E4DE1" w:rsidRPr="00352669" w:rsidRDefault="003E4DE1" w:rsidP="00B748B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непроизносимые согласные; </w:t>
      </w:r>
    </w:p>
    <w:p w:rsidR="003E4DE1" w:rsidRPr="00352669" w:rsidRDefault="003E4DE1" w:rsidP="00B748B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гласные и согласные в корнях слов (словарные слова, определенные программой);</w:t>
      </w:r>
    </w:p>
    <w:p w:rsidR="003E4DE1" w:rsidRPr="00352669" w:rsidRDefault="003E4DE1" w:rsidP="00B748B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разделительные твердый и мягкий знаки;</w:t>
      </w:r>
    </w:p>
    <w:p w:rsidR="003E4DE1" w:rsidRPr="00352669" w:rsidRDefault="003E4DE1" w:rsidP="00B748B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</w:t>
      </w:r>
      <w:proofErr w:type="spellStart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приставок: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-, от-, до-, по-, под-, про-; за-, на-, над-</w:t>
      </w:r>
    </w:p>
    <w:p w:rsidR="003E4DE1" w:rsidRPr="00352669" w:rsidRDefault="003E4DE1" w:rsidP="00B748B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раздельное написание предлогов с другими словами (кроме личных местоимений); </w:t>
      </w:r>
    </w:p>
    <w:p w:rsidR="003E4DE1" w:rsidRPr="00352669" w:rsidRDefault="003E4DE1" w:rsidP="003E4D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4DE1" w:rsidRPr="00352669" w:rsidRDefault="003E4DE1" w:rsidP="00B748B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значение суффиксов и приставок (в словах с однозначно выделяемыми морфемами);</w:t>
      </w:r>
    </w:p>
    <w:p w:rsidR="003E4DE1" w:rsidRPr="00352669" w:rsidRDefault="003E4DE1" w:rsidP="00B748B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способы образования слов (суффиксальный, приставочный, приставочно-суффиксальный);</w:t>
      </w:r>
    </w:p>
    <w:p w:rsidR="003E4DE1" w:rsidRPr="00352669" w:rsidRDefault="003E4DE1" w:rsidP="00B748B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однозначные и многозначные слова;</w:t>
      </w:r>
    </w:p>
    <w:p w:rsidR="003E4DE1" w:rsidRPr="00352669" w:rsidRDefault="003E4DE1" w:rsidP="00B748B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использованием в тексте слов в переносном значении и омонимов;</w:t>
      </w:r>
    </w:p>
    <w:p w:rsidR="003E4DE1" w:rsidRPr="00352669" w:rsidRDefault="003E4DE1" w:rsidP="00B748B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синонимы для устранения повторов в тексте; </w:t>
      </w:r>
    </w:p>
    <w:p w:rsidR="003E4DE1" w:rsidRPr="00352669" w:rsidRDefault="003E4DE1" w:rsidP="00B748B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3E4DE1" w:rsidRPr="00352669" w:rsidRDefault="003E4DE1" w:rsidP="00B748B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использованием в текстах устаревших слов и фразеологизмов;</w:t>
      </w:r>
    </w:p>
    <w:p w:rsidR="003E4DE1" w:rsidRPr="00352669" w:rsidRDefault="003E4DE1" w:rsidP="00B748B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суффиксов имен существительных</w:t>
      </w: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онок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енок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 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 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ек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 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 -ость</w:t>
      </w: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суффиксов имен прилагательных</w:t>
      </w: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-ев, -ив, 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чив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-лив</w:t>
      </w: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 слов с определенной орфограммой;</w:t>
      </w:r>
    </w:p>
    <w:p w:rsidR="003E4DE1" w:rsidRPr="00352669" w:rsidRDefault="003E4DE1" w:rsidP="00B748B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3E4DE1" w:rsidRPr="00352669" w:rsidRDefault="003E4DE1" w:rsidP="00B748B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предложенным заголовкам содержание текста;</w:t>
      </w:r>
    </w:p>
    <w:p w:rsidR="003E4DE1" w:rsidRPr="00352669" w:rsidRDefault="003E4DE1" w:rsidP="00B748B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текста;</w:t>
      </w:r>
    </w:p>
    <w:p w:rsidR="003E4DE1" w:rsidRPr="00352669" w:rsidRDefault="003E4DE1" w:rsidP="00B748B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текста: повествование, описание, рассуждение;</w:t>
      </w:r>
    </w:p>
    <w:p w:rsidR="003E4DE1" w:rsidRPr="00352669" w:rsidRDefault="003E4DE1" w:rsidP="00B748B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3E4DE1" w:rsidRPr="00352669" w:rsidRDefault="003E4DE1" w:rsidP="003E4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Планируемые результаты освоения программы по русскому языку в 3-ем классе.</w:t>
      </w: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различать, сравнивать, кратко характеризовать:</w:t>
      </w:r>
    </w:p>
    <w:p w:rsidR="003E4DE1" w:rsidRPr="00352669" w:rsidRDefault="003E4DE1" w:rsidP="00B748B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существительное, имя прилагательное, личное местоимение;</w:t>
      </w:r>
    </w:p>
    <w:p w:rsidR="003E4DE1" w:rsidRPr="00352669" w:rsidRDefault="003E4DE1" w:rsidP="00B748B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высказывания и интонации;</w:t>
      </w:r>
    </w:p>
    <w:p w:rsidR="003E4DE1" w:rsidRPr="00352669" w:rsidRDefault="003E4DE1" w:rsidP="00B748B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(подлежащее и сказуемое) и второстепенные члены предложения; </w:t>
      </w: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выделять, находить</w:t>
      </w:r>
    </w:p>
    <w:p w:rsidR="003E4DE1" w:rsidRPr="00352669" w:rsidRDefault="003E4DE1" w:rsidP="00B748B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имена существительные;</w:t>
      </w:r>
    </w:p>
    <w:p w:rsidR="003E4DE1" w:rsidRPr="00352669" w:rsidRDefault="003E4DE1" w:rsidP="00B748B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1, 2, 3-го лица;</w:t>
      </w:r>
    </w:p>
    <w:p w:rsidR="003E4DE1" w:rsidRPr="00352669" w:rsidRDefault="003E4DE1" w:rsidP="00B748B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грамматическую основу простого двусоставного предложения;</w:t>
      </w:r>
    </w:p>
    <w:p w:rsidR="003E4DE1" w:rsidRPr="00352669" w:rsidRDefault="003E4DE1" w:rsidP="00B748B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простом предложении однородные члены (как главные, так и второстепенные);</w:t>
      </w: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</w:t>
      </w:r>
    </w:p>
    <w:p w:rsidR="003E4DE1" w:rsidRPr="00352669" w:rsidRDefault="003E4DE1" w:rsidP="00B748B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род изменяемых имен существительных;</w:t>
      </w:r>
    </w:p>
    <w:p w:rsidR="003E4DE1" w:rsidRPr="00352669" w:rsidRDefault="003E4DE1" w:rsidP="00B748B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форму числа (единственное или множественное) имени существительного;</w:t>
      </w:r>
    </w:p>
    <w:p w:rsidR="003E4DE1" w:rsidRPr="00352669" w:rsidRDefault="003E4DE1" w:rsidP="00B748B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падежные вопросы и определять падеж имени существительного;</w:t>
      </w:r>
    </w:p>
    <w:p w:rsidR="003E4DE1" w:rsidRPr="00352669" w:rsidRDefault="003E4DE1" w:rsidP="00B748B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имен существительных к 1, 2, 3-ему склонению;</w:t>
      </w:r>
    </w:p>
    <w:p w:rsidR="003E4DE1" w:rsidRPr="00352669" w:rsidRDefault="003E4DE1" w:rsidP="00B748B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 помощи смысловых (синтаксических) вопросов связь между словами в предложении;</w:t>
      </w:r>
    </w:p>
    <w:p w:rsidR="003E4DE1" w:rsidRPr="00352669" w:rsidRDefault="003E4DE1" w:rsidP="00B748B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предложения с однородными членами без союзов и с союзами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и, а, но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способы решения орфографической задачи в зависимости от места орфограммы в слове;</w:t>
      </w:r>
    </w:p>
    <w:p w:rsidR="003E4DE1" w:rsidRPr="00352669" w:rsidRDefault="003E4DE1" w:rsidP="00B748BE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 слов с определенной орфограммой;</w:t>
      </w:r>
    </w:p>
    <w:p w:rsidR="003E4DE1" w:rsidRPr="00352669" w:rsidRDefault="003E4DE1" w:rsidP="00B748B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3E4DE1" w:rsidRPr="00352669" w:rsidRDefault="003E4DE1" w:rsidP="00B748B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и писать под диктовку тексты объемом 65–80 слов</w:t>
      </w:r>
      <w:r w:rsidRPr="003526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3E4DE1" w:rsidRPr="00352669" w:rsidRDefault="003E4DE1" w:rsidP="00B748B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собственного и предложенного текста;</w:t>
      </w:r>
    </w:p>
    <w:p w:rsidR="003E4DE1" w:rsidRPr="00352669" w:rsidRDefault="003E4DE1" w:rsidP="00B748B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текста: повествование, описание, рассуждение;</w:t>
      </w:r>
    </w:p>
    <w:p w:rsidR="003E4DE1" w:rsidRPr="00352669" w:rsidRDefault="003E4DE1" w:rsidP="00B748B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тексты с нарушенным порядком предложений и абзацев;</w:t>
      </w:r>
    </w:p>
    <w:p w:rsidR="003E4DE1" w:rsidRPr="00352669" w:rsidRDefault="003E4DE1" w:rsidP="00B748B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собственные тексты в жанре письма;</w:t>
      </w: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применять правила правописания:</w:t>
      </w:r>
    </w:p>
    <w:p w:rsidR="003E4DE1" w:rsidRPr="00352669" w:rsidRDefault="003E4DE1" w:rsidP="00B748BE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приставки, оканчивающиеся на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 (словарные слова, определенные программой);</w:t>
      </w:r>
    </w:p>
    <w:p w:rsidR="003E4DE1" w:rsidRPr="00352669" w:rsidRDefault="003E4DE1" w:rsidP="00B748BE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ё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в корнях слов;</w:t>
      </w:r>
    </w:p>
    <w:p w:rsidR="003E4DE1" w:rsidRPr="00352669" w:rsidRDefault="003E4DE1" w:rsidP="00B748BE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и, ы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частях слов;</w:t>
      </w:r>
    </w:p>
    <w:p w:rsidR="003E4DE1" w:rsidRPr="00352669" w:rsidRDefault="003E4DE1" w:rsidP="00B748BE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после шипящих на конце имён существительных;</w:t>
      </w:r>
    </w:p>
    <w:p w:rsidR="003E4DE1" w:rsidRPr="00352669" w:rsidRDefault="003E4DE1" w:rsidP="00B748BE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безударные гласные в падежных окончаниях имен существительных; </w:t>
      </w:r>
    </w:p>
    <w:p w:rsidR="003E4DE1" w:rsidRPr="00352669" w:rsidRDefault="003E4DE1" w:rsidP="00B748BE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о, е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окончаниях имен существительных после шипящих и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гласные в падежных окончаниях имен прилагательных;</w:t>
      </w:r>
    </w:p>
    <w:p w:rsidR="003E4DE1" w:rsidRPr="00352669" w:rsidRDefault="003E4DE1" w:rsidP="00B748BE">
      <w:pPr>
        <w:widowControl w:val="0"/>
        <w:numPr>
          <w:ilvl w:val="0"/>
          <w:numId w:val="2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3E4DE1" w:rsidRPr="00352669" w:rsidRDefault="003E4DE1" w:rsidP="00B748BE">
      <w:pPr>
        <w:widowControl w:val="0"/>
        <w:numPr>
          <w:ilvl w:val="0"/>
          <w:numId w:val="2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препинания при однородных членах предложения с союзами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и, а, но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союзов.</w:t>
      </w:r>
    </w:p>
    <w:p w:rsidR="003E4DE1" w:rsidRPr="00352669" w:rsidRDefault="003E4DE1" w:rsidP="00D76B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4DE1" w:rsidRPr="00352669" w:rsidRDefault="003E4DE1" w:rsidP="00B748B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3E4DE1" w:rsidRPr="00352669" w:rsidRDefault="003E4DE1" w:rsidP="00B748B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род неизменяемых имен существительных (наиболее употребительные слова);</w:t>
      </w:r>
    </w:p>
    <w:p w:rsidR="003E4DE1" w:rsidRPr="00352669" w:rsidRDefault="003E4DE1" w:rsidP="00B748B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склонять личные местоимения;</w:t>
      </w:r>
    </w:p>
    <w:p w:rsidR="003E4DE1" w:rsidRPr="00352669" w:rsidRDefault="003E4DE1" w:rsidP="00B748B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падежные и смысловые (синтаксические) вопросы;</w:t>
      </w:r>
    </w:p>
    <w:p w:rsidR="003E4DE1" w:rsidRPr="00352669" w:rsidRDefault="003E4DE1" w:rsidP="00B748BE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второстепенные члены предложения: определение, обстоятельство, дополнение; </w:t>
      </w:r>
    </w:p>
    <w:p w:rsidR="003E4DE1" w:rsidRPr="00352669" w:rsidRDefault="003E4DE1" w:rsidP="00B748BE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составлять предложения с однородными членами без союзов и с </w:t>
      </w:r>
      <w:proofErr w:type="spellStart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союзами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а, но</w:t>
      </w: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по членам простое двусоставное предложение;</w:t>
      </w:r>
    </w:p>
    <w:p w:rsidR="003E4DE1" w:rsidRPr="00352669" w:rsidRDefault="003E4DE1" w:rsidP="00B748BE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соединительных гласных</w:t>
      </w:r>
      <w:r w:rsid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 словах;</w:t>
      </w:r>
    </w:p>
    <w:p w:rsidR="003E4DE1" w:rsidRPr="00352669" w:rsidRDefault="003E4DE1" w:rsidP="00B748BE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суффиксов имен существительных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ец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иц</w:t>
      </w:r>
      <w:proofErr w:type="spellEnd"/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сочетаний</w:t>
      </w:r>
      <w:r w:rsid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ичк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ечк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инк, 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енк</w:t>
      </w:r>
      <w:proofErr w:type="spellEnd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безударных гласных в падежных окончаниях имен существительных на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ий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ия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ие</w:t>
      </w:r>
      <w:proofErr w:type="spellEnd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3E4DE1" w:rsidRPr="00352669" w:rsidRDefault="003E4DE1" w:rsidP="00B748B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подробные изложения;</w:t>
      </w:r>
    </w:p>
    <w:p w:rsidR="003E4DE1" w:rsidRPr="00352669" w:rsidRDefault="003E4DE1" w:rsidP="00B748B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собственные тексты (писать сочинения) с учетом правильности, богатства и выразительности письменной речи;</w:t>
      </w:r>
    </w:p>
    <w:p w:rsidR="003E4DE1" w:rsidRPr="00352669" w:rsidRDefault="003E4DE1" w:rsidP="00B748B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3E4DE1" w:rsidRPr="00352669" w:rsidRDefault="003E4DE1" w:rsidP="003E4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Планируемые результаты освоения программы по русскому языку в 4-ом классе.</w:t>
      </w: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различать, сравнивать, кратко характеризовать</w:t>
      </w:r>
    </w:p>
    <w:p w:rsidR="003E4DE1" w:rsidRPr="00352669" w:rsidRDefault="003E4DE1" w:rsidP="00B748B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существительное, имя прилагательное, личное местоимение, глагол;</w:t>
      </w:r>
    </w:p>
    <w:p w:rsidR="003E4DE1" w:rsidRPr="00352669" w:rsidRDefault="003E4DE1" w:rsidP="00B748B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слово, словосочетание и предложение;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выделять, находить</w:t>
      </w:r>
    </w:p>
    <w:p w:rsidR="003E4DE1" w:rsidRPr="00352669" w:rsidRDefault="003E4DE1" w:rsidP="00B748B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начальную форму глагола;</w:t>
      </w:r>
    </w:p>
    <w:p w:rsidR="003E4DE1" w:rsidRPr="00352669" w:rsidRDefault="003E4DE1" w:rsidP="00B748B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в формах настоящего, прошедшего и будущего времени;</w:t>
      </w:r>
    </w:p>
    <w:p w:rsidR="003E4DE1" w:rsidRPr="00352669" w:rsidRDefault="003E4DE1" w:rsidP="00B748B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в формах 1, 2, 3-его лица;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</w:t>
      </w:r>
    </w:p>
    <w:p w:rsidR="003E4DE1" w:rsidRPr="00352669" w:rsidRDefault="003E4DE1" w:rsidP="00B748B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спряжение глагола;</w:t>
      </w:r>
    </w:p>
    <w:p w:rsidR="003E4DE1" w:rsidRPr="00352669" w:rsidRDefault="003E4DE1" w:rsidP="00B748B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3E4DE1" w:rsidRPr="00352669" w:rsidRDefault="003E4DE1" w:rsidP="00B748B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по членам простое двусоставное предложение;</w:t>
      </w:r>
    </w:p>
    <w:p w:rsidR="003E4DE1" w:rsidRPr="00352669" w:rsidRDefault="003E4DE1" w:rsidP="00B748B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способы решения орфографической задачи в зависимости от места орфограммы в слове;</w:t>
      </w:r>
    </w:p>
    <w:p w:rsidR="003E4DE1" w:rsidRPr="00352669" w:rsidRDefault="003E4DE1" w:rsidP="00B748BE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 слов с определенной орфограммой;</w:t>
      </w:r>
    </w:p>
    <w:p w:rsidR="003E4DE1" w:rsidRPr="00352669" w:rsidRDefault="003E4DE1" w:rsidP="00B748B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3E4DE1" w:rsidRPr="00352669" w:rsidRDefault="003E4DE1" w:rsidP="00B748B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и писать под диктовку тексты объемом 80–100 слов</w:t>
      </w:r>
      <w:r w:rsidRPr="003526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применять правила правописания</w:t>
      </w:r>
    </w:p>
    <w:p w:rsidR="003E4DE1" w:rsidRPr="00352669" w:rsidRDefault="003E4DE1" w:rsidP="00B748BE">
      <w:pPr>
        <w:widowControl w:val="0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 (словарные слова, определенные программой);</w:t>
      </w:r>
    </w:p>
    <w:p w:rsidR="003E4DE1" w:rsidRPr="00352669" w:rsidRDefault="003E4DE1" w:rsidP="00B748BE">
      <w:pPr>
        <w:widowControl w:val="0"/>
        <w:numPr>
          <w:ilvl w:val="0"/>
          <w:numId w:val="33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глаголами;</w:t>
      </w:r>
    </w:p>
    <w:p w:rsidR="003E4DE1" w:rsidRPr="00352669" w:rsidRDefault="003E4DE1" w:rsidP="00B748BE">
      <w:pPr>
        <w:widowControl w:val="0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 знак после шипящих на конце глаголов; </w:t>
      </w:r>
    </w:p>
    <w:p w:rsidR="003E4DE1" w:rsidRPr="00352669" w:rsidRDefault="003E4DE1" w:rsidP="00B748BE">
      <w:pPr>
        <w:widowControl w:val="0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 знак в глаголах в сочетании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ться</w:t>
      </w:r>
      <w:proofErr w:type="spellEnd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widowControl w:val="0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безударные личные окончания глаголов. 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4DE1" w:rsidRPr="00352669" w:rsidRDefault="003E4DE1" w:rsidP="00B748B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3E4DE1" w:rsidRPr="00352669" w:rsidRDefault="003E4DE1" w:rsidP="00B748B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3E4DE1" w:rsidRPr="00352669" w:rsidRDefault="003E4DE1" w:rsidP="00B748B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глагола;</w:t>
      </w:r>
    </w:p>
    <w:p w:rsidR="003E4DE1" w:rsidRPr="00352669" w:rsidRDefault="003E4DE1" w:rsidP="00B748B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наречие и имя числительное в тексте;</w:t>
      </w:r>
    </w:p>
    <w:p w:rsidR="003E4DE1" w:rsidRPr="00352669" w:rsidRDefault="003E4DE1" w:rsidP="00B748BE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суффиксов глаголов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–ива/-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ыва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ова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ева</w:t>
      </w:r>
      <w:proofErr w:type="spellEnd"/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гласных в окончаниях глаголов прошедшего времени;</w:t>
      </w:r>
    </w:p>
    <w:p w:rsidR="003E4DE1" w:rsidRPr="00352669" w:rsidRDefault="003E4DE1" w:rsidP="00B748BE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букв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а, о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наречий</w:t>
      </w: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мягкого знака на конце наречий;</w:t>
      </w:r>
    </w:p>
    <w:p w:rsidR="003E4DE1" w:rsidRPr="00352669" w:rsidRDefault="003E4DE1" w:rsidP="00B748BE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слитного и раздельного написание числительных;</w:t>
      </w:r>
    </w:p>
    <w:p w:rsidR="003E4DE1" w:rsidRPr="00352669" w:rsidRDefault="003E4DE1" w:rsidP="00B748BE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мягкого знака в именах числительных;</w:t>
      </w:r>
    </w:p>
    <w:p w:rsidR="003E4DE1" w:rsidRPr="00352669" w:rsidRDefault="003E4DE1" w:rsidP="00B748B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3E4DE1" w:rsidRPr="00352669" w:rsidRDefault="003E4DE1" w:rsidP="00B748B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постановки запятой между частями сложного предложения (простейшие случаи);</w:t>
      </w:r>
    </w:p>
    <w:p w:rsidR="003E4DE1" w:rsidRPr="00352669" w:rsidRDefault="003E4DE1" w:rsidP="00B748B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пересказывать текст (писать изложения) подробно, выборочно, от другого лица;</w:t>
      </w:r>
    </w:p>
    <w:p w:rsidR="003E4DE1" w:rsidRPr="00352669" w:rsidRDefault="003E4DE1" w:rsidP="00B748B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3E4D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B748BE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(54–85 ч)</w:t>
      </w:r>
      <w:r w:rsidRPr="0035266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8"/>
      </w: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орфоэпия.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речи. Гласные и согласные звуки.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Деление слов на слоги (без стечения согласных). Ударение.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 и орфография.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звуков и букв. Обозначение на письме мягкости согласных звуков. Функции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1) показатель мягкости предшествующего согласного;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разделительный. 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алфавит: правильное называние букв, знание их последовательности. Использование алфавита </w:t>
      </w:r>
      <w:r w:rsidRPr="0035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упорядочения списка слов</w:t>
      </w:r>
      <w:r w:rsidRPr="003526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E4DE1" w:rsidRPr="00352669" w:rsidRDefault="003E4DE1" w:rsidP="003E4DE1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слов и предложений с соблюдением гигиенических норм. 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приемов и последовательности правильного списывания текста.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правилами правописания и их применение:</w:t>
      </w:r>
    </w:p>
    <w:p w:rsidR="003E4DE1" w:rsidRPr="00352669" w:rsidRDefault="003E4DE1" w:rsidP="00B748B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слов;</w:t>
      </w:r>
    </w:p>
    <w:p w:rsidR="003E4DE1" w:rsidRPr="00352669" w:rsidRDefault="003E4DE1" w:rsidP="00B748B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прописная (заглавная) буква в начале предложения, в именах собственных; </w:t>
      </w:r>
    </w:p>
    <w:p w:rsidR="003E4DE1" w:rsidRPr="00352669" w:rsidRDefault="003E4DE1" w:rsidP="00B748B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гласных после шипящих (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ща, чу – 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щу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ши</w:t>
      </w:r>
      <w:r w:rsidRPr="003526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9"/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E4DE1" w:rsidRPr="00352669" w:rsidRDefault="003E4DE1" w:rsidP="00B748B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</w:t>
      </w:r>
      <w:r w:rsid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чк,чн</w:t>
      </w:r>
      <w:proofErr w:type="spellEnd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4DE1" w:rsidRPr="00352669" w:rsidRDefault="003E4DE1" w:rsidP="00B748B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 слов; </w:t>
      </w:r>
    </w:p>
    <w:p w:rsidR="003E4DE1" w:rsidRPr="00352669" w:rsidRDefault="003E4DE1" w:rsidP="00B748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гласные и согласные в корнях слов (словарные слова, определенные программой)</w:t>
      </w:r>
      <w:r w:rsidRPr="003526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0"/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4DE1" w:rsidRPr="00352669" w:rsidRDefault="003E4DE1" w:rsidP="00B748B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под диктовку слов и предложений, написание которых не расходится с их произношением. 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и предложение. Пунктуация.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предложением: замена слов, восстановление деформированных предложения. Знаки препинания в конце предложения. </w:t>
      </w:r>
    </w:p>
    <w:p w:rsidR="003E4DE1" w:rsidRPr="00352669" w:rsidRDefault="003E4DE1" w:rsidP="003E4D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3E4DE1" w:rsidRPr="00352669" w:rsidRDefault="003E4DE1" w:rsidP="003E4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3E4DE1">
      <w:pPr>
        <w:keepNext/>
        <w:keepLines/>
        <w:spacing w:before="200"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класс (5 ч в неделю; 170 часов)</w:t>
      </w:r>
      <w:r w:rsidRPr="0035266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11"/>
      </w:r>
    </w:p>
    <w:p w:rsidR="003E4DE1" w:rsidRPr="00352669" w:rsidRDefault="003E4DE1" w:rsidP="003E4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устроен наш язык» (основы лингвистических знаний)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(57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Фонетика и графика 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(10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парных и непарных по твердости-мягкости согласных звуков. Определение парных и непарных по звонкости-глухости согласных звуков. 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в словах типа </w:t>
      </w: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двор, день;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 с йотированными гласными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е, ё, ю, я</w:t>
      </w: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 с непроизносимыми согласными.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слов на слоги.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алфавита при работе со словарями и справочниками.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Орфоэпия</w:t>
      </w:r>
      <w:r w:rsidRPr="003526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2"/>
      </w: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Слово и предложение 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(6 ч)</w:t>
      </w:r>
      <w:r w:rsidRPr="003526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3"/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Состав слова (</w:t>
      </w:r>
      <w:proofErr w:type="spellStart"/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</w:t>
      </w:r>
      <w:r w:rsid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Лексика</w:t>
      </w:r>
      <w:r w:rsidRPr="003526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4"/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однозначных и многозначных слов. 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прямом и переносном значении слова.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использованием в речи синонимов, антонимов и омонимов.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исконные и заимствованные.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Устаревшие слова.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Фразеологизмы. Наблюдение за использованием в речи фразеологизмов.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«Правописание» (формирование навыков грамотного письма)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(58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правил правописания, изученных в 1-ом классе.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правилами правописания и их применение:</w:t>
      </w:r>
    </w:p>
    <w:p w:rsidR="003E4DE1" w:rsidRPr="00352669" w:rsidRDefault="003E4DE1" w:rsidP="00B748BE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слов;</w:t>
      </w:r>
    </w:p>
    <w:p w:rsidR="003E4DE1" w:rsidRPr="00352669" w:rsidRDefault="003E4DE1" w:rsidP="00B748BE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проверяемые безударные гласные в корнях слов; </w:t>
      </w:r>
    </w:p>
    <w:p w:rsidR="003E4DE1" w:rsidRPr="00352669" w:rsidRDefault="003E4DE1" w:rsidP="00B748BE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парные звонкие и глухие согласные в корнях слов; </w:t>
      </w:r>
    </w:p>
    <w:p w:rsidR="003E4DE1" w:rsidRPr="00352669" w:rsidRDefault="003E4DE1" w:rsidP="00B748BE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непроизносимые согласные; </w:t>
      </w:r>
    </w:p>
    <w:p w:rsidR="003E4DE1" w:rsidRPr="00352669" w:rsidRDefault="003E4DE1" w:rsidP="00B748BE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гласные и согласные в корнях слов (словарные слова, определенные программой)</w:t>
      </w:r>
      <w:r w:rsidRPr="003526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5"/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4DE1" w:rsidRPr="00352669" w:rsidRDefault="003E4DE1" w:rsidP="00B748BE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разделительные твердый и мягкий знаки;</w:t>
      </w:r>
    </w:p>
    <w:p w:rsidR="003E4DE1" w:rsidRPr="00352669" w:rsidRDefault="003E4DE1" w:rsidP="00B748BE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приставок:</w:t>
      </w:r>
      <w:r w:rsid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об-, от-, до-, по-, под-, про-; за-, на-, над-</w:t>
      </w:r>
    </w:p>
    <w:p w:rsidR="003E4DE1" w:rsidRPr="00352669" w:rsidRDefault="003E4DE1" w:rsidP="00B748B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 имен существительных</w:t>
      </w: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онок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енок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 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 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ек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 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 -ость</w:t>
      </w: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 имен прилагательных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-ев, -ив, 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чив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  лив</w:t>
      </w: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предлогов с другими словами (кроме личных местоимений).</w:t>
      </w:r>
    </w:p>
    <w:p w:rsidR="003E4DE1" w:rsidRPr="00352669" w:rsidRDefault="003E4DE1" w:rsidP="003E4D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3E4DE1" w:rsidRPr="00352669" w:rsidRDefault="003E4DE1" w:rsidP="003E4D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«Развитие речи»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Устная речь</w:t>
      </w:r>
      <w:r w:rsidRPr="0035266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6"/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 языковых средств в соответствии с целями и условиями общения для эффективного решения коммуникативной задачи.</w:t>
      </w:r>
      <w:r w:rsid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Письменная речь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в тексте законченной мысли. Подбор вариантов окончания текстов. Начало текста (зачин), подбор зачинов к предложенным текстам.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Абзац. Последовательность абзацев в тексте. Корректирование текстов с нарушенной последовательностью абзацев.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корректирование порядка предложений и абзацев.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текста. Составление планов предложенных текстов. Создание собственных текстов по предложенным планам.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описание, повествование, рассуждение, их особенности.</w:t>
      </w:r>
    </w:p>
    <w:p w:rsidR="00D76B32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IV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Повторение </w:t>
      </w: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(5 ч)   </w:t>
      </w:r>
    </w:p>
    <w:p w:rsidR="003E4DE1" w:rsidRPr="00352669" w:rsidRDefault="003E4DE1" w:rsidP="00D76B3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Резервные уроки </w:t>
      </w: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(16 )</w:t>
      </w:r>
    </w:p>
    <w:p w:rsidR="00D76B32" w:rsidRPr="00352669" w:rsidRDefault="00D76B32" w:rsidP="00D76B3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 (5 ч в неделю; 170 часов)</w:t>
      </w:r>
    </w:p>
    <w:p w:rsidR="003E4DE1" w:rsidRPr="00352669" w:rsidRDefault="003E4DE1" w:rsidP="003E4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«Как устроен наш язык» (основы лингвистических знаний)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(62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Фонетика и графика.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изученного в 1-ом и 2-ом классах на основе фонетического разбора слова. (3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Орфоэпия</w:t>
      </w:r>
      <w:r w:rsidRPr="003526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7"/>
      </w: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Состав слова</w:t>
      </w:r>
      <w:r w:rsid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изученного во 2-ом классе на основе разбора слова по составу. (4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Синтаксис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 Различение главных и второстепенных членов предложения (</w:t>
      </w: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дополнение, определение, обстоятельство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и, а, но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Морфология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(37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 речи; деление частей речи на самостоятельные и служебные.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Изменение имен</w:t>
      </w:r>
      <w:r w:rsid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существительных по падежам. 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 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прилагательное: общее значение и употребление в речи. Изменение имен прилагательных по родам, числам и падежам. Основные признаки качественных, относительных и притяжательных имен прилагательных. Словообразование имен прилагательных.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Местоимение: общее значение и употребление в речи. Личные местоимения. Употребление личных местоимений в речи. Склонение личных местоимений.</w:t>
      </w:r>
    </w:p>
    <w:p w:rsidR="003E4DE1" w:rsidRPr="00352669" w:rsidRDefault="003E4DE1" w:rsidP="003E4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«Правописание» (формирование навыков грамотного письма) 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(53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правил правописания, изученных в 1–2-ом классах.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правилами правописания и их применение:</w:t>
      </w:r>
    </w:p>
    <w:p w:rsidR="003E4DE1" w:rsidRPr="00352669" w:rsidRDefault="003E4DE1" w:rsidP="00B748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приставки, оканчивающиеся на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соединительные гласные</w:t>
      </w:r>
      <w:r w:rsid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сложных словах;</w:t>
      </w:r>
    </w:p>
    <w:p w:rsidR="003E4DE1" w:rsidRPr="00352669" w:rsidRDefault="003E4DE1" w:rsidP="00B748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 (словарные слова, определенные программой)</w:t>
      </w:r>
      <w:r w:rsidRPr="003526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8"/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ё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в корнях слов;</w:t>
      </w:r>
    </w:p>
    <w:p w:rsidR="003E4DE1" w:rsidRPr="00352669" w:rsidRDefault="003E4DE1" w:rsidP="00B748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и, ы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частях слов;</w:t>
      </w:r>
    </w:p>
    <w:p w:rsidR="003E4DE1" w:rsidRPr="00352669" w:rsidRDefault="003E4DE1" w:rsidP="00B748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суффиксы имен существительных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ец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иц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</w:t>
      </w:r>
      <w:r w:rsid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ичк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ечк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инк, 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енк</w:t>
      </w:r>
      <w:proofErr w:type="spellEnd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после шипящих на конце имён существительных;</w:t>
      </w:r>
    </w:p>
    <w:p w:rsidR="003E4DE1" w:rsidRPr="00352669" w:rsidRDefault="003E4DE1" w:rsidP="00B748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безударные гласные в падежных окончаниях имен существительных; </w:t>
      </w:r>
    </w:p>
    <w:p w:rsidR="003E4DE1" w:rsidRPr="00352669" w:rsidRDefault="003E4DE1" w:rsidP="00B748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гласные в падежных окончаниях имен существительных на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ий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ия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ие</w:t>
      </w:r>
      <w:proofErr w:type="spellEnd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о, е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окончаниях имен существительных после шипящих и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гласные в падежных окончаниях имен прилагательных;</w:t>
      </w:r>
    </w:p>
    <w:p w:rsidR="003E4DE1" w:rsidRPr="00352669" w:rsidRDefault="003E4DE1" w:rsidP="00B748BE">
      <w:pPr>
        <w:widowControl w:val="0"/>
        <w:numPr>
          <w:ilvl w:val="0"/>
          <w:numId w:val="1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3E4DE1" w:rsidRPr="00352669" w:rsidRDefault="003E4DE1" w:rsidP="00B748BE">
      <w:pPr>
        <w:widowControl w:val="0"/>
        <w:numPr>
          <w:ilvl w:val="0"/>
          <w:numId w:val="1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препинания при однородных членах предложения с союзами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и, а, но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союзов.</w:t>
      </w:r>
    </w:p>
    <w:p w:rsidR="003E4DE1" w:rsidRPr="00352669" w:rsidRDefault="003E4DE1" w:rsidP="003E4D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3E4DE1" w:rsidRPr="00352669" w:rsidRDefault="003E4DE1" w:rsidP="003E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«Развитие речи» 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(30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Устная речь</w:t>
      </w:r>
      <w:r w:rsidRPr="003526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9"/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языковых средств в соответствии с целями и условиями общения для эффективного решения коммуникативной </w:t>
      </w:r>
      <w:proofErr w:type="spellStart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задачи.Соблюдение</w:t>
      </w:r>
      <w:proofErr w:type="spellEnd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</w:t>
      </w:r>
      <w:proofErr w:type="spellStart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-сообщения, электронная почта, Интернет и другие виды и способы связи).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Письменная речь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над структурой текста, начатой во 2-ом классе: </w:t>
      </w:r>
      <w:proofErr w:type="spellStart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3E4DE1" w:rsidRPr="00352669" w:rsidRDefault="003E4DE1" w:rsidP="00E4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изложением (подробный и выборочный пересказ текста) и сочинением как видами письменной работы.</w:t>
      </w:r>
      <w:r w:rsid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жанром письма.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</w:t>
      </w:r>
      <w:r w:rsidRPr="003526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лов, устаревших слов и фразеологизмов.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DE1" w:rsidRPr="00352669" w:rsidRDefault="003E4DE1" w:rsidP="00D76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IV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Резервные уроки </w:t>
      </w:r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25 ч)</w:t>
      </w:r>
    </w:p>
    <w:p w:rsidR="003E4DE1" w:rsidRPr="00352669" w:rsidRDefault="003E4DE1" w:rsidP="003E4DE1">
      <w:pPr>
        <w:keepNext/>
        <w:keepLines/>
        <w:spacing w:before="200"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 (5 ч в неделю; 170 часов)</w:t>
      </w:r>
    </w:p>
    <w:p w:rsidR="003E4DE1" w:rsidRPr="00352669" w:rsidRDefault="003E4DE1" w:rsidP="003E4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«Как устроен наш язык» (основы лингвистических знаний)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(54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Фонетика и графика.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изученного на основе фонетического разбора слова. (1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Орфоэпия</w:t>
      </w:r>
      <w:r w:rsidRPr="003526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0"/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Состав слова (</w:t>
      </w:r>
      <w:proofErr w:type="spellStart"/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изученного на основе разбора слова по составу и словообразовательного анализа. (1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 Морфология.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основных признаков имени существительного и имени прилагательного на основе морфологического разбора. (6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 Глагол в предложении. (22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Наречие: значение и употребление в речи. Морфологический разбор наречий. (5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числительное: общее значение. (3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Синтаксис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простого предложения.(4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Связи слов в словосочетании. (7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простых и сложных предложений. (5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«Правописание» (формирование навыков грамотного письма) </w:t>
      </w: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52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правил правописания, изученных во 1, 2, 3-ем классах.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правилами правописания и их применение:</w:t>
      </w:r>
    </w:p>
    <w:p w:rsidR="003E4DE1" w:rsidRPr="00352669" w:rsidRDefault="003E4DE1" w:rsidP="00B748BE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 (словарные слова, определенные программой)</w:t>
      </w:r>
      <w:r w:rsidRPr="003526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1"/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widowControl w:val="0"/>
        <w:numPr>
          <w:ilvl w:val="0"/>
          <w:numId w:val="20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глаголами;</w:t>
      </w:r>
    </w:p>
    <w:p w:rsidR="003E4DE1" w:rsidRPr="00352669" w:rsidRDefault="003E4DE1" w:rsidP="00B748BE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 знак после шипящих на конце глаголов; </w:t>
      </w:r>
    </w:p>
    <w:p w:rsidR="003E4DE1" w:rsidRPr="00352669" w:rsidRDefault="003E4DE1" w:rsidP="00B748BE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 знак в глаголах в сочетании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ться</w:t>
      </w:r>
      <w:proofErr w:type="spellEnd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безударные личные окончания глаголов; </w:t>
      </w:r>
    </w:p>
    <w:p w:rsidR="003E4DE1" w:rsidRPr="00352669" w:rsidRDefault="003E4DE1" w:rsidP="00B748BE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суффиксы глаголов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–ива/-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ыва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ова</w:t>
      </w:r>
      <w:proofErr w:type="spellEnd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/-</w:t>
      </w:r>
      <w:proofErr w:type="spellStart"/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ева</w:t>
      </w:r>
      <w:proofErr w:type="spellEnd"/>
      <w:r w:rsidRPr="0035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E4DE1" w:rsidRPr="00352669" w:rsidRDefault="003E4DE1" w:rsidP="00B748BE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в окончаниях глаголов прошедшего времени;</w:t>
      </w:r>
    </w:p>
    <w:p w:rsidR="003E4DE1" w:rsidRPr="00352669" w:rsidRDefault="003E4DE1" w:rsidP="00B748BE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а, о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наречий;</w:t>
      </w:r>
    </w:p>
    <w:p w:rsidR="003E4DE1" w:rsidRPr="00352669" w:rsidRDefault="003E4DE1" w:rsidP="00B748BE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на конце наречий;</w:t>
      </w:r>
    </w:p>
    <w:p w:rsidR="003E4DE1" w:rsidRPr="00352669" w:rsidRDefault="003E4DE1" w:rsidP="00B748BE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 числительных;</w:t>
      </w:r>
    </w:p>
    <w:p w:rsidR="003E4DE1" w:rsidRPr="00352669" w:rsidRDefault="003E4DE1" w:rsidP="00B748BE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в именах числительных;</w:t>
      </w:r>
    </w:p>
    <w:p w:rsidR="003E4DE1" w:rsidRPr="00352669" w:rsidRDefault="003E4DE1" w:rsidP="00B748B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запятая между частями сложного предложения (простейшие случаи).</w:t>
      </w:r>
    </w:p>
    <w:p w:rsidR="003E4DE1" w:rsidRPr="00352669" w:rsidRDefault="003E4DE1" w:rsidP="003E4D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3E4DE1" w:rsidRPr="00352669" w:rsidRDefault="003E4DE1" w:rsidP="003E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«Развитие речи»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(29 ч)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Устная речь</w:t>
      </w:r>
      <w:r w:rsidRPr="003526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2"/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Адекватное использование речевых средств для эффективного решения разнообразных коммуникативных </w:t>
      </w:r>
      <w:proofErr w:type="spellStart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задач.Соблюдение</w:t>
      </w:r>
      <w:proofErr w:type="spellEnd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</w:t>
      </w:r>
      <w:proofErr w:type="spellStart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-сообщения, электронная почта, Интернет и другие виды и способы связи).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Письменная речь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 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</w:r>
      <w:proofErr w:type="spellStart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Корректирование текстов, в которых допущены нарушения норм письменной речи.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IV</w:t>
      </w:r>
      <w:r w:rsidRPr="00352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Резервные уроки 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(35 ч)</w:t>
      </w:r>
    </w:p>
    <w:p w:rsidR="00BB5759" w:rsidRPr="00352669" w:rsidRDefault="00BB5759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59" w:rsidRPr="00352669" w:rsidRDefault="00BB5759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59" w:rsidRPr="00352669" w:rsidRDefault="00BB5759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59" w:rsidRPr="00352669" w:rsidRDefault="00BB5759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59" w:rsidRPr="00352669" w:rsidRDefault="00BB5759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59" w:rsidRPr="00352669" w:rsidRDefault="00BB5759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59" w:rsidRPr="00352669" w:rsidRDefault="00BB5759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59" w:rsidRPr="00352669" w:rsidRDefault="00BB5759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D7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определением основных видов учебной деятельности обучающихся</w:t>
      </w:r>
    </w:p>
    <w:p w:rsidR="003E4DE1" w:rsidRPr="00352669" w:rsidRDefault="003E4DE1" w:rsidP="003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68F" w:rsidRPr="00352669" w:rsidRDefault="0026368F" w:rsidP="0026368F">
      <w:pPr>
        <w:tabs>
          <w:tab w:val="left" w:pos="2385"/>
          <w:tab w:val="center" w:pos="7852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26368F" w:rsidRPr="00352669" w:rsidRDefault="0026368F" w:rsidP="0026368F">
      <w:pPr>
        <w:tabs>
          <w:tab w:val="left" w:pos="2385"/>
          <w:tab w:val="center" w:pos="7852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Всего: 165 часов</w:t>
      </w:r>
    </w:p>
    <w:p w:rsidR="0026368F" w:rsidRPr="00352669" w:rsidRDefault="0026368F" w:rsidP="0026368F">
      <w:pPr>
        <w:tabs>
          <w:tab w:val="left" w:pos="2385"/>
          <w:tab w:val="center" w:pos="7852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3633"/>
        <w:gridCol w:w="1529"/>
        <w:gridCol w:w="8220"/>
      </w:tblGrid>
      <w:tr w:rsidR="0026368F" w:rsidRPr="00352669" w:rsidTr="00BB5759">
        <w:trPr>
          <w:trHeight w:val="451"/>
        </w:trPr>
        <w:tc>
          <w:tcPr>
            <w:tcW w:w="1148" w:type="dxa"/>
            <w:vMerge w:val="restart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33" w:type="dxa"/>
            <w:vMerge w:val="restart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раздела и тем урока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8220" w:type="dxa"/>
            <w:vMerge w:val="restart"/>
            <w:shd w:val="clear" w:color="auto" w:fill="auto"/>
            <w:vAlign w:val="center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26368F" w:rsidRPr="00352669" w:rsidTr="00BB5759">
        <w:trPr>
          <w:trHeight w:val="493"/>
        </w:trPr>
        <w:tc>
          <w:tcPr>
            <w:tcW w:w="1148" w:type="dxa"/>
            <w:vMerge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Merge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vMerge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странице прописей.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правильной посадки, положения тетради и положения ручки в руке при письме.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Воспроизводить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в заданном направлении.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действия: проводить линии от заданной точки в определённом направлении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правильную посадку, положение тетради на рабочем столе, положение ручки в руке.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алгоритма действий на страницах прописей.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правильной посадки, положения тетради и положения ручки в руке при письме.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Воспроизводить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в заданном направлении.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действия: проводить линии от заданной точки в определённом направлении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алгоритма действий на страницах прописей.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правильной посадки, положения тетради и положения ручки в руке при письме.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Воспроизводить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в заданном направлении.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действия: проводить линии от заданной точки в определённом направлении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предложения на слова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серии сюжетных картинок.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предложение.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Анализирую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 и корректируют тексты с нарушенным порядком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предложений, находят в тексте смысловые пропуски.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учителю и одноклассникам познавательные вопросы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параллельных линий.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 линии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действия: проводить линии от заданной точки в определённом направлении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наклонных и прямых параллельных  линий.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наклонные  линии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действия: проводить линии от заданной точки в определённом направлении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наклонных параллельных линий.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Воспроизводить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параллельные линии.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Ориентироваться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точку начала движения, на стрелку, указывающую направление движения.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Проводить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линии от определенной точки в заданном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направлении.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Учиться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прямых и наклонных параллельных линий.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Воспроизводить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параллельные линии.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Ориентироваться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точку начала движения, на стрелку, указывающую направление движения.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Проводить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линии от определенной точки в заданном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направлении.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Учиться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слова «мак»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звуковую форму слова по его схеме.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Группируют 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(классифицируют) слова по первому  звуку 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последнему звуку).по наличию близких в акустическом отношении звуков (н-р, р-л, с-ш и др.), подбирать слова с заданным звуком.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и результат выполнения задания.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рабочей строкой, письмо полуовалов на рабочей строке.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волнистые линии с обязательным продвижением руки по странице.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Ориентироваться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точку начала движения, на стрелку, указывающую направление движения.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Проводить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линии от определенной точки в заданном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направлении.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Учиться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рабочей строке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прописей.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начало движения первой и второй линий.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Ориентироваться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точку начала движения, на стрелку, указывающую направление движения.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Проводить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от определенной точки в заданном направлении.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заданных линий на рабочей строке.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овалы.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Ориентироваться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точку начала движения, на стрелку, указывающую направление движения.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Проводить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от определенной точки в заданном направлении.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Отрабатывать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проводить линии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сложнойтраектории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линий сложной траектории.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Тренировать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продвижении руки вдоль страницы.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Ориентироваться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точку начала движения, на стрелку, указывающую направление движения.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Проводить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линии от определенной точки в заданном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направлении.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Учиться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«гласный звук».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Прописывание на рабочей строке элементов  букв.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на первой и на второй рабочих строках.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траекторию движения при письме овалов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тренироваться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написании отрабатываемых элементов.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ориентироваться в пространстве рабочей строки при использовании рабочих строк двух видов.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ориентироваться на рабочих строках двух видов.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Прописывать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рабочей строке элементы букв.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заглавной и строчной буквы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А, а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Моделировать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из набора различных элементов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с использованием проволоки, пластилина)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начертания заглавных и строчных букв.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действия: закрашивать только те части рисунка, в которых есть заданная буква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одноклассников.</w:t>
            </w:r>
          </w:p>
        </w:tc>
      </w:tr>
      <w:tr w:rsidR="0026368F" w:rsidRPr="00352669" w:rsidTr="00BB5759">
        <w:trPr>
          <w:trHeight w:val="2531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Я, я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Моделировать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из набора различных элементов ( с использованием проволоки, пластилина )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начертания заглавных и строчных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звуковую форму слова по его буквенной записи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действия: закрашивать только те части рисунка, в которых есть заданная буква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26368F" w:rsidRPr="00352669" w:rsidTr="00BB5759">
        <w:trPr>
          <w:trHeight w:val="2531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я  в начале слова 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(характеризуют, поясняют, формулируют) работу (функцию) гласной буквы  как показателя твёрдости или мягкости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Воспроизводят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звуковую форму слова по его схеме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Контролируют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 своей работы, оценивают процесс и результат выполнения задания.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А, а, Я, я.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Диагностическое обследование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Находить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сходства и различия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буквстрочных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 а-я, А-Я.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начертания заглавных и строчных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звуковую форму слова по его буквенной записи.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 деятельности по образцу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Соотносить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-буквенную модель со словами-названиями картинок.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буквы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О, о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Сравнивать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начертания заглавных и строчных букв,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строчных букв «а» и «о»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прочитанные слова с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картинками,на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изображены соответствующие предметы и вставлять недостающие буквы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своей работы, оценивать процесс и результат выполнения задания.                                           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Ё, ё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Моделировать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из набора различных элементов (с использованием проволоки, пластилина).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начертания заглавных и строчных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действия: закрашивать только те части рисунка, в которых есть заданная букв.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pacing w:val="11"/>
                <w:sz w:val="24"/>
                <w:szCs w:val="24"/>
                <w:lang w:eastAsia="ru-RU"/>
              </w:rPr>
              <w:t xml:space="preserve">Обозначать </w:t>
            </w:r>
            <w:r w:rsidRPr="0035266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гласные звуки буквами, выбирая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букву гласного звука в зависимости от твердости или мягкости предшествующего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согласного.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Учиться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 обозначения звуков   [й] и [а] буквой 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изученных букв.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заданный учителем образец интонационного выделения звука в слове.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звуковую форму слова по его схеме.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Сравнивать: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звук и соответствующую ему букву.             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оценивать процесс и результат выполнения задания.                                       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речь для регуляции своих действий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(характеризуют, поясняют, формулируют) работу (функцию) гласной буквы  как показателя твёрдости или мягкости предшествующего согласного.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серии сюжетных картинок.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соотносят звук и соответствующую ему букву.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У, у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Моделировать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из набора различных элементов (с использованием проволоки, пластилина).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прочитанные слова с картинками, на которых изображены соответствующие предметы и вставлять недостающие буквы.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Моделировать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Ю, ю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Моделировать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из набора различных элементов ( с использованием проволоки, пластилина и других материалов)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начертания заглавных и строчных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звуковую форму слова по его буквенной записи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действия: закрашивать только те части рисунка, в которых есть заданная буква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 обозначения  звуков [у], [о] и [а] буквами.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изученных букв.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буквы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Моделировать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с опорой на картинки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Оценивать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и результат выполнения заданий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звук и соответствующую ему букву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своей работы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Э, э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Моделировать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из набора различных элементов ( с использованием проволоки, пластилина ).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начертания заглавных и строчных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действия: закрашивать только те части рисунка, в которых есть заданная буква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е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(характеризуют, поясняют, формулируют) работу (функцию) гласной буквы  как показателя твёрдости или мягкости предшествующего согласного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звука в слове.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 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соотносят звук и соответствующую ему букву.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Е, е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звук и соответствующую ему букву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начертания заглавных и строчных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действия: закрашивать только те части рисунка, в которых есть заданная буква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изученных букв.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Моделировать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буквы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начертание печатных и письменных букв.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оценивать процесс и результат выполнения задания.                    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Моделировать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из набора различных элементов (с использованием проволоки, пластилина).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печатных и письменных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своей работы, оценивать процесс и результат выполнения задания.               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И, и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буквы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строчных букв «и» и у»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Контролировать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своей работы, оценивать процесс и результат выполнения задания.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 обозначения буквами гласных звуков  после твёрдых и мягких согласных звуков.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(характеризуют, поясняют, формулируют) работу (функцию) гласной буквы  как показателя твёрдости или мягкости предшествующего согласного.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Повторяют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гласные звуки и соотносят их с буквами.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Сравнивают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соотносят звук и соответствующую ему букву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написания изученных букв.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начертания письменных и печатных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действия: написание изученных букв.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паре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написания изученных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начертания письменных и печатных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действия: написание изученных букв.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паре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заглавной и строчной буквы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М, м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Моделировать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из набора различных элементов ( с использованием проволоки, пластилина).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печатных и письменных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Списывать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 и слова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оценивать процесс и результат выполнения задания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одноклассников, совместно обсуждать предложенную проблему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Н, н</w:t>
            </w:r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 Маршак «Ты эти буквы заучи…»</w:t>
            </w:r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Голявкин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«Спрятался»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 с изменением буквы гласного.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слов с заглавной буквы; подбирать слова, которые пишутся с заглавной буквы.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Участвуют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учебном диалоге, оценивают процесс и результат решения коммуникативной задачи.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Включаются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групповую работу, связанную с общением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Н, н.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слогов, слов.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Моделироват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из набора различных элементов (с использованием проволоки).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заглавных и строчных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и буквенный состав слова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Воспроизводить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слова и предложения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оценивать процесс и результат выполнения задания.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Р, р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слогов, слов.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Моделироват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из набора различных элементов (с использованием проволоки).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оценивать процесс и результат выполнения задания.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Придумывать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записывать слова.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Воспроизводить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слова и предложения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Л, л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заглавных и строчных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оценивать процесс и результат выполнения задания.                  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Й, й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Моделироват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из набора различных элементов ( с использованием проволоки).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Списывать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в соответствии с заданным алгоритмом.                               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заглавных и строчных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и слышать учителя и одноклассников.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Включаться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групповую работу, связанную с общением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</w:t>
            </w:r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Чарушин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«Как Никита играл в доктора»</w:t>
            </w:r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делят слова на слоги, определяют количество слогов в слове.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Подбирают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заданным ударным гласным звуком.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Классифицируют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количеству слогов и месту ударения.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Пересказывают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текста с опорой на вопросы учителя.</w:t>
            </w:r>
          </w:p>
          <w:p w:rsidR="0026368F" w:rsidRPr="00352669" w:rsidRDefault="0026368F" w:rsidP="0026368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слов с заглавной буквы; подбирать слова, которые пишутся с заглавной буквы.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Контролируют: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находят и исправляют ошибки, допущенные при делении слов на слоги, в определении ударного звука.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написания изученных букв.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печатных и письменных букв.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Делить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на слоги.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Записывать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 отдельные слова и предложения.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и слышать учителя и одноклассников.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Включаться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групповую работу, связанную с общением.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Г, г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Моделировать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из набора различных элементов (с использованием проволоки, пластилина).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  списывании.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Читать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написанное,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осознавать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написанного.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К, к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Моделировать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из набора различных элементов.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Записывать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по образцу.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работы.</w:t>
            </w:r>
          </w:p>
          <w:p w:rsidR="0026368F" w:rsidRPr="00D102C8" w:rsidRDefault="0026368F" w:rsidP="00D102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Включаться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групповую работу, связанную с общением.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букв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Г, г -К, к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буквенную запись слов по его звуковой схеме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Списывать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предложения, небольшие тексты, написанные печатным и письменным шрифтом в соответствии с заданным алгоритмом.                                                       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свои мысли с учётом и жизненных речевых ситуаций.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 З, з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Я. Аким «Жадина»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З, з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Моделировать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буквы.                              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и буквенный состав слова, написание заглавных и строчных букв.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Списывать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печатного и письменного текста.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Придумывать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записывать слова.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Участвовать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учебном диалоге, оценивать процесс и результат решения коммуникативной задачи.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Включаться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групповую работу, связанную с общением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заглавной и строчной буквы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С, с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Моделировать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из набора различных элементов.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и буквенный состав слова,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заглавных и строчных букв.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Придумывать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записывать слова.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букв          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З, з - С, с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Дифференцировать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буквы, обозначающие близкие по акустико – артикуляционным признакам согласные звуки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наличием нужной буквы.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записывать текст.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Оформлять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и конец предложения.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Списывать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предложения в соответствии с заданным алгоритмом,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своей работы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свои мысли с учётом и жизненных речевых ситуаций.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Д, д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Моделировать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из набора различных элементов.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слова,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заглавных и строчных букв,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списывании.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буквой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Сутеев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«Под грибом»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Т, т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Моделировать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из набора различных элементов.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слова,  написание заглавных и строчных букв.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списывании.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Участвовать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учебном диалоге, оценивать процесс и результат решения коммуникативной задачи.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Включаться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групповую работу, связанную с общением.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букв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Д, д - Т, т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Дифференцировать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буквы, обозначающие близкие по акустико – артикуляционным признакам согласные звуки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Списывать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предложения в соответствии с заданным алгоритмом,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своей работы.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Записывать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слова.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словосочетания.        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Участвовать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учебном диалоге, оценивать процесс и результат решения коммуникативной задачи.   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Включаться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групповую работу, связанную с общением.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Б, б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слова, написание заглавных и строчных букв.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Дифференцировать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буквы, обозначающие близкие по акустико – артикуляционным признакам согласные звуки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своей работы.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Списывать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предложения, небольшие тексты, написанные печатным и письменным шрифтом в соответствии с заданным алгоритмом.                                                   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свои мысли с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учётоми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жизненных речевых ситуаций.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П, п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слова,</w:t>
            </w:r>
          </w:p>
          <w:p w:rsidR="0026368F" w:rsidRPr="00352669" w:rsidRDefault="0026368F" w:rsidP="002636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заглавных и строчных букв.     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буквы, имеющие оптическое и кинетическое сходство.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записывать слова и предложения.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Дифференцировать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буквы, обозначающие близкие по акустико – артикуляционным признакам согласные звуки.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своей работы.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Списывать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предложения, небольшие тексты, написанные печатным и письменным шрифтом в соответствии с заданным алгоритмом.                                               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Участвовать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учебном диалоге, оценивать процесс и результат решения коммуникативной задачи. 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Включаться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групповую работу, связанную с общением.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 В, в.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Чарушин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«Яшка»,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А. Кушнер «Что я узнал»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Классифицируют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количеству слогов и месту ударения.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Контролируют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находят и исправляют ошибки, допущенные при делении слов на слоги, в определении ударного звука.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В, в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Моделировать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буквы.                                    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слова, написание заглавных и строчных букв.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записывать слова.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своей работы.   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Списывать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предложения, небольшие тексты, написанные печатным и письменным шрифтом в соответствии с заданным алгоритмом.                                                 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свои мысли с учётом жизненных речевых ситуаций.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Ф, ф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3869E9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70.4pt;margin-top:-.65pt;width:15.9pt;height:1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"/>
              </w:pict>
            </w:r>
            <w:r w:rsidR="0026368F"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="0026368F"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и буквенный состав слова,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заглавных и строчных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Дифференцировать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буквы, обозначающие близкие по акустико – артикуляционным признакам согласные звуки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заглавной и строчной буквы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Ж, ж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заглавных и строчных букв.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текст: находить слова с буквосочетанием «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Списывать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предложения, написанные печатным и письменным шрифтом в соответствии с заданным алгоритмом.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одноклассников, совместно обсуждать предложенную проблему.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Ш, ш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заданный учителем образец интонационного выделения звука в слове.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звуковую форму слова по его схеме.</w:t>
            </w:r>
          </w:p>
          <w:p w:rsidR="0026368F" w:rsidRPr="00352669" w:rsidRDefault="0026368F" w:rsidP="002636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прочитанные слова с картинками, на которых изображены соответствующие предметы.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Классифицировать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количеству слогов и месту ударения.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Ч, ч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Ю. Дмитриев «Медвежата»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Снегирёв «Медвежата»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Классифицируют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количеству слогов и месту ударения.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находят и исправляют ошибки, допущенные при делении слов на слоги, в определении ударного звука.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заглавной и строчной буквы</w:t>
            </w:r>
          </w:p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Ч, ч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Моделировать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буквы.                         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слова,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заглавных и строчных букв.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 находить слова с буквосочетаниями «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Списывать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предложения, написанные печатным и письменным шрифтом в соответствии с заданным алгоритмом.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Вписывание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слова нужные буквосочетания «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6368F" w:rsidRPr="00352669" w:rsidRDefault="0026368F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  <w:t xml:space="preserve">Моделировать </w:t>
            </w:r>
            <w:r w:rsidRPr="003526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процессе совместного обсуждения алгоритм </w:t>
            </w:r>
            <w:r w:rsidRPr="00352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списывания.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Щ, щ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Моделировать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буквы.                             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слова,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заглавных и строчных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текст: находить слова с буквосочетаниями «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щу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ща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Дифференцировать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буквы, обозначающие близкие по акустико – артикуляционным признакам согласные звуки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Вписывание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слова нужные буквосочетания «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щу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ща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Списывать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предложения, написанные печатным и письменным шрифтом в соответствии с заданным алгоритмом.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свои мысли с учётом  жизненных речевых ситуаций.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 </w:t>
            </w:r>
          </w:p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Х, х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слова,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заглавных и строчных букв.</w:t>
            </w:r>
          </w:p>
          <w:p w:rsidR="0026368F" w:rsidRPr="00352669" w:rsidRDefault="0026368F" w:rsidP="0026368F">
            <w:pPr>
              <w:spacing w:after="0" w:line="240" w:lineRule="auto"/>
              <w:ind w:right="34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Составлять и записывать слова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звуковые модели.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Списывать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предложения, написанные печатным и письменным шрифтом в соответствии с заданным алгоритмом.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Включаться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групповую работу, связанную с общением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Ц, ц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Моделировать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буквы.                         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слова, написание заглавных и строчных букв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Дифференцировать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буквы, обозначающие близкие по акустико – артикуляционным признакам согласные звуки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Списывать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предложения, написанные печатным и письменным шрифтом в соответствии с заданным алгоритмом.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оценивать процесс и результат выполнения задания.            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свои мысли с учётом  жизненных речевых ситуаций.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ь»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Чарушин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«Зайчата»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Н.Сладков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«Сорока и заяц»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функцию букв ь .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препинани</w:t>
            </w:r>
            <w:proofErr w:type="spellEnd"/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состав буквы.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Моделировать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Объяснить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функцию «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                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Списывать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предложения, написанные печатным и письменным шрифтом в соответствии с заданным алгоритмом.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оценивать процесс и результат выполнения задания.                                      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свои мысли с учётом  жизненных речевых ситуаций.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 с разделительным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мягким знаком.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функцию буквы «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ь».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Записывать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 отдельные слова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Контролировать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своей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Включаться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групповую работу, связанную с общением.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ъ 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функцию буквы «ъ»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.</w:t>
            </w:r>
          </w:p>
          <w:p w:rsidR="0026368F" w:rsidRPr="00352669" w:rsidRDefault="0026368F" w:rsidP="002636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С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слов с «ь» и «ъ».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Участвовать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обсуждении проблемных вопросов, высказывать собственное мнение и аргументировать его.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Записывать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 отдельные слова и предложения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своей работы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Сопоставление слов с  разделительным мягким и разделительным твёрдым знаками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С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«ь» и «ъ».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Записывать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диктовку слова и предложения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Списывать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предложения в соответствии с заданным алгоритмом, контролировать этапы своей работы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Участвовать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обсуждении проблемных вопросов, высказывать собственное мнение и аргументировать его.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Письмо слов с  разделительным мягким и разделительным твёрдым знаками</w:t>
            </w:r>
          </w:p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А.Толстой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«Ёж»</w:t>
            </w:r>
          </w:p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Г.Циферов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«Зелёный заяц»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С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«ь» и «ъ».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Записывать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диктовку слова и предложения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Списывать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предложения в соответствии с заданным алгоритмом, контролировать этапы своей работы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свои мысли с учётом  жизненных речевых ситуаций.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всех букв  алфавита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печатных и письменных букв.</w:t>
            </w:r>
          </w:p>
          <w:p w:rsidR="00D102C8" w:rsidRDefault="0026368F" w:rsidP="0026368F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Воспроизводить</w:t>
            </w:r>
            <w:r w:rsidRPr="00352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алфавит.                                               </w:t>
            </w:r>
          </w:p>
          <w:p w:rsidR="00D102C8" w:rsidRDefault="0026368F" w:rsidP="0026368F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eastAsia="ru-RU"/>
              </w:rPr>
              <w:t xml:space="preserve">Восстанавливать </w:t>
            </w:r>
            <w:r w:rsidRPr="0035266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алфавитный порядок слов.</w:t>
            </w:r>
            <w:r w:rsidR="00D102C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D102C8" w:rsidRDefault="0026368F" w:rsidP="0026368F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действия.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368F" w:rsidRPr="00352669" w:rsidRDefault="0026368F" w:rsidP="0026368F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Осознавать</w:t>
            </w:r>
            <w:r w:rsidRPr="0035266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алфавит как определенную последовательность букв.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всех букв  алфавита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печатных и письменных букв.</w:t>
            </w:r>
          </w:p>
          <w:p w:rsidR="00D102C8" w:rsidRDefault="0026368F" w:rsidP="0026368F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Воспроизводить</w:t>
            </w:r>
            <w:r w:rsidRPr="00352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алфавит.                                                </w:t>
            </w:r>
          </w:p>
          <w:p w:rsidR="00D102C8" w:rsidRDefault="0026368F" w:rsidP="0026368F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eastAsia="ru-RU"/>
              </w:rPr>
              <w:t xml:space="preserve">Восстанавливать </w:t>
            </w:r>
            <w:r w:rsidRPr="0035266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алфавитный порядок слов</w:t>
            </w:r>
            <w:r w:rsidR="00D102C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.</w:t>
            </w:r>
          </w:p>
          <w:p w:rsidR="00D102C8" w:rsidRDefault="0026368F" w:rsidP="0026368F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действия.</w:t>
            </w:r>
          </w:p>
          <w:p w:rsidR="0026368F" w:rsidRPr="00352669" w:rsidRDefault="0026368F" w:rsidP="0026368F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Осознавать</w:t>
            </w:r>
            <w:r w:rsidRPr="0035266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алфавит как определенную последовательность букв.</w:t>
            </w:r>
          </w:p>
        </w:tc>
      </w:tr>
      <w:tr w:rsidR="0026368F" w:rsidRPr="00352669" w:rsidTr="00BB5759">
        <w:trPr>
          <w:trHeight w:val="14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</w:t>
            </w:r>
          </w:p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 1 полугодие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Проверка системы предметных знаний и предметных умений</w:t>
            </w:r>
          </w:p>
        </w:tc>
      </w:tr>
      <w:tr w:rsidR="0026368F" w:rsidRPr="00352669" w:rsidTr="00BB5759">
        <w:trPr>
          <w:trHeight w:val="1646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предложений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Записывать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диктовку слова и предложения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Списывать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предложения в соответствии с заданным алгоритмом, контролировать этапы своей работы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свои мысли с учётом  жизненных речевых ситуаций.</w:t>
            </w:r>
          </w:p>
        </w:tc>
      </w:tr>
      <w:tr w:rsidR="0026368F" w:rsidRPr="00352669" w:rsidTr="00BB5759">
        <w:trPr>
          <w:trHeight w:val="1377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предложений.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Записывать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диктовку  предложения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Списывать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соответствии с заданным алгоритмом, контролировать этапы своей работы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свои мысли с учётом  жизненных речевых ситуаций</w:t>
            </w:r>
          </w:p>
        </w:tc>
      </w:tr>
      <w:tr w:rsidR="0026368F" w:rsidRPr="00352669" w:rsidTr="00BB5759">
        <w:trPr>
          <w:trHeight w:val="1153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деформированными предложениями.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D102C8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оценивать процесс и результат выполнения задания.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одноклассников, совместно обсуждать предложенную проблему</w:t>
            </w:r>
          </w:p>
        </w:tc>
      </w:tr>
      <w:tr w:rsidR="0026368F" w:rsidRPr="00352669" w:rsidTr="00BB5759">
        <w:trPr>
          <w:trHeight w:val="2754"/>
        </w:trPr>
        <w:tc>
          <w:tcPr>
            <w:tcW w:w="114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33" w:type="dxa"/>
            <w:shd w:val="clear" w:color="auto" w:fill="auto"/>
          </w:tcPr>
          <w:p w:rsidR="0026368F" w:rsidRPr="00352669" w:rsidRDefault="0026368F" w:rsidP="002636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и списывание загадок</w:t>
            </w:r>
          </w:p>
        </w:tc>
        <w:tc>
          <w:tcPr>
            <w:tcW w:w="152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Записывать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диктовку слова и предложения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Списывать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предложения в соответствии с заданным алгоритмом, контролировать этапы своей работы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свои мысли с учётом  жизненных речевых ситуаций.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11"/>
                <w:sz w:val="24"/>
                <w:szCs w:val="24"/>
                <w:lang w:eastAsia="ru-RU"/>
              </w:rPr>
            </w:pPr>
          </w:p>
        </w:tc>
      </w:tr>
    </w:tbl>
    <w:p w:rsidR="0026368F" w:rsidRPr="00352669" w:rsidRDefault="0026368F" w:rsidP="0026368F">
      <w:pPr>
        <w:tabs>
          <w:tab w:val="left" w:pos="2385"/>
          <w:tab w:val="center" w:pos="7852"/>
          <w:tab w:val="left" w:pos="8640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2C8" w:rsidRDefault="00D102C8" w:rsidP="0026368F">
      <w:pPr>
        <w:tabs>
          <w:tab w:val="left" w:pos="2385"/>
          <w:tab w:val="center" w:pos="7852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2C8" w:rsidRDefault="00D102C8" w:rsidP="0026368F">
      <w:pPr>
        <w:tabs>
          <w:tab w:val="left" w:pos="2385"/>
          <w:tab w:val="center" w:pos="7852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68F" w:rsidRPr="00352669" w:rsidRDefault="0026368F" w:rsidP="0026368F">
      <w:pPr>
        <w:tabs>
          <w:tab w:val="left" w:pos="2385"/>
          <w:tab w:val="center" w:pos="7852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полугодие</w:t>
      </w:r>
    </w:p>
    <w:p w:rsidR="0026368F" w:rsidRPr="00352669" w:rsidRDefault="0026368F" w:rsidP="002636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260"/>
        <w:gridCol w:w="1304"/>
        <w:gridCol w:w="9328"/>
      </w:tblGrid>
      <w:tr w:rsidR="0026368F" w:rsidRPr="00352669" w:rsidTr="00D102C8">
        <w:trPr>
          <w:trHeight w:val="596"/>
        </w:trPr>
        <w:tc>
          <w:tcPr>
            <w:tcW w:w="958" w:type="dxa"/>
            <w:vMerge w:val="restart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раздела и тем урока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Часы учебного времени</w:t>
            </w:r>
          </w:p>
        </w:tc>
        <w:tc>
          <w:tcPr>
            <w:tcW w:w="9328" w:type="dxa"/>
            <w:vMerge w:val="restart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368F" w:rsidRPr="00352669" w:rsidTr="00D102C8">
        <w:trPr>
          <w:trHeight w:val="535"/>
        </w:trPr>
        <w:tc>
          <w:tcPr>
            <w:tcW w:w="958" w:type="dxa"/>
            <w:vMerge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  <w:vMerge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средство общения.</w:t>
            </w:r>
          </w:p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действия при списывании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учебником, условными обозначениями в учебнике, целями изучения русского языка.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ситуации (знакомство, поздравительная открытка)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анализа ответы на проблемные вопросы.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информацией, представленной в форме рисунка и в форме звуковой модели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(значок «гиря» — трудное)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 самоконтроль: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ответ с предложенным вариантом.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 и использовать его при решении практических задач.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собственных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записей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368F" w:rsidRPr="00352669" w:rsidTr="00D102C8">
        <w:trPr>
          <w:trHeight w:val="3537"/>
        </w:trPr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средство общения.</w:t>
            </w:r>
          </w:p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 при списывании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учебником, условными обозначениями в учебнике, целями изучения русского языка.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ситуации (знакомство, поздравительная открытка)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анализа ответы на проблемные вопросы.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информацией, представленной в форме рисунка и в форме звуковой модели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(значок «гиря» — трудное)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 самоконтроль: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ответ с предложенным вариантом.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 и использовать его при решении практических задач.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собственных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записей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речь. Знаки препинания в конце предложения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ситуации, представленные на рисунке и в тексте.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Участвовать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обсуждении проблемных вопросов,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собственное мнение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неявном виде (пословицы),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интерпретировать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интерпретации правила речевого поведения.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высказывания (термин не употребляется), интонацией и знаками препинания в конце предложений.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текста предложение по заданным признакам (предложение с вопросительным знаком).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речь. Знаки препинания в конце предложения.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ситуации, представленные на рисунке и в тексте.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Участвовать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обсуждении проблемных вопросов,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собственное мнение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неявном виде (пословицы),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интерпретировать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интерпретации правила речевого поведения.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высказывания (термин не употребляется), интонацией и знаками препинания в конце предложений.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текста предложение по заданным признакам (предложение с вопросительным знаком).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этикет: слова приветствия. Интонация предложений; восклицательный знак в конце предложения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опираясь на содержащуюся в нём информацию и на интонационное оформление предложений.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этикетные слова (слова приветствия)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ситуации, в которых они могут быть использованы.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интонационным оформлением предложений,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ситуации, в которых они могут быть произнесены.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списывании, правильность и 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Речевой этикет: слова приветствия, прощания, извинения. Отработка порядка действий при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списывании.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точки зрения наличия/отсутствия в нём необходимых для данной ситуации общения этикетных слов и выражений.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общения, в которых могут быть употреблены предложенные этикетные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этикетные слова, соответствующие заданным ситуациям общения.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приведёнными звуковыми моделями.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этикет: слова просьбы и извинения. Слова,  отвечающие на вопросы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кто? что?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речь и речь собеседника с точки зрения соблюдения правил речевого этикета.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полученную из рисунка, в текстовую задачу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 заданной ситуации общения).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словами, отвечающими на вопросы 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кто?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что?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признаку (отвечают на вопрос 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что?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необходимый знак препинания в конце предложения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постановку.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этикет: слова просьбы и благодарности. Слова, отвечающие  на вопросы кто? что?; знаки   препинания в конце предложения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языковые средства, соответствующие цели и условиям общения, для успешного решения коммуникативной задачи.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 (слова речевого этикета).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признаку (отвечают на вопрос кто?).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полученную из схемы (составлять предложения с учётом знаков препинания в конце схем).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этикет: ситуация знакомства. Собственные имена, правописание собственных имен.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выбора языковых средств в ситуации общения,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допущенные при общении.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ситуации, в которых необходимо называть имя и фамилию.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между словами (собственные и нарицательные существительные, термины не используются), по результатам наблюдения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отличительные признаки.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собственными именами и их правописанием.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собственных имён при решении практических задач.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списывании, правильность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Речевой этикет: использование слов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ты, вы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общении. Правописание собственных имен.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слов 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общении.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употребления этих слов в различных ситуациях общения.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полученную из рисунка, в текстовую задачу (выбирать языковые средства для успешного общения).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алфавита и правило написания собственных имён для решения практической задачи.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речевого поведения: речевые ситуации, учитывающие возраст собеседников. Отработка порядка действий при списывании. 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полученную из рисунков.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ситуации, в которых необходимо указывать возраст (или спрашивать о возрасте),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устного общения на основе наблюдения.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выбирая правильные формы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сходными по звучанию, и их использованием в тексте (юмористическое стихотворение, языковая игра).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 и правило написания собственных имён.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речевого поведения: речевые ситуации, учитывающие возраст собеседников. Отработка порядка действий при списывании 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полученную из рисунков.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ситуации, в которых необходимо указывать возраст (или спрашивать о возрасте),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устного общения на основе наблюдения.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выбирая правильные формы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сходными по звучанию, и их использованием в тексте (юмористическое стихотворение, языковая игра).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 и правило написания собственных имён.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внешности. Слова, отвечающие на вопросы: 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какой? какая? какое? какие?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ситуацию, представленную в тексте,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анализа правило речевого поведения.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Интерпретировать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содержащуюся в рисунке и тексте.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небольшое монологическое высказывание, связанное с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описанием собственной внешности.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словами, отвечающими на вопросы 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какой? какая? какое? какие?</w:t>
            </w:r>
            <w:r w:rsidR="00D10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текста слова по заданным основаниям (отвечают на вопрос 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какие?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внешности. Повторение слогоударных схем.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небольшое монологическое высказывание, связанное с описанием внешности знакомого человека.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описании синтаксические конструкции со словами 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потому что, так как.</w:t>
            </w:r>
            <w:r w:rsidR="00D10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не высказанную в тексте напрямую (заголовок стихотворения).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 и правило правописания собственных имён.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информацией, представленной в виде слогоударных схем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текста слова, соответствующие схемам).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внешности. Слова, отвечающие на вопросы: 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кто? что? какой? какая? какое? какие?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приёма сравнения при описании внешности.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наблюдения правило использования сравнения при описании внешности.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к словам (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кто? что? какой?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п.).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 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 звуковые модели слов).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внешности. Слова, отвечающие на вопросы: 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кто? что? какой? какая? какое? какие? 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приёма сравнения при описании внешности.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наблюдения правило использования сравнения при описании внешности.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к словам (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кто? что? какой?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п.).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 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 звуковые модели слов).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ситуации, в которых  необходимо указывать свой адрес. Повторение слогоударных схем.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в котором представлена неполная информация,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общения, в которых необходимо указывать адрес.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собственных имён (на примере записи адреса).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анализ: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заданным основаниям (слова, соответствующие приведённым слогоударным схемам).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ситуации, которые необходимо указывать свой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адрес. Повторение слогоударных схем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в котором представлена неполная информация,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общения, в которых необходимо указывать адрес.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собственных имён (на примере записи адреса).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анализ: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заданным основаниям (слова, соответствующие приведённым слогоударным схемам).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речь: оформление адреса на конверте, открытке. Правила переноса слов.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записи адреса на конверте, открытке.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Оформлять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(записывать адрес) конверт или открытку.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на рисунке,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наблюдения правила переноса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переноса слов. Пошагово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полноту выполнения алгоритма переноса слов и порядка действий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речь: оформление адреса на конверте, открытке. Правила переноса слов.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приведённую на рисунках (адреса на конвертах),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ситуации, в которых необходимо указывать в адресе название страны.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имеющие несколько значений. Уточнять правила переноса слов (буквы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й, ь, ъ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подходящие по смыслу слова, опираясь на вопросы.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переноса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одно-два слова к приведённым звуковым моделям).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речь: рассказ о месте, в котором живешь. Знакомство с образованием слов в русском языке.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приведённого текста самостоятельное высказывание об истории своего города (села, деревни).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слов в русском языке.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пары слов, связанных словообразовательными связями,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приём, позволяющий установить словообразовательные связи (приём развёрнутого толкования).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развёрнутого толкования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 (слова, которые нельзя перенести).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речь: рассказ о месте,  в котором живешь. Знакомство с образованием слов в русском языке.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приведённого текста самостоятельное высказывание об истории своего города (села, деревни).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слов в русском языке.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пары слов, связанных словообразовательными связями,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приём, позволяющий установить словообразовательные связи (приём развёрнутого толкования).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развёрнутого толкования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 (слова,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которые нельзя перенести).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приглашение на экскурсию. Обработка умения задавать вопросы к словам.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приглашение на экскурсию.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приведённые примеры приглашений на экскурсию,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нарушающие правильность речи.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словам вопросы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кто? что? какой?</w:t>
            </w:r>
            <w:r w:rsidR="00D10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развёрнутого толкования слов).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обсуждение профессий родителей.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отвечающие на вопросы  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делать? что сделать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небольшое монологическое высказывание о профессиях родителей (близких).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приведённые вопросы в соответствии с ситуацией общения (вопрос о профессии),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какие вопросы точно соответствуют ситуации (точность речи).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отвечающими на вопросы 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что делать? что сделать?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делать? что сделать?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приведённым словам. Пошагово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полноту выполнения алгоритма порядка действий при списывании, правильность и 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обсуждение выбора будущей профессии. Слова, отвечающие на вопросы 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делать? что сделать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обсуждения небольшое монологическое высказывание о выборе будущей профессии.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слов, используя приём развёрнутого толкования.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сходные по звучанию,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какой целью они используются в текстах (юмористическое стихотворение, языковая игра).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развёрнутого толкования слов).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тексте слова по заданному основанию (отвечают на вопрос 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делать?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Пошагово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полноту выполнения алгоритма порядка действий при списывании, правильность и 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обсуждение поступков. Повторение правила написания сочетаний        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ши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выводы (характер героя, его поступки).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небольшое монологическое высказывание о собственных поступках.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формулы извинения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 приведёнными ситуациями общения.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сочетаний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— ши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самоконтроль использования правила.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обсуждение поступков. Повторение правила написания сочетаний         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ши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выводы (характер героя, его поступки).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небольшое монологическое высказывание о собственных поступках.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формулы извинения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 приведёнными ситуациями общения.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сочетаний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— ши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самоконтроль использования правила.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использование речи для убеждения.                                 Повторение правила написания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сочетаний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ща, чу –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проблемные ситуации (правила речевого поведения),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об использовании речи для убеждения.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сочетаний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— ща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чу —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приведённые слова со звуковыми моделями).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использование речи для убеждения.                                 Повторение правила написания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сочетаний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ща, чу –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щу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проблемные ситуации (правила речевого поведения),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об использовании речи для убеждения.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сочетаний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— ща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чу —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приведённые слова со звуковыми моделями).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 описание       своего характера и своих поступков.                                              Слова, отвечающие на вопросы: 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кто? что? что делать? что сделать? 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текста выводы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собственном поведении и поступках позицию собеседника).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опираясь на приведённые примеры, небольшое монологическое высказывание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описывать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характер).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неявном виде (пословицы),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с результатами обсуждения текстов.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заданий, связанных с постановкой вопросов к словам, при использовании правил переноса слов и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 описание       своего характера и своих поступков.                                              Слова, отвечающие на вопросы: 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кто? что? что делать? что сделать?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текста выводы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собственном поведении и поступках позицию собеседника).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опираясь на приведённые примеры, небольшое монологическое высказывание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описывать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характер).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неявном виде (пословицы),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с результатами обсуждения текстов.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заданий, связанных с постановкой вопросов к словам, при использовании правил переноса слов и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 обсуждение интересов.  Слова, отвечающие на вопросы: 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кто? что? 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приведённые в тексте ситуации общения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речевого поведения (необходимость учитывать интересы собеседника).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высказывания, в которых представлена неполная информация,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допущенные при речевом общении ошибки.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контроль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взаимопомощь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сходными по звучанию, и их использованием в юмористическом стихотворении.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заданий, связанных с постановкой вопросов к словам, и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 несовпадение интересов и преодоление конфликта. Знакомство с родственными словами.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речевую ситуацию, в которой наблюдается несовпадение интересов,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речевого взаимодействия (учитывать существование различных точек зрения и стремиться к координации различных позиций в сотрудничестве).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адекватные языковые средства для успешного решения коммуникативной задачи (преодоление конфликта).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родственными словами.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общую часть слов).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слово по заданным основаниям (характеристики звукового и слогового состава слова).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 несовпадение интересов и преодоление конфликта. Знакомство с родственными словами.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D10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речевую ситуацию, в которой наблюдается несовпадение интересов,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речевого взаимодействия (учитывать существование различных точек зрения и стремиться к координации различных позиций в сотрудничестве).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адекватные языковые средства для успешного решения коммуникативной задачи (преодоление конфликта).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родственными словами.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возможность/невозможность его выполнения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общую часть слов).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слово по заданным основаниям (характеристики звукового и слогового состава слова).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 обсуждение интересов. </w:t>
            </w:r>
          </w:p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отвечающие на вопросы: 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кто? что? что делать? что сделать?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основе текста),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небольшое устное монологическое высказывание о собственных интересах.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сходными по значению,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замены в тексте слов, близких по значению.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в конце предложения с целевой установкой предложения.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задавать вопросы к словам при решении практических задач.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в которых буквы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ё, 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обозначают мягкость предшествующего согласного).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самоконтроль при списывании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речь: объявление. Знаки препинания в конце предложения и правила правописания сочетаний         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ши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объявлений,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какое объявление откликнется больше читателей.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неточности в приведённом объявлении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неявном виде (пословицы),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общения, в которых могут быть употреблены приведённые пословицы.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сочетаний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— ши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признак группы слов (согласный звук, который повторяется),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слово, в котором отсутствует выделенный признак.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 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речь: объявление. Знаки препинания в конце предложения и правила  переноса, правописания сочетаний   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ши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объявлений,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какое объявление откликнется больше читателей.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неточности в приведённом объявлении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неявном виде (пословицы),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общения, в которых могут быть употреблены приведённые пословицы.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сочетаний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— ши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признак группы слов (согласный звук, который повторяется),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слово, в котором отсутствует выделенный признак.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Устная речь: вымышленные истории. Знакомство с устойчивыми сочетаниями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тексты, в которых представлены вымысел и фантазия,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наблюдения вывод о целях создания подобных текстов.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сходные по звучанию,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речевых ошибок,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речевого поведения).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устойчивыми сочетаниями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информацией из текста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сочетаниями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ши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— ща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чу —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речь: вымышленные истории. Знакомство с устойчивыми сочетаниями слов.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в котором представлены вымысел и фантазия,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 подобными текстами.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устойчивые сочетания слов).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заданий, связанных с постановкой вопросов к словам, и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этикет: выражение просьбы и вежливого отказа в  ситуациях общения. Повторение правила переноса слов.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общения, в которых выражается просьба,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речевого этикета, соответствующие ситуации общения.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речевую ситуацию вежливого отказа, используя опорные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заданий, связанных с использованием правил переноса, правила написания сочетаний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— ща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чу —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заданий.                                                                                                                                        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этикет: выражение просьбы и вежливого отказа в ситуациях общения. Повторение правила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переноса слов.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общения, в которых выражается просьба,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речевого этикета, соответствующие ситуации общения.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речевую ситуацию вежливого отказа, используя опорные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заданий, связанных с использованием правил переноса, правила написания сочетаний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— ща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чу —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                                                                                                                              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речь: объявление. Повторение слов, отвечающих на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какая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? какие?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правила написания собственных имен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полученную из текста и из рисунка.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неуспешного общения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корректировать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исправляя ошибки.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задавать вопросы к словам.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собственных имён.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речь: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объявление. Повторение слов, отвечающих на вопросы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какая? какие?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правила написания собственных имен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полученную из текста и из рисунка.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неуспешного общения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корректировать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исправляя ошибки.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задавать вопросы к словам.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собственных имён.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внешности животного. Повторение правила написания сочетания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ши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работы со звуковыми моделями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4четверть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тексты, в которых представлено описание внешности животного.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связи, не высказанные в тексте напрямую (определение характера, повадок животного по описанию его внешности и кличке).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собственных имён и сочетаний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— ши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практических задач.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соответствующие звуковым моделям).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списывании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внешности животного. Повторение правила написания сочетания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ши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работы со звуковыми моделями.</w:t>
            </w:r>
          </w:p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тексты, в которых представлено описание внешности животного.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связи, не высказанные в тексте напрямую (определение характера, повадок животного по описанию его внешности и кличке).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собственных имён и сочетаний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— ши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практических задач.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соответствующие звуковым моделям).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списывании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Речевой этикет: выражение просьбы в различных ситуациях общения.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Обработка порядка действий при списывании и звуковом анализе.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ситуацию общения, в которой выражается просьба,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какие из них содержат просьбу, а какие — приказ.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 при постановке знаков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препинания в конце предложения.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 (ударение на первом слоге).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какой звук чаще других повторяется в слове,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каком слове он обозначен другой буквой.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списывании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этикет: выражение просьбы в различных ситуациях общения. Обработка порядка действий при списывании и звуковом анализе.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ситуацию общения, в которой выражается просьба,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какие из них содержат просьбу, а какие — приказ.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 при постановке знаков препинания в конце предложения.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 (ударение на первом слоге).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какой звук чаще других повторяется в слове,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каком слове он обозначен другой буквой.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списывании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внешности и повадок  животных.  Отрабатывать умения задавать вопросы к словам. 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текстом-описанием, на основе наблюдения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языковые средства, которые позволяют определить внешность и характер.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речевую ситуацию описания внешности и характера (повадок) домашнего животного.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устойчивые сочетания слов с опорой на приём развёрнутого толкования.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сходными по звучанию и написанию.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 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постановке вопросов к словам, при использовании правила переноса слов и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в которых количество звуков и букв не совпадает).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внешности и повадок  животных.  Отрабатывать умения задавать вопросы к словам.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текстом-описанием, на основе наблюдения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языковые средства, которые позволяют определить внешность и характер.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речевую ситуацию описания внешности и характера (повадок) домашнего животного.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устойчивые сочетания слов с опорой на приём развёрнутого толкования.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сходными по звучанию и написанию.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 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постановке вопросов к словам, при использовании правила переноса слов и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в которых количество звуков и букв не совпадает).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внешности и повадок  животных.  Отрабатывать умения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задавать вопросы к словам.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сигналы, с помощью которых общаются животные, и язык людей.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 героя стихотворения,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и заглавие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возможность/невозможность его выполнения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записывать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из текста в том порядке, в котором даны звуковые модели).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постановке вопросов к словам и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внешности и повадок  животных.  Алгоритм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действий при списывании;  правописание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сочетаний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ши,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 ща.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сигналы, с помощью которых общаются животные, и язык людей.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 героя стихотворения,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и заглавие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записывать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из текста в том порядке, в котором даны звуковые модели).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постановке вопросов к словам и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этикет: слова приветствия. Отработка порядка действий при списывании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мнение при обсуждении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формулы приветствия как показатель отношения к собеседнику.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выражения, характеризующие настоящую дружбу,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собственных рассказах о друзьях.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которые можно записать цифрами (термин «имя числительное» не употребляется).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самоконтроль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 выражение лица и жесты при обращении.                                                                                       Умения задавать вопросы к словам; порядок действий при списывании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мимику и жесты при общении,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анализа правило речевого поведения.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пословиц,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приведённые пословицы с ситуациями общения.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образные выражения в текстах.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 при проведении звукового анализа.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постановке вопросов к словам и при списывании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 выражение лица и жесты при обращении.                                                                                       Умения задавать вопросы к словам; порядок действий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списывании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мимику и жесты при общении,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анализа правило речевого поведения.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пословиц,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приведённые пословицы с ситуациями общения.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образные выражения в текстах.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 при проведении звукового анализа.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постановке вопросов к словам и при списывании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 обсуждение интересов. Умение  задавать вопросы к словам;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правила                                                     правописания сочетаний  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ши,     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 ща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небольшое монологическое высказывание о своих друзьях и их увлечениях.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имеющими несколько значений.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заданий, связанных с умением задавать вопросы к словам, при использовании правила написания сочетаний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ща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— ши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комплексная работа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усвоения программного материала.</w:t>
            </w:r>
          </w:p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 обсуждение интересов. Умение  задавать вопросы к словам. Правила                                                     правописания сочетаний  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ши,     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 ща, чу-шу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небольшое монологическое высказывание о своих друзьях и их увлечениях.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имеющими несколько значений.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заданий, связанных с умением задавать вопросы к словам, при использовании правила написания сочетаний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ща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— ши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чу-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 обсуждение проблемного вопроса. Отработка порядка действий при списывании.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мнение при обсуждении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собой слова и «не слова»,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сравнения признаки слова (единство звучания, написания и значения). Опираясь на тексты,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умения писать без ошибок.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в слове, где можно допустить ошибку.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списывании и при постановке ударений в словах.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Речевой этикет: слова извинения в различных ситуациях общения. Правило                                    правописания безударного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проверяемого гласного в корне слова.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речевую ситуацию,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адекватные высказывания, в которых содержится извинение.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сходными по звучанию, но различными по написанию,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возможной ошибки при записи этих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правилом написания безударного проверяемого гласного в корне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проверки при обнаружении места в слове, где можно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ошибку.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со звуковой моделью).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полученную из рисунка, в текстовую задачу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слова)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Речевой этикет: слова извинения в различных ситуациях общения. Правило                                    правописания безударного проверяемого гласного в корне слова.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речевую ситуацию,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адекватные высказывания, в которых содержится извинение.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сходными по звучанию, но различными по написанию,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возможной ошибки при записи этих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правилом написания безударного проверяемого гласного в корне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проверки при обнаружении места в слове, где можно допустить ошибку.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со звуковой моделью).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полученную из рисунка, в текстовую задачу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слова)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 выбор адекватных языковых средств при общении с людьми разного возраста. Повторение функций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речевую ситуацию, в которой выбор языковых средств зависит от возраста собеседника.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 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(разделительный и показатель мягкости предшествующего согласного).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значком транскрипции,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при решении практических задач.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значение слов, сходных по звучанию и написанию.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 выбор адекватных языковых средств при общении с людьми разного возраста. Повторение функций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речевую ситуацию, в которой выбор языковых средств зависит от возраста собеседника.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 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(разделительный и показатель мягкости предшествующего согласного).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значком транскрипции,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при решении практических задач.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значение слов, сходных по звучанию и написанию.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 поздравление и вручение подарков. Повторение функций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порядка действий при списывании.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адекватные языковые средства при поздравлении и вручении подарка.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поздравительных открыток,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речевого поведения (предпочтительнее самостоятельно писать поздравление, чем дарить открытку с готовым текстом).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предложений в деформированном тексте.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заданным основаниям (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обозначает мягкость предшествующего согласного).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Диагностическое обследование  2 полугодие</w:t>
            </w:r>
          </w:p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 правильность речи. Повторение звукового анализа и правила переноса слова.</w:t>
            </w:r>
          </w:p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в котором нарушены точность и правильность выражения мысли,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используя правило речевого общения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строить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понятные для партнёра высказывания, учитывающие,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чтó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партнёр знает и видит, а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чтó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нет).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 паре) при анализе приведённых высказываний.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в которых есть звук [й’],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букву, которая его обозначает).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переносе слов и при списывании 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 правильность речи. Повторение звукового анализа и правила переноса слова.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в котором нарушены точность и правильность выражения мысли,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используя правило речевого общения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строить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понятные для партнёра высказывания, учитывающие,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чтó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партнёр знает и видит, а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чтó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нет).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 паре) при анализе приведённых высказываний.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возможность/невозможность его выполнения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в которых есть звук [й’],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букву, которая его обозначает).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переносе слов и при списывании 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 уточнение значения незнакомых слов. Знакомство с правилом правописания сочетаний        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объявления.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опираясь на текст, нарушение правил речевого поведения (неправильное обращение ко взрослому).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небольшое монологическое высказывание о театре.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значение которых неизвестно,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уточнять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значение в словаре, тексте или у взрослых.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сочетаний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чк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чн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 при использовании правила написания сочетаний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чк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чн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классификации слов по заданным основаниям.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списывании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 уточнение значения незнакомых слов. Знакомство с правилом правописания сочетаний        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объявления.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опираясь на текст, нарушение правил речевого поведения (неправильное обращение ко взрослому).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небольшое монологическое высказывание о театре.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значение которых неизвестно,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уточнять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значение в словаре, тексте или у взрослых.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последовательность выполнения действий при выявлении места возможной ошибки в написании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сочетаний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чк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чн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 при использовании правила написания сочетаний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чк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чн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классификации слов по заданным основаниям.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списывании                                                                                     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 использование интонации при общении. Знакомство со словами,  близкими по значению.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интонацией при общении;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читать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изменяя интонацию для выражения различных чувств.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имеющие несколько значений.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сходными по значению словами (термин «синонимы» не употребляется) и их использованием в речи.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приведённых слов подходящее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 предложении на месте пропуска).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 (на примере сочетания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делении слов для переноса, при определении функции букв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ё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,при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постановке знаков препинания в конце предложения и при списывании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 использование интонации при общении. Знакомство со словами, близкими по значению.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интонацией при общении;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читать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изменяя интонацию для выражения различных чувств.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имеющие несколько значений.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сходными по значению словами (термин «синонимы» не употребляется) и их использованием в речи.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приведённых слов подходящее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 предложении на месте пропуска).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 (на примере сочетания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делении слов для переноса, при определении функции букв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ё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,при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постановке знаков препинания в конце предложения и при списывании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 составление рассказа об увиденном. Повторение звукового анализа, отработка умения задавать вопросы к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словам и порядка действий при списывании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типы текста — описание, повествование, рассуждение (термины не используются).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правилом речевого поведения.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небольшое монологическое высказывание по предложенной теме.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самоконтроль на основании сопоставления с приведённым в учебнике вариантом ответа. Пошагово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постановки вопросов к словам и соблюдение порядка действий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правильность выполнения заданий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 составление краткого рассказа об увиденном. Нормы произношения и ударения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текстами, в которых по-разному описывается одна и та же ситуация.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смысловые ошибки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устранять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их, учитывая целевую установку текста (описание театра или рассказ о представлении).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действий в случае затруднения в произношении слова или при установлении в нём места ударения.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прописной буквы.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списывании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 составление краткого рассказа об увиденном. Нормы произношения и ударения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текстами, в которых по-разному описывается одна и та же ситуация.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смысловые ошибки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устранять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их, учитывая целевую установку текста (описание театра или рассказ о представлении).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действий в случае затруднения в произношении слова или при установлении в нём места ударения.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прописной буквы.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списывании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разговорная речь. Наблюдение за образованием слов и местом возможной ошибки в написании слова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разговорной и научной речи,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ситуации, в которых используется разговорная и научная речь.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развёрнутого толкования для выявления словообразовательных связей.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слово по заданным характеристикам (с разделительным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для записи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звуков.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списывании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образованием слов и местом возможной ошибки в написании слова. Научная разговорная речь.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разговорной и научной речи,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ситуации, в которых используется разговорная и научная речь.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развёрнутого толкования для выявления словообразовательных связей.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слово по заданным характеристикам (с разделительным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для записи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звуков.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списывании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разговорная речь.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звукового анализа, порядка действий при списывании. Списывание.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разговорную и научную речь,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с приведённой звуковой моделью,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слов, соответствующих звуковой модели.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имеющими несколько значений, и их использованием в речи.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постановке знаков препинания в конце предложения и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речь: написание писем. Знакомство с изменяемыми и неизменяемыми словами.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интерпретировать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неявном виде.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неизменяемыми словами и правилами их употребления.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 при восстановлении предложений с пропусками.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словосочетаниям с неизменяемыми словами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 какой?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Пошагово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постановки вопросов к словам и соблюдение порядка действий при списывании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этикет: слова и выражения, обозначающие запрет. Повторение звукового анализа, отработка умения задавать вопросы к словам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речевые формы запретов.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примеры, в которых могут быть использованы те или иные речевые формы запретов.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в которых буквы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обозначают мягкость предшествующего согласного).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сопоставления с приведённым вариантом ответа. Пошагово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постановки вопросов к словам и соблюдение порядка действий при списывании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Речевой этикет: слова и выражения, обозначающие запрет. Повторение звукового анализа, отработка умения задавать вопросы к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словам.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речевые формы запретов.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примеры, в которых могут быть использованы те или иные речевые формы запретов.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в которых буквы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обозначают мягкость предшествующего согласного).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сопоставления с приведённым вариантом ответа. Пошагово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правильность постановки вопросов к словам и соблюдение порядка действий при списывании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составление краткого рассказа об увиденном. Отработка умения задавать вопросы к словам, повторение правила переноса слов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анализа небольшое монологическое высказывание по предложенной теме (рассказ о цирке).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заимствованными словами.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 паре) при делении слов для переноса.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переносе слов, при правописании сочетания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ши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составление краткого  рассказа  о летнем отдыхе. Комплексное повторение пройденного.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небольшое монологическое высказывание по предложенной теме (рассказ о летнем отдыхе).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имеющими сходное значение, и их использованием в речи.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препинания в конце предложения в зависимости от интонации.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Интерпретировать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неявном виде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ошибку при сопоставлении рисунка и неправильно составленной звуковой модели слова).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списывании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составление краткого  рассказа  о летнем отдыхе. Комплексное повторение пройденного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небольшое монологическое высказывание по предложенной теме (рассказ о летнем отдыхе).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имеющими сходное значение, и их использованием в речи.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препинания в конце предложения в зависимости от интонации.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Интерпретировать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неявном виде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ошибку при сопоставлении рисунка и неправильно составленной звуковой модели слова).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списывании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составление объявления. Комплексное повторение пройденного.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 при составлении объявления.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устойчивыми сочетаниями слов, словами, сходными по звучанию, и их использованием в речи.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развёрнутого толкования для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установления словообразовательных связей между  тексте слова с указанным звуком).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составление объявления. Комплексное повторение пройденного.</w:t>
            </w: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 при составлении объявления.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устойчивыми сочетаниями слов, словами, сходными по звучанию, и их использованием в речи.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развёрнутого толкования для установления словообразовательных связей между словами.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(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с указанным звуком).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368F" w:rsidRPr="00352669" w:rsidTr="00D102C8">
        <w:tc>
          <w:tcPr>
            <w:tcW w:w="958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60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пройденного.</w:t>
            </w:r>
          </w:p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письменного общения (письмо).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собственного адреса при оформлении конверта (открытки).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сходными по написанию, но различающимися местом ударения, и их использованием в тексте.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постановке вопросов к словам, при использовании правила написания собственных имён и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</w:tbl>
    <w:p w:rsidR="0026368F" w:rsidRPr="00352669" w:rsidRDefault="0026368F" w:rsidP="002636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68F" w:rsidRPr="00352669" w:rsidRDefault="0026368F" w:rsidP="0026368F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26368F" w:rsidRPr="00352669" w:rsidRDefault="0026368F" w:rsidP="0026368F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Всего: 170 часов</w:t>
      </w:r>
    </w:p>
    <w:p w:rsidR="0026368F" w:rsidRPr="00352669" w:rsidRDefault="0026368F" w:rsidP="0026368F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9355"/>
      </w:tblGrid>
      <w:tr w:rsidR="0026368F" w:rsidRPr="00352669" w:rsidTr="00BB5759">
        <w:trPr>
          <w:trHeight w:val="452"/>
        </w:trPr>
        <w:tc>
          <w:tcPr>
            <w:tcW w:w="709" w:type="dxa"/>
            <w:vMerge w:val="restart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раздела и тем 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учебно</w:t>
            </w:r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proofErr w:type="spellEnd"/>
            <w:r w:rsidR="00D10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</w:t>
            </w:r>
            <w:proofErr w:type="spellEnd"/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9355" w:type="dxa"/>
            <w:vMerge w:val="restart"/>
            <w:shd w:val="clear" w:color="auto" w:fill="auto"/>
            <w:vAlign w:val="center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26368F" w:rsidRPr="00352669" w:rsidTr="00BB5759">
        <w:trPr>
          <w:trHeight w:val="494"/>
        </w:trPr>
        <w:tc>
          <w:tcPr>
            <w:tcW w:w="709" w:type="dxa"/>
            <w:vMerge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vMerge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 и буквы.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Ориентироваться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и задачах урока с учётом названия блока и темы урока,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планировать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 в соответствии с поставленными задачами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3"/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звуков речи с опорой на схему «Звуки речи».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в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-буквенном составе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с установкой на поиск допущенных ошибок,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 с опорой на знание о звуковом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графическом облике слова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Гласные и согласные звуки и их буквы.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гласных и согласных звуков.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гласные звуки и буквы гласных звуков.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функцию букв гласных звуков как показателей мягкости предшествующего согласного.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значок транскрипции для решения практических задач.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(значок «гиря» — трудное)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Обозначение звуков речи на письме.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предложенный вариант ответа с собственной точкой зрения (рубрика «Давай подумаем»).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на рисунке, в транскрипции и орфографической записи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для повторения различных способов обозначения мягкости согласного.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информацию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полученную из рисунка, в текстовую задачу (запись слов с помощью транскрипции)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Ударные и безударные гласные звуки 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знака ударения, анализируя проблемную ситуацию (рубрика «Давай подумаем»).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ударные и безударные гласные.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смыслоразличительную функцию ударения,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в значении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 (ударение на первом, втором или третьем слоге).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признак группы элементов, не соответствующих заданию (слова с ударением на четвёртом и пятом слогах)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Согласные звуки.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образования согласных звуков, опираясь на собственный опыт (рубрика «Давай подумаем»).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различающиеся одним согласным звуком.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="00D10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информацию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рисунка,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из предложенного набора букв.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партнёра (работа в 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(значок «гиря» — трудное)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обозначения звука [й’] в приведённых словах,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 по заданным основаниям (слова, в которых буква е обозначает один звук).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в слове, в которых буквы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ё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обозначают два звука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Согласные твёрдые и мягкие, звонкие и глухие.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ответ с предложенным в учебнике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записанные с помощью транскрипции,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обозначения мягких согласных звуков.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в 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-буквенном составе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Обобщать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обозначения на письме мягкости согласных звуков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закреплять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письме.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твёрдого согласного звука.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буквенную запись слова и запись с помощью транскрипции.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соотносить написанный текст с печатным.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действий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произнесении слов, различающихся одним звуком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Звонкие согласные звуки в конце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парных по глухости-звонкости согласных в легкоразличимых случаях.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подборе слов, различающихся одним звуком.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оглушение звонких согласных в конце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рисунка, записывать слова с помощью транскрипции.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Обобщать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наблюдений, доказывать необходимость проверки согласных звуков на конце слова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предлагать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её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Отрабатывать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слов с парными по звонкости-глухости согласными звуками на конце с опорой на проверочные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при доказательстве написания согласного на конце слова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сочетания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— ши.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сочетаний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— ши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правила.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в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-буквенном составе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использовании правила написания сочетаний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— ши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Входная контрольная работа.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Использовать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правила в первом классе.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Осуществлять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правила в планировании и контроле способа решения учебной задачи.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писать сочетания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— ща, чу-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в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-буквенном составе записанного слова.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использовании правила написания сочетаний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— ща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чу —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при отработке правописания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— ща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Разделительный мягкий знак (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(разделительный и показатель мягкости предшествующего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согласного).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при решении практических задач.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Использоватьалгоритм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действий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совпадения в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-буквенном составе слов.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написании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разделительного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proofErr w:type="spellEnd"/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сочетания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-ши,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— ща, чу-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Стартовая диагностика.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Использовать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с целью поиска необходимой информации в различных источниках для решения учебных задач.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переносить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высказывание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анализа ответ на вопрос, связанный с правилом переноса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партнёра.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невозможность выполнения предложенного задания.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 в делении слов для переноса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№1 по теме: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«Правописание сочетаний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-ща, чу-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перенос слов».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Применение правила написания слов с сочетаниями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-ши,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-ща, чу-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щу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 а также правила переноса слов.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Учимся переносить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различия деления слов на слоги и для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переноса.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Уточнять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переноса слов(буквы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й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ъ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переноса слов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 (слова, которые нельзя перенести).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делении слов для переноса.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существенные признаки каждой группы слов (особенности переноса слов с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й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слова, состоящие из одного слога)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«Как устроен наш язык».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 ударные и безударные. Роль ударения.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голосом ударный гласный звук,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 знака ударения в односложных словах.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ударный звук в слове.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Отрабатыватьалгоритм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действий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между словами, различающимися местом ударения.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пары слов, различающихся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только местом ударения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предложенный вариант ответа с собственной точкой зрения.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 «не слова»,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сравнения признаки слова (единство звучания, написания и значения).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 при объяснении значений имён героев. </w:t>
            </w:r>
          </w:p>
        </w:tc>
      </w:tr>
      <w:tr w:rsidR="0026368F" w:rsidRPr="00352669" w:rsidTr="00BB5759">
        <w:trPr>
          <w:trHeight w:val="1400"/>
        </w:trPr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называющие предметы.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Задаватьвопросы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словам (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что? какой?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п.).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заданным основаниям (слова, называющие явления природы).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отвечающие на вопросы 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что?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кто?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урока после обсуждения правила.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признак группы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значению и вопросам) одушевлённые и неодушевлённые имена существительные.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</w:t>
            </w:r>
          </w:p>
        </w:tc>
      </w:tr>
      <w:tr w:rsidR="0026368F" w:rsidRPr="00352669" w:rsidTr="00BB5759">
        <w:trPr>
          <w:trHeight w:val="2536"/>
        </w:trPr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называющие признаки и действия предметов.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предложенный вариант ответа с собственной точкой зрения.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отвечающими на вопросы 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какой? какая?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п.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Задаватьвопросы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какой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 какая?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т. п. к приведённым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словам.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отвечающие на вопросы 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какой? какая? что делать? что сделать?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предложение.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Списывание.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между звуком, словом и предложением.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предложение и «не предложение».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интонационное оформление предложений.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признаками предложения: цель высказывания, интонация, знаки препинания в конце предложений.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текста предложения по заданным признакам.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Восклицательные и невосклицательные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виде рисунка.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интонационным оформлением предложений,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ситуации, в которых они могут быть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произнесены.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Опознавать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предложения по цели высказывания (в соответствии с предложенным образцом) и по интонации.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препинания в конце предложения.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постановке знаков препинания в конце предложения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в предложении.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«не предложения».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предложения (по цели высказывания и по интонации).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изменением формы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паре);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партнёра.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из набора слов,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знаки препинания в конце предложений.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в конце предложения с целевой установкой предложения.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заданий, связанных с постановкой вопросов к словам, и при списывании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как часть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слова и формы одного и того же слова.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наблюдения за предметом и словами, его называющими.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Употреблять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предложении в нужной форме (с опорой на собственный речевой опыт).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 на основе наблюдения.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на основе приведённых форм.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формы слова,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изменяемую часть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окончанием как частью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формы слова с помощью окончания.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Изменять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слов,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них окончания.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изменением слова в составе предложения.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изменяемую часть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паре);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партнёра.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связью слов в предложении.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группы слов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анализа выводы.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Использоватьалгоритм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выделения нулевых окончаний.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изменением форм глагола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Неизменяемые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собственное мнение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при обсуждении проблемных вопросов.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неизменяемыми словами.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заданным признакам.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Использоватьалгоритм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 окончаний.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выбирая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правильные формы слов.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на рубрику «Проверь себя»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правило написания прописной буквы.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собственных имён при решении практических задач.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Классифицировать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группам</w:t>
            </w:r>
          </w:p>
        </w:tc>
      </w:tr>
      <w:tr w:rsidR="0026368F" w:rsidRPr="00352669" w:rsidTr="00E15C3A">
        <w:trPr>
          <w:trHeight w:val="1154"/>
        </w:trPr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правило написания прописной буквы.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собственных имён при решении практических задач.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паре);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партнёра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«Как устроен наш язык»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Корень как часть слова.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виде рисунка.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слова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их сходстве и различиях.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общую часть в группах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понятиями «корень», «однокоренные слова».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родственные слова и формы одного и того же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писать буквы безударных гласных в корне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ударных и безударных гласных в однокоренных словах.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понятием «орфограмма».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изучаемой орфограммы в словах.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в буквенную запись.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Отрабатывать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изученного правила обозначения безударных гласных в корне слова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буквы безударных гласных в корне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опознавать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орфограмму «Безударные гласные в корне слова».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родственных слов проверочные.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списывании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писать буквы безударных гласных в корне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Отрабатывать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применять правило обозначения безударных гласных в корне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признаку (ударный гласный звук в корне слова)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буквы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безударных гласных в корне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порядок действий при выявлении места возможной орфографической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ошибки. Подбирать проверочные слова к словам с орфограммой «Проверяемые безударные гласные в корне слова». Осуществлять взаимный контроль и оказывать в сотрудничестве необходимую взаимопомощь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как общая часть родственных слов.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словарный диктант №1.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 по заданному основанию (отвечают на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 какой? что делать?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 с омонимичными корнями.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различия родственных слов и слов с омонимичными корнями.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выделения корня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при решении практических задач.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родственные слова и синонимы (без введения терминов).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буквы безударных гласных в корне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сходными по звучанию, но различными по написанию.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смыслоразличительную функцию буквы,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принимать участие в обсуждении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проблемных вопросов.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Обнаруживать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подборе проверочных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проверки безударных гласных в корне слова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буквы безударных гласных в корне слова.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Итоговый диктант №2 за первую четверть по теме: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-ща, чу-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перенос слова, безударные гласные в корне слова».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Отрабатывать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применять правило обозначения безударных гласных в корне слова.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Использоватьалгоритм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действий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 (группы слов с ударным и безударным гласным в корне слова)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буквы безударных гласных в корне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Отрабатывать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применять правило обозначения безударных гласных в корне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 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словарного диктанта.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 или в 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проверочные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заданной орфограммой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буквы безударных гласных в корне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Отрабатывать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применять правило обозначения безударных гласных в корне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Планировать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запись в соответствии с условием упражнения: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безударным гласным в корне,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записывать проверочное слово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Итоговая проверочная работа по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теме: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«Фонетика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слово и предложение».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Применять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 ситуациям в практике.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Устанавливать,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какими учебными задачами  обучающийся может самостоятельно справиться.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Однокоренные слова. 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Устанавливать,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какими учебными задачами  обучающийся может самостоятельно справиться.</w:t>
            </w:r>
          </w:p>
        </w:tc>
      </w:tr>
      <w:tr w:rsidR="0026368F" w:rsidRPr="00352669" w:rsidTr="00E15C3A">
        <w:trPr>
          <w:trHeight w:val="1569"/>
        </w:trPr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 и формы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 (по сходству звучания и значения);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отмечать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корень.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 и формы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родственные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заданным корнем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писать буквы согласных в корне слова.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обозначения на письме парных по звонкости-глухости согласных в корне слова и в позиции конца слова.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наблюдения.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предложенный в учебнике алгоритм проверки орфограммы «Парные по звонкости-глухости согласные в корне слова».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признакам.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проверочные слова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буквы согласных в корне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проверки орфограммы «Парные по звонкости-глухости согласные  в корне слова».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 (поиск слов, в которых необходимо проверить парный по звонкости-глухости согласный).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Осуществлятьсамопроверку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записи текста по памяти, сверяя собственную запись с образцом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буквы согласных в корне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обозначения парных по звонкости-глухости согласных  в корне слова в позиции стечения согласных.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алгоритм проверки орфограммы «Парные по звонкости-глухости согласные  в корне слова».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и буквенную запись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основаниям: произношение и написание согласных звуков в корне слова совпадают или не совпадают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слова с чередованием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согласных.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чередованием согласных в корне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таблице.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родственные слова с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чередованием согласных в корне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точку зрения.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ряды слов по заданному основанию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писать буквы гласных и согласных в корне слова.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проверочные слова, учитывая тип орфограммы («Безударные гласные в корне слова» и «Парные по звонкости-глухости согласные в корне слова»).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 с омонимичными корнями;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предложения при подборе проверочного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подборе проверочных слов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орфограммы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писать буквы гласных и согласных в корне слова.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в корне слова изученных орфограмм.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проверки орфограмм.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 или в 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указанными орфограммами. 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определении количества слов с безударными гласными в корне слова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писать буквы гласных и согласных в корне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звуковую и буквенную записи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передачи звукового состава слова на письме.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 или в 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орфограммой «Парные по звонкости-глухости согласные в корне слова».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действий в соответствии с поставленным в упражнении условием.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 (тип орфограммы)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писать буквы гласных и согласных в корне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в корне слова изучаемых орфограмм.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проверки орфограмм.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орфограммы.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Дифференцировать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проверяемые и непроверяемые безударные гласные в корне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слов с безударными гласными в корне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списывании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Резервный урок. Учимся писать буквы гласных и согласных в корне слова.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слов с изученными орфограммами.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одному слову несколько проверочных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орфограммы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соответствующий способ проверки.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подходящие по смыслу слова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изученные орфограммы.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транскрипции и буквенные записи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обозначения безударных гласных и парных по звонкости-глухости согласных в корне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предложенных заданий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как часть слова.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различия между ними.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суффиксом как частью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ряды слов по заданным основаниям. 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заданными суффиксами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суффиксов.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Значениясуффиксов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алгоритмом нахождения суффикса в словах.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 алгоритмом. 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заданным значением.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 информацию, представленную в виде схемы.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слова с непроизносимыми согласными в корне.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группами родственных слов.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возможной орфографической проблеме.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несовпадение произношения и написания слов с орфограммой  «Непроизносимые согласные в корне».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в буквенную запись.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родственные слова для обнаружения непроизносимого согласного в корне.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закономерность расположения слов в столбцах (наличие непроизносимого согласного и способ проверки)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слова с непроизносимыми согласными в корне.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проверки орфограммы «Непроизносимые согласные в корне слова» при записи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классифицировать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слова с непроизносимыми согласными в корне.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проверки в зависимости от типа орфограммы.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тексте слова по заданным основаниям.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заданий.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Текущий диктант по теме: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«Правописание согласных в корне слова».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Применять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 ситуациям в практике.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Резервный урок. Работа над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ошибками.</w:t>
            </w:r>
          </w:p>
          <w:p w:rsidR="0026368F" w:rsidRPr="00352669" w:rsidRDefault="0026368F" w:rsidP="00263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Контрольное списывание №1.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Применять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 ситуациям в практике.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суффиксов.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Отрабатывать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нахождения суффикса в слове.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со схемами их морфемного состава.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морфемного состава слов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примеры к заданной схеме.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образованием новых слов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суффиксы, с помощью которых они образованы.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предложенную работу,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разборе слова. 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частям речи (на основании значения и вопроса)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суффиксы.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ёнок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онок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группами слов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написании суффиксов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онок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ёнок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алгоритмом написания суффиксов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онок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ёнок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звуковую запись в буквенную.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суффиксы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буквенную запись слова и его транскрипцию. На основе наблюдения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выборе суффиксов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алгоритмом написания суффиксов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орфограммы в предложенных словах,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проверки в зависимости от орфограммы. 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в таблицу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суффиксы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в буквенную запись.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родственные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сложность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возможность/невозможность его выполнения при записи текста с пропущенными орфограммами.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из заданных элементов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суффиксов.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суффиксы на основе развёрнутого толкования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суффиксов.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виде таблицы,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Согласовывать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в ходе групповой работы,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координировать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партнёров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суффикс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-ость-.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словарный диктант №2.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 с суффиксом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-ость-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значение.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и тип орфограммы,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буквы в слове.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ходе выполнения упражнения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слов с помощью суффиксов.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суффиксов.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суффиксальным способом образования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 группе и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способов образования слов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предложенным схемам соответствующие им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заданной модели и 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частеречной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принадлежности производного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заданными суффиксами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писать суффиксы имён прилагательных.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языковым материалом, самостоятельно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суффиксов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-ив-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-ев-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чив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-лив-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Планировать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работу при записи слов,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 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заданной модели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слов с помощью суффиксов.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моделям.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слова: корень, суффикс и окончание.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допущенную ошибку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 её появления.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образования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писать корни и суффиксы.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Осознавать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 способов проверки безударных гласных в разных частях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и тип орфограммы в слове.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суффикс в  заданном слове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слов с таким же суффиксом.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буквенную запись слов с транскрипцией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«Как устроен наш язык»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Приставка как часть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языковой материал.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проблемные вопросы.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наличии/отсутствии тех или иных частей в слове.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смыслу и по структуре недостающую часть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приставкой как частью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отмечать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приставки в предложенных рядах слов.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взаимный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толкования слова: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производное слово,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отмечать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нём приставку.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алгоритмом нахождения приставки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при решении практических задач.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Значенияприставок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приставок.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родственные слова с различными приставками.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зависимости от их значения.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от которых образованы слова с приставкой.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производных слов с использованием приёма развёрнутого толкования.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приставкой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приставки в словах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приставки.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приставками, в которых  пишется буква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предложенному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орфограммы в слове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 её проверки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приставки.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приставками, в которых  пишется буква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орфограммы в слове.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в буквенную запись, учитывая тип и место орфограммы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Различаем приставки с буквами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приставки с буквами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Самостоятельно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объединения слов,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допущенных ошибок,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правильное написание.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 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приставку в слове,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такой же приставкой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 с помощью приставок.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приставок и способ образования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образованные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приставочным способом, в соответствии с заданной моделью.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приставками и слова, корень которых начинается со сходных буквосочетаний.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образованные приставочным способом.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самопроверку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писать разделительный твёрдый знак (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ъ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виде рисунков, и сопоставлять её с текстами.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и буквенную запись слов;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условиях написания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ъ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алгоритмом написания слов с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ъ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 при использовании алгоритма.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в буквенную запись.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 (наличие/отсутствие твёрдого знака).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Различаем разделительные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ъ.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орфограммы в слове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ъ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ответ на проблемный вопрос с предложенными вариантами ответов и аргументировано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 при использовании алгоритма написания слов с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ъ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образуются слова.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образованными приставочно-суффиксальным способом,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образования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заданной моделью.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образованными способом сложения.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образования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Опознавать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их условным словообразовательным значениям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Итоговый диктант №3 за вторую четверть по теме: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«Правописание».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Применять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 ситуациям в практике.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Устанавливать,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какими учебными задачами  обучающийся может самостоятельно справиться.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Различаем разделительные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ъ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слова.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Диагностика №2.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правильную запись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разделительными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ъ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основой как частью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нахождения основы слова.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 №1 за 1 полугодие по теме: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«Фонетика; слово и предложение; корень слова; суффикс».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Применять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 ситуациям в практике.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Устанавливать,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какими учебными задачами  обучающийся может самостоятельно справиться.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различать предлоги и приставки.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предлоги и приставки.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сходными по произношению предлогами и приставками.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Вырабатывать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обсуждении алгоритм различения приставок и предлогов.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при использовании алгоритма.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различать предлоги и приставки.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предлоги и приставки.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сходными по произношению предлогами и приставками.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Вырабатывать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обсуждении алгоритм различения приставок и предлогов.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при использовании алгоритма.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Повторяем состав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образования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к заданным моделям.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текста слова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</w:t>
            </w:r>
          </w:p>
        </w:tc>
      </w:tr>
      <w:tr w:rsidR="0026368F" w:rsidRPr="00352669" w:rsidTr="00BB5759">
        <w:trPr>
          <w:trHeight w:val="1408"/>
        </w:trPr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правописание частей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орфограммы во всех частях слова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соответствующий способ проверки.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пары слов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соответствующие заданным условиям (родственные, но отличающиеся приставками)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Повторяем правописание частей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словах заданную орфограмму.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приставки и предлоги.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 паре)</w:t>
            </w:r>
          </w:p>
        </w:tc>
      </w:tr>
      <w:tr w:rsidR="0026368F" w:rsidRPr="00352669" w:rsidTr="00BB5759">
        <w:trPr>
          <w:trHeight w:val="1391"/>
        </w:trPr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«Как устроен наш язык»                     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значение.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схемы.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 причинах ошибок в толковании значения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слова, опираясь на рисунок и систему вопросов.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Опознавать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их лексическим значениям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с опорой на рисунок.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заданную группу слов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выбор.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однокоренными словами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другим корнем.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 этими словами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правописание частей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орфограммы в слове.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место орфограммы в слове.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самопроверку.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работы над ошибками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 при его использовании.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правильное написание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разных способов работы над ошибками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языковые единицы: звук, слово, предложение, текст.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и «не текст».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22.01точку зрения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Заголовоктекста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 связи предложений в тексте.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соответствие/несоответствие заголовка и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заголовки к текстам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по темам: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 слова. Приставки.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слов».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Применять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 ситуациям в практике.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Устанавливать,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какими учебными задачами  обучающийся может самостоятельно справиться.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сочетаются слова.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Списывание.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ошибками, связанными со значением слова.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Осуществлятьпоиск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 в толковом словарике учебника.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сходными по звучанию, но разными по значению.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причинах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несочетаемости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приведённых в задании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сочетания слов с указанным значением.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ответ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слова в словаре и тексте.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Опознавать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их лексическим значениям.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значением слов в тексте, 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слова, опираясь на текст.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необходимой информации в толковом словарике учебника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правописание частей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приставки и суффиксы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в буквенную запись.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место орфограммы.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заданной орфограммой. 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работы над ошибками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 при его использовании.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правильное написание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разных способов работы над ошибками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Резервный урок. </w:t>
            </w: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диктант по темам: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«Правописание разделительных Ъ и Ь знаков, приставок и предлогов».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Применять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 ситуациям в практике.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Устанавливать,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какими учебными задачами  обучающийся может самостоятельно справиться.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текст — разные заголовки.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связью заголовка с основной мыслью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заголовок к тексту,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выбор.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учебника.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озаглавливать текст.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заголовки к одному тексту.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основной мысли возможного текста, опираясь только на заголовок.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мысль текста, используя образец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толковом словаре и тексте.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 с помощью контекста и толкового словаря.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Осуществлятьпоиск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 в толковом словарике учебника  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однозначные и многозначные.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возможных причинах непонимания значения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многозначными словами.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 рисунка,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многозначных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появления у слова нескольких значений.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 использованием многозначных слов.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Осуществлятьпоиск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 в толковом словарике учебника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находить и проверять орфограммы в слове.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орфограммы и определять часть слова, в которую они входят.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орфограммы в словах.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суффиксов.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случаи написания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ъ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выбор.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приставки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написание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озаглавливать текст.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выбора заголовков к предложенным текстам.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заголовки к текстам.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наиболее подходящего заголовка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строится текст. Окончание текста.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Обнаруживать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неполноту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подходящее окончание текста из предложенных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выбор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появляются многозначные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рисунка.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причинах появления многозначных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многозначного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Опознавать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переносном значении.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 в тексте и в толковом словарике учебника.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 использованием многозначного слова в определённом значении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определить значение многозначного слова.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необходимых условиях для понимания значения многозначного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значениями многозначных слов в тексте.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толковый словарик учебника для поиска необходимой информации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находить и проверять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орфограммы в слове.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нужное слово из пары,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выбор.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орфограммы в слове,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нужный способ проверки.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 модели состава слова. 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самопроверку.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орфограмму в слове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заканчивать текст.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заголовок к тексту,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варианты окончания исходного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почему предложенное окончание текста не соответствует авторскому замыслу.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Слова-синонимы.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синонимами.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рисунка,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в текст.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сходством и различием значений синонимов.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пары синонимов слово, подходящее к заданному предложению.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выбор.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синонимическом ряду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различия между словами.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синонимы в тексте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общее значение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Сочетание синонимов с другими словами.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синонимы в тексте.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 в синонимическом ряду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различных ситуациях их использования.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при употреблении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из синонимического ряда.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словарный диктант №3.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орфограммы.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выбранного способа проверки.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и буквенную запись одного и того же слова,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расхождение в записях.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 при использовании алгоритма работы над ошибками.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 допущенных ошибок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строится текст. Начало текста.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заголовки к тексту.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структурой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предложенного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выбора того или иного начала текста,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Сочиняем начало текста.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Начинать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опираясь на предложенный заголовок.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в тексте,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и окончание текста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используются синонимы.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способностью синонимов объяснять значение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синонимы к словам.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 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из синонимического ряда.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тексте синонимы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Синонимыв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тексте.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цели использования ряда синонимов в предложенном тексте.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неоправданные повторы слов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 помощью синонимов.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синонимы к словам.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используя предложенный ряд синонимов. 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переносе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которые нельзя переносить.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предлогов и приставок.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орфограммы.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разницу в произношении и написании слов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составлять текст.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заданному заголовку и началу.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заданному окончанию. Сжато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образцу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в тексте.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последовательностью предложений в тексте.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деформированный текст.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Обнаруживать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в тексте,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рубрик для решения поставленных задач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Слова-антонимы.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представленную в виде рисунка,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с приведёнными словами.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имеющими противоположное значение.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антонимами.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антонимы в текстах.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антонимы к предложенным словам.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связи с поставленной задачей.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подбирая антонимы к выделенным словам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Сочетание антонимов с другими словами.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антонимы к разным значениям многозначного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пары слов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антонимы в тексте.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(работать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антонимы к словам различных частей речи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применять орфографические правила.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разделительных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ъ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ъ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орфограмму в слове.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 схемы состава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проверочные слова к словам с изученными орфограммами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предложений в тексте.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 №1.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последовательностью предложений в тексте.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причину.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предложений в тексте,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озаглавливать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Слова-омонимы.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Интерпретироватьинформацию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рисунка.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словах, называющих изображённые на рисунке предметы.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омонимами.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использованием омонимов.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Осуществлятьпоиск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 в толковом словарике учебника.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омонимы.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омонимов, найденных в тексте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исконные и заимствованные.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появлении новых слов в русском языке.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исконными и заимствованными словами.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 и предметов, изображённых на рисунке.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Осуществлятьпоиск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 в толковом словарике.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Опознавать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по его значению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проверочные слова к словам с безударными гласными.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 с  буквенной записью слов,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различия в записи.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соблюдении алгоритма работы над ошибками.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 допущенных ошибок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«Развитие речи»</w:t>
            </w:r>
          </w:p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Абзац.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структурой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абзацем.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абзацы в тексте.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следования абзацев.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варианты оформления одного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мысль текста с содержанием каждого абзаца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выделять абзацы.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структурой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на абзацы.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мысль текста и основную мысль каждого абзаца в предложение.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заголовки к тексту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«Как устроен наш язык»        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заимствованных слов.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по приведённым толкованиям его частей.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их значениями.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обнаруживать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значения которых неизвестны.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используя слова для справок.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Осуществлятьпоиск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 в толковом словарике учебника.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используя заданные слова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применять орфографические правила.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орфограммы,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место орфограммы.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выбранного способа проверки.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самопроверку при написании словарных слов и слов с орфограммой «Парные по звонкости-глухости согласные в корне слова». 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 схемы состава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соблюдении алгоритма работы над ошибками.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 допущенных ошибок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абзацев.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заданным характеристикам: по названию, количеству абзацев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микротемам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абзаца.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с нарушенной последовательностью абзацев, с отсутствием окончания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выполнении задания.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построении текста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возможные причины их появления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составлять текст из абзацев.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с нарушенной последовательностью абзацев.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абзацев в тексте,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Устаревшиеслова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Высказыватьпредположения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причинах, по которым слова выходят из употребления.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устаревшими словами.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Осуществлятьпоиск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 в толковом словарике учебника. Самостоятельно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себя по толковому словарику учебника.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устаревшие слова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значение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Итоговый диктант №4 за третью четверть по теме: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«Правописание изученных орфограмм».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Применять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 ситуациям в практике.</w:t>
            </w:r>
          </w:p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Устанавливать,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какими учебными задачами  обучающийся может самостоятельно справиться.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Резервный урок. Работа над ошибками.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слова, слова-синонимы, новые слова.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устаревшими словами и их современными синонимами,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причинах исчезновения некоторых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объяснении значения устаревших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устаревшие слова с их современными синонимами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применять орфографические правила.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выполненной работе,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правильное написание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подбора проверочных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соблюдении алгоритма работы над ошибками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составлять текст.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Начинать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предложенный текст.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заголовки к тексту.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мысль текста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абзаца. Кратко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предложенный текст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составлять текст по заголовку и ключевым словам.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ключевые слова текста и каждого абзаца.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текст с предложенным заголовком и ключевыми словами. Кратко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выделяя ключевые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ключевым словам, заглавию и основной мысли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Повторение: что ты знаешь о лексическом значении слова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составе слова?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используя слова для справок.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обнаруживать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значения которых неизвестны. 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словарик учебника для поиска необходимой информации.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 и в 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синонимы к словам.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приставками с противоположным значением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заданных элементов слова, соответствующие моделям состава слов. 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 с буквенной записью слов,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написания собственных и нарицательных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по заданному основанию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выбор.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соблюдении алгоритма работы над ошибками.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 допущенных ошибок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текста.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заголовки к тексту,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следования предложений.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текст на определённую тему по заданным условиям.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и предложенный план текста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составлять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плантекста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предложенного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неправильно составленный план.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сравнении плана и текста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Фразеологизмы.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 значении сочетания слов с опорой на собственный речевой опыт.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фразеологизмами.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устойчивых и свободных сочетаний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фразеологизмов.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 в составе фразеологизмов.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фразеологическим словарём.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фразеологизмы с их значением.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фразеологизмы к заданным словосочетаниям.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при использовании фразеологизмов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 с буквенной записью слов,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место орфограммы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Составляем текст по плану.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предложенному плану и заголовку.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текст по предложенному плану и заголовку.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заголовки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будущего текста по заданной теме.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писать письма по плану.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текста на заданную тему.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предложенный текст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ошибок в тексте.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на заданную тему по предложенному плану,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заголовки к тексту.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фразеологизмов.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фразеологизмами-синонимами,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фразеологизмы к словам.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фразеологизм и слово, фразеологизм и свободное сочетание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 виде рисунка,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 с использованием фразеологизма.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фразеологизмами с противоположным значением и фразеологизмами, в состав которых входят устаревшие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ситуации, в которых используются фразеологизмы.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применять орфографические правила.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с буквенной записью слов,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предлоги и приставки.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моделям. 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место орфограммы.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соблюдении алгоритма работы над ошибками.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 допущенных ошибок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Составляем текст по плану.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будущего текста на заданную тему.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предложенный план текста с основной мыслью и заголовком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плане.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возможные темы будущих текстов по предложенным заголовкам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планы текстов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Текст-описание.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 целях создания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описанием как типом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текстом-описанием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особенности.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средства создания описания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подборе проверочных слов к словам с орфограммами «Парные по звонкости-глухости согласные в корне слова», «Безударные гласные в корне слова».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соблюдении алгоритма работы над ошибками.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с буквенной записью слов,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различия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«Развитие речи»</w:t>
            </w:r>
          </w:p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текста-описания.</w:t>
            </w:r>
          </w:p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текст-описание с опорой на рисунок в учебнике.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составленный текст с предложенным.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 по составлению текста-описания.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предмете (объекте), представленную в предложении и в тексте.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сочинять текст-описание.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языковые средства, помогающие описать предмет или явление.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текст-описание по заданной теме.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основной мысли текста и о цели, с которой он создан.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заголовки к тексту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с буквенной записью слов,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из предложенных частей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орфограммы в слове.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правильного написания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соблюдении алгоритма работы над ошибками.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 допущенных ошибок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сочинять яркий текст-описание.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Создавать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текст-описание на заданную тему.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текстах-описаниях образные выражения.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текста на заданную тему,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нему заголовок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включать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будущий текст языковые средства выразительности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Текст-повествование.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 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текстом-повествованием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текста-повествования.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текстом-повествованием.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текста по заглавию.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планы текстов разных типов в соответствии с заглавием.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деформированный текст.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абзацев.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текста.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словарный диктант №4.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Уметь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использовать полученные знания.</w:t>
            </w:r>
          </w:p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коррективы в действия на основе принятых правил.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Учимся применять орфографические правила.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орфограмму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подборе проверочных слов и в написании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с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буквенной записью слов,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соблюдении алгоритма работы над ошибками и при списывании.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 допущенных ошибок.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Контрольное списывание №2.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Уметь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использовать полученные знания.</w:t>
            </w:r>
          </w:p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коррективы в действия на основе принятых правил.</w:t>
            </w:r>
          </w:p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«Развитие речи»</w:t>
            </w:r>
          </w:p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сочинять текст-повествование.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Создавать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текст-повествование по заданному плану и по основной мысли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инструкцию к предложенной ситуации.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Упорядочивать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в инструкции к игре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 повествование в тексте.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текста по ключевым словам.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текстами, включающими в себя элементы описания и повествования.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повествования и описания.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определять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Создавать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заданным основаниям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Текст-рассуждение.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Словарный диктант.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№3.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текстом-рассуждением.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текстом-рассуждением.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описание, повествование и рассуждение. 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рисунка, и преобразовывать её в текст-рассуждение.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предложенные вопросы.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с текстом-рассуждением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текста-рассуждения.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предложений.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по предложенным моделям.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контроль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текст-рассуждение по заданной теме.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дополнительную информацию, представленную в разделе «Твои помощники» учебника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Описание. Повествование. Рассуждение.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текста,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план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заголовки.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Кратко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Создавать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заданным основаниям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абзацев в тексте.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мысль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заголовки к тексту.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правильного написания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слове окончание, корень, приставку, суффикс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Итоговый диктант №5 за четвёртую четверть  по теме: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«Правописание слов с изученными орфограммами».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Уметь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использовать полученные знания.</w:t>
            </w:r>
          </w:p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коррективы в действия на основе принятых правил.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«Правописание»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применять орфографические правила.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Комплексная контрольная работа на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основе.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слов с изученными орфограммами.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Использовать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усвоения программного материала и достижения планируемого результата обучения.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Комплексное повторение изученного. </w:t>
            </w: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Повторение по теме: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применять орфографические правила. Текст».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признакам.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абзацев в тексте.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орфограммы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Повторение по теме: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Работа с текстом, толковым словарём».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заголовок к тексту.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орфограммы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написания. 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Уточнять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 слов.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Осуществлятьпоиск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 в толковом словарике.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№2 работа за второе полугодие.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Уметь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использовать полученные знания.</w:t>
            </w:r>
          </w:p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коррективы в действия на основе принятых правил.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368F" w:rsidRPr="00352669" w:rsidTr="00BB5759">
        <w:trPr>
          <w:trHeight w:val="987"/>
        </w:trPr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 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слов с изученными орфограммами.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Использовать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проверки.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Повторение по теме: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написания слов с изученными орфограммами».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слов с изученными орфограммами.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Использовать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проверки.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Повторение по теме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«Правила написания слов с изученными орфограммами».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слов с изученными орфограммами.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Использовать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проверки.</w:t>
            </w:r>
          </w:p>
        </w:tc>
      </w:tr>
      <w:tr w:rsidR="0026368F" w:rsidRPr="00352669" w:rsidTr="00BB5759">
        <w:tc>
          <w:tcPr>
            <w:tcW w:w="709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44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Повторение по теме: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написания слов с изученными орфограммами».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слов с изученными орфограммами.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Использовать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проверки.</w:t>
            </w:r>
          </w:p>
        </w:tc>
      </w:tr>
    </w:tbl>
    <w:p w:rsidR="0026368F" w:rsidRPr="00352669" w:rsidRDefault="0026368F" w:rsidP="002636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68F" w:rsidRPr="00352669" w:rsidRDefault="0026368F" w:rsidP="00263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68F" w:rsidRPr="00352669" w:rsidRDefault="0026368F" w:rsidP="00263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класс</w:t>
      </w:r>
    </w:p>
    <w:p w:rsidR="0026368F" w:rsidRPr="00352669" w:rsidRDefault="0026368F" w:rsidP="002636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Всего: 170 часов</w:t>
      </w:r>
    </w:p>
    <w:p w:rsidR="0026368F" w:rsidRPr="00352669" w:rsidRDefault="0026368F" w:rsidP="00263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3442"/>
        <w:gridCol w:w="1276"/>
        <w:gridCol w:w="9355"/>
      </w:tblGrid>
      <w:tr w:rsidR="0026368F" w:rsidRPr="00352669" w:rsidTr="00BB5759">
        <w:trPr>
          <w:trHeight w:val="452"/>
        </w:trPr>
        <w:tc>
          <w:tcPr>
            <w:tcW w:w="777" w:type="dxa"/>
            <w:vMerge w:val="restart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раздела и тем 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9355" w:type="dxa"/>
            <w:vMerge w:val="restart"/>
            <w:shd w:val="clear" w:color="auto" w:fill="auto"/>
            <w:vAlign w:val="center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26368F" w:rsidRPr="00352669" w:rsidTr="00BB5759">
        <w:trPr>
          <w:trHeight w:val="494"/>
        </w:trPr>
        <w:tc>
          <w:tcPr>
            <w:tcW w:w="777" w:type="dxa"/>
            <w:vMerge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vMerge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vMerge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rPr>
          <w:trHeight w:val="1179"/>
        </w:trPr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фонетику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Принимать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сохранять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задачу,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действия в соответствии с поставленными задачами.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собственный ответ на проблемный вопрос с предложенными вариантами ответов и аргументировано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позицию.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Понимать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информацию, представленную в виде схемы,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дополнять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схему.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транскрипцию с буквенной записью слов.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Обобщать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наблюдений.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по заданному основанию, </w:t>
            </w:r>
            <w:proofErr w:type="spellStart"/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осуществлятьконтроль</w:t>
            </w:r>
            <w:proofErr w:type="spellEnd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результату выполнения задания.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Учитывать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слов,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находить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общий звук в словах и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с помощью транскрипции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правило написания прописной буквы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пары слов,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распознавать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орфограмму,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написания прописной буквы.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работе по образцу.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смыслу,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прописной буквы для решения практической задачи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разбор слова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Опознавать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ошибкой.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ошибок.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звуковую модель, транскрипцию и буквенную запись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алгоритмом фонетического разбора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фонетический разбор слова,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систематизировать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по фонетике.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проведения фонетического разбора слова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правила переноса слов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Изменять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слова, учитывая задание.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 и в 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из предложенных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выбор.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деление слов для переноса.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удовлетворяющие заданным условиям.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текст, его признаки и типы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предложенный план с текстом,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составленного плана.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текста,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заголовок,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варианты окончаний текста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предположение об основной мысли возможных текстов.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 при устном ответе: логично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строить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высказывание,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языковые средства для успешного решения коммуникативной задачи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Фонетический разбор слова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омонимами, различающимися местом ударения.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фонетический разбор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 и в 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фонетического разбора.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Обнаруживать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фонетическом разборе,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образцу описание звукового состава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состав слов,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различия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правила обозначения гласных после шипящих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используя слова с указанными характеристиками.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орфограмму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слов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признаки и типы текста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состав слова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алгоритмом разбора слова по составу.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 устного рассуждения.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варианты инструкций нахождения корня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Распознавать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родственные слова,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не отвечающие заданному условию.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по результату его выполнения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правописание безударных гласных в корне  слова.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и тип орфограммы в слове.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их появления.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заполняя пропуски.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проверочные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виде таблицы,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 ( диктант)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 при записи текста под диктовку, ограниченных программой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«Как устроен наш язык»  </w:t>
            </w:r>
          </w:p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Работа над ошибками 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 разбора слов по составу.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ответ с предложенными вариантами,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задания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правописание согласных в корне слова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проблемный вопрос,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способы проверки слов с орфограммой «Проверяемые согласные в корне слова»,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правильный способ проверки.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 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место орфограммы в слове.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выполненной работы,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выбор.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Осуществлятьпоиск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слов, удовлетворяющих заданному условию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«Как устроен наш язык»   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словообразование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Диагностическое обследование №1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образования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из заданных морфем.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разборе слов по составу.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письменные высказывания, объясняющие значения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таблице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правописание непроизносимых согласных в корне слова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в буквенную запись.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выбора буквы.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с заданной орфограммой.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Планировать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запись в соответствии с условием задания.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орфограммы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её при записи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его заголовок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заголовка с текстом.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заголовок и части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заголовков.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«Как устроен наш язык»   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 по составу и словообразование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правописание суффиксов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использования алгоритма разбора слова по составу.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шаг алгоритма.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разбора слова по составу в собственной деятельности.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 и в 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Текущая контрольная работа по теме                   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«Фонетический анализ слова, разбор слов по составу»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достижения предметных планируемых результатов, связанных с применением правил орфографии и пунктуации, ограниченных программой к данной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</w:t>
            </w:r>
          </w:p>
        </w:tc>
      </w:tr>
      <w:tr w:rsidR="0026368F" w:rsidRPr="00352669" w:rsidTr="00BB5759">
        <w:trPr>
          <w:trHeight w:val="2536"/>
        </w:trPr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правописание приставок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группами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высказывания,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сделанный выбор.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в буквенную запись.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работу с предложенным вариантом выполнения,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их появления.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Представлятьинформацию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таблицы.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буквы,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место орфограммы в слове</w:t>
            </w:r>
          </w:p>
        </w:tc>
      </w:tr>
      <w:tr w:rsidR="0026368F" w:rsidRPr="00352669" w:rsidTr="00BB5759">
        <w:trPr>
          <w:trHeight w:val="1266"/>
        </w:trPr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контрольный диктант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 «Повторение орфограмм корня»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достижения предметных планируемых результатов, связанных с применением правил орфографии и пунктуации при записи текста под диктовку 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и начало текста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мысль текста, заголовок и начало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заголовки, ориентируясь на начало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Озаглавливать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в соответствии с поставленным условием.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 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Редактировать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предложение, соответствующее условию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«Как устроен наш язык»   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его смысл. Слова в предложении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разделом «Синтаксис».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высказывания,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сделанный выбор.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 и набор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границы предложений.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 связи с поставленной задачей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предложения по цели высказывания и интонации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по цели высказывания и интонации.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предложения по цели высказывания и интонации.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границы предложений,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в конце предложений,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выбор.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удовлетворяющие нескольким заданным условиям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«Развитие речи»</w:t>
            </w:r>
          </w:p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предложений в тексте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последовательностью предложений в тексте.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Редактировать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с нарушенным порядком следования предложений.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эффективные способы решения задач в зависимости от конкретных условий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текста на абзацы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абзацы.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последовательностью абзацев в тексте.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правильный порядок следования абзацев.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«Как устроен наш язык»   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понятиями «грамматическая основа предложения», «главные члены предложения».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высказывания,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сделанный выбор.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 по смыслу.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грамматическую основу в предложении.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 паре)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написание разделительного Ъ и разделительного ь знаков  в словах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разделительные мягкий и твёрдый знаки.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высказывания,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сделанный выбор.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для объединения слов в группу,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слово, не удовлетворяющее найденному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ъ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одинаково звучащие приставки и предлоги.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работы,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</w:t>
            </w:r>
          </w:p>
        </w:tc>
      </w:tr>
      <w:tr w:rsidR="0026368F" w:rsidRPr="00352669" w:rsidTr="00BB5759">
        <w:trPr>
          <w:trHeight w:val="2058"/>
        </w:trPr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«Как устроен наш язык»   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понятиями «подлежащее» и «сказуемое».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нахождения главных членов предложения.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 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 одного из главных членов предложения,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следования главных членов предложения.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прямого и обратного порядка следования главных членов предложения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писать приставки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написанием группы приставок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без-/бес-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из-/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раз-/рас-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закономерность написания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о правилах написания приставок.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написания приставок.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в буквенную запись.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Представлятьинформацию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таблицы.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с буквенной записью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 заданные орфограммы,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место орфограммы</w:t>
            </w:r>
          </w:p>
        </w:tc>
      </w:tr>
      <w:tr w:rsidR="0026368F" w:rsidRPr="00352669" w:rsidTr="00BB5759">
        <w:trPr>
          <w:trHeight w:val="1550"/>
        </w:trPr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приставки, оканчивающиеся на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з/с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 и в 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при использовании алгоритма написания приставок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без-/бес-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из-/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раз-/рас-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буквы.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работы,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ошибки.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«Как устроен наш язык»   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различными способами выражения подлежащего.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высказанной точки зрения.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соответствующие заданному условию,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грамматическую основу предложения.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(работе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нахождения подлежащего.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подлежащего и сказуемого по смыслу и по форме.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составления предложений,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Сказуемое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Списывание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различными способами выражения сказуемого.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нахождения сказуемого.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работы при определении сказуемого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достижения предметных планируемых результатов, связанных с применением правил орфографии и пунктуации при списывании, ограниченных программой 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письма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по теме «Правописание изученных орфограмм»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 и в группе).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Задаватьвопросы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абзацам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ситуацию общения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языковые средства для успешного решения коммуникативных задач.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с мнением других участников группы.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Координировать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партнёров по группе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пунктуации, ограниченных программой к данной теме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 сказуемое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словосочетания и предложения.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различия между предложением, словосочетанием и словом.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высказывания,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сделанный выбор.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грамматическую основу предложения.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Обнаруживать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границы предложений,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выбор.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правильный порядок следования слов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письма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словарный диктант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отбором языковых средств при написании писем различным адресатам.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Редактировать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тексты.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допущенные в тексте лексические недочёты, грамматические ошибки, логические несоответствия, стилистические погрешности.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 в соответствии с поставленной задачей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достижения предметных планируемых результатов, связанных с применением правил орфографии при написании  словарных слов, предусмотренных программой 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функцией слов, не входящих в грамматическую основу.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понятиями «нераспространённое предложение», «распространённое предложение», «второстепенные члены предложения».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Задаватьвопросы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предложенному алгоритму.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по заданному основанию,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слов в предложении.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нахождения второстепенных членов предложения при решении практических задач.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сочетания слов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деформированные предложения,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задаватьвопросы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второстепенным членам предложения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Обстоятельство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ответ.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обстоятельством как второстепенным членом предложения.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 обстоятельства.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Задаватьвопросы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обстоятельствам.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обстоятельств по значению и вопросы, на которые они отвечают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по теме                        «Простое предложение. Главные члены предложения»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пунктуации, ограниченных программой к данной теме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контрольный диктант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 «Орфограммы, изученные во 2 классе»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 при записи текста под диктовку, ограниченных программой к данной теме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высказывания,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сделанный выбор.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работы,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 их появления,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 обстоятельства.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 и в 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фразеологизмами, выступающими в предложении в роли обстоятельств.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 обстоятельствами, выраженными фразеологизмами.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формами одного слова и их синтаксической функцией в предложении.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члены предложения.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обстоятельств.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поиска грамматической основы предложения и обстоятельств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приставку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слов с приставкой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ранее изученными приставками.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из предложенных морфем.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в буквенную запись.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и буквенную запись.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удовлетворяющие определённому условию.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орфограммы,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место орфограммы.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связи с поставленной задачей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письма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порядком изложения мысли в тексте письма.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Редактировать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неправильные тексты.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ситуацию общения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языковые средства для успешного решения коммуникативных задач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предложении подлежащее, сказуемое, обстоятельство.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языковые объекты с выделением общих признаков,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объект, у которого нет выделенного признака.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Задаватьвопросы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определениям.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определения грамматической основы предложения и определения.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 и в 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определения,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предложения, от которого зависит определение.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удовлетворяющие определённым условиям.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ролью определения в предложении.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включая в них определения.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связи с поставленной задачей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определением как второстепенным членом предложения.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способами выражения определений.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поиска грамматической основы предложения, обстоятельств и определений при решении практических задач.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предложении все известные члены предложения.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определение как второстепенный член предложения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писать слова с двумя корнями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способами словообразования предложенных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удовлетворяющие определённым условиям.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корни в сложных словах.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о соединительных гласных в сложных словах.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модели.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зависимости от типа орфограммы.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связи с поставленной задачей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Запоминаем соединительные гласные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на основании определения места орфограммы в слове.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слова, удовлетворяющие заданному условию.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слова.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Представлятьинформацию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таблицы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письма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Создавать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по заданным окончаниям.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Редактировать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с неоправданным повтором слов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Дополнение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недостаточными по смыслу предложениями.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дополнением как второстепенным членом предложения.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вопросы, которые задаются к дополнениям.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пропущенные в предложении дополнения.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Задаватьвопрос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дополнению.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слов в предложении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Дополнение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высказывания,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сделанный выбор.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предложении слова по заданным основаниям.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формами одного слова и их синтаксической функцией в предложении.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члены предложения.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синтаксическую функцию неизменяемых слов.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форму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связи с поставленной задачей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писать буквы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ё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в корне слова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способом обозначения ударного звука [о] после шипящих в корне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обозначения ударного звука [о] после шипящих в корне слова при решении практических задач.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при использовании алгоритма.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основание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объединения слов в группу.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слово, не обладающее общим для группы признаком.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слов с разными орфограммами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писать буквы о, ё после шипящих в корне слова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орфограммы в словах.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основание для объединения слов в группу.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слово, не обладающее общим для группы признаком</w:t>
            </w:r>
          </w:p>
          <w:p w:rsidR="00F10E0A" w:rsidRPr="00352669" w:rsidRDefault="00F10E0A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письма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неправильное употребление фразеологизмов в тексте.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речевые недочёты.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фразеологизмы в письменной речи.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с фразеологизмами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Однородные члены предложения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однородными членами предложения.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 однородными членами и без них.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особенностями однородных членов предложения.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однородные члены в предложении.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знаково-символические средства (условные значки) для фиксации различных типов однородных членов предложения.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деформированные предложения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записывать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 однородными членами.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 однородными членами.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предложений с однородными членами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обозначать звук [ы] после звука [ц]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способами обозначения звука [ы] после [ц] в различных частях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зависимость выбора буквы от части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обозначения звука [ы] после [ц] в различных частях слова при решении практических задач.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слов с изучаемой орфограммой.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не удовлетворяющие условиям задания.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связи с поставленной задачей.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наличие заданной орфограммы.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слов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Однородные члены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 однородными членами.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связи с поставленной задачей.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 и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с законченным и незаконченным перечислением однородных членов.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наличие в предложении однородных членов.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 схемы.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союзами при однородных членах предложения.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 однородными членами.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в соответствии с условием задания упражнения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при однородных членах предложения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языковой материал.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условиями выбора знаков препинания в предложениях с однородными членами.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постановку знаков препинания.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постановки знаков препинания.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работы,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письма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мысль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абзацев.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ключевые слова каждого абзаца.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средства художественной выразительности.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письменного пересказа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Создавать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текст, ориентируясь на образец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Однородные члены предложения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ставить знаки препинания в предложениях с однородными членами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однородные члены в предложениях.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 однородными членами.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к однородным членам предложения.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ряды однородных членов в предложении.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знаками препинания в предложениях с однородными членами, соединёнными союзами.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результатам наблюдения.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схем.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знаково-символические средства для доказательства постановки знаков препинания.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в соответствии с предложенными моделями.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связи с поставленной задачей.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диктант по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теме «Правописание сложных слов;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ё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после 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шипящих в корне; «ы» после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ц»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при написании   слов, предусмотренных программой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Однородные члены предложения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 однородные члены.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знаково-символических средств однородные члены в предложении.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 предложениях с однородными членами.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грамматическую основу предложений.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ставить знаки препинания в предложениях с однородными членами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постановку знаков препинания в предложениях с однородными членами.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связи с поставленной задачей.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границы предложений,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знаки препинания.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приставки.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слов с изученными орфограммами.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соответствующие заданным условиям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писать письма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правилами оформления почтового адреса и поздравительной открытки.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оформления конверта при выполнении поставленной в упражнении задачи.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текст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Повторяем фонетику и состав слова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фонетического анализа.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родственные и неродственные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удовлетворяющие заданному условию.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Использоватьалгоритм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фонетического анализа и алгоритм разбора слова по составу при решении практических задач.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слово, соответствующее нескольким заданным условиям.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разбора слова по составу,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слова по предложенной модели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словарный диктант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действия при соблюдении алгоритма списывания.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по заданному основанию (группы родственных слов).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постановку знаков препинания в предложениях с однородными </w:t>
            </w:r>
            <w:proofErr w:type="spellStart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членами.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Осуществлять</w:t>
            </w:r>
            <w:proofErr w:type="spellEnd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взаимный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оказывать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(работа в паре).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транскрипцию с буквенной записью слов,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различия и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объяснять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их.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выполнения задания.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Обнаруживать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пропуски запятых и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объяснять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необходимость их постановки.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основание, по которому слова объединены в группы.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орфограмму и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объяснять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написание слов.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(графически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место орфограммы.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и тип орфограммы в слове</w:t>
            </w:r>
          </w:p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при написании  словарных слов, предусмотренных программой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речи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по результату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основание для группировки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не удовлетворяющие условиям.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контроль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 виде таблицы,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заполнять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понятием «части речи», с признаками выделения частей речи.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рисунка.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самостоятельные и служебные части речи.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признаки, по которым различаются служебные и самостоятельные части речи.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речи по набору признаков.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самостоятельные и служебные части речи.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признаками и функционированием самостоятельных и служебных частей речи.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оказывать в 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родственные слова, относящиеся к разным частям речи.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какой частью речи является слово, опираясь на грамматические признаки,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ответ.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Приниматьучастие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обсуждении проблемной ситуации.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синтаксической функцией различных частей речи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достижения предметных планируемых результатов, связанных с применением правил орфографии и пунктуации, ограниченных программой к данной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существительное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именем существительным как частью речи.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значением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сохранять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из предложенных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выбор.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Обобщать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 и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основание для классификации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не удовлетворяющие заданному условию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и тип орфограммы в слове.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по заданным условиям,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постановки запятых при однородных членах предложения.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зависимости от типа и места орфограммы.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Обнаруживать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пропуски запятых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их постановки.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лишних запятых.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место орфограммы в слове.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удовлетворяющие заданному условию.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предложенную в виде моделей.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в соответствии с предложенными моделями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пунктуации, ограниченных программой к данной теме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изложение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изложением.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текстах-описаниях опоры для пересказа. Устно кратко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исходный текст.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предложенного заголовка к тексту.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Продолжать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в соответствии с предложенным заголовком.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Выполнять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задание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Диагностическое обследование №2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пунктуации, ограниченных программой к данной теме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категорией рода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именами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существительными — названиями животных.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 имён существительных,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связью слов в предложении.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грамматическую основу предложений.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категорией рода несклоняемых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 несклоняемого имени существительного по форме рода имени прилагательного.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словосочетания и предложения с неизменяемыми существительными.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основание, по которому сгруппированы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слово, не удовлетворяющее заданному условию.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связи с поставленной задачей.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ответ на проблемный вопрос с предложенным вариантом ответа и аргументировано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писать изложение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разных типов.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текста,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ответ. Письменно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текст-описание.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 —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 с предложенным текстом.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алгоритмом составления недословного пересказа исходного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высказывания,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сделанный выбор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категорией числа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изменением формы числа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образованием формы множественного числа.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окончание как часть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единственного и множественного числа.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работе по образцу.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по заданному грамматическому признаку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после шипящих на конце имён существительных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Наблюдать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словами с орфограммой «Мягкий знак на конце имён существительных после шипящих», </w:t>
            </w:r>
            <w:proofErr w:type="spellStart"/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написании </w:t>
            </w: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шипящих (рубрика «Давай подумаем»).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алгоритмом написания имён существительных с шипящим звуком на конце,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действия в соответствии с алгоритмом.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Объяснять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написание слов.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взаимный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оказывать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(работа в паре).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Находить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по заданным основаниям. </w:t>
            </w:r>
            <w:proofErr w:type="spellStart"/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запись</w:t>
            </w:r>
            <w:proofErr w:type="spellEnd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условием упражнения.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Учитывать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 применения правила.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по теме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«Фонетика; состав слова; синтаксис простого предложения»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пунктуации, ограниченных программой к данной теме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контрольный диктант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 «Орфограммы, изученные в 1 полугодии»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достижения предметных планируемых результатов, связанных с применением правил орфографии и пунктуации при записи текста под диктовку, ограниченных программой 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на конце имён существительных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орфограмму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в буквенную запись.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высказывания,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сделанный выбор.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заданной орфограммой.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 написания слов с орфограммой «Мягкий знак на конце имён существительных после шипящих».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виде таблицы,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заполнять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их появления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имён существительных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алгоритмом определения рода имени существительного в форме множественного числа.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алгоритмом определения рода и числа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именами существительными, не имеющими формы множественного числа.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 в соответствии с поставленной задачей,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расхождении значений многозначных слов в формах единственного и множественного числа.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речи</w:t>
            </w:r>
          </w:p>
        </w:tc>
      </w:tr>
      <w:tr w:rsidR="0026368F" w:rsidRPr="00352669" w:rsidTr="00BB5759">
        <w:tc>
          <w:tcPr>
            <w:tcW w:w="777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44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числам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сложными случаями образования формы множественного числа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записи слов и определении места ударения.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используя слова с указанными характеристиками.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границы предложений.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заданные орфограммы в словах.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Редактировать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деформированный тест.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Осуществлятьпоиск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 в словаре.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виде таблицы,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заполнять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</w:t>
            </w:r>
          </w:p>
        </w:tc>
      </w:tr>
    </w:tbl>
    <w:p w:rsidR="0026368F" w:rsidRPr="00352669" w:rsidRDefault="0026368F" w:rsidP="0026368F">
      <w:pPr>
        <w:tabs>
          <w:tab w:val="left" w:pos="2385"/>
          <w:tab w:val="center" w:pos="7852"/>
          <w:tab w:val="left" w:pos="8640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9361"/>
      </w:tblGrid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числам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сложных случаях образования форм множественного числа.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особенностью образования формы множественного числа имён существительных, заканчивающихся на 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мя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действий при списывании.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и тип орфограммы в слове.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слов</w:t>
            </w:r>
          </w:p>
        </w:tc>
      </w:tr>
      <w:tr w:rsidR="0026368F" w:rsidRPr="00352669" w:rsidTr="00BB5759">
        <w:trPr>
          <w:trHeight w:val="2119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писать изложение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текста,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Озаглавливать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языковые средства для успешного решения коммуникативной задачи.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ключевые слова (предложения) для каждого абзаца. Кратко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составленному плану и опорному предложению.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имён существительных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падежам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изменением форм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родственные слова и формы одного и того же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падежом как грамматическим признаком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форму слова в предложении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его синтаксическую функцию.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задания, сверяя собственную запись с образцом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включая в них имена существительные в определённой падежной форме.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изменением формы слова в предложениях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необходимости изменения формы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системой падежей русского языка.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таблице.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установлении падежа при совпадении вопросов.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падежные и синтаксические вопросы.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алгоритмом определения падежа имени существительного.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по заданным грамматическим признакам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ответы на проблемный вопрос,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правильность,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 с одним из ответов.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 определения падежа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начальную форму заданных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 таблице.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взаимодействие предлогов с падежными формами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слова с удвоенными согласными в корне слова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Систематизировать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(записывать слова в алфавитном порядке).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Опознавать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границы предложений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ставить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необходимый знак пунктуации в конце предложения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письма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заданную информацию. Кратко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исходный текст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 имён существительных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 алгоритмом определения падежа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высказывания,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сделанный выбор.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падежный и синтаксический вопросы.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Договариваться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последовательности действий и порядке работы в группах.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употребляя слово в заданной падежной форме.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падежные окончания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писать суффикс 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именах существительных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особенностями суффикса имён существительных 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заданной моделью.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 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записи слов в связи с поставленной задачей.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группировать слова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Упорядочивать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в соответствии с приведённой последовательностью моделей.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орфограммы в слове.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Записывать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условием.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слов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 имён существительных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употребляя слово в заданной падежной форме.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окончания и предлоги.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работе по образцу.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синтаксическую функцию каждого слова в предложении.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по заданным грамматическим признакам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суффиксы 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ец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иц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сочетания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ичк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ечк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написанием суффиксов имён существительных 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ец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иц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сочетаний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ичк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ечк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признак, определяющий написание суффиксов и сочетаний.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написания слов с суффиксами </w:t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ец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иц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слов с сочетаниями 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ичк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ечк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алгоритмы при решении практических задач.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слов с отрабатываемыми суффиксами и сочетаниями букв.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заданными условиями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с текстом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фрагменты описания и повествования.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текст-описание по образцу.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соотношение заголовка с основной мыслью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заголовки к тексту.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Редактировать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нарушениями норм письменной речи (неоправданный повтор слов)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Склонение имён существительных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таблице.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тремя системами падежных окончаний.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на основе определения набора окончаний.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понятием «склонение имён существительных».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окончания.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существительные, относящиеся к разным склонениям.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связи с поставленной задачей.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Договариваться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последовательности действий и порядке работы в группах.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виде схемы.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к предложенным схемам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сочетания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инк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енк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написанием имён существительных с сочетаниями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инк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енк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признак, определяющий написание сочетаний.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написания слов с сочетаниями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инк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енк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практических задач.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условиями упражнения.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Договариваться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последовательности действий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 порядке работы в группах.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из заданных элементов.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орфограммы в слове,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диктант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 «Мягкий знак после шипящих на конце имён существительных, удвоенные согласные в словах, суффиксы имён существительных»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 при записи текста под диктовку, ограниченных программой к данной теме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Склонение имён существительных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способах определения склонения.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определения склонения имён существительных в косвенных падежах.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с образцом.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Договариваться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последовательности действий и порядке работы в группах.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окончания.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грамматических признаков одного и того же слова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таблице.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обозначением безударных гласных в окончаниях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варианты ответов на проблемный вопрос,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из двух предложенных способов проверки безударных гласных в окончаниях существительных 1-го склонения.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безударных падежных окончаний, используя один из способов проверки.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записи словосочетаний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Работаем с текстом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предложенному началу.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варианты продолжения событий.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собственного текста,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записывать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текст.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варианты окончания рассказа с авторским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Склонение имён существительных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ответ на проблемный вопрос с предложенными вариантами ответов и аргументировано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понятием «несклоняемые имена существительные».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основание объединения слов в группы,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лишнее слово в группе,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признак, по которому слово не входит в группу.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окончание.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Опознавать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представленным признакам склонение имени существительного.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по заданным грамматическим признакам.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распознавать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нерешаемую задачу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безударных окончаний имён существительных 1-го склонения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 алгоритмом проверки безударных гласных в окончаниях существительных 1-го склонения.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форму заданных слов при записи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безударных гласных в окончаниях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правильное написание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разных способов работы над ошибками.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место орфограммы в слове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одушевлённые и неодушевлённые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группами слов, объединённых общим признаком.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лексико-грамматическим признаком имён существительных — одушевлённостью/неодушевлённостью.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Договариваться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последовательности действий и порядке работы в группах.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заданным условием.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в соответствии с образцом.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окончания.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винительного и родительного падежа множественного числа одушевлённых и неодушевлённых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наблюдений за языковым материалом.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ответ на проблемный вопрос с предложенным вариантом ответа и аргументировано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вторым критерием отнесения существительного к разряду одушевлённых/неодушевлённых: совпадение или несовпадение во множественном числе формы винительного падежа с формой родительного падежа.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грамматических признаков одного и того же слова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безударные окончания имён существительных 2-го склонения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таблице.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обозначением безударных гласных в окончаниях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варианты ответов на проблемный вопрос,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из двух предложенных способов проверки безударных гласных в окончаниях существительных 2-го склонения.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окончаний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 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и место орфограммы,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слов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изложение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Озаглавливать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Редактировать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текст: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лишнее предложение. Письменно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исходный текст с изменением лица повествователя.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предложенный план с текстом.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неточности плана,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вариант плана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одушевлённые и неодушевлённые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Распознавать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лексико-грамматический признак имён существительных (одушевлённость/неодушевлённость).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грамматический признак имени существительного (неодушевлённость) с приёмом олицетворения.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удовлетворяющие заданным условиям.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грамматических признаков одного и того же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синтаксической функцией слов в предложении,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члены предложения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безударные окончания имён существительных 2-го склонения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орфограммы в слове,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и тип орфограммы,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существительные 1-го и 2-го склонения.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Отрабатывать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подбирать нужную форму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безударных падежных окончаний, используя один из способов проверки.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окончаний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их появления.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информацию, представленную в виде таблицы,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собственные и нарицательные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условиях написания имён существительных с прописной буквы.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собственными и нарицательными именами существительными.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собственными именами существительными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их изменении по числам.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ответ с предложенным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 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пары слов,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прописной буквы.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собственных имён при решении практических задач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Гласные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окончаниях имён существительных после шипящих и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особенностями написания букв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и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окончаниях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ответ с предложенным.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и тип орфограммы в слове,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в буквенную запись.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буквы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писать изложение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алгоритмом написания изложения.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языковые средства для успешного решения коммуникативной задачи.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ключевые слова (предложения) каждого абзаца. Кратко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составленному плану и опорным предложениям.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образования имён существительных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образования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слова, используя приём развёрнутого толкования.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работе по образцу.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 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записи слов в соответствии с графическими моделям состава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соответствующие заданной модели.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наличие в слове двух корней.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удовлетворяющие определённым условиям.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способом образования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основанию,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результату выполнения задания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образования имён существительных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образования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графическими моделями состава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образованием существительных с помощью заданных суффиксов.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удовлетворяющие определённому условию.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родовой принадлежности некоторых имён существительных, образованных с помощью уменьшительно-ласкательных суффиксов.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ответ.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по заданным грамматическим признакам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безударных окончаний имён существительных 3-го склонения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таблице.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обозначением безударных гласных в окончаниях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из двух предложенных способов проверки безударных гласных в окончаниях существительных 3-го склонения.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сходство способов проверки безударных падежных окончаний имён существительных разных склонений.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окончаний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и место орфограммы.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безударные окончания имён существительных 3-го склонения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виде таблицы.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 проверки безударных падежных окончаний,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окончаний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с заданной орфограммой.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 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действий в соответствии с поставленным в упражнении условием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изложение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заголовок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мысль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мысль с заголовком.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Делатьвывод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прочитанного текста. Кратко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и предложенный вариант его письменного пересказа.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фонетику и состав слова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слова, используя приём развёрнутого толкования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записи слов в соответствии с графическими моделями состава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Договариваться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последовательности действий и порядке работы в группах.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основание для объединения слов в группу,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не удовлетворяющие 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фонетический анализ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слово по словесному описанию, включающему несколько признаков.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к графическим моделям состава слова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правописание безударных окончаний имён существительных 1, 2, 3-го склонения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виде таблицы.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окончаний имён существительных,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окончания.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место орфограммы в слове.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падежную форму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 написания безударных падежных окончаний.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и тип орфограммы в слове.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пропуска знаков препинания,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постановку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по теме «Правописание падежных окончаний имён существительных»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пунктуации, ограниченных программой к данной теме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именем прилагательным как частью речи.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значением имён прилагательных.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сохранять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имена прилагательные с опорой на вопросы.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не удовлетворяющие основанию для объединения слов в группы.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основание для объединения слов в группу.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высказывания,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сделанный выбор.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словосочетания, соответствующие заданному условию.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работе по образцу.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окончания имён существительных и прилагательных.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грамматических признаков одного слова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существительных множественного числа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словесно и в виде таблицы.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записи форм множественного числа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и тип орфограммы в слове,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проверки,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таблицы,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заполнять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основание для объединения слов в группу,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не отвечающие заданному основанию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заголовок к тексту.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абзац с нарушенной последовательностью предложений.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правильную последовательность предложений.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подходящее слово из синонимического ряда,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выбор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изменением имён прилагательных по родам.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Обобщать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 имён существительных и имён прилагательных.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 имён прилагательных и их синтаксическую функцию.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действий в соответствии с поставленными в упражнении условиями.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грамматических признаков одного и того же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окончания имён прилагательных.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высказывания,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сделанный выбор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Повторяем правописание безударных окончаний имён существительных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написании безударных окончаний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основанию, 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выбор.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их появления.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определении места орфограммы.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зависимости от типа орфограммы.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слов,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проверки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использованием в предложении имени прилагательного в функции сказуемого.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синтаксической функции имён прилагательных в предложении.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грамматические основы предложений.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Договариваться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последовательности действий и порядке работы в группах.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сочетания слов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прилагательные по заданным грамматическим признакам.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по результату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существительных на 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ия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таблицы.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особенностями падежных окончаний имён существительных на 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ия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 предложенным в учебнике правилом.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написании указанной формы слов.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окончаний имён существительных.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их появления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окончаний имён существительных на 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ия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 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ие</w:t>
            </w:r>
            <w:proofErr w:type="spellEnd"/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словарный диктант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окончания.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выполнения задания с таблицей окончаний.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 имён существительных разных склонений.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таблицы,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заполнять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при написании  словарных слов, предусмотренных программой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правописания безударных окончаний имён существительных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 слов, относящихся к разным склонениям.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обозначении звука [и] в окончаниях родительного и дательного падежа.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окончания.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в буквенную запись.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основанию,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осуществлятьконтроль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результату выполнения задания.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 изученными орфограммами.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истинность или ложность высказывания.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таблицы,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место орфограммы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 «Грамматические признаки имени существительного»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пунктуации, ограниченных программой к данной теме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                            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имена прилагательные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качественными прилагательными и их признаками.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возможностью качественных имён прилагательных,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проявления признака.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</w:t>
            </w:r>
          </w:p>
        </w:tc>
      </w:tr>
      <w:tr w:rsidR="0026368F" w:rsidRPr="00352669" w:rsidTr="00BB5759">
        <w:trPr>
          <w:trHeight w:val="1309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контрольный диктант по теме «Орфограммы, изученные в 3 четверти»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 при записи под диктовку, ограниченных программой к данной теме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имена прилагательные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 ответа на проблемный вопрос,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точку зрения.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значением качественных прилагательных и особенностями их словообразования.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лексическим признаком качественных прилагательных — наличием антонимической пары.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слова, удовлетворяющие заданному условию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с элементами сочинения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мысль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смысловые части текста,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вывод. Письменно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опорой на план,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включать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изложение элементы сочинения.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Письменно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 фрагмент текста в форме рассуждения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прилагательных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таблицы.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языковым материалом,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о написании безударных окончаний имён прилагательных и о способах их проверки.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 ответа на проблемный вопрос,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правильность.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 проверки написания окончаний имён прилагательных.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окончания.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окончаний.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словосочетания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 виде таблицы,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заполнять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изложение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смысловые части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 на основе содержания прочитанного. Письменно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опорой на план.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при использовании алгоритма написания изложений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прилагательных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оказывать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орфограммы в слове, подбирать проверочные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 проверки написания окончаний имён существительных и прилагательных.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их появления.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зависимости от типа орфограммы.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Представлятьинформацию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табличной форме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форма качественных прилагательных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краткой формой качественных прилагательных.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образованием краткой формы имён прилагательных.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прилагательные по заданным грамматическим признакам.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работе по образцу.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окончания.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по результату выполнения задания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окончаний имён прилагательных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словосочетания по заданному основанию.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таблицы.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особенностями написания окончаний после шипящих и 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обобщать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орфограммой «Буквы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и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окончаниях прилагательных».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букв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и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окончаниях имён существительных и прилагательных.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по результату выполнения задания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сочинение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сочинением.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заголовок к тексту.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заголовка с основной мыслью.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Редактировать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нарушением последовательности предложений.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предложение, начинающее текст.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будущего текста с заданным началом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Относительные имена прилагательные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именами прилагательными, не имеющими краткой формы.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особенностями относительных прилагательных.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качественными или относительными они являются,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ответ.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качественных и относительных прилагательных.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Договариваться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последовательности действий и порядке работы в группах.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относительные прилагательные по заданным основаниям.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слов по описанию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относительных прилагательных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предложенными моделями.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Планировать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запись, учитывая условие упражнения.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условия написания 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нн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по результату выполнения задания.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в слове заданной орфограммы.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графическими моделями.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и тип орфограммы,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месту орфограммы.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Упорядочивать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в форме таблицы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Как образуются относительные прилагательные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Договариваться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последовательности действий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порядке работы в группах.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действий в соответствии с поставленным в упражнении условием.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образованием относительных прилагательных.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состав слова.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работе по образцу.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 ответа на проблемный вопрос,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правильность,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заданным условием.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словообразования относительных имён прилагательных и 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по результату выполнения задания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относительных прилагательных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их появления.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 о правописании имён прилагательных на основе анализа допущенных ошибок.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заданной модели.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при работе по образцу.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графическими моделями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сочинение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Сочинять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текста в зависимости от типа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Озаглавливать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предложенным признакам.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рисунка.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на заданную тему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относительных прилагательных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имён прилагательных, 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суффикс и окончание.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работе по образцу.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транскрипцию в буквенную запись.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и тип орфограммы в слове.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Притяжательные прилагательные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притяжательными прилагательными.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значением и словообразовательными особенностями притяжательных прилагательных.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тексте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качественных, относительных и притяжательных прилагательных.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словосочетания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грамматических признаков одного и того же прилагательного.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синтаксическую функцию имён прилагательных.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 и в 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 при работе по образцу.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Договариваться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 последовательности действий и порядке работы в группах.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притяжательные прилагательные и фамилии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притяжательных прилагательных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таблицы.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особенностями написания притяжательных прилагательных.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написания ь в притяжательных прилагательных и в вопросе к ним.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 о написании притяжательных прилагательных.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работе по образцу.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заданной модели.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наличие суффиксов в словах.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при использовании алгоритма списывания и написания притяжательных прилагательных.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постановку знаков препинания в предложениях с однородными членами.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зависимости от места орфограммы.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Упорядочивать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в форме таблицы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комплексная  работа 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достижение предметных планируемых результатов по русскому языку на основе сформированных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Повторяем фонетику и состав слова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словообразовательный анализ с использованием приёма развёрнутого толкования.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контроль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взаимопомощь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условием упражнения.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 фонетического разбора.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 звуков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краткой формы имён прилагательных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правописанием краткой формы имён прилагательных, на основе наблюдения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работе по образцу.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краткой формы имён прилагательных в процессе записи.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Обобщать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 правописании </w:t>
            </w: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в изученных частях речи.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необходимой последовательности действий для определения наличия или отсутствия ь после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шипящих.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пропущенной буквы.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 виде таблицы,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заполнять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</w:t>
            </w:r>
          </w:p>
        </w:tc>
      </w:tr>
      <w:tr w:rsidR="0026368F" w:rsidRPr="00352669" w:rsidTr="00BB5759">
        <w:trPr>
          <w:trHeight w:val="1266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 контрольная работа по теме  «Имя прилагательное и его грамматические признаки»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пунктуации, ограниченных программой к данной теме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местоимением как частью речи.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значением местоимений, их признаками и функцией в тексте.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Принимать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сохранять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тексте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местоимения-существительные и местоимения-прилагательные.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по результату выполнения задания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речи»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с текстом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Сочинять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продолжение текста.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 работы: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предложенный текст;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сочинять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продолжение или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текст; коллективно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комментировать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редактировать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варианты;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записывать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окончательный вариант в тетрадь. Самостоятельно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начинать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текст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значением и функциями местоимений.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личными местоимениями.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работе по образцу.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местоимения,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какие слова они заменяют.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ролью местоимений в тексте,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нарушенным порядком предложений.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Записывать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виде таблицы.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Диагностическое обследование №3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пунктуации, ограниченных программой к данной теме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Личныеместоимения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личными местоимениями и их грамматическими признаками.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таблицы,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заполнять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предположение об изменении личных местоимений по падежам.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 группе).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использованием местоимений в тексте.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синтаксическую функцию местоимений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местоимений с предлогами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правописанием предложно-падежных форм личных местоимений.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Обобщать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наблюдений,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об особенностях написания.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схемы.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нужной формы личных местоимений.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и тип орфограммы в слове.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пропущенной буквы.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правилами написания предложно-падежных форм личных местоимений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изменяются местоимения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словарный диктант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изменением местоимений и их использованием в предложениях.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таблицы,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синтаксическую функцию местоимений.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грамматических признаков одного и того же местоимения.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изменении личных местоимений по родам.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 о неизменяемости личных местоимений 3-го лица по родам.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изменением форм местоимений-прилагательных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при записи словарных слов под диктовку, ограниченных программой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«Правописание»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местоимений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их появления.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пропущенной буквы.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место орфограммы.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слова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орфограммы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изменяются местоимения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изменением и функционированием в предложениях местоимений-прилагательных.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местоимения как часть речи.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словосочетания по заданному основанию.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признаки местоимений.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местоимения-существительные и местоимения-прилагательные.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Планировать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записи в соответствии с условием упражнения.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местоимения в определённых грамматических конструкциях.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Соблюдать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действий в соответствии с поставленными в упражнении условиями.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работе по образцу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предметный материал, ограниченный программой 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предметный материал, ограниченный программой 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предметный материал, ограниченный программой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  «Орфограммы и пунктуационные правила, изученные в 3 классе»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пунктуации, ограниченных программой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предметный материал, ограниченный программой 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предметный материал, ограниченный программой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предметный материал, ограниченный программой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диктант за 2 полугодие по теме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«Правописание изученных орфограмм»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достижения предметных планируемых результатов, связанных с применением правил орфографии и пунктуации при записи текста под диктовку, ограниченных программой 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предметный материал, ограниченный программой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предметный материал, ограниченный программой 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Списывание  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«Орфограммы и пунктуационные правила, изученные в 3 классе»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 при списывании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предметный материал, ограниченный программой </w:t>
            </w:r>
          </w:p>
        </w:tc>
      </w:tr>
      <w:tr w:rsidR="0026368F" w:rsidRPr="00352669" w:rsidTr="00BB5759">
        <w:trPr>
          <w:trHeight w:val="148"/>
        </w:trPr>
        <w:tc>
          <w:tcPr>
            <w:tcW w:w="817" w:type="dxa"/>
            <w:shd w:val="clear" w:color="auto" w:fill="auto"/>
          </w:tcPr>
          <w:p w:rsidR="0026368F" w:rsidRPr="00352669" w:rsidRDefault="0026368F" w:rsidP="00263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402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76" w:type="dxa"/>
            <w:shd w:val="clear" w:color="auto" w:fill="auto"/>
          </w:tcPr>
          <w:p w:rsidR="0026368F" w:rsidRPr="00352669" w:rsidRDefault="0026368F" w:rsidP="002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26368F" w:rsidRPr="00352669" w:rsidRDefault="0026368F" w:rsidP="002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Повторять</w:t>
            </w: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предметный материал, ограниченный программой </w:t>
            </w:r>
          </w:p>
        </w:tc>
      </w:tr>
    </w:tbl>
    <w:p w:rsidR="0026368F" w:rsidRPr="00352669" w:rsidRDefault="0026368F" w:rsidP="00263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68F" w:rsidRPr="00352669" w:rsidRDefault="0026368F" w:rsidP="00263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68F" w:rsidRPr="00352669" w:rsidRDefault="0026368F" w:rsidP="00263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26368F" w:rsidRPr="00352669" w:rsidRDefault="0026368F" w:rsidP="00263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669" w:rsidRDefault="0026368F" w:rsidP="00352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Всего: 170 часов</w:t>
      </w:r>
    </w:p>
    <w:p w:rsidR="00170696" w:rsidRPr="00352669" w:rsidRDefault="00170696" w:rsidP="00352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3310"/>
        <w:gridCol w:w="1277"/>
        <w:gridCol w:w="8749"/>
        <w:gridCol w:w="604"/>
      </w:tblGrid>
      <w:tr w:rsidR="00352669" w:rsidRPr="00352669" w:rsidTr="00D102C8">
        <w:trPr>
          <w:trHeight w:val="77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 урока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обучающихся</w:t>
            </w:r>
          </w:p>
        </w:tc>
      </w:tr>
      <w:tr w:rsidR="00352669" w:rsidRPr="00352669" w:rsidTr="00170696">
        <w:trPr>
          <w:trHeight w:val="126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numPr>
                <w:ilvl w:val="0"/>
                <w:numId w:val="34"/>
              </w:numPr>
              <w:tabs>
                <w:tab w:val="clear" w:pos="1184"/>
                <w:tab w:val="num" w:pos="10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Повторение. Пишем письма.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 и задачах урока с учётом названия блока и темы урока, планировать свои действия в соответствии с поставленными задачами. Высказывать собственную точку зрения, аргументировать её. Систематизировать знания, приобретённые на уроках русского языка во 2–3 классах.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Составлять письмо на заданную тему. Обсуждать предложенные варианты писем. Обнаруживать и анализировать смысловые, логические и грамматические ошибки, указывать пути их устранения.</w:t>
            </w:r>
          </w:p>
          <w:p w:rsidR="00170696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целях, задачах, средствах и условиях общения. Работать в информационной среде. Выполнять учебные действия в разных формах.  Представлять информацию в виде схемы. «Читать»  информацию, представленную в виде схемы. Принимать участие в коллективном обсуждении</w:t>
            </w:r>
            <w:r w:rsidR="00170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numPr>
                <w:ilvl w:val="0"/>
                <w:numId w:val="34"/>
              </w:numPr>
              <w:tabs>
                <w:tab w:val="clear" w:pos="1184"/>
                <w:tab w:val="num" w:pos="10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словообразование.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звуковой и буквенный состав слова. Группировать слова по заданному основанию. Преобразовывать буквенную запись в транскрипцию. Контролировать правильность проведения фонетического разбора и разбора слова по составу, находить допущенные ошибки, исправлять их.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по заданному основанию. Фиксировать (графически обозначать) в слове основу и окончание. Соотносить слова со схемами состава слова. Устанавливать способ словообразования. Проводить разбор слова по составу и фонетический анализ слова.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numPr>
                <w:ilvl w:val="0"/>
                <w:numId w:val="34"/>
              </w:numPr>
              <w:tabs>
                <w:tab w:val="clear" w:pos="1184"/>
                <w:tab w:val="num" w:pos="10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Вспоминаем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изученные орфограммы.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знания, полученные при изучении в 1–3 классах раздела «Правописание». Оценивать предложенные в учебнике ответы, формулировать собственное мнение и аргументировать его.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Распределять слова по столбикам в соответствии с типом орфограммы. Опознавать слова, не удовлетворяющие поставленным условиям. Классифицировать слова в зависимости от типа или места орфограмм.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по результату выполнения задания. Осуществлять взаимный контроль и оказывать в сотрудничестве необходимую взаимопомощь (работа в группе и в паре). Находить в тексте слова по заданному основанию. Понимать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представленную в виде таблицы, заполнять таблицу.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numPr>
                <w:ilvl w:val="0"/>
                <w:numId w:val="34"/>
              </w:numPr>
              <w:tabs>
                <w:tab w:val="clear" w:pos="1184"/>
                <w:tab w:val="num" w:pos="10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Вспоминаем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изученные орфограммы.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знания, полученные при изучении во 2-3 классах раздела «Правописание». Аргументировать способы проверки изученных орфограмм. Подбирать собственные примеры слов с указанными орфограммами. Находить и группировать слова по заданному основанию.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Преобразовывать транскрипцию в буквенную запись. Устанавливать место и тип орфограммы в слове. Соблюдать алгоритм действий при выборе буквы. Контролировать собственные действия при списывании текста с пропущенными буквами. Устанавливать наличие в слове орфограммы. Фиксировать (графически обозначать) орфограммы.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в орфографическом словаре учебника. Учитывать степень сложности задания и определять для себя возможность/невозможность его выполнения. Осуществлять самоконтроль по результату выполнения задания. Самостоятельно устанавливать основание для объединения слов в группу.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numPr>
                <w:ilvl w:val="0"/>
                <w:numId w:val="34"/>
              </w:numPr>
              <w:tabs>
                <w:tab w:val="clear" w:pos="1184"/>
                <w:tab w:val="num" w:pos="10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Повторение. Пишем письма.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правила написания писем. Редактировать приведённые в учебнике письма. Уточнять правила оформления писем (приветствие и прощание), конверта.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Составлять письмо на заданную тему. Обсуждать предложенные варианты писем. Обнаруживать и анализировать смысловые, логические и грамматические ошибки, указывать пути их устранения.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Задавать вопросы.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numPr>
                <w:ilvl w:val="0"/>
                <w:numId w:val="34"/>
              </w:numPr>
              <w:tabs>
                <w:tab w:val="clear" w:pos="1184"/>
                <w:tab w:val="num" w:pos="10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Повторяем признаки имени существительного.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слово по заданным грамматическим признакам. Понимать информацию, представленную в виде таблицы, дополнять таблицу. Знакомиться с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происхождением имён. Анализировать значения приведённых слов, опираясь на приём развёрнутого толкования. Высказывать предположение о различиях слов по значению. Соотносить предложенный вариант ответа с собственной точкой зрения.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Характеризовать собственные и нарицательные имена существительные по заданным грамматическим признакам. Различать имена существительные среднего рода и неизменяемые имена существительные. Учитывать степень сложности задания и определять для себя возможность / невозможность его выполнения. Наблюдать за словами, сходными по звучанию и написанию.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слова, отвечающие заданному условию. Обнаруживать невозможность решения задачи.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парах и группах.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numPr>
                <w:ilvl w:val="0"/>
                <w:numId w:val="34"/>
              </w:numPr>
              <w:tabs>
                <w:tab w:val="clear" w:pos="1184"/>
                <w:tab w:val="num" w:pos="10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окончаний имён существительных 1-го склонения.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среди предложенных ответов правильные, обосновывать способы проверки написания безударных падежных окончаний имён существительных 1-го склонения. Находить слова по заданному основанию. Определять написание окончаний имён существительных, доказывать выбор окончания. Фиксировать (графически обозначать) место орфограммы в слове.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Устанавливать место и тип орфограммы в слове. Представлять информацию в виде таблицы, дополнять таблицу. Осуществлять поиск необходимой информации в словаре, уточнять по словарю написание слов. Контролировать собственные действия в соответствии с алгоритмом написания безударных падежных окончаний.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Использовать язык с целью поиска необходимой информации в различных источниках для решения учебных задач.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парах.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numPr>
                <w:ilvl w:val="0"/>
                <w:numId w:val="34"/>
              </w:numPr>
              <w:tabs>
                <w:tab w:val="clear" w:pos="1184"/>
                <w:tab w:val="num" w:pos="10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окончаний имён существительных 2-го склонения.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по заданному основанию. Определять написание окончаний имён существительных, доказывать выбор окончания, обосновывать способы проверки написания безударных падежных окончаний имён существительных 2-го склонения. Осуществлять поиск необходимой информации в словаре, уточнять по словарю написание слов.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(графически обозначать) место орфограммы в слове. Контролировать собственные действия в соответствии с алгоритмом написания безударных падежных окончаний. Определять тип и место орфограммы, доказывать написание слов.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информацию в виде таблицы, дополнять таблицу. Осуществлять взаимный контроль и оказывать в сотрудничестве необходимую взаимопомощь, договариваться о последовательности действий и порядке работы в парах. </w:t>
            </w:r>
          </w:p>
        </w:tc>
      </w:tr>
      <w:tr w:rsidR="00352669" w:rsidRPr="00352669" w:rsidTr="00D102C8">
        <w:trPr>
          <w:trHeight w:val="326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numPr>
                <w:ilvl w:val="0"/>
                <w:numId w:val="34"/>
              </w:numPr>
              <w:tabs>
                <w:tab w:val="clear" w:pos="1184"/>
                <w:tab w:val="num" w:pos="10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окончаний имён существительных 3-го склонения.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слова по заданному основанию, графически доказывать свой выбор. Осуществлять взаимный контроль и оказывать в сотрудничестве необходимую взаимопомощь (работа в паре).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допущенные ошибки и исправлять их. Группировать слова в зависимости от типа склонения, объяснять написание слов.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языковые средства для успешного решения коммуникативных задач. Понимать информацию, представленную в виде таблицы. Устанавливать словосочетание, не удовлетворяющее указанному основанию.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numPr>
                <w:ilvl w:val="0"/>
                <w:numId w:val="34"/>
              </w:numPr>
              <w:tabs>
                <w:tab w:val="clear" w:pos="1184"/>
                <w:tab w:val="num" w:pos="10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ошибки, недочёты и исправлять их. Учитывать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для себя возможность/невозможность его выполнения.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Пишем письма.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Наблюдать за логическими недочётами в исходном тексте и исправлять их. Анализировать письма с использованием постскриптума, корректировать текст. Обнаруживать  непоследовательность в изложении мыслей. Определять целевую установку письменного сообщения. Исправлять нарушения в тексте и восстанавливать его структуру, записывать исправленный текст в тетрадь.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Соотносить авторский замысел и его реализацию в тексте. Составлять план предложенного текста. Исправлять нарушения в тексте и восстанавливать его структуру, записывать исправленный текст в тетрадь.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целях, задачах, средствах и условиях общения. Понимать необходимость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   13.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 (диктант).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352669" w:rsidRPr="00352669" w:rsidRDefault="00352669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 ошибок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, допущенных в диктанте. Работа над ошибками.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предложенные высказывания, выбирать правильный ответ и обосновывать сделанный выбор. Классифицировать слова по заданному признаку (одушевлённость / неодушевлённость) и осуществлять самоконтроль по результату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цели различных видов языкового анализа.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Устанавливать синтаксическую функцию имён существительных. Характеризовать слово как часть речи, называть признаки указанной части речи. Различать постоянные и непостоянные признаки имени существительного. Систематизировать знания по морфологии. Знакомиться с алгоритмом морфологического разбора слов. Проводить морфологический разбор слова, анализировать правильность его проведения.</w:t>
            </w:r>
          </w:p>
          <w:p w:rsidR="00352669" w:rsidRPr="00352669" w:rsidRDefault="00352669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Решать проблемные задачи. Работать фронтально  и в парах.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предположение о необходимости указания начальной формы слова при проведении морфологического разбора. Аргументировать свой ответ. Определять основание, по которому слова объединены в группы. Наблюдать за родом и склонением имён существительных с опорой на окончание.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разбор имён существительных. Находить в тексте слово по заданным грамматическим признакам.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Подбирать слова по заданным основаниям (одинаковые постоянные и непостоянные признаки). Контролировать собственные действия в связи с поставленной задачей. Осуществлять взаимный контроль и оказывать в сотрудничестве необходимую взаимопомощь (работа в паре и в группе).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Рассуждение.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 и оказывать в сотрудничестве необходимую взаимопомощь (работа в паре). Наблюдать за текстом-рассуждением, формулировать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основную мысль. Знакомиться с историей названия букв русского алфавита.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тексту, обосновывать свой выбор. Различать текст-рассуждение, текст-описание, текст-повествование.</w:t>
            </w:r>
          </w:p>
          <w:p w:rsidR="00352669" w:rsidRPr="00352669" w:rsidRDefault="00352669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целях, задачах, средствах и условиях общения. Понимать причины неуспешной учебной деятельности, конструктивно действовать в условиях неуспеха.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правописании безударных падежных окончаний имён существительных. Использовать алгоритм порядка действий при списывании. Учитывать степень сложности задания и определять для себя возможность/невозможность его выполнения при постановке слов в нужную форму и написании безударных окончаний.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заданному основанию. Объяснять разницу в произношении и написании окончаний слов. Выбирать слова, соответствующие заданному в упражнении условию, доказывать написание безударных падежных окончаний. Осуществлять поиск необходимой информации в словаре, уточнять по словарю написание слов.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Стремиться к более точному выражению собственного мнения и позиции. Осуществлять самоконтроль и использовать алгоритм работы над ошибками. Определять причины допущенных ошибок. Понимать информацию, представленную в виде таблицы, заполнять таблицу. Оценивать правильность выполнения заданий.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прилагательного.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Наблюдать за значением имён прилагательных и их сочетаемостью с именами существительными. Характеризовать слова по заданным грамматическим признакам. Сравнивать грамматические признаки имён существительных и имён прилагательных. Наблюдать за языковым материалом, формулировать выводы.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имена прилагательные в нужной форме. Фиксировать (графически обозначать) окончания. Определять синтаксическую функцию имён прилагательных.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постоянные и непостоянные признаки.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вопросы. Принимать роль в учебном сотрудничестве, подводить анализируемые объекты под понятия разного уровня обобщения. Осуществлять взаимный контроль и оказывать в сотрудничестве необходимую взаимопомощь (работа в паре). Учитывать степень сложности задания. 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диктант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 теме «Повторение изученных орфограмм».</w:t>
            </w: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352669" w:rsidRPr="00352669" w:rsidRDefault="00352669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имён прилагательных.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ошибок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, допущенных в диктанте. Работа над ошибками.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правописании безударных падежных окончаний имён прилагательных. Контролировать собственные действия при работе по образцу. Объяснять написание падежных окончаний имён прилагательных. Распределять слова по группам. Осуществлять самоконтроль по результату выполнения задания.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слове заданной орфограммы, фиксировать (графически обозначать) её. Контролировать собственные действия в соответствии с алгоритмом написания безударных падежных окончаний имён прилагательных.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язык с целью поиска необходимой информации в различных источниках для решения учебных задач. Учитывать степень сложности задания и определять для себя возможность/невозможность его выполнения. Осуществлять взаимный контроль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в сотрудничестве необходимую взаимопомощь (работа в паре).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об именах прилагательных. Подбирать слова по заданным основаниям. Знакомиться с алгоритмом морфологического разбора имён прилагательных. Находить в тексте слово по заданным грамматическим признакам. Осуществлять самоконтроль по результату выполнения задания.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разбор имён прилагательных, анализировать правильность его проведения. Понимать информацию, представленную в виде таблицы, сравнивать качественные, относительные и притяжательные имена прилагательные. Группировать слова по заданному основанию.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 невозможность его выполнения. Контролировать собственные действия в связи с поставленной задачей.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 и в парах.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«Повторение изученных орфограмм».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1 вариант. Списывать текст, находить имена прилагательные с орфограммами, выделять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орфограммы.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2 вариант. Находить орфографические ошибки, списывать исправленный текст.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Списывать текст безошибочно. Применять орфографические правила (по материалам повторения). Проверять написанное.  Находить и исправлять ошибки в тексте на изученные правила.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Принимать установленные правила в планировании и контроле способа решения учебной задачи.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Типы текста.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заголовок к тексту, обосновывать свой выбор. Заканчивать текст. Соотносить заголовок и содержание текста. Объяснять необходимость изменения заголовка при изменении содержания текста.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Определять тип текста, обосновывать собственное мнение. Находить, анализировать, исправлять смысловые, лексические, логические и грамматические ошибки в предложениях.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Принимать установленные правила в планировании и контроле способа решения учебной задачи.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правописании букв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частях слова. Участвовать в обсуждении проблемных вопросов, формулировать собственное мнение и аргументировать его. Определять основание для объединения слов в группы.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Устанавливать место орфограммы в слове, фиксировать (графически обозначать) её. Группировать слова на основании определения места орфограммы в слове. Преобразовывать транскрипцию в буквенную запись. Объяснять выбор буквы.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установленные правила в планировании и контроле способа решения учебной задачи. Представлять информацию в виде таблицы, заполнять таблицу. Осуществлять взаимный контроль и оказывать в сотрудничестве необходимую взаимопомощь (работа в паре). Понимать информацию, представленную в виде схемы.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Повторяем орфограмму «Мягкий знак на конце слов после шипящих».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написании мягкого знака на конце слов после шипящих. Принимать участие в обсуждении предложенных высказываний, выбирать из них правильные и обосновывать сделанный выбор. Осуществлять взаимный контроль и оказывать в сотрудничестве необходимую взаимопомощь (работа в паре). Группировать слова по заданному основанию.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наличие орфограммы в слове. Преобразовывать транскрипцию в буквенную запись. Осуществлять поиск необходимой информации в словаре, уточнять по словарю написание слов.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Понимать причины  успешной  и неуспешной учебной деятельности, конструктивно действовать в условиях  успеха и неуспеха. Соблюдать порядок действий в соответствии с поставленным в упражнении условием. 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Повторяем местоимение.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местоимении. Различать местоимения-существительные и местоимения-прилагательные, группировать слова по данному основанию. Находить в тексте слова по заданному основанию. Задавать вопросы к местоимениям.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Характеризовать слово по заданным грамматическим признакам.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Устанавливать синтаксическую функцию личных местоимений. Определять нужную форму местоимений.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целях, задачах, средствах и условиях общения. Соблюдать порядок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в соответствии с образцом.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 темам «Фонетика, словообразование, грамматические признаки изученных частей речи».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теста по теме «Фонетика, словообразование, грамматические признаки изученных частей речи».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Отмечать слова, которые начинаются с заданного звука,  в которых звуков больше/меньше, чем букв, которые заканчиваются заданным звуком. Находить однокоренные слова, слова, соответствующие заданной схеме, имена существительные, неизменяемые части речи, верные утверждения, словосочетания  с заданными параметрами, предложения с подлежащим с заданными параметрами, имена прилагательные с заданными параметрами, местоимения.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Понимать причины  успешной  и неуспешной учебной деятельности, конструктивно действовать в условиях  успеха и неуспеха. Соблюдать порядок действий в соответствии с поставленным в упражнении условием. 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Орфограммы приставок.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правописании приставок. Принимать участие в обсуждении предложенных высказываний, выбирать из них правильные и обосновывать сделанный выбор. Формулировать правило на основе нескольких высказываний. Группировать слова по заданному основанию. Группировать слова на основании определения места орфограммы в слове. Понимать информацию, представленную в виде схемы. 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результату выполнения задания. Устанавливать место и тип орфограммы в слове. Преобразовывать транскрипцию в буквенную запись. Фиксировать (графически обозначать) наличие орфограммы в слове.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язык с целью поиска необходимой информации в различных источниках для решения учебных задач. Представлять информацию в виде таблицы, заполнять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таблицу. Учитывать 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 и разделительный мягкий знак.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об условиях выбора разделительного твёрдого и разделительного мягкого знаков. Понимать информацию, представленную в виде схем.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Подбирать слова, соответствующие схемам. Контролировать правильность выполнения работы, находить ошибки, исправлять их, устанавливать причину ошибок. Находить слова по заданному основанию.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результату выполнения задания. Представлять информацию в виде таблицы, заполнять таблицу. Группировать слова по заданному основанию.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знание алгоритма написания изложения. Сравнивать текст и предложенный вариант его письменного пересказа. Находить, анализировать, исправлять ошибки, допущенные в изложении.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тексту, обосновывать свой выбор. Соотносить основную мысль с заголовком. Составлять план текста. Письменно пересказывать текст с опорой на план.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целях, задачах, средствах и условиях общения. Стремиться к более точному выражению собственного мнения и позиции. 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Разбор по членам предложения.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словарный </w:t>
            </w: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диктант №1.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главных и второстепенных членах предложения. Знакомиться с алгоритмом разбора простого предложения по членам. Находить предложения, удовлетворяющие заданному условию.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информацию, представленную в виде таблицы, сравнивать разные члены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Отвечать на вопросы с опорой на таблицу. Устанавливать синтаксическую функцию имён существительных.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 при использовании алгоритма. 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32.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о типах предложений по цели высказывания и интонации. Знакомиться с алгоритмом синтаксического разбора предложения. Контролировать свою деятельность при использовании алгоритма. Соотносить предложенный вариант ответа с собственной точкой зрения. Учитывать степень сложности задания и определять для себя возможность/невозможность его выполнения.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 виде схем. Фиксировать (графически обозначать) грамматическую основу предложения. Находить предложения, удовлетворяющие заданному условию.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Стремиться к более точному выражению собственного мнения и позиции. Выполнять работу письменно в парах. Оценивать правильность выполнения разбора предложений по членам, находить ошибки, вносить необходимые коррективы. Участвовать в обсуждении проблемного вопроса, формулировать собственное мнение, аргументировать его.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 и в парах. Обобщать и систематизировать знание об однородных членах предложения. Оценивать правильность выполнения разбора предложений по членам и синтаксического разбора.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в предложениях однородные члены, доказывать свой ответ. Находить предложения, удовлетворяющие заданному условию. Соблюдать алгоритм проведения синтаксического разбора предложения. Группировать предложения по заданному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основанию. Находить ошибки, вносить необходимые коррективы.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Задавать вопросы. Принимать роль в учебном сотрудничестве; подводить анализируемые объекты под понятия разного уровня обобщения. Самостоятельно находить и исправлять ошибки. Комментировать и обосновывать свой выбор. Соблюдать порядок действий в соответствии с образцом.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 темам «Грамматические признаки существительных, прилагательных, местоимений; разбор по членам предложения».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существительных, прилагательных, местоимений; разбор по членам предложения, синтаксический анализ предложения.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Выписывать имена прилагательные, определять их род, число, падеж.  Выписывать словосочетания по заданному параметру.  Выписывать местоимения по заданным параметрам. Безошибочно списывать текст. Подчеркивать грамматическую основу. Определять части речи.  Находить ошибки в характеристике предложения.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Соотносить предложенный вариант ответа с собственной точкой зрения. Учитывать степень сложности задания и определять для себя возможность/ невозможность его выполнения.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к/р.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постановке знаков препинания в предложениях с однородными членами. Находить предложения, удовлетворяющие заданному условию. Контролировать правильность выполнения работы, находить ошибки, исправлять их, устанавливать причину ошибок. Подбирать собственные примеры к заданным схемам предложений.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Доказывать постановку знаков препинания в предложениях. Фиксировать (графически обозначать) наличие в предложениях однородных членов. Контролировать собственные действия при постановке знаков препинания. Соотносить предложения и схемы, записывать предложения в порядке следования схем.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информацию, представленную словесно и в виде схемы. Соотносить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предложенный вариант ответа с собственной точкой зрения.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постановке знаков препинания в предложениях с однородными членами. Наблюдать за предложениями с обобщающими словами при однородных членах. Знакомиться с постановкой знаков препинания в предложениях с обобщающими словами при однородных членах. Контролировать правильность выполнения работы, находить ошибки, исправлять их, устанавливать причину ошибок.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Доказывать постановку знаков препинания в предложениях. Находить в тексте предложение, соответствующее схеме, формулировать результаты наблюдения. Контролировать собственные действия при постановке знаков препинания.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Участвовать в поиске ответа на поставленный вопрос, оценивать предложенный в учебнике ответ. Понимать информацию, представленную в виде текста и в виде схемы. Осуществлять взаимный контроль и оказывать в сотрудничестве необходимую взаимопомощь (работа в паре). Осуществлять самоконтроль по результату выполнения задания.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удовлетворяющие заданным условиям. Контролировать собственные действия в связи с поставленной задачей. Осуществлять самоконтроль при списывании. Фиксировать (графически обозначать) наличие в предложениях однородных членов.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предложений. Соблюдать алгоритм проведения разбора по членам предложения и синтаксического разбора предложения.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диктант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 темам «Орфограммы в приставках, корнях и суффиксах; правописание ь на конце слов после шипящих; разделительные ь и ъ; не  с глаголами; знаки препинания при однородных членах».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отмечать в словах орфограммы. Объяснять, доказывать правильность написания слов с изученными орфограммами.  Безошибочно писать слова с орфограммами в приставках, корнях и суффиксах. Писать слова с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после шипящих, разделительные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 Правильно ставить знаки препинания при однородных членах предложения.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результату. Выполнять учебные действия в устной, письменной речи, во внутреннем плане.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ошибок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, допущенных в диктанте. </w:t>
            </w: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орфограммами.  Безошибочно писать слова с орфограммами в приставках, корнях и суффиксах. Писать слова с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после шипящих, разделительные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 Правильно ставить знаки препинания при однородных членах предложения.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Соотносить предложенный вариант ответа с собственной точкой зрения. Учитывать степень сложности задания и определять для себя возможность/ невозможность его выполнения. Осуществлять итоговый и пошаговый контроль по результату. Выполнять учебные действия в устной, письменной речи, во внутреннем плане.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обсуждении, оценивать предложенные в учебнике ответы, соотносить предложенные варианты ответов с собственной точкой зрения, аргументировать её. Находить, анализировать, исправлять смысловые, лексические, логические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ошибки в предложениях.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Устанавливать последовательность абзацев текста. Подбирать заголовок к тексту, обосновывать свой выбор. Определять тип текста, обосновывать собственное мнение. Составлять план текста.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признаках выделения частей речи. Находить в тексте слова по заданному основанию. Задавать вопросы к глаголам. Наблюдать за значением глаголов. Распределять слова по группам. Устанавливать синтаксическую функцию глаголов. Выбирать подходящие по смыслу глаголы.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окончание глаголов. Распределять слова по группам. Выбирать глагол нужного вида. Высказывать предположение об изменении формы глагола и аргументировать его.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Использовать язык с целью поиска необходимой информации в различных источниках для решения учебных задач. Стремиться к более точному выражению собственного мнения и позиции. Выполнять работу письменно в парах.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грамматических признаках частей речи. Сравнивать грамматические признаки изученных ранее частей речи и глагола. Наблюдать за изменением глаголов по временам. Знакомиться с глаголом как частью речи. Знакомиться с алгоритмом определения вида глагола. Наблюдать за функционированием глаголов разных видов в тексте.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предположение об изменении формы глагола и аргументировать его. Фиксировать (графически обозначать) окончание глаголов. Распределять слова по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группам. Выбирать глагол нужного вида.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результату выполнения задания. Ориентироваться в целях, задачах, средствах и условиях общения. Контролировать свою деятельность при использовании алгоритма.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в глаголах.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Различать предлоги и приставки. Распределять слова по столбикам в соответствии с поставленной задачей. Систематизировать знания об употреблении разделительного твёрдого знака. Контролировать собственные действия при отработке написания предлогов и приставок.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заданной орфограммы в слове. Находить слова по заданному основанию.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приставки.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 Учитывать степень сложности задания и определять для себя возможность/невозможность его выполнения.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языковым материалом, формулировать вывод о написании частицы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 Оценивать полноту предложенного ответа.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собственные действия при отработке написания частицы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 Устанавливать наличие заданной орфограммы в слове, фиксировать (графически обозначать) её. Группировать слова по заданному основанию.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степень сложности задания и определять для себя возможность / невозможность его выполнения. Определять основание для классификации слов, представлять запись в виде таблицы. 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знание алгоритма написания изложения. Контролировать собственные действия в соответствии с алгоритмом написания изложений.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тексту, обосновывать свой выбор. Составлять план текста. Выделять ключевые слова каждого абзаца; находить в тексте интересные образы, сравнения, яркие детали. Письменно выборочно пересказывать текст с опорой на план.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Вид глагола.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Наблюдать за значением глаголов разного вида и их функционированием в предложении. Контролировать свою деятельность при использовании алгоритма определения вида глагола.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Соотносить свой ответ с приведённым в учебнике, аргументировать свой выбор. Использовать различные способы словообразования глаголов совершенного и несовершенного вида.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слова по заданному основанию. Контролировать правильность выполнения работы, находить ошибки, исправлять их, устанавливать причину ошибок. Соблюдать порядок действий в соответствии с поставленным в упражнении условием.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Знакомиться с начальной формой глагола, с суффиксами, образующими начальную форму.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формы глагола и однокоренные слова. Находить слова по заданному основанию. Фиксировать (графически обозначать) суффиксы начальной формы глаголов.</w:t>
            </w:r>
          </w:p>
          <w:p w:rsidR="00352669" w:rsidRPr="00352669" w:rsidRDefault="00352669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Личные формы глагола.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личных местоимениях. Контролировать свою деятельность при использовании алгоритма определения вида глагола. Находить в тексте слова по заданному основанию.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Различать начальную и личные формы глаголов. Группировать слова по заданному основанию. Фиксировать (графически обозначать) окончания и основы глаголов.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Лицо и число глаголов.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личных формах глаголов. Характеризовать слова по заданным грамматическим признакам. Наблюдать за изменением личных глагольных форм.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личные окончания глаголов, чередования в личных формах. Группировать слова по заданному основанию.</w:t>
            </w:r>
          </w:p>
          <w:p w:rsidR="00352669" w:rsidRPr="00352669" w:rsidRDefault="00352669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Соблюдать порядок действий в соответствии с образцом. Осуществлять взаимный контроль и оказывать в сотрудничестве необходимую взаимопомощь (работа в паре).</w:t>
            </w:r>
          </w:p>
          <w:p w:rsidR="00352669" w:rsidRPr="00352669" w:rsidRDefault="00352669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Мягкий знак после шипящих в глаголах.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о правописании мягкого знака после шипящих. Наблюдать за написанием мягкого знака после шипящих в глаголах, формулировать вывод.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собственные действия при списывании. Фиксировать (графически обозначать) орфограмму.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Распределять слова по столбикам. Учитывать степень сложности задания и определять для себя возможность/невозможность его выполнения. Преобразовывать транскрипцию в буквенную запись. Устанавливать место и тип орфограммы в слове. Доказывать необходимость мягкого знака после шипящих.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заданному основанию, выявлять слова, не соответствующие условию. Представлять информацию в виде таблицы, заполнять таблицу. Осуществлять взаимный контроль и оказывать в сотрудничестве необходимую взаимопомощь (работа в паре и в группе).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обсуждении предложенных высказываний, выбирать правильное и обосновывать сделанный выбор. Анализировать предложенные способы применения правила и выбирать из них наиболее рациональный. Определять несколько разных оснований для классификации.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орфограмму. Учитывать степень сложности задания и определять для себя возможность / невозможность его выполнения. Группировать слова по заданному основанию. Устанавливать истинность или ложность высказываний.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Соблюдать порядок действий в соответствии с поставленным в упражнении условием.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Текущая контрольная работа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«Глагол как часть речи».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к/р.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Подбирать антонимы. Выбирать глаголы по смыслу. Находить глаголы в начальной форме.   Безошибочно списывать слова, словосочетания и предложения. Определять лицо и число глагола.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Понимать, что такое начальная форма глагола. Применять на практике знания  по теме «Глагол как часть речи». Классифицировать глаголы по заданному признаку.  Выделять личное окончание глагола.</w:t>
            </w:r>
          </w:p>
          <w:p w:rsidR="00352669" w:rsidRPr="00352669" w:rsidRDefault="00352669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Понимать причины неуспешной учебной деятельности, конструктивно действовать в условиях неуспеха.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признаках текста-описания и текста-повествования. Сравнивать тексты разных типов.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Различать текст-описание и текст-повествование по целевой установке. Подбирать заголовок будущего текста, составлять план текста. Составлять текст на заданную тему по плану.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Принимать установленные правила в планировании и контроле способа решения учебной задачи. Строить сообщение в устной форме; находить в материалах учебника ответ на заданный вопрос.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 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ться</w:t>
            </w:r>
            <w:proofErr w:type="spellEnd"/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тся</w:t>
            </w:r>
            <w:proofErr w:type="spellEnd"/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обсуждении проблемной ситуации. Высказывать свои предположения. Соотносить собственный ответ с предложенным вариантом ответа и аргументировано доказывать свою позицию. Обобщать результаты наблюдений за языковым материалом. Учитывать степень сложности задания и определять для себя возможность/невозможность его выполнения. Систематизировать знания по орфографии.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Различать случаи написания 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ться</w:t>
            </w:r>
            <w:proofErr w:type="spellEnd"/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тся</w:t>
            </w:r>
            <w:proofErr w:type="spellEnd"/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 Группировать слова по заданному основанию. Преобразовывать транскрипцию в буквенную запись. Устанавливать тип, место орфограммы в слове и способ проверки. Преобразовывать транскрипцию в буквенную запись.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Активно использовать речь для решения разнообразных коммуникативных задач.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основание для распределения слов по группам. Осуществлять взаимный контроль и оказывать в сотрудничестве необходимую взаимопомощь (работа в паре). Планировать запись в соответствии с условием упражнения. Контролировать собственные действия при работе по образцу.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 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ться</w:t>
            </w:r>
            <w:proofErr w:type="spellEnd"/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тся</w:t>
            </w:r>
            <w:proofErr w:type="spellEnd"/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заданному основанию. Понимать информацию, представленную в виде таблицы, дополнять таблицу. Задавать вопросы. Контролировать собственные действия при списывании текста с пропущенными буквами. Устанавливать наличие в слове заданной орфограммы, фиксировать (графически обозначать) её.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случаи написания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ться</w:t>
            </w:r>
            <w:proofErr w:type="spellEnd"/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тся</w:t>
            </w:r>
            <w:proofErr w:type="spellEnd"/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 Подбирать слово для заполнения пропуска в предложении. Распределять слова по столбикам. Преобразовывать транскрипцию в буквенную запись.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 невозможность его выполнения. Осваивать способы выполнения заданий творческого характера.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тексту, обосновывать свой выбор. Находить в тексте образные языковые средства. Составлять план текста. Наблюдать за взаимосвязью абзацев текста.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Отбирать языковые средства, отвечающие целевой установке текста. Предлагать варианты продолжения текста, объяснять необходимость изменения окончания текста. Записывать собственный вариант продолжения текста.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Работать в парах с взаимопроверкой.  Комментировать правильность выполнения задания.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диктант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темам «Мягкий знак после шипящих в глаголах; -</w:t>
            </w:r>
            <w:proofErr w:type="spellStart"/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 (мягкий знак после шипящих в глаголах, </w:t>
            </w:r>
            <w:proofErr w:type="spellStart"/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тся</w:t>
            </w:r>
            <w:proofErr w:type="spellEnd"/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ться</w:t>
            </w:r>
            <w:proofErr w:type="spellEnd"/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в глаголах). Контролировать правильность записи текста, находить неправильно написанные слова и исправлять ошибки.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Безошибочно писать диктант объемом 70-75 слов. Находить и отмечать в словах орфограммы.  Определять род, склонение и падеж заданных имен существительных. Объяснять, доказывать правильность написания слова с изученными орфограммами.</w:t>
            </w:r>
          </w:p>
          <w:p w:rsidR="00352669" w:rsidRPr="00352669" w:rsidRDefault="00352669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Понимать причины неуспешной учебной деятельности, конструктивно действовать в условиях неуспеха.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Сравнивать окончания личных форм глаголов, относящихся к разным спряжениям. Знакомиться со спряжением  глаголов. Наблюдать за образованием форм и распределением глаголов по спряжениям.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Соблюдать порядок действий в соответствии с поставленным в упражнении условием. Находить в тексте слова по заданному основанию. Характеризовать слово по заданному грамматическому признаку. Определять спряжение по личным окончаниям.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заданному основанию. Осуществлять взаимный контроль и оказывать в сотрудничестве необходимую взаимопомощь (работа в паре).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диктанте. </w:t>
            </w: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Соотносить свой ответ с приведёнными в учебнике, обосновывать сделанный выбор. Группировать слова по заданному основанию. Высказывать предположение о способах определения спряжения глагола с безударным личным окончанием. Знакомиться с алгоритмом определения спряжения глагола.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(графически обозначать) личные окончания глаголов. Определять спряжение глаголов. Контролировать собственные действия в соответствии с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алгоритмом. Распределять слова на группы по заданному основанию.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 Находить в тексте слова по заданному основанию. Осуществлять взаимный контроль и оказывать в сотрудничестве необходимую взаимопомощь (работа в паре).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собственные действия в соответствии с алгоритмом определения спряжения глагола. Высказывать предположение об определении спряжения глаголов на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ить</w:t>
            </w:r>
            <w:proofErr w:type="spellEnd"/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, аргументировать свой ответ. Контролировать правильность выполнения работы, находить ошибки, исправлять их, устанавливать причину ошибок.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Преобразовывать транскрипцию в буквенную запись. Находить слова по заданному основанию. Характеризовать слово по заданным грамматическим признакам. Находить в тексте слово по словесному описанию, указывающему на грамматический признак. Фиксировать (графически обозначать) личные окончания глаголов.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Соотносить предложенный вариант ответа с собственной точкой зрения. Учитывать степень сложности задания и определять для себя возможность / невозможность его выполнения.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Определять основание для классификации слов, распределять слова по группам. Наблюдать за обозначением звука [о] после шипящих в окончаниях глаголов, формулировать вывод. Контролировать собственные действия в соответствии с изученным правилом. Учитывать степень сложности задания и определять для себя возможность / невозможность его выполнения.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транскрипцию в буквенную запись. Определять тип и место орфограммы, объяснять написание слов. Сравнивать обозначение звука [о] после шипящих в окончаниях глаголов и в окончаниях имён существительных и прилагательных.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 и в парах. 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тексту, обосновывать свой выбор. Наблюдать за текстом, построенным на приёме сравнения и противопоставления. Находить в тексте образные языковые средства.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Находить, анализировать, исправлять смысловые, лексические, логические и грамматические ошибки в предложениях. Составлять собственный текст с использованием данного приёма.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Строить сообщение в устной форме; находить в материалах учебника ответ на заданный вопрос; осуществлять синтез как составление целого из частей.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проблемного вопроса, формулировать собственное мнение и аргументировать его. Понимать информацию, представленную в виде таблицы, использовать её при обосновании ответа и при решении практических задач. Группировать слова по заданному основанию.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глаголы по столбикам. Преобразовывать транскрипцию в буквенную запись. Сравнивать произношение и написание безударных личных окончаний глаголов в форме 2-го лица. Определять тип и место орфограммы, обосновывать написание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нужную форму глагола.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Контролировать собственные действия в соответствии с изученным правилом.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при списывании. Преобразовывать транскрипцию в буквенную запись. Учитывать степень сложности задания и определять для себя возможность/невозможность его выполнения.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Определять нужную форму глагола. Контролировать собственные действия при обозначении безударных личных окончаний глаголов. Группировать слова по заданному основанию.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таблицы, использовать её при решении практических задач. 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личных окончаниях глаголов и о способах определения спряжения. Характеризовать слово по заданным грамматическим признакам. Находить слова по заданному основанию.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при написании безударных окончаний глаголов в соответствии с алгоритмом. Соблюдать порядок действий в соответствии с поставленным в упражнении условием.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обсуждении проблемного вопроса. Соотносить предложенный вариант ответа с собственной точкой зрения. Контролировать правильность выполнения работы.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окончаний глаголов.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 №2.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словосочетания и слова по заданному основанию. Осуществлять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по результату выполнения задания. Осуществлять взаимный контроль и оказывать в сотрудничестве необходимую взаимопомощь (работа в паре и в группе).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личные окончания глаголов. Преобразовывать транскрипцию в буквенную запись. Понимать алгоритм определения спряжения глаголов с безударными личными окончаниями и использовать его при написании безударных личных окончаний.</w:t>
            </w:r>
          </w:p>
          <w:p w:rsidR="00352669" w:rsidRPr="00352669" w:rsidRDefault="00352669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ошибки, исправлять их, устанавливать причину ошибок. Подбирать слова, удовлетворяющие условию задания.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многозначных словах. Наблюдать за языковыми приёмами построения текста, обобщать результаты наблюдений.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в тексте образные языковые средства. Сравнивать собственное выполнение задания с предложенным вариантом.</w:t>
            </w:r>
          </w:p>
          <w:p w:rsidR="00352669" w:rsidRPr="00352669" w:rsidRDefault="00352669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Задавать вопросы. Подводить анализируемые объекты (явления) под понятия разного уровня обобщения. Планировать результат своей работы.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Списывание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по темам «Мягкий знак после шипящих в глаголах; </w:t>
            </w:r>
            <w:proofErr w:type="spellStart"/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тся</w:t>
            </w:r>
            <w:proofErr w:type="spellEnd"/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ться</w:t>
            </w:r>
            <w:proofErr w:type="spellEnd"/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в глаголах; безударные личные окончания глаголов».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1 вариант. Списывать текст, находить слова с орфограммами  «Правописание глаголов на </w:t>
            </w:r>
            <w:proofErr w:type="spellStart"/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тся</w:t>
            </w:r>
            <w:proofErr w:type="spellEnd"/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ться</w:t>
            </w:r>
            <w:proofErr w:type="spellEnd"/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2 вариант. Находить  орфографические и пунктуационные ошибки. Списывать текст безошибочно.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личные окончания глаголов. Преобразовывать транскрипцию в буквенную запись. Понимать алгоритм определения спряжения глаголов с безударными личными окончаниями и использовать его при написании безударных личных окончаний.</w:t>
            </w:r>
          </w:p>
          <w:p w:rsidR="00352669" w:rsidRPr="00352669" w:rsidRDefault="00352669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выполнения работы, находить ошибки, исправлять их,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причину ошибок. Подбирать слова, удовлетворяющие условию задания.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ошибки, исправлять их, устанавливать причину ошибок. Находить словосочетания по заданному основанию.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Преобразовывать транскрипцию в буквенную запись. Определять наличие заданной орфограммы, фиксировать (графически обозначать) её. Понимать алгоритм определения спряжения глаголов с безударными личными окончаниями и использовать его при написании безударных личных окончаний. Распределять глаголы по столбикам по заданному основанию.</w:t>
            </w:r>
          </w:p>
          <w:p w:rsidR="00352669" w:rsidRPr="00352669" w:rsidRDefault="00352669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 Подводит анализируемые объекты (явления) под понятия разного уровня обобщения.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результату выполнения задания.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№2.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системе личных окончаний глаголов и о способах определения спряжения. Контролировать собственные действия при написании безударных окончаний глаголов в соответствии с алгоритмом. Осуществлять взаимный контроль и оказывать в сотрудничестве необходимую взаимопомощь (работа в паре). Объяснять написание слов.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Распределять слова по столбикам. Устанавливать наличие глаголов-исключений. Преобразовывать транскрипцию в буквенную запись. Контролировать собственные действия при написании безударных окончаний глаголов в соответствии с алгоритмом.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выполнения работы, находить и исправлять ошибки.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степень сложности задания и определять для себя возможность/невозможность его выполнения. Соблюдать порядок действий в  соответствии с поставленным в упражнении условием.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диктант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 теме «Орфограммы, изученные во II четверти 4 класса».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352669" w:rsidRPr="00352669" w:rsidRDefault="00352669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ошибки, исправлять их, устанавливать причину ошибок. Подбирать слова, удовлетворяющие условию задания.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Правописание глаголов.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ошибок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, допущенных в диктанте. </w:t>
            </w: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глаголов по лицам в форме настоящего и будущего времени. Сравнивать различные формы времени и их значение. Характеризовать слово по заданным грамматическим признакам.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слово по заданному грамматическому признаку. Фиксировать (графически обозначать) личные окончания глаголов.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информацию, представленную в виде схемы, использовать её при обосновании ответа и при решении практических задач. Находить слова по заданному основанию. Осуществлять взаимный контроль и оказывать в сотрудничестве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взаимопомощь (работа в паре).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образования личных форм глаголов с суффиксами </w:t>
            </w: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–ива-/-</w:t>
            </w:r>
            <w:proofErr w:type="spellStart"/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ыва</w:t>
            </w:r>
            <w:proofErr w:type="spellEnd"/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proofErr w:type="spellEnd"/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  <w:proofErr w:type="spellStart"/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ева</w:t>
            </w:r>
            <w:proofErr w:type="spellEnd"/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. Обобщать результаты наблюдений за языковым материалом. Систематизировать знания о способах определения спряжения и правописании личных окончаний глаголов и существительных.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Преобразовывать транскрипцию в буквенную запись. Обосновывать написание слов. Фиксировать (графически обозначать) личные окончания глаголов. Группировать слова по заданному основанию, выявлять слова, не соответствующие условию. Устанавливать место и тип орфограммы в слове.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задания. Соблюдать порядок действий в соответствии с поставленным в упражнении условием.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слова по заданному основанию. Осуществлять взаимный контроль и оказывать в сотрудничестве необходимую взаимопомощь (работа в паре).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Различать формы времени. Фиксировать (графически обозначать) основу слова.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 связи с поставленной задачей.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итоговая контрольная работа за первое полугодие 4 класса.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На материале тем, изученных на уроках блоков «Как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устроен наш язык», «Правописание», «Развитие речи».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в тексте имена существительные. Определять число и падеж имен прилагательных. Находить  местоимения-прилагательные.  Классифицировать части речи. Находить ошибки в характеристике предложений. Находить пунктуационные ошибки. Вписывать падежные окончания имен существительных.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Фиксировать (графически обозначать) окончания имен существительных. Указывать их число, род, склонение, падеж. Подбирать  однокоренные глаголы в заданной форме. Определять спряжение глаголов. Записывать начальную форму глаголов. Классифицировать слова по месту орфограммы в слове.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к/р.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 связи с поставленной задачей. Сравнивать глагольные формы, наблюдать за основами глаголов в начальной форме и в форме прошедшего времени. Формулировать вывод об образовании начальной формы и формы прошедшего времени от одной основы. Находить заданную форму глагола. Фиксировать (графически обозначать) основу слова и суффикс.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Текущее изложение.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последовательности работы при написании изложения. Анализировать содержание и языковые особенности текста. Контролировать собственные действия в соответствии с алгоритмом написания изложений. Соотносить заголовок с целевой установкой письменного сообщения.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приёмы построения текста. Составлять план текста. Выделять ключевые слова каждого абзаца. Находить в тексте слова, наиболее ярко, образно раскрывающие содержание абзаца или части текста. Пересказывать (устно или письменно) текст с опорой на план.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Принимать установленные правила в планировании и контроле способа решения учебной задачи.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отмечать в словах орфограммы. Объяснять, доказывать правильность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слова с изученными орфограммами.</w:t>
            </w:r>
          </w:p>
          <w:p w:rsidR="00352669" w:rsidRPr="00352669" w:rsidRDefault="00352669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ошибки, исправлять их, устанавливать причину ошибок. Подбирать слова, удовлетворяющие условию задания.</w:t>
            </w:r>
          </w:p>
        </w:tc>
      </w:tr>
      <w:tr w:rsidR="00352669" w:rsidRPr="00352669" w:rsidTr="00D102C8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по теме «Глагол». </w:t>
            </w: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глагола в форме прошедшего времени по родам и числам. Обобщать результаты наблюдений за языковым материалом, устанавливать закономерность, формулировать вывод. Характеризовать слова по заданным грамматическим признакам.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Сравнивать глагольные формы, наблюдать за основами глаголов в начальной форме и в форме прошедшего времени. Формулировать вывод об образовании начальной формы и формы прошедшего времени от одной основы. Находить заданную форму глагола. Фиксировать (графически обозначать) основу слова и суффикс.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 Соблюдать порядок действий в соответствии с поставленным в упражнении условием. Контролировать собственные действия в связи с поставленной задачей.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Устанавливать признак объединения глаголов в группы. Распределять слова по заданным основаниям. Наблюдать за суффиксами глаголов в начальной форме и в форме прошедшего времени.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предположение при обсуждении проблемного вопроса и проблемной ситуации, аргументировать собственное мнение. Фиксировать (графически обозначать) заданную орфограмму в словах.</w:t>
            </w:r>
          </w:p>
          <w:p w:rsidR="00352669" w:rsidRPr="00352669" w:rsidRDefault="00352669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информацию, представленную в виде таблицы. Осуществлять взаимный контроль и оказывать в сотрудничестве необходимую взаимопомощь (работа в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паре).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Наблюдать за значением форм будущего времени. Сравнивать различные формы времени и их значение. Понимать информацию, представленную в виде схемы, использовать её при обосновании ответа и при решении практических задач. Высказывать предположение о зависимости формы будущего времени от формы вида.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Распределять слова по группам. Опознавать глаголы в форме будущего времени. Определять вид глаголов, объяснять способы образования форм будущего времени. Находить слова по заданному основанию. Фиксировать (графически обозначать) основу слова, суффикс и окончание.</w:t>
            </w:r>
          </w:p>
          <w:p w:rsidR="00352669" w:rsidRPr="00352669" w:rsidRDefault="00352669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 невозможность его выполнения. Характеризовать слово по заданным грамматическим признакам.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Распределять слова по заданным основаниям. Классифицировать слова в зависимости от типа или места орфограмм. Наблюдать за написанием суффиксов глаголов. Вырабатывать алгоритм рассуждения при написании разных форм одного и того же глагола.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слова по заданному основанию. Фиксировать (графически обозначать) в слове суффикс и окончание. Осуществлять самоконтроль при записи глаголов. Устанавливать тип орфограммы в слове. Обосновывать написание слов.</w:t>
            </w:r>
          </w:p>
          <w:p w:rsidR="00352669" w:rsidRPr="00352669" w:rsidRDefault="00352669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таблицы, заполнять таблицу.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задания, сравнивать полученный результат с образцом. Наблюдать за функционированием формы настоящего времени.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по заданному основанию. Характеризовать слово по заданным грамматическим признакам. Фиксировать (графически обозначать) в слове суффикс и окончание.</w:t>
            </w:r>
          </w:p>
          <w:p w:rsidR="00352669" w:rsidRPr="00352669" w:rsidRDefault="00352669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 невозможность его выполнения. Принимать установленные правила в планировании и контроле способа решения учебной задачи. Принимать и сохранять  учебную задачу.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Текущая контрольная работа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 теме «Время глагола».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Выписывать глаголы в форме настоящего времени. Записывать глаголы в форме прошедшего времени. Безошибочно списывать текст, употребляя глаголы в правильной форме.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Классифицировать глаголы по разным основаниям.  Редактировать текст, изменяя время глагола.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Изложение с элементами сочинения.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Знакомиться с письменным пересказом текста от другого лица. Высказывать предположение об изменениях в тексте при смене лица повествователя. Наблюдать за способами передачи прямой речи и диалога.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от другого лица. Соотносить заголовок и содержание текста. Находить, анализировать, исправлять смысловые, лексические, орфографические и грамматические ошибки в предложениях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язык с целью поиска необходимой информации в различных источниках для решения учебных задач. Принимать роль в учебном сотрудничестве, подводить анализируемые объекты под понятия разного уровня обобщения.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Наклонение глагола. Изъявительное наклонение. </w:t>
            </w: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к/р и изложения.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Знакомиться с наклонением как грамматическим признаком глагола. Наблюдать за значением формы изъявительного наклонения глагола и её функционированием в текстах.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Сравнивать значения форм изъявительного, повелительного и условного наклонений.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возможность/невозможность его выполнения. Находить слова по заданному основанию.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Знакомиться с образованием, значением и использованием в тексте глаголов в форме условного наклонения. Наблюдать за способом образования формы условного наклонения глагола. Определять нужную форму глаголов при использовании их в тексте, учитывая контекст. Находить в тексте слова по заданному основанию.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Характеризовать слово по заданным грамматическим признакам. Контролировать правильность выполнения задания по образцу при образовании формы условного наклонения. Фиксировать (графически обозначать) суффикс глаголов.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при анализе неполных предложений и аргументировать её.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Наблюдать за окончаниями глаголов в форме прошедшего времени. Высказывать предположение при обсуждении проблемного вопроса, аргументировать своё мнение. Фиксировать (графически обозначать) место орфограммы в слове.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Соотносить предложенный вариант ответа с собственной точкой зрения. Контролировать собственные действия при написании глаголов в форме прошедшего времени. Устанавливать связь между выбором окончания глаголов в форме прошедшего времени и родом имён существительных.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Контролировать правильность выполнения задания, находить и исправлять ошибки, устанавливать причину их появления. Понимать информацию, представленную в виде таблицы, заполнять таблицу.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Устанавливать место и тип орфограммы в слове. Фиксировать (графически обозначать) место орфограммы в слове. Находить слова по заданному основанию.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Доказывать написание слов. Устанавливать место и тип орфограммы в слове. Фиксировать (графически обозначать) место орфограммы в слове. Находить слова по заданному основанию.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 связи с решением поставленной задачи. Осуществлять взаимный контроль и оказывать в сотрудничестве необходимую взаимопомощь (работа в паре).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использованием в тексте глаголов в форме условного наклонения. Анализировать </w:t>
            </w:r>
            <w:proofErr w:type="spellStart"/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текстообразующую</w:t>
            </w:r>
            <w:proofErr w:type="spellEnd"/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роль формы условного наклонения. Сравнивать авторский текст с составленным текстом.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заголовок и содержание текста. Определять целевую установку, составлять подробный план будущего коллективного текста. Составлять текст с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план.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целях, задачах, средствах и условиях общения. Отбирать языковые средства, отвечающие целевой установке текста.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Знакомиться с образованием, значением и использованием глаголов в форме повелительного наклонения. Обобщать и систематизировать знания о типах предложений по цели высказывания. Наблюдать за изменением глаголов в форме повелительного наклонения по числам.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Устанавливать форму, в которой глагол употреблён в предложении. Фиксировать (графически обозначать) основу и формообразующие суффиксы глаголов.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по заданному основанию. Осуществлять взаимный контроль и оказывать в сотрудничестве необходимую взаимопомощь (работа в паре и в группе). Учитывать степень сложности задания и определять для себя возможность/ невозможность его выполнения.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Знакомиться со способом образования составной формы повелительного наклонения. Наблюдать за использованием глаголов в форме повелительного наклонения в речи. Высказывать предположение при обсуждении проблемного вопроса, аргументировать своё мнение. Характеризовать слово по заданным грамматическим признакам. Контролировать собственные действия при работе по образцу.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по заданному основанию. Объяснять способ образования глаголов в форме повелительного наклонения. Сравнивать простую и составную формы повелительного наклонения, определять особенности их употребления. Использовать глаголы в форме повелительного наклонения в предложениях.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 и оказывать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взаимопомощь (работа в паре). Контролировать правильность выполнения работы, находить ошибки при использовании форм повелительного наклонения, исправлять их, устанавливать причину ошибок. Обнаруживать невозможность решения задачи.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составе слова и способах словообразования. Наблюдать за словообразованием глаголов, определять способ образования глаголов. Осуществлять взаимный контроль и оказывать в сотрудничестве необходимую взаимопомощь (работа в паре).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Использовать приём развёрнутого толкования для определения способа образования слова. Находить в тексте слова по заданному основанию. Группировать слова по заданному основанию.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возможность/невозможность его выполнения. Контролировать правильность выполнения работы, находить и исправлять ошибки, устанавливать причину их появления.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предложенный текст, оценивать его в соответствии с требованиями. Определять целевую установку, тип и сюжет будущего текста. Составлять подробный план будущего коллективного текста.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Отбирать языковые средства, отвечающие целевой установке текста. Подбирать ключевые слова текста и образные языковые выражения. Составлять текст, опираясь на алгоритм. Подбирать заголовок будущего текста.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целях, задачах, средствах и условиях общения. Контролировать собственные действия в соответствии с алгоритмом написания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синтаксической функции глаголов, об однородных членах предложения. Осуществлять взаимный контроль и оказывать в сотрудничестве необходимую взаимопомощь (работа в паре). Контролировать свою деятельность при использовании алгоритма списывания. Наблюдать за особенностями управления как вида связи слов в словосочетании.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по заданному основанию. Определять форму, в которой глагол употреблён в предложении. Фиксировать (графически обозначать) синтаксическую функцию. Задавать вопросы от глаголов к существительным. Устанавливать словосочетания, не удовлетворяющие указанному виду связи. Определять способ связи главного и зависимого слов в словосочетании.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результату выполнения задания. Учитывать степень сложности задания и определять для себя возможность / невозможность его выполнения. Соблюдать порядок действий в соответствии с поставленным в упражнении условием.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Наблюдать за синтаксической функцией глаголов в предложении. Обобщать и систематизировать знания о второстепенных членах предложения. Фиксировать (графически обозначать) синтаксическую функцию. Находить в тексте словосочетания по заданному основанию.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глаголом и словами других частей речи. Составлять словосочетания или предложения, удовлетворяющие поставленным условиям. Определять форму зависимого слова. Задавать синтаксические вопросы. Различать падежные и синтаксические вопросы.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порядок действий в соответствии с образцом. Осуществлять взаимный контроль и оказывать в сотрудничестве необходимую взаимопомощь, договариваться о последовательности действий и порядке работы в группах и в парах. Высказывать предположение при обсуждении проблемного вопроса, аргументировать своё мнение.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об орфограммах, связанных с написанием глаголов. Находить слова по заданному основанию. Контролировать свою деятельность при использовании алгоритма списывания текста с пропущенными буквами.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Преобразовывать транскрипцию в буквенную запись. Устанавливать наличие в слове орфограммы и её тип. Распределять слова по группам в соответствии с типом орфограммы. Обосновывать написание слова. Фиксировать (графически обозначать) заданную орфограмму.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 невозможность его выполнения. Осуществлять взаимный контроль и оказывать в сотрудничестве необходимую взаимопомощь (работа в паре). Осуществлять самоконтроль по результату выполнения задания.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заданным основаниям. Обобщать и систематизировать знания об орфограммах, связанных с написанием глаголов, и алгоритмах применения изученных правил.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при постановке знаков препинания в предложениях с однородными членами. Преобразовывать транскрипцию в буквенную запись.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выполнения задания, находить и исправлять ошибки, объяснять причины их появления. Осуществлять взаимный контроль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в сотрудничестве необходимую взаимопомощь (работа в паре).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диктант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 теме «Правописание окончаний и суффиксов глаголов».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ошибок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, допущенных в контрольном диктанте. </w:t>
            </w: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 w:rsidRPr="003526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Наблюдать за языковыми средствами, передающими речь героев текста. Различать диалог и монолог. Находить, анализировать, исправлять смысловые, лексические, логические и грамматические ошибки в предложениях.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Соотносить заголовок и содержание текста. Выбирать из предложенных заголовков наиболее подходящий к тексту, обосновывать свой выбор.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 паре).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порядке проведения морфологического разбора. Устанавливать синтаксическую функцию глаголов в предложениях. Характеризовать слово по заданным  грамматическим признакам. Знакомиться с алгоритмом морфологического разбора глагола.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разбор глаголов в соответствии с алгоритмом. Классифицировать изменяемые и неизменяемые признаки глагола. Осуществлять самоконтроль при образовании форм глаголов.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 и оказывать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взаимопомощь (работа в паре).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(Проверь себя.)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изученный лингвистический материал. Контролировать правильность выполнения фонетического анализа, морфологического разбора имён существительных, прилагательных, глаголов, синтаксического разбора и разбора по членам предложения.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собственные знания, определять разделы, которые необходимо повторить.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Анализировать текст: определять целевую установку текста, наблюдать за языковыми средствами. Высказывать предположение о возможных изменениях языкового оформления текста при изменении лица повествователя.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Письменно кратко пересказывать текст с заменой лица повествователя. Сравнивать собственный пересказ и предложенные в учебнике варианты, находить и исправлять недочёты.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Точно выражать собственное мнение и позицию.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Познакомиться с наречием как частью речи. Наблюдать морфологические признаки и синтаксическую функцию наречий. Понимать информацию, представленную в виде загадки.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Задавать вопросы к наречиям. Группировать слова по заданным основаниям. Находить в тексте слова по заданному основанию. Фиксировать (графически обозначать) синтаксическую функцию наречий.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по результату выполнения задания. Осуществлять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 / невозможность его выполнения.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Наблюдать за функционированием наречий в составе словосочетаний и предложений. Обобщать результаты наблюдений. Анализировать особенности словосочетаний, в состав которых входят наречия. Высказывать предположение о наиболее частотном значении наречий, аргументировать свой ответ.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Дополнять предложения подходящими по смыслу наречиями. Фиксировать (графически обозначать) синтаксическую функцию наречий. Задавать вопросы от главного слова к зависимому. Сравнивать значение наречий и слов, от которых они образовались. Составлять словосочетания, удовлетворяющие заданным условиям.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 группах.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№3.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Находить в тексте словосочетания по заданному основанию. Обобщать и систематизировать знания о принципах выделения частей речи.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Различать вопросы к слову как к части речи и синтаксические вопросы. Задавать вопросы к наречиям. Определять главное и зависимое слова в словосочетании.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предположение при обсуждении проблемного вопроса, аргументировать своё мнение. Оценивать правильность предложенного высказывания, обосновывать свою точку зрения. Договариваться о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действий и порядке работы в группах.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Как образуются наречия.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составе слова и способах словообразования. Наблюдать за словообразованием наречий, определять способ образования наречий.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по заданному основанию. Устанавливать слово, от которого образовалось наречие, и способ словообразования. Фиксировать (графически обозначать) суффиксы наречий, синтаксическую функцию наречий.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ошибки, исправлять их, устанавливать причины ошибок. Осуществлять самоконтроль по результату выполнения задания.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написания гласных на конце наречий с приставками. Знакомиться с правилом написания гласных на конце наречий. Соблюдать алгоритм действий при выборе буквы. Контролировать собственные действия при списывании текста с пропущенными буквами.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условие выбора гласных на конце наречий. Преобразовывать транскрипцию в буквенную запись. Составлять слова в соответствии с предложенными моделями. Устанавливать место и тип орфограммы в слове.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 оказывать в сотрудничестве необходимую взаимопомощь (работа в паре). Понимать информацию, представленную в виде схемы.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 соответствии с алгоритмом. Преобразовывать транскрипцию в буквенную запись.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Фиксировать (графически обозначать) условие выбора гласных на конце наречий. Группировать словосочетания по заданному основанию, доказывать правильность выполнения работы.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схемы, дополнять схему. Обнаруживать невозможность решения задачи.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и языковые особенности текста. Включать в собственный текст образные слова и выражения. Обобщать и систематизировать знания о последовательности работы при написании мини-сочинений. Контролировать собственные действия в соответствии с алгоритмом написания мини-сочинений.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Подбирать заголовки к тексту, обосновывать свой выбор. Находить в тексте слова и выражения, ярко описывающие зиму. Составлять план текста. Пересказывать (устно или письменно) текст с опорой на план. Создавать собственный текст в соответствии с целевой установкой.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Списывание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 теме «Гласные на конце наречий; мягкий знак на конце слов после шипящих».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слова с изученной орфограммой. Фиксировать (графически обозначать) орфограмму в слове.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Безошибочно списывать текст, правильно обозначать гласные на конце наречий и мягкий знак на конце слов после шипящих.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задачу. Понимать причины успешной и неуспешной учебной деятельности. Конструктивно действовать в условиях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неуспеха.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порядке проведения морфологического разбора. Находить в тексте словосочетания по заданному основанию.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Обнаруживать избыточные пункты в общей схеме морфологического разбора наречий. Знакомиться с алгоритмом морфологического разбора наречия.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разбор наречий в соответствии с алгоритмом. Задавать вопросы к  наречиям. Определять способ словообразования наречий. Устанавливать синтаксическую функцию наречий в предложениях, фиксировать (графически обозначать) её.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 мягкого знака на конце слов после шипящих.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наречий после шипящих.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о звуках русского языка. Наблюдать за написанием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 после шипящих, формулировать на основе наблюдения выводы. Контролировать собственные действия при списывании текста с пропущенными буквами.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Преобразовывать транскрипцию в буквенную запись. Обосновывать написание наречий. Устанавливать место и тип орфограммы в слове.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изложение.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Объяснять смысл выражений. Подбирать синонимы. Выбирать из текста опорные слова и предложения.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пересказывать текст после предварительной  подготовительной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на конце слов после шипящих. </w:t>
            </w: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изложения.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написании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 после шипящих. Обосновывать написание наречий. Контролировать правильность выполнения работы, находить ошибки, исправлять их, устанавливать причину ошибок.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случаи написания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 после шипящих и его отсутствия. Преобразовывать транскрипцию в буквенную запись. Контролировать собственные действия при списывании текста с пропущенными буквами.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Заполнять таблицу. Осуществлять взаимный контроль и оказывать в сотрудничестве необходимую взаимопомощь (работа в паре). Понимать информацию, представленную в виде текста и в виде таблицы.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после шипящих.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Распределять слова по заданным основаниям.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порядок действий при списывании. Контролировать последовательность действий при определении наличия или отсутствия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Преобразовывать транскрипцию в буквенную запись.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таблицы, заполнять таблицу.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Анализировать целевую установку текста. Контролировать действия в соответствии с алгоритмом написания собственного текста.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продолжение исходного текста, опираясь на предложенный план.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диалог в письменном тексте. Формулировать вывод, заканчивать текст.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Style w:val="24"/>
                <w:rFonts w:eastAsiaTheme="minorHAnsi"/>
                <w:b/>
              </w:rPr>
            </w:pPr>
            <w:r w:rsidRPr="00352669">
              <w:rPr>
                <w:rStyle w:val="24"/>
                <w:rFonts w:eastAsiaTheme="minorHAnsi"/>
                <w:b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Style w:val="24"/>
                <w:rFonts w:eastAsiaTheme="minorHAnsi"/>
                <w:b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частях речи. Классифицировать слова по частям речи, обнаруживать неизученные части речи. Знакомиться с именем числительным как частью речи. Опознавать порядковые и количественные числительные в предложении. Находить в тексте слова по заданным грамматическим признакам.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Различать порядковые и количественные числительные. Группировать слова по заданному основанию. Задавать к числительным вопросы. Характеризовать слово по заданным грамматическим признакам.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Контролировать правильность выполнения работы.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Наблюдать за морфемным составом имён числительных, сравнивать числительные по составу. Знакомиться с простыми, сложными и составными именами числительными. Наблюдать за словообразованием имён числительных. Преобразовывать запись, выполненную с помощью чисел, в буквенную запись.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Определять состав имён числительных. Фиксировать (графически обозначать) часть слова, с помощью которой образованы числительные. Различать простые и составные числительные.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Осознавать уместность использования в тексте образных языковых средств, слов с переносным значением. Сравнивать синонимы в синонимическом ряду по смысловым оттенкам. Сравнивать собственное выполнение задания с авторским вариантом.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Отбирать языковые средства для успешного решения коммуникативных задач. Учитывать смысловую и стилистическую целостность текста, авторскую целевую установку. Обсуждать варианты выполнения работы, обосновывать наиболее адекватный.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работы. Находить ошибки и исправлять их самостоятельно. Понимать причины  успешной  и неуспешной учебной деятельности, конструктивно действовать в условиях  успеха и неуспеха.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Изменение имён числительных.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имён числительных, формулировать выводы. Находить в тексте слова по заданному основанию. Обобщать знания об одушевлённости / неодушевлённости имён существительных и о выборе формы имён прилагательных и имён числительных. Характеризовать слово по заданным грамматическим признакам.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Изменять слова по указанному грамматическому признаку. Сравнивать склонение имён числительных со склонением прилагательных и существительных. Различать порядковые и количественные числительные. Обнаруживать разницу в изменениях по падежам сложных порядковых и сложных количественных числительных. Фиксировать (графически обозначать) корень слова.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порядок действий в соответствии с поставленным в упражнении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условием. Контролировать собственные действия при работе по образцу.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 темам «Глагол как часть речи; наречие; имя числительное».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Классифицировать глаголы по заданному основанию.  Фиксировать глаголы как члены предложения. Определять время глагола.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Образовывать глаголы в формах  разных времен.  Находить глаголы по заданному признаку. Распространять предложения. Выполнять морфологический разбор глагола.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Слитное и раздельное написание числительных.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ошибок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, допущенных в контрольной работе.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Наблюдать за правописанием простых, сложных и составных числительных, формулировать выводы на основе наблюдения. Знакомиться с правилами употребления названий месяцев в сочетании с именами числительными в косвенных падежах. Использовать информацию, представленную в виде таблицы, для выполнения практических задач.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Распределять имена числительные по столбикам, заполнять таблицу. Различать порядковые и количественные числительные. Контролировать правильность выполнения работы, находить ошибки, исправлять их, устанавливать причину ошибок.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заданным основаниям. Понимать информацию, представленную в виде таблицы. Осуществлять взаимный контроль и оказывать в сотрудничестве необходимую взаимопомощь (работа в паре). Находить в тексте слова по заданному основанию</w:t>
            </w:r>
            <w:r w:rsidR="00D10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2669" w:rsidRPr="00352669" w:rsidTr="00D102C8">
        <w:trPr>
          <w:gridAfter w:val="1"/>
          <w:wAfter w:w="203" w:type="pct"/>
          <w:trHeight w:val="325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именах числительных.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собственные действия при списывании текста. Обосновывать написание слов. Понимать информацию, представленную в виде таблицы, дополнять таблицу. Знакомиться с правилом написания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в числительных. Соблюдать порядок действий в соответствии с поставленным в упражнении условием.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Преобразовывать запись цифрами в буквенную запись. Фиксировать (графически обозначать) корень слова и окончание. Осуществлять взаимный контроль и оказывать в сотрудничестве необходимую взаимопомощь (работа в паре). Распределять имена числительные по заданным основаниям, заполнять таблицу.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 Ориентироваться в целях, задачах, средствах и условиях общения. Стремиться к более точному выражению собственного мнения и позиции.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Распределять слова по заданным основаниям. Учитывать степень сложности задания и определять для себя возможность/ невозможность его выполнения.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при использовании алгоритма написания числительных. Обосновывать написание слов. Преобразовывать запись цифрами в буквенную запись.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Договариваться о последовательности действий и порядке работы в группах. Понимать необходимость ориентироваться на позицию партнера.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текст. Выявлять особенности построения текста. Наблюдать за использованием выделенных структурных компонентов текста. Обобщать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знания о последовательности работы при создании текста.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Составлять рассказ, включающий разные типы текста: текст-описание и текст-рассуждение. Учитывать поставленные условия при создании текста. Подбирать заголовок, составлять план, отбирать языковые средства.</w:t>
            </w:r>
          </w:p>
          <w:p w:rsidR="00352669" w:rsidRPr="00352669" w:rsidRDefault="00352669" w:rsidP="00D10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Стремиться к более точному выражению собственного мнения и позиции. Контролировать собственные действия в соответствии с алгоритмом написания текста.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Повторяем правила правописания мягкого знака в словах.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написании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в словах. Выбирать и группировать слова по заданным основаниям. Контролировать собственные действия при списывании текста.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функции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. Устанавливать место и тип орфограммы в слове, выбирать способ проверки. Обосновывать написание слов. Находить имена числительные, удовлетворяющие заданному условию.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и исправлять ошибки, устанавливать причину их появления.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диктант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 теме «Орфограммы, изученные в III четверти 4 класса».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задачу. Понимать причины успешной и неуспешной учебной деятельности. Конструктивно действовать в условиях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неуспеха.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на конце слов после шипящих.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ошибок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, допущенных в диктанте.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Находить, классифицировать и исправлять ошибки  по  изученным темам.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ошибками, допущенными в диктанте, по алгоритму работы над ошибками. Контролировать правильность выполнения задания, находить и исправлять ошибки, объяснять причины их появления.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 паре).</w:t>
            </w:r>
          </w:p>
        </w:tc>
      </w:tr>
      <w:tr w:rsidR="00352669" w:rsidRPr="00352669" w:rsidTr="00D102C8">
        <w:trPr>
          <w:gridAfter w:val="1"/>
          <w:wAfter w:w="203" w:type="pct"/>
          <w:trHeight w:val="254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Связь слов в  предложении. Словосочетание.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Знакомиться с подчинительной связью как основой словосочетания. Различать словосочетания и «не словосочетания».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Устанавливать смысловую и грамматическую связь слов в словосочетании. Находить словосочетания в предложении. Выделять главное и зависимое слово в словосочетании.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Соотносить собственный ответ с предложенными вариантами ответов и аргументировано доказывать свою позицию. Контролировать правильность выполнения работы, находить и исправлять ошибки, устанавливать причины их появления.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об однородных членах предложения и о фразеологизмах. Сравнивать словосочетания с сочетаниями слов, связанных сочинительной связью, и с фразеологизмами. Различать словосочетания и фразеологизмы.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слова по заданному основанию. Устанавливать основание для классификации сочетаний слов и распределять на основании выделенных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 слова по группам. Находить словосочетания в предложении в соответствии с алгоритмом.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 и в группе). Соотносить собственный ответ с предложенными вариантами ответов и аргументировано доказывать свою позицию. Контролировать результат решения поставленной задачи.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Слово. Словосочетание. Предложение.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Сравнивать слова, словосочетания и предложения. Понимать информацию, представленную в виде рисунка. Соблюдать порядок действий в соответствии с поставленным в  упражнении условием. Участвовать в обсуждении поставленных вопросов, формулировать и доказывать свой ответ.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из приведённых словосочетаний. Распределять на группы слова, словосочетания и предложения.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результату выполнения. Договариваться о последовательности действий и порядке работы в группах.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Наблюдать за образностью и метафоричностью предложенного текста. Участвовать в обсуждении поставленных вопросов, высказывать собственную точку зрения, доказывать её. Обобщать и систематизировать знания о тексте-рассуждении.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смысловые и структурные особенности текста. Соблюдать последовательность действий при создании собственного текста. Составлять план будущего текста. Контролировать собственные действия в соответствии с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алгоритмом написания текста.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по заданной модели. Различать порядковые и количественные числительные. Включать в предложение словосочетание по заданной модели. Контролировать правильность выполнения работы, находить ошибки, исправлять их, устанавливать причину ошибок.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Соблюдать порядок действий в соответствии с поставленным в упражнении условием. Фиксировать (графически обозначать) окончание и место ударения. Осознавать правильность употребления слов и словосочетаний в речи.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таблицы, заполнять таблицу.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Связь слов в  словосочетании. Согласование.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связи имён прилагательных с именами существительными. Наблюдать за словосочетаниями с типом связи согласование. Знакомиться с алгоритмом нахождения словосочетания с согласованием. Контролировать собственные действия в соответствии с алгоритмом.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словосочетания по заданному основанию. Характеризовать слово по нескольким грамматическим признакам. Понимать информацию, представленную в виде модели. Анализировать представленные модели словосочетаний и выбирать соответствующие заданным условиям.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 и оказывать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взаимопомощь (работа в паре). Контролировать собственные действия при работе по образцу. Обнаруживать невозможность решения задачи.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несклоняемых именах существительных. Осуществлять взаимный контроль и оказывать в сотрудничестве необходимую взаимопомощь (работа в паре).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Соблюдать порядок действий в соответствии с поставленным в упражнении условием. Фиксировать (графически обозначать) окончание. Устанавливать место и тип орфограммы в слове.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слов. Понимать информацию, представленную в виде таблицы, заполнять таблицу. Контролировать правильность выполнения работы, находить и исправлять ошибки.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Связь слов в  словосочетании. Управление.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Наблюдать за словосочетаниями с типом связи управление. Анализировать различия в способах связи слов в словосочетании. Различать словосочетания с типом связи управление и словосочетания с типом связи согласование. Знакомиться с алгоритмом нахождения словосочетаний с типом связи управление. Анализировать представленные модели словосочетаний и выбирать соответствующие заданным условиям.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Обнаруживать закономерность: неизменяемость формы зависимого слова при изменении формы главного слова. Контролировать собственные действия в соответствии с алгоритмом. Задавать вопрос от главного слова к зависимому. Находить словосочетания по заданному основанию.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информацию, представленную в виде модели. Осуществлять взаимный контроль и оказывать в сотрудничестве необходимую взаимопомощь (работа в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паре). Контролировать собственные действия при работе по образцу. Контролировать правильность выполнения работы, находить и исправлять ошибки, устанавливать причину их появления.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правописании личных окончаний глаголов. Находить словосочетания по заданному основанию. Устанавливать тип орфограммы в слове. Обосновывать написание слов. Соблюдать порядок действий в соответствии с поставленным в упражнении условием.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тип орфограммы в слове. Выбирать нужную форму имени существительного в словосочетаниях. Характеризовать слово по заданному грамматическому признаку. Объяснять постановку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глаголов после шипящих. Фиксировать (графически обозначать) окончание.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таблицы, заполнять таблицу. Осуществлять взаимный контроль и оказывать в сотрудничестве необходимую взаимопомощь (работа в паре). Выбирать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Наблюдать за текстом. Определять целевую установку текста. Соотносить авторский замысел и его реализацию в тексте. Осознавать роль начала для дальнейшего развития текста. Обсуждать возможные варианты начала текстов различных типов.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Отбирать языковые средства для успешного решения коммуникативных задач.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собственный текст в соответствии с целевой установкой и записывать его. Подбирать заголовок к тексту.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причины  успешной  и неуспешной учебной деятельности,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 действовать в условиях  успеха и неуспеха. Находить ошибки и исправлять их самостоятельно. Сравнивать и обсуждать результаты выполнения работы.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Связь слов в словосочетании. Примыкание.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Наблюдать за словосочетаниями с разными типами связи. Опознавать словосочетания, не удовлетворяющие поставленным условиям. Обнаруживать закономерность: неизменяемость формы зависимого слова при изменении главного. Знакомиться с примыканием как типом подчинительной связи и с алгоритмом нахождения словосочетания с примыканием. Составлять словосочетания по указанным моделям. Находить словосочетания с изученными типами связи, устанавливать тип связи и доказывать свой ответ.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Классифицировать словосочетания по заданному основанию. Определять тип подчинительной связи, аргументировать свой ответ. Находить словосочетания по заданному основанию. Задавать вопрос от главного слова к зависимому. Характеризовать слово по нескольким грамматическим признакам.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модели. Контролировать собственные действия в соответствии с алгоритмом. 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в соответствии с поставленным условием. Контролировать свою деятельность при написании суффиксов наречий. Фиксировать (графически обозначать) приставку. Осуществлять взаимный контроль и оказывать в сотрудничестве необходимую взаимопомощь (работа в паре).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Восстанавливать текст, заполняя пропуски. Преобразовывать запись цифрами в буквенную запись. Соблюдать порядок действий при написании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глаголах и наречиях. Устанавливать место и тип орфограммы в слове.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Использовать язык с целью поиска необходимой информации в различных источниках для решения учебных задач. Контролировать правильность выполнения задания.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диктант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 теме «Правописание слов в словосочетаниях».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Словосочетание в предложении.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Style w:val="24"/>
                <w:rFonts w:eastAsiaTheme="minorHAnsi"/>
                <w:b/>
              </w:rPr>
              <w:t>Анализ ошибок</w:t>
            </w:r>
            <w:r w:rsidRPr="00352669">
              <w:rPr>
                <w:rStyle w:val="24"/>
                <w:rFonts w:eastAsiaTheme="minorHAnsi"/>
              </w:rPr>
              <w:t>, допущенных в  диктанте.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Наблюдать за функционированием словосочетаний в предложении. Принимать участие в обсуждении, высказывать свою точку зрения о роли словосочетаний при построении распространённого предложения. Включать в предложения второстепенные члены. Обобщать и систематизировать знания о признаках распространённого предложения.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словосочетания в предложении в соответствии с алгоритмом. Выбирать правильную форму имени существительного в словосочетаниях с типом связи управление. Проводить синтаксический разбор. Соотносить собственный ответ с предложенными вариантами ответов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аргументировано доказывать свою позицию.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 и оказывать в сотрудничестве необходимую взаимопомощь (работа в паре). Контролировать собственные действия при работе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образцу. Учитывать степень сложности задания и определять для себя возможность / невозможность его выполнения.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 соответствии с алгоритмом выполнения работы над ошибками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Контролировать правильность выполнения работы.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«Словосочетание. Слово и предложение, связь слов в словосочетании».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Выписывать словосочетания  из предложенного ряда. Устанавливать связь слов в предложении. Находить глаголы и глагольные словосочетания.  Составлять предложения  по заданному словосочетанию.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словосочетания, понимать  их отличительные признаки. Задавать вопросы от слов в предложении, выписывать все возможные словосочетания. Различать части речи.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Словосочетание в предложении.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Style w:val="24"/>
                <w:rFonts w:eastAsiaTheme="minorHAnsi"/>
                <w:b/>
              </w:rPr>
              <w:t>Анализ ошибок</w:t>
            </w:r>
            <w:r w:rsidRPr="00352669">
              <w:rPr>
                <w:rStyle w:val="24"/>
                <w:rFonts w:eastAsiaTheme="minorHAnsi"/>
              </w:rPr>
              <w:t xml:space="preserve">, допущенных в контрольной </w:t>
            </w:r>
            <w:r w:rsidRPr="00352669">
              <w:rPr>
                <w:rStyle w:val="24"/>
                <w:rFonts w:eastAsiaTheme="minorHAnsi"/>
              </w:rPr>
              <w:lastRenderedPageBreak/>
              <w:t>работе.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функционированием словосочетаний в предложении. Принимать участие в обсуждении, высказывать свою точку зрения о роли словосочетаний при построении распространённого предложения. Включать в предложения второстепенные члены. Обобщать и систематизировать знания о признаках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распространённого предложения.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словосочетания в предложении в соответствии с алгоритмом. Выбирать правильную форму имени существительного в словосочетаниях с типом связи управление. Проводить синтаксический разбор. Соотносить собственный ответ с предложенными вариантами ответов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аргументировано доказывать свою позицию.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 сотрудничестве необходимую взаимопомощь (работа в паре). Контролировать собственные действия при работе по образцу. Учитывать степень сложности задания и определять для себя возможность / невозможность его выполнения.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Анализировать ошибки, допущенные в контрольной работе.  Контролировать свою работу. Работать по алгоритму.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ошибки, устанавливать причину их появления.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Контролировать правильность выполнения работы.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Выявлять смысловые и структурные особенности текста. Обобщать и систематизировать знания о тексте-рассуждении. Обнаруживать и анализировать смысловые, логические и грамматические ошибки, указывать пути их устранения.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тип текста, доказывать свой ответ. Соблюдать алгоритм работы при создании собственного текста. Составлять текст заданного типа на указанную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поставленных вопросов, высказывать собственную точку зрения, доказывать её. Контролировать собственные действия в  соответствии с алгоритмом написания текста.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Списывание по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теме «Правописание слов в словосочетаниях».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предложении. Наблюдать за предложениями с несколькими грамматическими основами. Знакомиться с понятиями «сложное предложение», «сложносочинённое предложение», «сложноподчинённое предложение». Соблюдать порядок действий в соответствии с поставленным в упражнении условием. Знакомиться с алгоритмом различения сложносочинённого и сложноподчинённого предложений.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грамматическую основу предложения. Находить в тексте сложные предложения. Задавать вопрос от главной части сложноподчинённого предложения к зависимой. Составлять предложения в соответствии с поставленным условием.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 соответствии с алгоритмом. Понимать информацию, представленную в виде схемы. 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взаимопомощь, договариваться о последовательности действий и  порядке работы в группах.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Списывать текст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отмечать в словах орфограммы. Объяснять, доказывать правильность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слова с изученными орфограммами.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  соответствии с алгоритмом списывания текста.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итоговая работа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основе.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достижения предметных планируемых результатов по русскому языку на основе сформированных </w:t>
            </w:r>
            <w:proofErr w:type="spellStart"/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действий.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Выполнять задания тестового характера по всему курсу начальной школы.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ошибки, устанавливать причины их появления.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Как связаны части сложносочинённого предложения.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предложения по заданному основанию. Наблюдать за союзами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в сложном предложении и в предложении с однородными членами. Соотносить схемы и сложные предложения. Упорядочивать предложения в соответствии с последовательностью схем. Знакомиться с сочинительными союзами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зато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однако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, наблюдать за синонимией союзов.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грамматические основы предложений. Составлять предложения в соответствии с поставленным условием, ориентируясь на знаки препинания и схему. Различать простые и сложные предложения, сложносочинённые и сложноподчинённые предложения, сложные предложения и предложения с однородными членами.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 (работа в паре). Формулировать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по результатам наблюдения. Понимать информацию, представленную в виде схемы.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грамматические основы предложений. Наблюдать за средством разделения частей сложного предложения. Знакомиться с алгоритмом постановки запятой между частями сложносочинённого предложения. Обобщать и систематизировать знания о знаках препинания в предложении с обобщающим словом при однородных членах.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Различать простые и сложные предложения. Обосновывать постановку знаков препинания в сложносочинённом предложении. Группировать предложения по заданному основанию. Составлять предложения в  соответствии с поставленным условием, ориентируясь на знаки препинания и схему.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 соответствии с алгоритмом. Понимать информацию, представленную в виде схемы. Осуществлять взаимный контроль и оказывать в сотрудничестве необходимую взаимопомощь, договариваться о последовательности действий и порядке работы в группах. Формулировать выводы по результатам наблюдения.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диагностическая работа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Выполнять задания тестового характера по всему курсу начальной школы.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при выполнении заданий тестового характера. Обосновывать написание слов.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задания, находить и исправлять ошибки, объяснять причины их появления.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Учимся ставить запятые между частями сложного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постановку знаков препинания в сложносочинённом предложении и в предложении с однородными членами. Составлять предложения в соответствии с поставленным условием, ориентируясь на знаки препинания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схему.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грамматические основы предложений. Контролировать собственные действия при списывании текста с пропущенными знаками препинания. Устанавливать место и тип орфограммы в слове. Соблюдать алгоритм действий при выборе буквы.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Понимать информацию, представленную в виде схемы. 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Анализировать текст, выявлять смысловые и структурные особенности текста. Наблюдать за использованием фразеологизмов в тексте. Обобщать и систематизировать знания о последовательности работы при создании собственного текста.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Определять тип текста, доказывать свой ответ. Определять тип будущего текста. Составлять план. Соблюдать заданные условия при составлении текста. Контролировать собственные действия в соответствии с алгоритмом написания текста.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созданных текстов, высказывать собственную точку зрения, доказывать её.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Как связаны части сложноподчинённого предложения.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сложноподчинённого предложения. Принимать участие в обсуждении предложенных высказываний, выбирать правильное и обосновывать сделанный выбор. Подтверждать собственный вывод примерами. Соотносить предложения и их схемы.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 от главной части сложноподчинённого предложения к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зависимой. Составлять предложения в соответствии с поставленным условием, ориентируясь на знаки препинания и схему. Находить предложения по заданному основанию. Составлять схемы сложных предложений.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при работе по образцу. Учитывать степень сложности задания и определять для себя возможность/невозможность его выполнения. Осуществлять взаимный контроль и оказывать в сотрудничестве необходимую взаимопомощь (работа в паре). Понимать информацию, представленную в виде схемы.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Сложносочинённое и сложноподчинённое предложения.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№4.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Наблюдать за возможным местом придаточной части в сложноподчинённом предложении. Анализировать вариант ответа на проблемный вопрос, оценивать его и высказывать собственную точку зрения. Осуществлять взаимный контроль и оказывать в сотрудничестве необходимую взаимопомощь (работа в паре).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схемы. Соотносить предложения и их схемы. Упорядочивать предложения в соответствии с последовательностью схем.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 Контролировать собственные действия в соответствии с алгоритмом списывания текста. Устанавливать соответствие между приведёнными схемами и предложениями.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Обнаруживать невозможность решения задачи.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Учимся ставить запятые между частями сложного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постановкой запятой в сложноподчинённом предложении. Формулировать на основе наблюдения выводы и обосновывать их примерами. Контролировать собственные действия при списывании предложений с пропущенными знаками препинания. Обосновывать постановку знаков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 в сложных предложениях и в предложениях с однородными членами.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грамматические основы предложений. Графически объяснять постановку запятых в предложении. Различать сложносочинённые и сложноподчинённые предложения, сложные предложения и простые предложения с однородными членами.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ошибки, устанавливать причины их появления. Восстанавливать задание по результату его выполнения.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при списывании текста с пропущенными буквами и знаками препинания. Обосновывать написание слов и постановку знаков препинания. Находить в тексте предложения по заданному основанию.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Соотносить предложения и их схемы. Обнаруживать пропуск знаков препинания с опорой на схемы предложений. Фиксировать (графически обозначать) грамматические основы предложений и однородные члены. Составлять сложноподчинённые предложения по заданной модели.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схем. Учитывать степень сложности задания и определять для себя возможность/невозможность его выполнения. Соблюдать порядок действий в соответствии с поставленным в упражнении условием и образцом.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Анализировать текст, выявлять смысловые и структурные особенности текста. Определять авторскую целевую установку текста. Обобщать и систематизировать знания о последовательности работы при создании собственного текста.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основные мысли начала будущего текста, сюжет. Составлять план,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и окончание текста.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 в соответствии с алгоритмом создания собственного текста. Участвовать в обсуждении созданных текстов, высказывать собственную точку зрения, доказывать её. Сравнивать собственное выполнение задания с авторским.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Соотносить сложные предложения и их схемы. Контролировать правильность выполнения работы, находить ошибки, исправлять их, устанавливать причины ошибок. Наблюдать за частями сложного предложения, содержащими однородные члены. Анализировать сложные предложения, осложнённые однородными членами.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Конструировать схемы сложных предложений. Фиксировать (графически обозначать) грамматические основы предложений и однородные члены. Различать сложносочинённые и сложноподчинённые предложения, сложные предложения и простые предложения с однородными членами.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 (работа в паре). Учитывать правила в планировании и контроле способа выполнения учебной задачи.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постановке знаков препинания между частями сложного предложения. Фиксировать (графически обозначать) грамматические основы предложений. Контролировать собственные действия при списывании предложений с пропущенными знаками препинания.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Обосновывать постановку знаков препинания в сложных предложениях.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тип и место орфограммы в слове, определять адекватный способ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проверки. Обосновывать написание слов. Составлять предложения в соответствии с поставленным условием, ориентируясь на знаки препинания и схему.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диктант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 теме «Знаки препинания в сложном предложении».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Style w:val="24"/>
                <w:rFonts w:eastAsiaTheme="minorHAnsi"/>
                <w:b/>
              </w:rPr>
            </w:pPr>
            <w:r w:rsidRPr="00352669">
              <w:rPr>
                <w:rStyle w:val="24"/>
                <w:rFonts w:eastAsiaTheme="minorHAnsi"/>
                <w:b/>
              </w:rPr>
              <w:t>Комплексное повторение изученного материала.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«Правописание» </w:t>
            </w:r>
          </w:p>
          <w:p w:rsidR="00352669" w:rsidRPr="00352669" w:rsidRDefault="00352669" w:rsidP="00352669">
            <w:pPr>
              <w:jc w:val="both"/>
              <w:rPr>
                <w:rStyle w:val="24"/>
                <w:rFonts w:eastAsiaTheme="minorHAnsi"/>
                <w:b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Style w:val="24"/>
                <w:rFonts w:eastAsiaTheme="minorHAnsi"/>
                <w:b/>
              </w:rPr>
              <w:t>Анализ ошибок</w:t>
            </w:r>
            <w:r w:rsidRPr="00352669">
              <w:rPr>
                <w:rStyle w:val="24"/>
                <w:rFonts w:eastAsiaTheme="minorHAnsi"/>
              </w:rPr>
              <w:t>, допущенных в  диктанте.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Анализировать ошибки, допущенные в контрольной работе.  Контролировать свою работу. Работать по алгоритму.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ошибки, устанавливать причину их появления.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Контролировать правильность выполнения работы.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Анализировать тексты с использованием языковой игры. Составлять коллективный текст с учётом заданных условий. Находить, анализировать, исправлять смысловые, лексические, логические и грамматические ошибки в  предложениях.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Понимает причины  успешной  и неуспешной учебной деятельности, конструктивно действует в условиях  успеха и неуспеха. Находит ошибки и исправляет их самостоятельно.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    165.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Соотносить сложные предложения и их схемы. Контролировать правильность выполнения работы, находить ошибки, исправлять их, устанавливать причины ошибок. Наблюдать за частями сложного предложения, содержащими однородные члены. Анализировать сложные предложения, осложнённые однородными членами.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Конструировать схемы сложных предложений. Фиксировать (графически обозначать) грамматические основы предложений и однородные члены. Различать сложносочинённые и сложноподчинённые предложения, сложные предложения и простые предложения с однородными членами.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 (работа в паре). Учитывать правила в планировании и контроле способа выполнения учебной задачи.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об орфограммах, связанных с написанием глаголов. Находить слова по заданному основанию. Контролировать свою деятельность при использовании алгоритма списывания текста с пропущенными буквами.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транскрипцию в буквенную запись. Устанавливать наличие в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 орфограммы и её тип. Распределять слова по группам в соответствии с типом орфограммы. Обосновывать написание слова. Фиксировать (графически обозначать) заданную орфограмму.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 невозможность его выполнения. Осуществлять взаимный контроль и оказывать в сотрудничестве необходимую взаимопомощь (работа в паре). Осуществлять самоконтроль по результату выполнения задания.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существительного.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Характеризовать слово по заданным грамматическим признакам. Понимать информацию, представленную в виде таблицы, дополнять таблицу. Знакомиться с происхождением имён. Анализировать значения приведённых слов, опираясь на приём развёрнутого толкования. Высказывать предположение о различиях слов по значению. Соотносить предложенный вариант ответа с собственной точкой зрения.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Характеризовать собственные и нарицательные имена существительные по заданным грамматическим признакам. Различать имена существительные среднего рода и неизменяемые имена существительные. Учитывать степень сложности задания и определять для себя возможность / невозможность его выполнения. Наблюдать за словами, сходными по звучанию и написанию.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слова, отвечающие заданному условию. Обнаруживать невозможность решения задачи.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парах и группах.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Повторяем признаки имени прилагательного.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значением имён прилагательных и их сочетаемостью с именами существительными. Характеризовать слова по заданным грамматическим признакам. Сравнивать грамматические признаки имён существительных и имён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прилагательных. Наблюдать за языковым материалом, формулировать выводы.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Употреблять имена прилагательные в нужной форме. Фиксировать (графически обозначать) окончания. Определять синтаксическую функцию имён прилагательных. Различать постоянные и непостоянные признаки.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вопросы. Принимать роль в учебном сотрудничестве, подводить анализируемые объекты под понятия разного уровня обобщения. Осуществлять взаимный контроль и оказывать в сотрудничестве необходимую взаимопомощь (работа в паре). Учитывать степень сложности задания. 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Вспоминаем изученные орфограммы.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 соответствии с алгоритмом выполнения работы над ошибками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Контролировать правильность выполнения работы.</w:t>
            </w:r>
          </w:p>
        </w:tc>
      </w:tr>
      <w:tr w:rsidR="00352669" w:rsidRPr="00352669" w:rsidTr="00D102C8">
        <w:trPr>
          <w:gridAfter w:val="1"/>
          <w:wAfter w:w="203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работа «Письмо из будущего».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Составлять текст, выявлять его смысловые и структурные особенности. Определять авторскую целевую установку текста. Обобщать и систематизировать знания о последовательности работы при создании собственного текста.</w:t>
            </w: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мысли начала будущего текста, сюжет. Составлять план, начало и окончание текста.</w:t>
            </w:r>
          </w:p>
          <w:p w:rsid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свои действия в соответствии с алгоритмом создания собственного текста. Участвовать в обсуждении созданных текстов, высказывать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собственную точку зрения, доказывать её. Сравнивать собственное выполнение задания с авторским.</w:t>
            </w:r>
          </w:p>
          <w:p w:rsid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9" w:rsidRPr="00352669" w:rsidRDefault="00352669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669" w:rsidRPr="00352669" w:rsidRDefault="00352669" w:rsidP="00352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669" w:rsidRPr="00352669" w:rsidRDefault="00352669" w:rsidP="00352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8F" w:rsidRPr="00352669" w:rsidRDefault="0026368F" w:rsidP="00263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352669" w:rsidRDefault="003E4DE1" w:rsidP="005310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8. Описание</w:t>
      </w: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материально-техниче</w:t>
      </w:r>
      <w:r w:rsidR="00BB5759"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ского и  учебно-методического </w:t>
      </w: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обеспечения образовательного процесса</w:t>
      </w:r>
    </w:p>
    <w:p w:rsidR="003E4DE1" w:rsidRPr="00352669" w:rsidRDefault="003E4DE1" w:rsidP="003E4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DE1" w:rsidRPr="00352669" w:rsidRDefault="003E4DE1" w:rsidP="003E4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31" w:type="dxa"/>
        <w:jc w:val="center"/>
        <w:tblInd w:w="-12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6476"/>
        <w:gridCol w:w="974"/>
        <w:gridCol w:w="993"/>
        <w:gridCol w:w="850"/>
      </w:tblGrid>
      <w:tr w:rsidR="003E4DE1" w:rsidRPr="00352669" w:rsidTr="004E6E18">
        <w:trPr>
          <w:trHeight w:val="139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32" w:rsidRPr="00352669" w:rsidRDefault="003E4DE1" w:rsidP="00D7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4DE1" w:rsidRPr="00352669" w:rsidRDefault="003E4DE1" w:rsidP="00D7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объектов и средств</w:t>
            </w:r>
          </w:p>
          <w:p w:rsidR="003E4DE1" w:rsidRPr="00352669" w:rsidRDefault="003E4DE1" w:rsidP="003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Необходимая оснащенность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Фактическая оснащенность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оснащенности</w:t>
            </w:r>
          </w:p>
        </w:tc>
      </w:tr>
      <w:tr w:rsidR="003E4DE1" w:rsidRPr="00352669" w:rsidTr="004E6E18">
        <w:trPr>
          <w:trHeight w:val="434"/>
          <w:jc w:val="center"/>
        </w:trPr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3E4DE1" w:rsidRPr="00352669" w:rsidTr="004E6E18">
        <w:trPr>
          <w:trHeight w:val="4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Русский язык: 1-4 классы: программа, планирование, контроль / С.В. Иванов, М.И. Кузнецова, А.О. Евдо</w:t>
            </w:r>
            <w:r w:rsidR="00D76B32" w:rsidRPr="003526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кимова. - М.: </w:t>
            </w:r>
            <w:proofErr w:type="spellStart"/>
            <w:r w:rsidR="00D76B32" w:rsidRPr="003526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</w:t>
            </w:r>
            <w:proofErr w:type="spellEnd"/>
            <w:r w:rsidR="00D76B32" w:rsidRPr="003526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-Граф, 2012</w:t>
            </w:r>
            <w:r w:rsidRPr="003526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</w:t>
            </w:r>
          </w:p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4DE1" w:rsidRPr="00352669" w:rsidTr="004E6E18">
        <w:trPr>
          <w:trHeight w:val="4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Русский язык. Оценка знаний /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В.Ю.Романова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Л.В.Петленко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.-М.: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-Граф, 2013 г.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Иванов, С. В.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язык: 2-4 класс: рабочая тетрадь №1, №2 для учащихся общеобразовательных учреждений: / С. В. Иванов, А. О. Евдокимова, М. И. Кузнецова. – М.: </w:t>
            </w:r>
            <w:proofErr w:type="spellStart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-Граф.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Иванов, С. В.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язык: 2-4 классы: рабочая тетрадь «Учусь писать без ошибок» для учащихся общеобразовательных учреждений:  – М.: </w:t>
            </w:r>
            <w:proofErr w:type="spellStart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-Граф.</w:t>
            </w:r>
          </w:p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язык: 1 класс: учебник для учащихся общеобразовательных учреждений: / С. В. Иванов, А. О. Евдокимова, М. И. Кузнецова. – М. : </w:t>
            </w:r>
            <w:proofErr w:type="spellStart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-Граф, 2011,2014.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язык: 2 класс: учебник для учащихся общеобразовательных учреждений: / С. В. Иванов, А. О. Евдокимова, М. И. Кузнецова. – М. : </w:t>
            </w:r>
            <w:proofErr w:type="spellStart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-Граф, 2013.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язык: 3 класс: учебник для учащихся общеобразовательных учреждений: / С. В. Иванов, А. О. Евдокимова, М. И. Кузнецова. – М. : </w:t>
            </w:r>
            <w:proofErr w:type="spellStart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-Граф, 2013.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язык: 4 класс: учебник для учащихся общеобразовательных учреждений: / С. В. Иванов, А. О. Евдокимова, М. И. Кузнецова. – М. : </w:t>
            </w:r>
            <w:proofErr w:type="spellStart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-Граф, 2014.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язык:2-4 классы: тетрадь для контрольных работ: для учащихся общеобразовательных организаций / </w:t>
            </w:r>
            <w:proofErr w:type="spellStart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В.Ю.Романова</w:t>
            </w:r>
            <w:proofErr w:type="spellEnd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Л.В.Петленко</w:t>
            </w:r>
            <w:proofErr w:type="spellEnd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М.: </w:t>
            </w:r>
            <w:proofErr w:type="spellStart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- Граф.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 достижения. Итоговые комплексные работы, 1-4 классы:/ </w:t>
            </w:r>
            <w:proofErr w:type="spellStart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О.Б.Логинова</w:t>
            </w:r>
            <w:proofErr w:type="spellEnd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С.Г.Яковлева.-М.:Просвещение</w:t>
            </w:r>
            <w:proofErr w:type="spellEnd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С.В.Иванов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М.И.КузнецоваКомментарии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урокам.  Русский язык /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С.В.Иванов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М.И.Кузнецова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-М.: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-Граф, 2012г.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D7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Кузнецова, М. И. Я учусь писать и читать: 1 класс: рабочая тетрадь для учащихся общеобразовательных учреждений / М. И. Кузнецова; под ред. Л. Е.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Журовой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– М.: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Иванов, С. В.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Прописи №1, №2,№3,  1 класс для учащихся общеобразовательных учреждений: / С. В. Иванов, А. О. Евдокимова, М. И. Кузнецова. – М.: </w:t>
            </w:r>
            <w:proofErr w:type="spellStart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-Граф.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Иванов, С. В.</w:t>
            </w:r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язык: 1 класс: рабочая тетрадь №1, №2 для учащихся общеобразовательных учреждений: / С. В. Иванов, А. О. Евдокимова, М. И. Кузнецова. – М.: </w:t>
            </w:r>
            <w:proofErr w:type="spellStart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52669">
              <w:rPr>
                <w:rFonts w:ascii="Times New Roman" w:eastAsia="Calibri" w:hAnsi="Times New Roman" w:cs="Times New Roman"/>
                <w:sz w:val="24"/>
                <w:szCs w:val="24"/>
              </w:rPr>
              <w:t>-Граф.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B74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демонстрационных «Русский язык» с методическими рекомендациями для начальной школы:</w:t>
            </w:r>
          </w:p>
          <w:p w:rsidR="003E4DE1" w:rsidRPr="00352669" w:rsidRDefault="003E4DE1" w:rsidP="003E4D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1.Согласные звуки.</w:t>
            </w:r>
          </w:p>
          <w:p w:rsidR="003E4DE1" w:rsidRPr="00352669" w:rsidRDefault="003E4DE1" w:rsidP="003E4D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Гласные звуки и буквы.</w:t>
            </w:r>
          </w:p>
          <w:p w:rsidR="003E4DE1" w:rsidRPr="00352669" w:rsidRDefault="003E4DE1" w:rsidP="003E4D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Гласные после шипящих.</w:t>
            </w:r>
          </w:p>
          <w:p w:rsidR="003E4DE1" w:rsidRPr="00352669" w:rsidRDefault="003E4DE1" w:rsidP="003E4D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Правописание согласных в корне слова.</w:t>
            </w:r>
          </w:p>
          <w:p w:rsidR="003E4DE1" w:rsidRPr="00352669" w:rsidRDefault="003E4DE1" w:rsidP="003E4D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Сочетание букв –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нщ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  <w:p w:rsidR="003E4DE1" w:rsidRPr="00352669" w:rsidRDefault="003E4DE1" w:rsidP="003E4D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Правописание безударных гласных в корне слова.</w:t>
            </w:r>
          </w:p>
          <w:p w:rsidR="003E4DE1" w:rsidRPr="00352669" w:rsidRDefault="003E4DE1" w:rsidP="003E4D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Члены предложения.</w:t>
            </w:r>
          </w:p>
          <w:p w:rsidR="003E4DE1" w:rsidRPr="00352669" w:rsidRDefault="003E4DE1" w:rsidP="003E4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Правописание предлогов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3E4DE1" w:rsidRPr="00352669" w:rsidTr="004E6E18">
        <w:trPr>
          <w:trHeight w:val="73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B74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Картинный словарь  «Русский язык. 1-2 классы демонстрационный» Мельникова С.М.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73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B74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букв классная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73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B74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слогов демонстрационная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80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B74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с гласными и согласными буквами (демонстрационный материал)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80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B74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Модель-аппликация «Звукобуквенная лента» демонстрационная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70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B74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с алфавитом, написанным курсивным шрифтом (демонстрационный)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69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B74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с изображением письменных и печатных букв (демонстрационный материал)</w:t>
            </w:r>
          </w:p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58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B74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карточек-слогов (демонстрационный материал)</w:t>
            </w:r>
          </w:p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58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1     10.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сюжетных картинок в соответствии с тематикой, определенной в программе по русскому языку.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11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1     11.                                                                .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Словари по русскому языку: </w:t>
            </w:r>
          </w:p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толковый словарь;</w:t>
            </w:r>
          </w:p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орфографический словарь                         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4DE1" w:rsidRPr="00352669" w:rsidRDefault="003E4DE1" w:rsidP="003E4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                                                               </w:t>
            </w:r>
          </w:p>
        </w:tc>
      </w:tr>
      <w:tr w:rsidR="003E4DE1" w:rsidRPr="00352669" w:rsidTr="004E6E18">
        <w:trPr>
          <w:trHeight w:val="84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tabs>
                <w:tab w:val="left" w:pos="720"/>
              </w:tabs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обучения грамоте (наборное полотно, набор букв, образцы письменных букв)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3E4DE1" w:rsidRPr="00352669" w:rsidTr="004E6E18">
        <w:trPr>
          <w:trHeight w:val="85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tabs>
                <w:tab w:val="left" w:pos="720"/>
              </w:tabs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 таблиц демонстрационных. Русский язык.</w:t>
            </w:r>
          </w:p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 (21 штука).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3E4DE1" w:rsidRPr="00352669" w:rsidTr="004E6E18">
        <w:trPr>
          <w:trHeight w:val="85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tabs>
                <w:tab w:val="left" w:pos="720"/>
              </w:tabs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 таблиц демонстрационных. Обучение грамоте.1 класс.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3E4DE1" w:rsidRPr="00352669" w:rsidTr="004E6E18">
        <w:trPr>
          <w:trHeight w:val="62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tabs>
                <w:tab w:val="left" w:pos="720"/>
              </w:tabs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«Чистописание. Алфавит. Рукописные буквы.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3E4DE1" w:rsidRPr="00352669" w:rsidTr="004E6E18">
        <w:trPr>
          <w:trHeight w:val="473"/>
          <w:jc w:val="center"/>
        </w:trPr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 и оборудование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 с набором приспособлений для крепления таблиц и картинок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DE1" w:rsidRPr="00352669" w:rsidRDefault="003E4DE1" w:rsidP="003E4DE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DE1" w:rsidRPr="00352669" w:rsidRDefault="003E4DE1" w:rsidP="003E4DE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</w:t>
            </w:r>
          </w:p>
          <w:p w:rsidR="003E4DE1" w:rsidRPr="00352669" w:rsidRDefault="003E4DE1" w:rsidP="003E4DE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DE1" w:rsidRPr="00352669" w:rsidRDefault="003E4DE1" w:rsidP="003E4DE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DE1" w:rsidRPr="00352669" w:rsidRDefault="003E4DE1" w:rsidP="003E4DE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(на штативе или навесной)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Экранно-звуковые пособия: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Русский язык. Электронные  таблицы по русскому языку для начальной школы</w:t>
            </w:r>
          </w:p>
          <w:p w:rsidR="003E4DE1" w:rsidRPr="00352669" w:rsidRDefault="003E4DE1" w:rsidP="003E4DE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ресурс «Русский язык»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образовательный ресурс «Уроки Кирилла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класс»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развивающие игры:</w:t>
            </w:r>
          </w:p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Лото «Животные».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азбука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Оборудование класса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 двухместные с комплектом стульев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 с тумбой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Шкафы для хранения учебников, дидактических материалов, пособий, учебного оборудования и </w:t>
            </w:r>
            <w:proofErr w:type="spellStart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E4DE1" w:rsidRPr="00352669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DE1" w:rsidRPr="00352669" w:rsidRDefault="003E4DE1" w:rsidP="003E4DE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352669" w:rsidRDefault="003E4DE1" w:rsidP="003E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</w:tbl>
    <w:p w:rsidR="003E4DE1" w:rsidRPr="00352669" w:rsidRDefault="003E4DE1" w:rsidP="003E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E6180" w:rsidRDefault="00EE6180" w:rsidP="00EE61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</w:t>
      </w:r>
    </w:p>
    <w:p w:rsidR="00EE6180" w:rsidRDefault="00EE6180" w:rsidP="00EE61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E6180" w:rsidRDefault="00EE6180" w:rsidP="00EE61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C5C2E" w:rsidRDefault="002C5C2E" w:rsidP="00EE61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E6180" w:rsidRPr="005A6140" w:rsidRDefault="00EE6180" w:rsidP="00EE61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9.</w:t>
      </w:r>
      <w:r w:rsidR="00240F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A6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и средства контроля</w:t>
      </w:r>
    </w:p>
    <w:p w:rsidR="00EE6180" w:rsidRPr="005A6140" w:rsidRDefault="00EE6180" w:rsidP="00EE61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E6180" w:rsidRPr="005A6140" w:rsidRDefault="00EE6180" w:rsidP="00EE6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Итоговые  контрольные работы 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</w:t>
      </w:r>
      <w:r w:rsidRPr="005A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«Начальная школа </w:t>
      </w:r>
      <w:r w:rsidRPr="005A61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5A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позволяют проверить достижение предметных планируемых результатов по русскому языку на основе сформированных </w:t>
      </w:r>
      <w:proofErr w:type="spellStart"/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действий. Текст итоговых  контрольных работ  представлен: </w:t>
      </w:r>
      <w:r w:rsidRPr="005A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язык: программа, планирование, контроль: 1-4 классы / </w:t>
      </w:r>
      <w:proofErr w:type="spellStart"/>
      <w:r w:rsidRPr="005A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-Граф, 2013. – 384</w:t>
      </w:r>
      <w:r w:rsidRPr="005A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</w:p>
    <w:p w:rsidR="00EE6180" w:rsidRPr="005A6140" w:rsidRDefault="00EE6180" w:rsidP="00EE6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180" w:rsidRPr="005A6140" w:rsidRDefault="00EE6180" w:rsidP="00EE6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</w:t>
      </w:r>
      <w:r w:rsidRPr="005A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</w:t>
      </w:r>
      <w:r w:rsidR="0024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словарных</w:t>
      </w:r>
      <w:r w:rsidRPr="005A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диктантов, </w:t>
      </w:r>
      <w:r w:rsidRPr="005A6140">
        <w:rPr>
          <w:rFonts w:ascii="Times New Roman" w:eastAsia="Times New Roman" w:hAnsi="Times New Roman" w:cs="Times New Roman"/>
          <w:sz w:val="24"/>
          <w:szCs w:val="24"/>
        </w:rPr>
        <w:t>позволяющие оценить текущие и итоговые результаты обучения русскому языку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учебным четвертям, имеются в пособии:</w:t>
      </w:r>
    </w:p>
    <w:p w:rsidR="00EE6180" w:rsidRPr="005A6140" w:rsidRDefault="002F71DF" w:rsidP="00EE6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язык. Оценка достижения планируемых результатов обучения</w:t>
      </w:r>
      <w:r w:rsidR="00EE6180" w:rsidRPr="005A6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EE6180" w:rsidRPr="005A6140">
        <w:rPr>
          <w:rFonts w:ascii="Times New Roman" w:eastAsia="Times New Roman" w:hAnsi="Times New Roman" w:cs="Times New Roman"/>
          <w:b/>
          <w:bCs/>
          <w:sz w:val="24"/>
          <w:szCs w:val="24"/>
        </w:rPr>
        <w:t>В.Ю.Романова</w:t>
      </w:r>
      <w:proofErr w:type="spellEnd"/>
      <w:r w:rsidR="00EE6180" w:rsidRPr="005A6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E6180" w:rsidRPr="005A6140">
        <w:rPr>
          <w:rFonts w:ascii="Times New Roman" w:eastAsia="Times New Roman" w:hAnsi="Times New Roman" w:cs="Times New Roman"/>
          <w:b/>
          <w:bCs/>
          <w:sz w:val="24"/>
          <w:szCs w:val="24"/>
        </w:rPr>
        <w:t>Л.В.</w:t>
      </w:r>
      <w:r w:rsidR="002C5C2E">
        <w:rPr>
          <w:rFonts w:ascii="Times New Roman" w:eastAsia="Times New Roman" w:hAnsi="Times New Roman" w:cs="Times New Roman"/>
          <w:b/>
          <w:bCs/>
          <w:sz w:val="24"/>
          <w:szCs w:val="24"/>
        </w:rPr>
        <w:t>Петленко</w:t>
      </w:r>
      <w:proofErr w:type="spellEnd"/>
      <w:r w:rsidR="002C5C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.-М.: </w:t>
      </w:r>
      <w:proofErr w:type="spellStart"/>
      <w:r w:rsidR="002C5C2E">
        <w:rPr>
          <w:rFonts w:ascii="Times New Roman" w:eastAsia="Times New Roman" w:hAnsi="Times New Roman" w:cs="Times New Roman"/>
          <w:b/>
          <w:bCs/>
          <w:sz w:val="24"/>
          <w:szCs w:val="24"/>
        </w:rPr>
        <w:t>Вентана</w:t>
      </w:r>
      <w:proofErr w:type="spellEnd"/>
      <w:r w:rsidR="002C5C2E">
        <w:rPr>
          <w:rFonts w:ascii="Times New Roman" w:eastAsia="Times New Roman" w:hAnsi="Times New Roman" w:cs="Times New Roman"/>
          <w:b/>
          <w:bCs/>
          <w:sz w:val="24"/>
          <w:szCs w:val="24"/>
        </w:rPr>
        <w:t>-Граф, 2013</w:t>
      </w:r>
      <w:r w:rsidR="00EE6180" w:rsidRPr="005A6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</w:t>
      </w:r>
    </w:p>
    <w:p w:rsidR="00EE6180" w:rsidRPr="005A6140" w:rsidRDefault="00EE6180" w:rsidP="00EE6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80" w:rsidRPr="005A6140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работы, тесты, тексты для списывания, позволяющие оценить текущие и итоговые результаты обучения русскому языку в каждом классе, </w:t>
      </w:r>
      <w:r w:rsidRPr="005A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имеются в тетради для контрольных работ, соответствующей УМК «Начальная школа XXI века», авторы В.Ю. Романова, Л.В. </w:t>
      </w:r>
      <w:proofErr w:type="spellStart"/>
      <w:r w:rsidRPr="005A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Петленко</w:t>
      </w:r>
      <w:proofErr w:type="spellEnd"/>
      <w:r w:rsidRPr="005A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Москва, изд. Центр «</w:t>
      </w:r>
      <w:proofErr w:type="spellStart"/>
      <w:r w:rsidRPr="005A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Вентана</w:t>
      </w:r>
      <w:proofErr w:type="spellEnd"/>
      <w:r w:rsidRPr="005A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-Граф»</w:t>
      </w:r>
    </w:p>
    <w:p w:rsidR="00EE6180" w:rsidRPr="0051496C" w:rsidRDefault="00E63B49" w:rsidP="00E63B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Итоговые комплексные работы,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направленные на оценку сформированности у учащихся</w:t>
      </w:r>
      <w:r w:rsidR="00493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навыков осознанного чтения, умения работать с текстом, понимать и выполнять инструкции, находятся в приложении для учителя </w:t>
      </w:r>
      <w:r w:rsidR="00AC1E17" w:rsidRPr="00514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«Мои достижения. Итоговые комплексные работы» авторов О.Б. Логиновой и С. Г. </w:t>
      </w:r>
      <w:r w:rsidR="00514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Яковлевой издательства «Просвещение».</w:t>
      </w:r>
    </w:p>
    <w:p w:rsidR="002C5C2E" w:rsidRPr="0051496C" w:rsidRDefault="002C5C2E" w:rsidP="00EE61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C2E" w:rsidRDefault="002C5C2E" w:rsidP="00EE61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C2E" w:rsidRDefault="002C5C2E" w:rsidP="00EE61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180" w:rsidRPr="005A6140" w:rsidRDefault="00EE6180" w:rsidP="00EE61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количество контрольных  работ в начальных классах</w:t>
      </w:r>
    </w:p>
    <w:p w:rsidR="00EE6180" w:rsidRPr="005A6140" w:rsidRDefault="00EE6180" w:rsidP="00EE61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1556"/>
        <w:gridCol w:w="1320"/>
        <w:gridCol w:w="1210"/>
        <w:gridCol w:w="1102"/>
      </w:tblGrid>
      <w:tr w:rsidR="00EE6180" w:rsidRPr="005A6140" w:rsidTr="002F71DF">
        <w:trPr>
          <w:cantSplit/>
        </w:trPr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Число контрольных работ по классам</w:t>
            </w:r>
          </w:p>
        </w:tc>
      </w:tr>
      <w:tr w:rsidR="00EE6180" w:rsidRPr="005A6140" w:rsidTr="002F71D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80" w:rsidRPr="005A6140" w:rsidRDefault="00EE6180" w:rsidP="002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EE6180" w:rsidRPr="005A6140" w:rsidTr="002F71D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E6180" w:rsidRPr="005A6140" w:rsidTr="002F71D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EE6180" w:rsidRPr="005A6140" w:rsidTr="002F71D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6180" w:rsidRPr="005A6140" w:rsidTr="002F71D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6180" w:rsidRPr="005A6140" w:rsidTr="002F71D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6180" w:rsidRPr="005A6140" w:rsidTr="002F71D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6180" w:rsidRPr="005A6140" w:rsidTr="002F71D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2F71DF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6180" w:rsidRPr="005A6140" w:rsidTr="002F71D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EE6180" w:rsidRPr="005A6140" w:rsidTr="002F71D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80" w:rsidRPr="005A6140" w:rsidRDefault="00EE6180" w:rsidP="002F7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E6180" w:rsidRPr="003C6FE2" w:rsidRDefault="00F04148" w:rsidP="003C6FE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6FE2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3C6FE2" w:rsidRPr="003C6FE2">
        <w:rPr>
          <w:rFonts w:ascii="Times New Roman" w:hAnsi="Times New Roman" w:cs="Times New Roman"/>
          <w:b/>
          <w:bCs/>
          <w:sz w:val="20"/>
          <w:szCs w:val="20"/>
        </w:rPr>
        <w:t>Диктант</w:t>
      </w:r>
      <w:r w:rsidR="003C6FE2">
        <w:rPr>
          <w:rFonts w:ascii="Times New Roman" w:hAnsi="Times New Roman" w:cs="Times New Roman"/>
          <w:b/>
          <w:bCs/>
          <w:sz w:val="20"/>
          <w:szCs w:val="20"/>
        </w:rPr>
        <w:t xml:space="preserve"> и контрольная работа в первом классе проводя</w:t>
      </w:r>
      <w:r w:rsidR="003C6FE2" w:rsidRPr="003C6FE2">
        <w:rPr>
          <w:rFonts w:ascii="Times New Roman" w:hAnsi="Times New Roman" w:cs="Times New Roman"/>
          <w:b/>
          <w:bCs/>
          <w:sz w:val="20"/>
          <w:szCs w:val="20"/>
        </w:rPr>
        <w:t>тся только по решению общеобразовательного учреждения.</w:t>
      </w:r>
    </w:p>
    <w:p w:rsidR="002F71DF" w:rsidRDefault="002F71DF" w:rsidP="00EE61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1DF" w:rsidRDefault="002F71DF" w:rsidP="00EE61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180" w:rsidRDefault="00EE6180" w:rsidP="00EE61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Оценочные и методические материалы</w:t>
      </w:r>
    </w:p>
    <w:p w:rsidR="00EE6180" w:rsidRDefault="00EE6180" w:rsidP="00EE6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80" w:rsidRPr="005A6140" w:rsidRDefault="00EE6180" w:rsidP="00EE6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оценки предметных результатов служит способность обучающихся начальной школы ре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учебно-познавательные и учебно-практические задачи. Необходимый для продолже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образования и реально достигаемый большинством учащихся опорный уровень интер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претируется как исполнение ребенком требований Стандарта и, соответственно, как безус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ловный учебный успех ребёнка. Оценка индивидуальных образовательных достижений ве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дётся «методом сложения», при котором фиксируется достижение опорного уровня и его превышение.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ведётся как в ходе текущего и промежу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точного оценивания, так и в ходе выполнения итоговых проверочных работ. При этом итого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вая оценка ограничивается контролем успешности освоения действий, выполняемых </w:t>
      </w:r>
      <w:proofErr w:type="gramStart"/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предметным содержанием. Совокупность контрольных работ должна демон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стрировать нарастающие успешность, объём и 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глубину знаний, достижение более высоких уровней формируемых учебных действий и результатов обучения.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Контрольные работы проводятся по блокам. В начальной школе в соответствии с автор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скими рекомендациями предлагаются контрольные работы к урокам блоков «Как устроен наш язык» и «Правописание». В календарно-тематическом планировании для каждой кон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трольной работы указан примерный срок ее проведения.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 учитель сам определяет уровень сложности заданий для каждого ученика, а также выбирает один из вариантов, который, с его точки зрения, будет соответст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вовать уровню подготовки всего класса. Если хорошо </w:t>
      </w:r>
      <w:proofErr w:type="gramStart"/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успевающий</w:t>
      </w:r>
      <w:proofErr w:type="gramEnd"/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 не справился с работой повышенного уровня сложности (выше опорного уровня), ему предоставляется воз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можность выполнить контрольную работу менее сложного варианта.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вариант</w:t>
      </w:r>
      <w:r w:rsidRPr="005A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контрольной работы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блоку «Как устроен наш язык» состоит из пяти основных заданий. За выполнение этих заданий выставляется отметка. Шестое дополни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 задание в каждом варианте выполняется по желанию ученика. Если ученик справ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с этим заданием, ему выставляется дополнительная положительная отметка.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и итоговые контрольные работы оцениваются следующим образом: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за безошибочное выполнение всех заданий;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если ученик выполнил правильно не менее 3/4 всех заданий;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если ученик выполнил не менее 1/2 заданий;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если ученик не справился с большинством заданий.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контрольной работы учитывается в первую очередь правильность ее вы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полнения. Исправления, которые сделал ученик, не влияют на отметку. Учитывается только последняя поправка. Оформление работы также не должно влиять на отметку.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как отдельные контрольные работы или как вариант текущих кон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трольных диктантов к урокам блока «Как устроен наш язык». Этот вид контроля достаточно сложен и требует от учащихся полной самостоятельности и хорошей ориентировки в языко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явлениях и фактах.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тесты составлены в двух вариантах,</w:t>
      </w:r>
      <w:r w:rsidRPr="005A61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одинаковых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сложности: около 20% заданий составлены таким образом, что их без особых затруднений выполнит любой, даже самый «слабый», ученик; примерно 10% общего количества заданий будут по силам лишь хорошо успевающим ученикам; основная масса заданий (приблизительно 70%) - средней сложности и доступна большинству учеников класса (опорный уровень).</w:t>
      </w:r>
      <w:proofErr w:type="gramEnd"/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 состоят из 14 заданий и оцениваются по следующей системе: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если ученик набрал 13-14 баллов;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если ученик набрал 10-12 баллов;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если ученик набрал 7-9 баллов;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если ученик набрал менее 7 (от 0 до 6) баллов.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Контрольные работы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блоку «Правописание» - диктанты с орфографическим зада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нием.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диктант выставляется одна отметка: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если в диктанте нет ошибок; -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если в работе допущены 2 ошибки;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если допущены 4 ошибки;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если в работе допущено 5 и более ошибок.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Ошибкой считается: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орфографических правил при написании слов, включая ошибки на про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пуск, перестановку, замену и вставку лишних бу</w:t>
      </w:r>
      <w:proofErr w:type="gramStart"/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овах;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написание слов, не регулируемых правилами, круг которых очерчен программой каждого класса (слова с непроверяемыми написаниями, то есть словарные);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знаков препинания, изученных на данный момент в соответствии с про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граммой;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Недочетом считается: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точки в конце предложения, если следующее предложение написано с большой буквы.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"красной" строки;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неправильное написание одного слова (при наличии в работе нескольких таких слов) на </w:t>
      </w:r>
      <w:proofErr w:type="gramStart"/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правило.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Орфографическое задание оценивается так: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за полностью выполненное задание без ошибок;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полностью выполненное задание при одной ошибке;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не полностью выполненное задание или за полностью выполненное, но при двух ошибках;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невыполненное задание.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за диктант с исправленными ошибками не снижается. Аккуратность выполне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каллиграфический навык оцениваются отдельной отметкой - за общее впечатление от работы.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списывание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способом проверки орфографических и пунктуаци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онных навыков, умения видеть и запоминать все предложение и отдельные его части, а так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орфографической зоркости младших школьников. Учитель сам определяет уровень сложности работы для каждого ученика, выбирает один из вариантов в качестве опорного уровня.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списывания: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за безукоризненно выполненную работу, в которой нет исправлений;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работу, в которой допущено 1-2 исправления или 1 ошибка;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«3» - за работу, в которой допущено 2-3 ошибки;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работу, в которой допущено 4 и более ошибок.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Контрольный словарный диктант</w:t>
      </w: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не более десяти слов с непроверяемыми написаниями. Оценивание словарного диктанта: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за работу без ошибок;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работу, в которой допущена 1 ошибка;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работу, в которой допущено 2 ошибки;</w:t>
      </w:r>
    </w:p>
    <w:p w:rsidR="00EE6180" w:rsidRPr="005A6140" w:rsidRDefault="00EE6180" w:rsidP="00EE61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40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работу, в которой допущено 3-5 ошибок.</w:t>
      </w:r>
    </w:p>
    <w:p w:rsidR="00EE6180" w:rsidRDefault="00EE6180" w:rsidP="002F71DF">
      <w:pPr>
        <w:rPr>
          <w:rFonts w:ascii="Times New Roman" w:hAnsi="Times New Roman" w:cs="Times New Roman"/>
          <w:sz w:val="24"/>
          <w:szCs w:val="24"/>
        </w:rPr>
      </w:pPr>
    </w:p>
    <w:p w:rsidR="00EE6180" w:rsidRPr="00E006BC" w:rsidRDefault="00EE6180" w:rsidP="00EE61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006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Итоговые  контрольные работы </w:t>
      </w:r>
      <w:r w:rsidRPr="00E006BC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системе</w:t>
      </w:r>
      <w:r w:rsidRPr="00E006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«Начальная школа </w:t>
      </w:r>
      <w:r w:rsidRPr="00E006BC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XXI</w:t>
      </w:r>
      <w:r w:rsidRPr="00E006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века»  </w:t>
      </w:r>
      <w:r w:rsidRPr="00E006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русскому языку позволяют проверить достижение предметных планируемых результатов по русскому языку на основе сформированных </w:t>
      </w:r>
      <w:proofErr w:type="spellStart"/>
      <w:r w:rsidRPr="00E006B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метапредметных</w:t>
      </w:r>
      <w:proofErr w:type="spellEnd"/>
      <w:r w:rsidRPr="00E006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универсальных учебных действий. Текст итоговых  контрольных работ  представлен: </w:t>
      </w:r>
      <w:r w:rsidRPr="00E006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Русский язык: программа, планирование, контроль: 1-4 классы / </w:t>
      </w:r>
      <w:proofErr w:type="spellStart"/>
      <w:r w:rsidRPr="00E006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С.В.Иванов</w:t>
      </w:r>
      <w:proofErr w:type="spellEnd"/>
      <w:r w:rsidRPr="00E006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М.И. Кузнецова, АО. Евдокимова. - М.: </w:t>
      </w:r>
      <w:proofErr w:type="spellStart"/>
      <w:r w:rsidRPr="00E006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Вентана</w:t>
      </w:r>
      <w:proofErr w:type="spellEnd"/>
      <w:r w:rsidRPr="00E006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-Граф, 2013 </w:t>
      </w:r>
    </w:p>
    <w:p w:rsidR="00EE6180" w:rsidRPr="00E006BC" w:rsidRDefault="00EE6180" w:rsidP="00EE61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EE6180" w:rsidRPr="00E006BC" w:rsidRDefault="00EE6180" w:rsidP="00EE61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6180" w:rsidRPr="00F739FC" w:rsidRDefault="00EE6180" w:rsidP="00EE6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Средства контроля</w:t>
      </w:r>
      <w:r w:rsidR="007D7995" w:rsidRPr="00F739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1 классе</w:t>
      </w:r>
    </w:p>
    <w:p w:rsidR="00EE6180" w:rsidRPr="00F739FC" w:rsidRDefault="00EE6180" w:rsidP="00EE618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(система контролирующих материалов для оценки освоения школьниками планируемого содержания)</w:t>
      </w:r>
    </w:p>
    <w:p w:rsidR="00404105" w:rsidRPr="00E006BC" w:rsidRDefault="00404105" w:rsidP="00EE618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tbl>
      <w:tblPr>
        <w:tblW w:w="0" w:type="auto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2"/>
        <w:gridCol w:w="6496"/>
        <w:gridCol w:w="4606"/>
      </w:tblGrid>
      <w:tr w:rsidR="00EE6180" w:rsidRPr="00E006BC" w:rsidTr="002F71DF">
        <w:trPr>
          <w:trHeight w:val="720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180" w:rsidRPr="00E006BC" w:rsidRDefault="00EE6180" w:rsidP="002F71DF">
            <w:pPr>
              <w:suppressAutoHyphens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E00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Контрольные работы</w:t>
            </w:r>
          </w:p>
          <w:p w:rsidR="00EE6180" w:rsidRPr="00E006BC" w:rsidRDefault="00EE6180" w:rsidP="002F71DF">
            <w:pPr>
              <w:suppressAutoHyphens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0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к урокам блока «Как устроен наш язык»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180" w:rsidRPr="00E006BC" w:rsidRDefault="00EE6180" w:rsidP="002F71DF">
            <w:pPr>
              <w:suppressAutoHyphens/>
              <w:spacing w:after="0" w:line="230" w:lineRule="exact"/>
              <w:ind w:left="1000" w:hanging="3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0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Контрольные работы к урокам блока «Правописание»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80" w:rsidRPr="00E006BC" w:rsidRDefault="00EE6180" w:rsidP="002F71DF">
            <w:pPr>
              <w:suppressAutoHyphens/>
              <w:spacing w:after="0" w:line="230" w:lineRule="exact"/>
              <w:ind w:left="46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0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Контрольные работы к урокам блока «Развитие речи»</w:t>
            </w:r>
          </w:p>
        </w:tc>
      </w:tr>
      <w:tr w:rsidR="00EE6180" w:rsidRPr="00E006BC" w:rsidTr="002F71DF">
        <w:trPr>
          <w:trHeight w:val="269"/>
        </w:trPr>
        <w:tc>
          <w:tcPr>
            <w:tcW w:w="1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80" w:rsidRPr="00E006BC" w:rsidRDefault="00EE6180" w:rsidP="002F71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06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четверть</w:t>
            </w:r>
          </w:p>
        </w:tc>
      </w:tr>
      <w:tr w:rsidR="00EE6180" w:rsidRPr="00E006BC" w:rsidTr="002F71DF">
        <w:trPr>
          <w:trHeight w:val="699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180" w:rsidRPr="00E006BC" w:rsidRDefault="008F1CD7" w:rsidP="002F71DF">
            <w:pPr>
              <w:suppressAutoHyphens/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Диагностическое обследование №1</w:t>
            </w:r>
          </w:p>
          <w:p w:rsidR="00EE6180" w:rsidRPr="00E006BC" w:rsidRDefault="00EE6180" w:rsidP="002F71DF">
            <w:pPr>
              <w:suppressAutoHyphens/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E6180" w:rsidRPr="00E006BC" w:rsidRDefault="00EE6180" w:rsidP="002F71DF">
            <w:pPr>
              <w:suppressAutoHyphens/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180" w:rsidRPr="00E006BC" w:rsidRDefault="00EE6180" w:rsidP="002F71DF">
            <w:pPr>
              <w:suppressAutoHyphens/>
              <w:snapToGrid w:val="0"/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80" w:rsidRPr="00E006BC" w:rsidRDefault="00EE6180" w:rsidP="002F71DF">
            <w:pPr>
              <w:suppressAutoHyphens/>
              <w:snapToGrid w:val="0"/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E6180" w:rsidRPr="00E006BC" w:rsidTr="002F71DF">
        <w:trPr>
          <w:trHeight w:val="269"/>
        </w:trPr>
        <w:tc>
          <w:tcPr>
            <w:tcW w:w="1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80" w:rsidRPr="00E006BC" w:rsidRDefault="00EE6180" w:rsidP="002F71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06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II четверть</w:t>
            </w:r>
          </w:p>
        </w:tc>
      </w:tr>
      <w:tr w:rsidR="00EE6180" w:rsidRPr="00E006BC" w:rsidTr="002F71DF">
        <w:trPr>
          <w:trHeight w:val="900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180" w:rsidRPr="00E006BC" w:rsidRDefault="00EE6180" w:rsidP="002F71DF">
            <w:pPr>
              <w:suppressAutoHyphens/>
              <w:snapToGrid w:val="0"/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E6180" w:rsidRPr="00E006BC" w:rsidRDefault="00EE6180" w:rsidP="002F71DF">
            <w:pPr>
              <w:suppressAutoHyphens/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Диагностическое обследование </w:t>
            </w:r>
            <w:r w:rsidR="008F1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№2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180" w:rsidRPr="00E006BC" w:rsidRDefault="00EE6180" w:rsidP="002F71DF">
            <w:pPr>
              <w:suppressAutoHyphens/>
              <w:snapToGrid w:val="0"/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80" w:rsidRPr="00E006BC" w:rsidRDefault="00EE6180" w:rsidP="002F71DF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180" w:rsidRPr="00E006BC" w:rsidTr="002F71DF">
        <w:trPr>
          <w:trHeight w:val="269"/>
        </w:trPr>
        <w:tc>
          <w:tcPr>
            <w:tcW w:w="1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80" w:rsidRPr="00E006BC" w:rsidRDefault="00EE6180" w:rsidP="002F71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0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Ill </w:t>
            </w:r>
            <w:r w:rsidRPr="00E006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четверть</w:t>
            </w:r>
          </w:p>
        </w:tc>
      </w:tr>
      <w:tr w:rsidR="00EE6180" w:rsidRPr="00E006BC" w:rsidTr="002F71DF">
        <w:trPr>
          <w:trHeight w:val="541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180" w:rsidRPr="00E006BC" w:rsidRDefault="00EE6180" w:rsidP="002F71DF">
            <w:pPr>
              <w:suppressAutoHyphens/>
              <w:snapToGrid w:val="0"/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180" w:rsidRPr="00E006BC" w:rsidRDefault="00EE6180" w:rsidP="002F71DF">
            <w:pPr>
              <w:suppressAutoHyphens/>
              <w:snapToGrid w:val="0"/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80" w:rsidRPr="00E006BC" w:rsidRDefault="00EE6180" w:rsidP="002F71DF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180" w:rsidRPr="00E006BC" w:rsidTr="002F71DF">
        <w:trPr>
          <w:trHeight w:val="269"/>
        </w:trPr>
        <w:tc>
          <w:tcPr>
            <w:tcW w:w="1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80" w:rsidRPr="00E006BC" w:rsidRDefault="00EE6180" w:rsidP="002F71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06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IV четверть</w:t>
            </w:r>
          </w:p>
        </w:tc>
      </w:tr>
      <w:tr w:rsidR="00EE6180" w:rsidRPr="00E006BC" w:rsidTr="002F71DF">
        <w:trPr>
          <w:trHeight w:val="829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180" w:rsidRPr="00E006BC" w:rsidRDefault="008F1CD7" w:rsidP="002F71DF">
            <w:pPr>
              <w:suppressAutoHyphens/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Диагностическое обследование №3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180" w:rsidRDefault="00EE6180" w:rsidP="002F71DF">
            <w:pPr>
              <w:suppressAutoHyphens/>
              <w:spacing w:after="0" w:line="230" w:lineRule="exact"/>
              <w:ind w:right="2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Итоговый контроль</w:t>
            </w:r>
          </w:p>
          <w:p w:rsidR="00EE6180" w:rsidRPr="0097122C" w:rsidRDefault="00EE6180" w:rsidP="002F71DF">
            <w:pPr>
              <w:suppressAutoHyphens/>
              <w:spacing w:after="0" w:line="230" w:lineRule="exact"/>
              <w:ind w:right="2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41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Итоговая проверочная работа</w:t>
            </w:r>
            <w:r w:rsidRPr="00971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за 1 класс на материале основных тем, изученных в блоках «Как устроен наш язык». «Правописание», «Развитие речи» </w:t>
            </w:r>
          </w:p>
          <w:p w:rsidR="00EE6180" w:rsidRPr="00873223" w:rsidRDefault="00EE6180" w:rsidP="002F71DF">
            <w:pPr>
              <w:suppressAutoHyphens/>
              <w:spacing w:after="0" w:line="230" w:lineRule="exact"/>
              <w:ind w:right="23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(Приложение №1)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80" w:rsidRPr="00E006BC" w:rsidRDefault="00EE6180" w:rsidP="002F71DF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zh-CN"/>
              </w:rPr>
            </w:pPr>
          </w:p>
        </w:tc>
      </w:tr>
      <w:tr w:rsidR="00EE6180" w:rsidRPr="00E006BC" w:rsidTr="002F71DF">
        <w:trPr>
          <w:trHeight w:val="829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180" w:rsidRDefault="00EE6180" w:rsidP="002F71DF">
            <w:pPr>
              <w:suppressAutoHyphens/>
              <w:snapToGrid w:val="0"/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  <w:lang w:eastAsia="zh-CN"/>
              </w:rPr>
            </w:pPr>
          </w:p>
          <w:p w:rsidR="00BD4536" w:rsidRPr="00E006BC" w:rsidRDefault="00BD4536" w:rsidP="002F71DF">
            <w:pPr>
              <w:suppressAutoHyphens/>
              <w:snapToGrid w:val="0"/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  <w:lang w:eastAsia="zh-CN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180" w:rsidRPr="00E006BC" w:rsidRDefault="00EE6180" w:rsidP="002F71DF">
            <w:pPr>
              <w:suppressAutoHyphens/>
              <w:snapToGrid w:val="0"/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i/>
                <w:color w:val="C0504D"/>
                <w:sz w:val="24"/>
                <w:szCs w:val="24"/>
                <w:lang w:eastAsia="zh-CN"/>
              </w:rPr>
            </w:pPr>
          </w:p>
          <w:p w:rsidR="00EE6180" w:rsidRPr="00E006BC" w:rsidRDefault="00EE6180" w:rsidP="002F71DF">
            <w:pPr>
              <w:suppressAutoHyphens/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06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Итоговая комплексная работа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80" w:rsidRPr="00E006BC" w:rsidRDefault="00EE6180" w:rsidP="002F71DF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</w:tbl>
    <w:p w:rsidR="00EE6180" w:rsidRPr="00E006BC" w:rsidRDefault="00EE6180" w:rsidP="00EE618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6180" w:rsidRPr="00E006BC" w:rsidRDefault="00EE6180" w:rsidP="00EE61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6345" w:rsidRDefault="00E16345" w:rsidP="0097122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7122C" w:rsidRPr="0097122C" w:rsidRDefault="0097122C" w:rsidP="009712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12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Средства контроля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во 2 классе</w:t>
      </w:r>
    </w:p>
    <w:p w:rsidR="0097122C" w:rsidRPr="0097122C" w:rsidRDefault="0097122C" w:rsidP="0097122C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712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(система контролирующих материалов для оценки освоения школьниками планируемого содержания)</w:t>
      </w:r>
    </w:p>
    <w:tbl>
      <w:tblPr>
        <w:tblW w:w="146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7232"/>
      </w:tblGrid>
      <w:tr w:rsidR="0097122C" w:rsidRPr="0097122C" w:rsidTr="00362F4B">
        <w:trPr>
          <w:trHeight w:val="720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22C" w:rsidRPr="0097122C" w:rsidRDefault="0097122C" w:rsidP="0097122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Контрольные работы</w:t>
            </w:r>
          </w:p>
          <w:p w:rsidR="0097122C" w:rsidRPr="0097122C" w:rsidRDefault="0097122C" w:rsidP="0097122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 урокам блока «Как устроен наш язык»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22C" w:rsidRPr="0097122C" w:rsidRDefault="0097122C" w:rsidP="0097122C">
            <w:pPr>
              <w:spacing w:after="0" w:line="230" w:lineRule="exact"/>
              <w:ind w:left="1000" w:hanging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Контрольные работы к урокам блока «Правописание»</w:t>
            </w:r>
          </w:p>
        </w:tc>
      </w:tr>
      <w:tr w:rsidR="0097122C" w:rsidRPr="0097122C" w:rsidTr="00362F4B">
        <w:trPr>
          <w:trHeight w:val="269"/>
        </w:trPr>
        <w:tc>
          <w:tcPr>
            <w:tcW w:w="1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22C" w:rsidRPr="0097122C" w:rsidRDefault="0097122C" w:rsidP="0097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97122C" w:rsidRPr="0097122C" w:rsidTr="00362F4B">
        <w:trPr>
          <w:trHeight w:val="70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2C" w:rsidRPr="00E16345" w:rsidRDefault="009E5ACF" w:rsidP="0097122C">
            <w:pPr>
              <w:spacing w:after="0" w:line="230" w:lineRule="exact"/>
              <w:ind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97122C" w:rsidRPr="0097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  <w:r w:rsidR="00E16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6345" w:rsidRPr="00E16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</w:t>
            </w:r>
          </w:p>
          <w:p w:rsidR="0097122C" w:rsidRPr="0097122C" w:rsidRDefault="00E16345" w:rsidP="0097122C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7122C"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Фонетика, слово и предложение; слова изменя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емые и не изменяемые; окончание».</w:t>
            </w:r>
          </w:p>
          <w:p w:rsidR="0097122C" w:rsidRPr="0097122C" w:rsidRDefault="0097122C" w:rsidP="0097122C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22C" w:rsidRPr="0097122C" w:rsidRDefault="0097122C" w:rsidP="0097122C">
            <w:pPr>
              <w:spacing w:after="0" w:line="230" w:lineRule="exact"/>
              <w:ind w:left="147" w:right="16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Диагностическое обследование №1</w:t>
            </w:r>
          </w:p>
          <w:p w:rsidR="0097122C" w:rsidRPr="0097122C" w:rsidRDefault="0097122C" w:rsidP="0097122C">
            <w:pPr>
              <w:spacing w:after="0" w:line="230" w:lineRule="exact"/>
              <w:ind w:left="147" w:right="16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122C" w:rsidRPr="0097122C" w:rsidRDefault="0097122C" w:rsidP="0097122C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CF" w:rsidRDefault="009E5ACF" w:rsidP="0097122C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Входной контроль</w:t>
            </w:r>
          </w:p>
          <w:p w:rsidR="0097122C" w:rsidRPr="0097122C" w:rsidRDefault="009E5ACF" w:rsidP="009E5ACF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97122C" w:rsidRPr="0097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иктант</w:t>
            </w:r>
            <w:r w:rsidR="0097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122C" w:rsidRPr="00971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7122C"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="0097122C" w:rsidRPr="009712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="0097122C" w:rsidRPr="009712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="0097122C" w:rsidRPr="009712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="0097122C" w:rsidRPr="009712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-ща</w:t>
            </w:r>
            <w:proofErr w:type="gramEnd"/>
            <w:r w:rsidR="0097122C" w:rsidRPr="009712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чу-</w:t>
            </w:r>
            <w:proofErr w:type="spellStart"/>
            <w:r w:rsidR="0097122C" w:rsidRPr="009712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  <w:r w:rsid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>; перенос слов».</w:t>
            </w:r>
          </w:p>
          <w:p w:rsidR="0097122C" w:rsidRPr="0097122C" w:rsidRDefault="0097122C" w:rsidP="0097122C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22C" w:rsidRPr="0097122C" w:rsidRDefault="0097122C" w:rsidP="0097122C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Списывание</w:t>
            </w:r>
          </w:p>
          <w:p w:rsidR="0097122C" w:rsidRPr="0097122C" w:rsidRDefault="0097122C" w:rsidP="0097122C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списывания совпа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дает с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мой текущего диктанта.</w:t>
            </w:r>
          </w:p>
          <w:p w:rsidR="0097122C" w:rsidRPr="0097122C" w:rsidRDefault="0097122C" w:rsidP="0097122C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423" w:rsidRDefault="00A20423" w:rsidP="0097122C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</w:p>
          <w:p w:rsidR="0097122C" w:rsidRPr="0097122C" w:rsidRDefault="0097122C" w:rsidP="0097122C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диктант </w:t>
            </w:r>
            <w:r w:rsidRPr="00971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 «</w:t>
            </w:r>
            <w:r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9712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9712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9712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9712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-ща</w:t>
            </w:r>
            <w:proofErr w:type="gramEnd"/>
            <w:r w:rsidRPr="009712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чу-</w:t>
            </w:r>
            <w:proofErr w:type="spellStart"/>
            <w:r w:rsidRPr="009712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  <w:r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>; перенос слов</w:t>
            </w:r>
            <w:r w:rsidRPr="00971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езударные гласные в корне слова».</w:t>
            </w:r>
          </w:p>
          <w:p w:rsidR="0097122C" w:rsidRPr="0097122C" w:rsidRDefault="0097122C" w:rsidP="0097122C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345" w:rsidRPr="0097122C" w:rsidRDefault="0097122C" w:rsidP="009E4994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онтрольный словарный диктант №1</w:t>
            </w:r>
          </w:p>
        </w:tc>
      </w:tr>
      <w:tr w:rsidR="0097122C" w:rsidRPr="0097122C" w:rsidTr="00362F4B">
        <w:trPr>
          <w:trHeight w:val="269"/>
        </w:trPr>
        <w:tc>
          <w:tcPr>
            <w:tcW w:w="1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22C" w:rsidRPr="0097122C" w:rsidRDefault="0097122C" w:rsidP="0097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 четверть</w:t>
            </w:r>
          </w:p>
        </w:tc>
      </w:tr>
      <w:tr w:rsidR="0097122C" w:rsidRPr="0097122C" w:rsidTr="00362F4B">
        <w:trPr>
          <w:trHeight w:val="2323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22C" w:rsidRPr="00E16345" w:rsidRDefault="0097122C" w:rsidP="0097122C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Текущая контрольная работа</w:t>
            </w:r>
            <w:r w:rsidR="00E16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6345" w:rsidRPr="00E16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</w:t>
            </w:r>
          </w:p>
          <w:p w:rsidR="0097122C" w:rsidRPr="0097122C" w:rsidRDefault="00E16345" w:rsidP="0097122C">
            <w:pPr>
              <w:spacing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«Корень слова, суффикс».</w:t>
            </w:r>
            <w:r w:rsidR="0097122C"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122C" w:rsidRPr="00E16345" w:rsidRDefault="00E16345" w:rsidP="00E16345">
            <w:pPr>
              <w:spacing w:line="230" w:lineRule="exact"/>
              <w:ind w:left="147" w:right="1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Рубежный контроль                                                                          </w:t>
            </w:r>
            <w:r w:rsidR="0097122C" w:rsidRPr="0097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</w:t>
            </w:r>
            <w:r w:rsidR="0097122C" w:rsidRPr="0097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трольная работа за первое полугодие </w:t>
            </w:r>
            <w:r w:rsidR="00AA5426" w:rsidRPr="00AA5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</w:t>
            </w:r>
            <w:r w:rsidR="00AA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97122C"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Фонетика, слово и предложение; корень слова, суффикс</w:t>
            </w:r>
            <w:r w:rsidR="00AA542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7122C" w:rsidRPr="0097122C" w:rsidRDefault="0097122C" w:rsidP="0097122C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Диагностическое обследование №2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2C" w:rsidRPr="00AA5426" w:rsidRDefault="0097122C" w:rsidP="0097122C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Текущий диктант</w:t>
            </w:r>
            <w:r w:rsidR="00AA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5426" w:rsidRPr="00AA5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</w:t>
            </w:r>
          </w:p>
          <w:p w:rsidR="0097122C" w:rsidRPr="0097122C" w:rsidRDefault="00AA5426" w:rsidP="0097122C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7122C"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писание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7122C" w:rsidRPr="0097122C" w:rsidRDefault="0097122C" w:rsidP="0097122C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22C" w:rsidRPr="0097122C" w:rsidRDefault="0097122C" w:rsidP="0097122C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Списывание</w:t>
            </w:r>
          </w:p>
          <w:p w:rsidR="0097122C" w:rsidRPr="0097122C" w:rsidRDefault="0097122C" w:rsidP="0097122C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списывания совпадает с те</w:t>
            </w:r>
            <w:r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мой текущего диктанта.</w:t>
            </w:r>
          </w:p>
          <w:p w:rsidR="0097122C" w:rsidRPr="0097122C" w:rsidRDefault="0097122C" w:rsidP="0097122C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22C" w:rsidRPr="0097122C" w:rsidRDefault="0097122C" w:rsidP="0097122C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AA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вый диктант за первое полугодие </w:t>
            </w:r>
            <w:r w:rsidR="00AA5426" w:rsidRPr="00AA5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</w:t>
            </w:r>
            <w:r w:rsidR="00AA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542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сочетаний</w:t>
            </w:r>
            <w:r w:rsidRPr="009712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12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9712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9712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9712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-ща</w:t>
            </w:r>
            <w:proofErr w:type="gramEnd"/>
            <w:r w:rsidRPr="009712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чу-</w:t>
            </w:r>
            <w:proofErr w:type="spellStart"/>
            <w:r w:rsidRPr="009712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  <w:r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>; перенос слов</w:t>
            </w:r>
            <w:r w:rsidRPr="00971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безударные гласные в корне слова; согласные в корне слова, непроизносимые согласные в корне слова; п</w:t>
            </w:r>
            <w:r w:rsidR="00AA5426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равописание изученных суффиксов».</w:t>
            </w:r>
          </w:p>
          <w:p w:rsidR="0097122C" w:rsidRPr="0097122C" w:rsidRDefault="0097122C" w:rsidP="0097122C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22C" w:rsidRPr="0097122C" w:rsidRDefault="0097122C" w:rsidP="0097122C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AA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онтрольный словарный диктант №2</w:t>
            </w:r>
          </w:p>
        </w:tc>
      </w:tr>
      <w:tr w:rsidR="0097122C" w:rsidRPr="0097122C" w:rsidTr="00362F4B">
        <w:trPr>
          <w:trHeight w:val="269"/>
        </w:trPr>
        <w:tc>
          <w:tcPr>
            <w:tcW w:w="1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22C" w:rsidRPr="0097122C" w:rsidRDefault="0097122C" w:rsidP="0097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Ill </w:t>
            </w:r>
            <w:r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97122C" w:rsidRPr="0097122C" w:rsidTr="00362F4B">
        <w:trPr>
          <w:trHeight w:val="1862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2C" w:rsidRPr="0097122C" w:rsidRDefault="0097122C" w:rsidP="0097122C">
            <w:pPr>
              <w:spacing w:after="0" w:line="240" w:lineRule="auto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Текущая контрольная работа</w:t>
            </w:r>
            <w:r w:rsidR="00AA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2353" w:rsidRPr="00AA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</w:t>
            </w:r>
          </w:p>
          <w:p w:rsidR="0097122C" w:rsidRPr="0097122C" w:rsidRDefault="00AA2353" w:rsidP="0097122C">
            <w:pPr>
              <w:spacing w:after="0" w:line="240" w:lineRule="auto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7122C"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 слова, образование слов».</w:t>
            </w:r>
          </w:p>
          <w:p w:rsidR="0097122C" w:rsidRPr="0097122C" w:rsidRDefault="0097122C" w:rsidP="0097122C">
            <w:pPr>
              <w:spacing w:after="0" w:line="240" w:lineRule="auto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22C" w:rsidRPr="0097122C" w:rsidRDefault="0097122C" w:rsidP="0097122C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122C" w:rsidRPr="0097122C" w:rsidRDefault="0097122C" w:rsidP="0097122C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97122C" w:rsidRPr="0097122C" w:rsidRDefault="0097122C" w:rsidP="0097122C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теста совпадает с итоговой контрольной работой.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2C" w:rsidRPr="00B40C9A" w:rsidRDefault="0097122C" w:rsidP="0097122C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Текущий диктант</w:t>
            </w:r>
            <w:r w:rsidR="00B4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0C9A" w:rsidRPr="00B40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</w:t>
            </w:r>
          </w:p>
          <w:p w:rsidR="0097122C" w:rsidRPr="0097122C" w:rsidRDefault="00B40C9A" w:rsidP="0097122C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7122C"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разделительных твердого и мягкого знаков;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вописание приставок и предлогов».</w:t>
            </w:r>
          </w:p>
          <w:p w:rsidR="0097122C" w:rsidRPr="0097122C" w:rsidRDefault="0097122C" w:rsidP="0097122C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22C" w:rsidRPr="0097122C" w:rsidRDefault="0097122C" w:rsidP="0097122C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Списывание</w:t>
            </w:r>
          </w:p>
          <w:p w:rsidR="0097122C" w:rsidRPr="0097122C" w:rsidRDefault="0097122C" w:rsidP="0097122C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списывания совпадает с те</w:t>
            </w:r>
            <w:r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мой текущего диктанта.</w:t>
            </w:r>
          </w:p>
          <w:p w:rsidR="0097122C" w:rsidRPr="0097122C" w:rsidRDefault="0097122C" w:rsidP="0097122C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22C" w:rsidRPr="0097122C" w:rsidRDefault="00B40C9A" w:rsidP="00B40C9A">
            <w:pPr>
              <w:spacing w:after="0" w:line="226" w:lineRule="exact"/>
              <w:ind w:left="117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Итоговый диктант </w:t>
            </w:r>
            <w:r w:rsidRPr="00B40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97122C"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с изученными орфограммами».</w:t>
            </w:r>
          </w:p>
          <w:p w:rsidR="0097122C" w:rsidRPr="0097122C" w:rsidRDefault="0097122C" w:rsidP="0097122C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22C" w:rsidRPr="0097122C" w:rsidRDefault="0097122C" w:rsidP="0097122C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B40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онтрольный словарный диктант №3</w:t>
            </w:r>
          </w:p>
          <w:p w:rsidR="0097122C" w:rsidRPr="0097122C" w:rsidRDefault="0097122C" w:rsidP="0097122C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122C" w:rsidRPr="0097122C" w:rsidRDefault="0097122C" w:rsidP="0097122C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122C" w:rsidRPr="0097122C" w:rsidRDefault="0097122C" w:rsidP="0097122C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22C" w:rsidRPr="0097122C" w:rsidTr="00362F4B">
        <w:trPr>
          <w:trHeight w:val="269"/>
        </w:trPr>
        <w:tc>
          <w:tcPr>
            <w:tcW w:w="1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22C" w:rsidRPr="0097122C" w:rsidRDefault="0097122C" w:rsidP="0097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</w:tr>
      <w:tr w:rsidR="0097122C" w:rsidRPr="0097122C" w:rsidTr="00362F4B">
        <w:trPr>
          <w:trHeight w:val="1173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2C" w:rsidRPr="00B40C9A" w:rsidRDefault="0097122C" w:rsidP="0097122C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Текущая контрольная работа</w:t>
            </w:r>
            <w:r w:rsidR="00B4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0C9A" w:rsidRPr="00B40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</w:t>
            </w:r>
          </w:p>
          <w:p w:rsidR="0097122C" w:rsidRPr="0097122C" w:rsidRDefault="00B40C9A" w:rsidP="0097122C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«Лексика».</w:t>
            </w:r>
          </w:p>
          <w:p w:rsidR="0097122C" w:rsidRPr="0097122C" w:rsidRDefault="0097122C" w:rsidP="0097122C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122C" w:rsidRPr="0097122C" w:rsidRDefault="0097122C" w:rsidP="0097122C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97122C" w:rsidRPr="0097122C" w:rsidRDefault="0097122C" w:rsidP="0097122C">
            <w:pPr>
              <w:spacing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изученными орфограммами.              </w:t>
            </w:r>
          </w:p>
          <w:p w:rsidR="0092134E" w:rsidRDefault="0092134E" w:rsidP="009E5ACF">
            <w:pPr>
              <w:spacing w:after="0" w:line="240" w:lineRule="auto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</w:p>
          <w:p w:rsidR="0097122C" w:rsidRPr="0097122C" w:rsidRDefault="0092134E" w:rsidP="009E5ACF">
            <w:pPr>
              <w:spacing w:after="0" w:line="240" w:lineRule="auto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</w:t>
            </w:r>
            <w:r w:rsidRPr="0097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трол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ьная работа за второе полугодие </w:t>
            </w:r>
            <w:r w:rsidRPr="009213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</w:t>
            </w:r>
            <w:r w:rsidR="0097122C"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7122C" w:rsidRPr="00971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слова, 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ксика».</w:t>
            </w:r>
          </w:p>
          <w:p w:rsidR="0097122C" w:rsidRDefault="0092134E" w:rsidP="0097122C">
            <w:pPr>
              <w:spacing w:line="230" w:lineRule="exact"/>
              <w:ind w:left="147" w:right="1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Диагностическое обследование №3</w:t>
            </w:r>
          </w:p>
          <w:p w:rsidR="00BD4536" w:rsidRPr="00BD4536" w:rsidRDefault="00BD4536" w:rsidP="00BD4536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45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комплексная работа</w:t>
            </w:r>
          </w:p>
          <w:p w:rsidR="00BD4536" w:rsidRPr="0097122C" w:rsidRDefault="00BD4536" w:rsidP="0097122C">
            <w:pPr>
              <w:spacing w:line="230" w:lineRule="exact"/>
              <w:ind w:left="147" w:right="1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2C" w:rsidRPr="0097122C" w:rsidRDefault="0097122C" w:rsidP="0097122C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Списывание.</w:t>
            </w:r>
            <w:r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совпадает с те</w:t>
            </w:r>
            <w:r w:rsidRPr="009712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мой текущего диктанта.</w:t>
            </w:r>
          </w:p>
          <w:p w:rsidR="0097122C" w:rsidRPr="0097122C" w:rsidRDefault="0097122C" w:rsidP="0097122C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843" w:rsidRDefault="00FE6843" w:rsidP="0097122C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Рубежный контроль</w:t>
            </w:r>
          </w:p>
          <w:p w:rsidR="0097122C" w:rsidRPr="0097122C" w:rsidRDefault="0097122C" w:rsidP="0097122C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B4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вый диктант за второе полугодие </w:t>
            </w:r>
            <w:r w:rsidR="00B40C9A" w:rsidRPr="00B40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</w:t>
            </w:r>
            <w:r w:rsidR="00B4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97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изученными орфограммами</w:t>
            </w:r>
            <w:r w:rsidR="00B40C9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7122C" w:rsidRPr="0097122C" w:rsidRDefault="0097122C" w:rsidP="0097122C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22C" w:rsidRPr="0097122C" w:rsidRDefault="0097122C" w:rsidP="0097122C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C30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онтрольный словарный диктант №4</w:t>
            </w:r>
          </w:p>
        </w:tc>
      </w:tr>
    </w:tbl>
    <w:p w:rsidR="0097122C" w:rsidRPr="0097122C" w:rsidRDefault="0097122C" w:rsidP="00971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0417" w:rsidRDefault="00080417" w:rsidP="00A902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7CD3" w:rsidRDefault="00407CD3" w:rsidP="004041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7CD3" w:rsidRDefault="00407CD3" w:rsidP="004041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4105" w:rsidRPr="00404105" w:rsidRDefault="00404105" w:rsidP="004041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1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Средства контроля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3 классе</w:t>
      </w:r>
    </w:p>
    <w:p w:rsidR="00404105" w:rsidRPr="00404105" w:rsidRDefault="00404105" w:rsidP="0040410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041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(система контролирующих материалов для оценки освоения школьниками планируемого содержания)</w:t>
      </w:r>
    </w:p>
    <w:p w:rsidR="008277CB" w:rsidRPr="009B26D5" w:rsidRDefault="008277CB" w:rsidP="008277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2"/>
        <w:gridCol w:w="6496"/>
        <w:gridCol w:w="4536"/>
      </w:tblGrid>
      <w:tr w:rsidR="008277CB" w:rsidRPr="009B26D5" w:rsidTr="00C132C3">
        <w:trPr>
          <w:trHeight w:val="7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CB" w:rsidRPr="009B26D5" w:rsidRDefault="008277CB" w:rsidP="00C132C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Контрольные работы</w:t>
            </w:r>
          </w:p>
          <w:p w:rsidR="008277CB" w:rsidRPr="009B26D5" w:rsidRDefault="008277CB" w:rsidP="00C132C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 урокам блока «Как устроен наш язык»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CB" w:rsidRPr="009B26D5" w:rsidRDefault="008277CB" w:rsidP="00C132C3">
            <w:pPr>
              <w:spacing w:after="0" w:line="230" w:lineRule="exact"/>
              <w:ind w:left="1000" w:hanging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Контрольные работы к урокам блока «Правописание»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CB" w:rsidRPr="009B26D5" w:rsidRDefault="008277CB" w:rsidP="00C132C3">
            <w:pPr>
              <w:spacing w:after="0" w:line="230" w:lineRule="exact"/>
              <w:ind w:left="46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Контрольные работы к урокам блока «Развитие речи»</w:t>
            </w:r>
          </w:p>
        </w:tc>
      </w:tr>
      <w:tr w:rsidR="008277CB" w:rsidRPr="009B26D5" w:rsidTr="00C132C3">
        <w:trPr>
          <w:trHeight w:val="269"/>
        </w:trPr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CB" w:rsidRPr="009B26D5" w:rsidRDefault="008277CB" w:rsidP="00C1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8277CB" w:rsidRPr="009B26D5" w:rsidTr="00C132C3">
        <w:trPr>
          <w:trHeight w:val="84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CB" w:rsidRPr="009B26D5" w:rsidRDefault="00FE6843" w:rsidP="004D6516">
            <w:pPr>
              <w:spacing w:after="0" w:line="230" w:lineRule="exact"/>
              <w:ind w:righ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D6516" w:rsidRPr="004D6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Текущая контрольная </w:t>
            </w:r>
          </w:p>
          <w:p w:rsidR="008277CB" w:rsidRDefault="008277CB" w:rsidP="004D6516">
            <w:pPr>
              <w:spacing w:after="0" w:line="230" w:lineRule="exact"/>
              <w:ind w:left="147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9B2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="00B43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277CB" w:rsidRPr="009B26D5" w:rsidRDefault="00B435B8" w:rsidP="004D6516">
            <w:pPr>
              <w:spacing w:after="0" w:line="230" w:lineRule="exact"/>
              <w:ind w:left="147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4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Фонетический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слова, разбор слов по составу»</w:t>
            </w:r>
          </w:p>
          <w:p w:rsidR="00745243" w:rsidRDefault="00745243" w:rsidP="004D6516">
            <w:pPr>
              <w:spacing w:after="0" w:line="230" w:lineRule="exact"/>
              <w:ind w:left="147" w:righ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5243" w:rsidRDefault="00745243" w:rsidP="004D6516">
            <w:pPr>
              <w:spacing w:after="0" w:line="230" w:lineRule="exact"/>
              <w:ind w:left="147" w:righ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Тест </w:t>
            </w:r>
            <w:r w:rsidRPr="00404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теме «Фонетический анализ слова, разбор слов по составу»</w:t>
            </w:r>
          </w:p>
          <w:p w:rsidR="00FE6843" w:rsidRDefault="00FE6843" w:rsidP="00FE6843">
            <w:pPr>
              <w:spacing w:after="0" w:line="230" w:lineRule="exact"/>
              <w:ind w:righ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E6843" w:rsidRDefault="00FE6843" w:rsidP="00FE6843">
            <w:pPr>
              <w:spacing w:after="0" w:line="230" w:lineRule="exact"/>
              <w:ind w:right="16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Итоговый контроль</w:t>
            </w:r>
          </w:p>
          <w:p w:rsidR="00745243" w:rsidRDefault="00745243" w:rsidP="004D6516">
            <w:pPr>
              <w:spacing w:after="0" w:line="230" w:lineRule="exact"/>
              <w:ind w:left="147" w:righ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Итоговая контрольная работа </w:t>
            </w:r>
            <w:r w:rsidRPr="00404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теме                        «Простое предложение; виды предложений по цели высказывания и по интонации; главные члены предложения»</w:t>
            </w:r>
          </w:p>
          <w:p w:rsidR="00745243" w:rsidRDefault="00745243" w:rsidP="00F04148">
            <w:pPr>
              <w:spacing w:after="0" w:line="230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7CB" w:rsidRPr="00FE6843" w:rsidRDefault="008277CB" w:rsidP="00FE6843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Диагностическое обследование №1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CB" w:rsidRPr="009B26D5" w:rsidRDefault="008277CB" w:rsidP="00C132C3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Входной контроль</w:t>
            </w:r>
          </w:p>
          <w:p w:rsidR="008277CB" w:rsidRPr="00AA3FC6" w:rsidRDefault="008277CB" w:rsidP="00C132C3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иктант </w:t>
            </w:r>
            <w:r w:rsidRPr="007D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«Повторение изученных орфограмм».</w:t>
            </w:r>
            <w:r w:rsidR="00AA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FC6" w:rsidRPr="009B26D5" w:rsidRDefault="00AA3FC6" w:rsidP="00C132C3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0F9" w:rsidRPr="009B26D5" w:rsidRDefault="00BC4787" w:rsidP="001640F9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7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(вариант текущего диктанта).</w:t>
            </w:r>
            <w:r w:rsidR="001640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16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теста совпадает с темой текущей контрольной работы.</w:t>
            </w:r>
          </w:p>
          <w:p w:rsidR="00AA3FC6" w:rsidRPr="00404105" w:rsidRDefault="00AA3FC6" w:rsidP="00AA3F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8277CB" w:rsidRPr="009B26D5" w:rsidRDefault="008277CB" w:rsidP="00C132C3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CB" w:rsidRPr="009B26D5" w:rsidRDefault="008277CB" w:rsidP="00C132C3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Списывание 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«Повторение изученных орфограмм».</w:t>
            </w:r>
          </w:p>
          <w:p w:rsidR="008277CB" w:rsidRPr="009B26D5" w:rsidRDefault="008277CB" w:rsidP="00C132C3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CB" w:rsidRPr="009B26D5" w:rsidRDefault="008277CB" w:rsidP="00C132C3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Итоговый диктант </w:t>
            </w:r>
            <w:r w:rsidRPr="009B2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 </w:t>
            </w:r>
            <w:r w:rsidR="002E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Орфограммы, изученные во 2 классе»</w:t>
            </w:r>
          </w:p>
          <w:p w:rsidR="002F2C6F" w:rsidRDefault="002F2C6F" w:rsidP="00C132C3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7CB" w:rsidRPr="009B26D5" w:rsidRDefault="008277CB" w:rsidP="00C132C3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онтрольный словарный диктант №1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CB" w:rsidRPr="009B26D5" w:rsidRDefault="008277CB" w:rsidP="00C132C3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8277CB" w:rsidRPr="009B26D5" w:rsidRDefault="008277CB" w:rsidP="00C132C3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CB" w:rsidRPr="009B26D5" w:rsidRDefault="008277CB" w:rsidP="002E1FE3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Текст; </w:t>
            </w:r>
            <w:r w:rsidR="002E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заголовок 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текста.</w:t>
            </w:r>
          </w:p>
        </w:tc>
      </w:tr>
      <w:tr w:rsidR="008277CB" w:rsidRPr="009B26D5" w:rsidTr="00C132C3">
        <w:trPr>
          <w:trHeight w:val="269"/>
        </w:trPr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CB" w:rsidRPr="009B26D5" w:rsidRDefault="008277CB" w:rsidP="00C1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четверть</w:t>
            </w:r>
          </w:p>
        </w:tc>
      </w:tr>
      <w:tr w:rsidR="008277CB" w:rsidRPr="009B26D5" w:rsidTr="00C132C3">
        <w:trPr>
          <w:trHeight w:val="126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CB" w:rsidRPr="009B26D5" w:rsidRDefault="008277CB" w:rsidP="00C132C3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77CB" w:rsidRPr="009B26D5" w:rsidRDefault="008277CB" w:rsidP="00C132C3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контрольная работа по теме</w:t>
            </w:r>
          </w:p>
          <w:p w:rsidR="008277CB" w:rsidRDefault="008277CB" w:rsidP="00C132C3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2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и нераспространённые предложения; второстепенные члены предложения»</w:t>
            </w:r>
          </w:p>
          <w:p w:rsidR="0032301D" w:rsidRPr="0032301D" w:rsidRDefault="0032301D" w:rsidP="00C132C3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</w:p>
          <w:p w:rsidR="0032301D" w:rsidRPr="009B26D5" w:rsidRDefault="0032301D" w:rsidP="00C132C3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теста совпадает с темой текущей контрольной работы.</w:t>
            </w:r>
          </w:p>
          <w:p w:rsidR="008277CB" w:rsidRPr="009B26D5" w:rsidRDefault="008277CB" w:rsidP="00C132C3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Рубежный контроль</w:t>
            </w:r>
          </w:p>
          <w:p w:rsidR="008277CB" w:rsidRPr="009B26D5" w:rsidRDefault="00CB02E0" w:rsidP="00C132C3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277CB"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тоговая кон</w:t>
            </w:r>
            <w:r w:rsidR="008277CB"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трольная работа за первое полугодие</w:t>
            </w:r>
            <w:r w:rsidRPr="00CB0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B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Фонетика; состав слова; синтаксис простого предложения».</w:t>
            </w:r>
          </w:p>
          <w:p w:rsidR="008277CB" w:rsidRPr="009B26D5" w:rsidRDefault="008277CB" w:rsidP="00C132C3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CB" w:rsidRPr="009B26D5" w:rsidRDefault="008277CB" w:rsidP="00C132C3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Диагностическое обследование №2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CB" w:rsidRPr="009B26D5" w:rsidRDefault="008277CB" w:rsidP="00C132C3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2B7" w:rsidRDefault="00AF72B7" w:rsidP="00AF7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8277CB"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Текущий диктант </w:t>
            </w:r>
            <w:r w:rsidR="008277CB" w:rsidRPr="009B2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="008277CB"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4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Правописание сложных слов; </w:t>
            </w:r>
          </w:p>
          <w:p w:rsidR="00AF72B7" w:rsidRPr="00404105" w:rsidRDefault="00AF72B7" w:rsidP="00AF72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40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</w:t>
            </w:r>
            <w:r w:rsidRPr="004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</w:t>
            </w:r>
            <w:r w:rsidRPr="0040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ё</w:t>
            </w:r>
            <w:r w:rsidRPr="004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после шипящих в корне; </w:t>
            </w:r>
            <w:r w:rsidRPr="0040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«ы»</w:t>
            </w:r>
            <w:r w:rsidRPr="004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после </w:t>
            </w:r>
            <w:r w:rsidRPr="0040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ц</w:t>
            </w:r>
            <w:r w:rsidRPr="004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AF72B7" w:rsidRDefault="00AF72B7" w:rsidP="000E7BD4">
            <w:pPr>
              <w:spacing w:after="0" w:line="230" w:lineRule="exact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CB" w:rsidRDefault="008277CB" w:rsidP="00AF72B7">
            <w:pPr>
              <w:spacing w:after="0" w:line="230" w:lineRule="exact"/>
              <w:ind w:left="117"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Списывание </w:t>
            </w:r>
          </w:p>
          <w:p w:rsidR="000E7BD4" w:rsidRPr="009B26D5" w:rsidRDefault="000E7BD4" w:rsidP="00AF72B7">
            <w:pPr>
              <w:spacing w:after="0" w:line="230" w:lineRule="exact"/>
              <w:ind w:left="117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списывания совпадает с темой текущего диктанта.</w:t>
            </w:r>
          </w:p>
          <w:p w:rsidR="000E7BD4" w:rsidRDefault="008277CB" w:rsidP="00AF72B7">
            <w:pPr>
              <w:spacing w:after="0" w:line="230" w:lineRule="exact"/>
              <w:ind w:right="2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277CB" w:rsidRPr="000A7E85" w:rsidRDefault="000E7BD4" w:rsidP="00AF72B7">
            <w:pPr>
              <w:spacing w:after="0" w:line="230" w:lineRule="exact"/>
              <w:ind w:right="2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Итоговый</w:t>
            </w:r>
            <w:r w:rsidR="008277CB"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диктант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первое полугодие </w:t>
            </w:r>
            <w:r w:rsidR="008277CB" w:rsidRPr="009B2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="008277CB"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277CB" w:rsidRPr="009B26D5" w:rsidRDefault="008277CB" w:rsidP="00AF72B7">
            <w:pPr>
              <w:spacing w:after="0" w:line="230" w:lineRule="exact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Орфограммы, изученные</w:t>
            </w:r>
            <w:r w:rsidR="000E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2E4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 полугодии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E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77CB" w:rsidRPr="009B26D5" w:rsidRDefault="008277CB" w:rsidP="00AF72B7">
            <w:pPr>
              <w:spacing w:after="0" w:line="230" w:lineRule="exact"/>
              <w:ind w:left="117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CB" w:rsidRDefault="008277CB" w:rsidP="00AF72B7">
            <w:pPr>
              <w:spacing w:after="0" w:line="230" w:lineRule="exact"/>
              <w:ind w:left="117" w:right="2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онтрольный словарный диктант №2</w:t>
            </w:r>
          </w:p>
          <w:p w:rsidR="008277CB" w:rsidRPr="009B26D5" w:rsidRDefault="008277CB" w:rsidP="00C132C3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BC" w:rsidRPr="009B26D5" w:rsidRDefault="002757BC" w:rsidP="002757BC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2757BC" w:rsidRPr="009B26D5" w:rsidRDefault="002757BC" w:rsidP="002757BC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CB" w:rsidRPr="009B26D5" w:rsidRDefault="002757BC" w:rsidP="002757B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Текст; последовательность частей 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текста.</w:t>
            </w:r>
          </w:p>
        </w:tc>
      </w:tr>
      <w:tr w:rsidR="008277CB" w:rsidRPr="009B26D5" w:rsidTr="00C132C3">
        <w:trPr>
          <w:trHeight w:val="269"/>
        </w:trPr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CB" w:rsidRPr="009B26D5" w:rsidRDefault="008277CB" w:rsidP="00C1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Ill 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</w:tr>
      <w:tr w:rsidR="008277CB" w:rsidRPr="009B26D5" w:rsidTr="00C132C3">
        <w:trPr>
          <w:trHeight w:val="186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CB" w:rsidRPr="009B26D5" w:rsidRDefault="008277CB" w:rsidP="00C132C3">
            <w:pPr>
              <w:spacing w:after="0" w:line="240" w:lineRule="auto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Текущая контрольная работа </w:t>
            </w:r>
            <w:r w:rsidRPr="009B2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77CB" w:rsidRPr="009B26D5" w:rsidRDefault="00B033CB" w:rsidP="00C132C3">
            <w:pPr>
              <w:spacing w:after="0" w:line="240" w:lineRule="auto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«Части речи, род и число имён существительных</w:t>
            </w:r>
            <w:r w:rsidR="008277CB"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277CB" w:rsidRPr="009B26D5" w:rsidRDefault="00BD3368" w:rsidP="00C132C3">
            <w:pPr>
              <w:spacing w:after="0" w:line="240" w:lineRule="auto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«Род, число, падеж, склонение имён существительных».</w:t>
            </w:r>
          </w:p>
          <w:p w:rsidR="00FE6843" w:rsidRDefault="00FE6843" w:rsidP="00C132C3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контроль</w:t>
            </w:r>
          </w:p>
          <w:p w:rsidR="008277CB" w:rsidRPr="009B26D5" w:rsidRDefault="008277CB" w:rsidP="00C132C3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контрольная работа </w:t>
            </w:r>
            <w:r w:rsidRPr="009B2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</w:p>
          <w:p w:rsidR="008277CB" w:rsidRDefault="008277CB" w:rsidP="00BD3368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D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признаки имени существительного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E6843" w:rsidRDefault="00FE6843" w:rsidP="00BD3368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843" w:rsidRDefault="00FE6843" w:rsidP="00BD3368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843" w:rsidRPr="009B26D5" w:rsidRDefault="00FE6843" w:rsidP="00BD3368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11" w:rsidRPr="00404105" w:rsidRDefault="008277CB" w:rsidP="00C77711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Текущий диктант </w:t>
            </w:r>
            <w:r w:rsidRPr="009B2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="00C7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77711" w:rsidRPr="004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Мягкий знак после шипящих на конце имён существительных; удвоенные согласные в словах; суффиксы имён существительных»</w:t>
            </w:r>
            <w:r w:rsidR="0068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8277CB" w:rsidRPr="009B26D5" w:rsidRDefault="008277CB" w:rsidP="00C77711">
            <w:pPr>
              <w:spacing w:after="0" w:line="226" w:lineRule="exact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711" w:rsidRDefault="008277CB" w:rsidP="00C132C3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Списывание </w:t>
            </w:r>
          </w:p>
          <w:p w:rsidR="008277CB" w:rsidRDefault="00C77711" w:rsidP="00C132C3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списывания совпадает с темой текущего диктанта.</w:t>
            </w:r>
          </w:p>
          <w:p w:rsidR="00C77711" w:rsidRPr="009B26D5" w:rsidRDefault="00C77711" w:rsidP="00C132C3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CB" w:rsidRPr="009B26D5" w:rsidRDefault="008277CB" w:rsidP="00C132C3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Итоговый диктант </w:t>
            </w:r>
            <w:r w:rsidRPr="009B2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Орфограммы, изученные в 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C7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 3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класса».</w:t>
            </w:r>
          </w:p>
          <w:p w:rsidR="008277CB" w:rsidRPr="009B26D5" w:rsidRDefault="008277CB" w:rsidP="00C132C3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CB" w:rsidRDefault="008277CB" w:rsidP="00C132C3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словарный дикт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 №3</w:t>
            </w:r>
          </w:p>
          <w:p w:rsidR="00F04148" w:rsidRPr="009B26D5" w:rsidRDefault="00F04148" w:rsidP="002E4996">
            <w:pPr>
              <w:spacing w:after="0" w:line="226" w:lineRule="exact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CB" w:rsidRPr="009B26D5" w:rsidRDefault="00D6164D" w:rsidP="00C132C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Текущее</w:t>
            </w:r>
            <w:r w:rsidR="008277CB"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изложение</w:t>
            </w:r>
          </w:p>
        </w:tc>
      </w:tr>
      <w:tr w:rsidR="008277CB" w:rsidRPr="009B26D5" w:rsidTr="00C132C3">
        <w:trPr>
          <w:trHeight w:val="269"/>
        </w:trPr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CB" w:rsidRPr="009B26D5" w:rsidRDefault="008277CB" w:rsidP="00C1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четверть</w:t>
            </w:r>
          </w:p>
        </w:tc>
      </w:tr>
      <w:tr w:rsidR="008277CB" w:rsidRPr="009B26D5" w:rsidTr="00C132C3">
        <w:trPr>
          <w:trHeight w:val="139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126" w:rsidRPr="00404105" w:rsidRDefault="008277CB" w:rsidP="00387F5B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Текущая контрольная работа </w:t>
            </w:r>
            <w:r w:rsidRPr="009B2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="003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7126" w:rsidRPr="004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Имя прилагательное и его </w:t>
            </w:r>
            <w:r w:rsidR="0038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 w:rsidR="00BC7126" w:rsidRPr="004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грамматические признаки»</w:t>
            </w:r>
            <w:r w:rsidR="0038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8277CB" w:rsidRPr="009B26D5" w:rsidRDefault="008277CB" w:rsidP="00C132C3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CB" w:rsidRPr="009B26D5" w:rsidRDefault="008277CB" w:rsidP="00C132C3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CB" w:rsidRPr="009B26D5" w:rsidRDefault="008277CB" w:rsidP="00C132C3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Диагностическое обследование №3</w:t>
            </w:r>
          </w:p>
          <w:p w:rsidR="008277CB" w:rsidRPr="009B26D5" w:rsidRDefault="008277CB" w:rsidP="00C132C3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CB" w:rsidRPr="009B26D5" w:rsidRDefault="008277CB" w:rsidP="00C132C3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Текущий диктант </w:t>
            </w:r>
            <w:r w:rsidRPr="009B2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  <w:r w:rsidR="003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F5B" w:rsidRPr="00404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падежн</w:t>
            </w:r>
            <w:r w:rsidR="00387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ых окончаний имён существительных</w:t>
            </w:r>
            <w:r w:rsidR="00387F5B" w:rsidRPr="00404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77CB" w:rsidRPr="009B26D5" w:rsidRDefault="008277CB" w:rsidP="00C132C3">
            <w:pPr>
              <w:spacing w:after="0" w:line="230" w:lineRule="exact"/>
              <w:ind w:left="117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CB" w:rsidRPr="009B26D5" w:rsidRDefault="008277CB" w:rsidP="00C132C3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Текущий диктант </w:t>
            </w:r>
            <w:r w:rsidRPr="009B2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387F5B" w:rsidRPr="00404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Правописание падежных окончаний имён прилагательных»</w:t>
            </w:r>
            <w:r w:rsidR="00387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BD4536" w:rsidRDefault="00BD4536" w:rsidP="00C132C3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7CB" w:rsidRPr="009B26D5" w:rsidRDefault="008277CB" w:rsidP="00C132C3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онтрольный словарный диктант №4</w:t>
            </w:r>
          </w:p>
          <w:p w:rsidR="00BD4536" w:rsidRDefault="00BD4536" w:rsidP="00387F5B">
            <w:pPr>
              <w:spacing w:after="0" w:line="230" w:lineRule="exact"/>
              <w:ind w:left="117" w:right="2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77CB" w:rsidRDefault="00387F5B" w:rsidP="00387F5B">
            <w:pPr>
              <w:spacing w:after="0" w:line="230" w:lineRule="exact"/>
              <w:ind w:left="117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Списывание </w:t>
            </w:r>
            <w:r w:rsidRPr="009B2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Орфограммы, изученные в 3 классе».</w:t>
            </w:r>
          </w:p>
          <w:p w:rsidR="00BD4536" w:rsidRDefault="00BD4536" w:rsidP="00387F5B">
            <w:pPr>
              <w:spacing w:after="0" w:line="230" w:lineRule="exact"/>
              <w:ind w:left="117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536" w:rsidRPr="00BD4536" w:rsidRDefault="00BD4536" w:rsidP="00BD4536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45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комплексная работа</w:t>
            </w:r>
          </w:p>
          <w:p w:rsidR="00BD4536" w:rsidRPr="009B26D5" w:rsidRDefault="00BD4536" w:rsidP="00387F5B">
            <w:pPr>
              <w:spacing w:after="0" w:line="230" w:lineRule="exact"/>
              <w:ind w:left="117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CB" w:rsidRPr="009B26D5" w:rsidRDefault="008277CB" w:rsidP="00C132C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Текущее изложение</w:t>
            </w:r>
          </w:p>
        </w:tc>
      </w:tr>
      <w:tr w:rsidR="008277CB" w:rsidRPr="009B26D5" w:rsidTr="00C132C3">
        <w:trPr>
          <w:trHeight w:val="504"/>
        </w:trPr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CB" w:rsidRPr="009B26D5" w:rsidRDefault="00FE6843" w:rsidP="00C132C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Рубежный </w:t>
            </w:r>
            <w:r w:rsidR="008277CB"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  <w:p w:rsidR="008277CB" w:rsidRPr="009B26D5" w:rsidRDefault="008277CB" w:rsidP="00387F5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Комплексная итоговая контрольная работа на материале основных тем, изученных в блоках «Как устроен наш язык». «Правописание», «Развитие речи» </w:t>
            </w:r>
            <w:r w:rsidR="0038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3 классе</w:t>
            </w:r>
          </w:p>
        </w:tc>
      </w:tr>
    </w:tbl>
    <w:p w:rsidR="008277CB" w:rsidRDefault="008277CB" w:rsidP="008277C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277CB" w:rsidRDefault="008277CB" w:rsidP="004041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87F5B" w:rsidRPr="00404105" w:rsidRDefault="00387F5B" w:rsidP="004041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B26D5" w:rsidRPr="009B26D5" w:rsidRDefault="009B26D5" w:rsidP="009B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26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Средства контроля</w:t>
      </w:r>
      <w:r w:rsidR="00A902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4 классе</w:t>
      </w:r>
    </w:p>
    <w:p w:rsidR="009B26D5" w:rsidRPr="009B26D5" w:rsidRDefault="009B26D5" w:rsidP="009B26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26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(система контролирующих материалов для оценки освоения школьниками планируемого содержания)</w:t>
      </w:r>
    </w:p>
    <w:p w:rsidR="009B26D5" w:rsidRPr="009B26D5" w:rsidRDefault="009B26D5" w:rsidP="009B26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2"/>
        <w:gridCol w:w="6496"/>
        <w:gridCol w:w="4536"/>
      </w:tblGrid>
      <w:tr w:rsidR="009B26D5" w:rsidRPr="009B26D5" w:rsidTr="00C132C3">
        <w:trPr>
          <w:trHeight w:val="7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D5" w:rsidRPr="009B26D5" w:rsidRDefault="009B26D5" w:rsidP="009B26D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Контрольные работы</w:t>
            </w:r>
          </w:p>
          <w:p w:rsidR="009B26D5" w:rsidRPr="009B26D5" w:rsidRDefault="009B26D5" w:rsidP="009B26D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 урокам блока «Как устроен наш язык»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D5" w:rsidRPr="009B26D5" w:rsidRDefault="009B26D5" w:rsidP="009B26D5">
            <w:pPr>
              <w:spacing w:after="0" w:line="230" w:lineRule="exact"/>
              <w:ind w:left="1000" w:hanging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Контрольные работы к урокам блока «Правописание»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D5" w:rsidRPr="009B26D5" w:rsidRDefault="009B26D5" w:rsidP="009B26D5">
            <w:pPr>
              <w:spacing w:after="0" w:line="230" w:lineRule="exact"/>
              <w:ind w:left="46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Контрольные работы к урокам блока «Развитие речи»</w:t>
            </w:r>
          </w:p>
        </w:tc>
      </w:tr>
      <w:tr w:rsidR="009B26D5" w:rsidRPr="009B26D5" w:rsidTr="00C132C3">
        <w:trPr>
          <w:trHeight w:val="269"/>
        </w:trPr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D5" w:rsidRPr="009B26D5" w:rsidRDefault="009B26D5" w:rsidP="009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9B26D5" w:rsidRPr="009B26D5" w:rsidTr="00C132C3">
        <w:trPr>
          <w:trHeight w:val="84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D5" w:rsidRPr="009B26D5" w:rsidRDefault="009B26D5" w:rsidP="009B26D5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Входной контроль </w:t>
            </w:r>
          </w:p>
          <w:p w:rsidR="00A902AA" w:rsidRDefault="004D6516" w:rsidP="00A902AA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Тест </w:t>
            </w:r>
            <w:r w:rsidRPr="004D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</w:p>
          <w:p w:rsidR="00125FFB" w:rsidRDefault="009B26D5" w:rsidP="00A902AA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«Повторение изученных орфограмм».</w:t>
            </w:r>
            <w:r w:rsidR="0012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6516" w:rsidRDefault="004D6516" w:rsidP="009B26D5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26D5" w:rsidRPr="009B26D5" w:rsidRDefault="009B26D5" w:rsidP="003920A2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Тест </w:t>
            </w:r>
            <w:r w:rsidRPr="009B2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Фонетика, словообразование, грамматические признаки изученных частей речи»</w:t>
            </w:r>
          </w:p>
          <w:p w:rsidR="00292BD5" w:rsidRPr="009B26D5" w:rsidRDefault="00125FFB" w:rsidP="00407CD3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Диагностическое обследование №1</w:t>
            </w:r>
          </w:p>
          <w:p w:rsidR="009B26D5" w:rsidRPr="009B26D5" w:rsidRDefault="009B26D5" w:rsidP="009B26D5">
            <w:pPr>
              <w:spacing w:after="0" w:line="230" w:lineRule="exact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D5" w:rsidRPr="009B26D5" w:rsidRDefault="00E41723" w:rsidP="00E41723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Текущий д</w:t>
            </w:r>
            <w:r w:rsidR="009B26D5"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иктант </w:t>
            </w:r>
            <w:r w:rsidR="009B26D5" w:rsidRPr="00EE0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="009B26D5"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«Повторение изученных орфограмм».</w:t>
            </w:r>
          </w:p>
          <w:p w:rsidR="009B26D5" w:rsidRPr="009B26D5" w:rsidRDefault="009B26D5" w:rsidP="009B26D5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D5" w:rsidRPr="009B26D5" w:rsidRDefault="009B26D5" w:rsidP="009B26D5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Списывание </w:t>
            </w:r>
            <w:r w:rsidRPr="00EE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«Повторение изученных орфограмм».</w:t>
            </w:r>
          </w:p>
          <w:p w:rsidR="009B26D5" w:rsidRPr="009B26D5" w:rsidRDefault="009B26D5" w:rsidP="009B26D5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D5" w:rsidRPr="009B26D5" w:rsidRDefault="009B26D5" w:rsidP="009B26D5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Итоговый диктант </w:t>
            </w:r>
            <w:r w:rsidRPr="00EE0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 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приставках, корнях и суффиксах; правописание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ь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конце слов после шипящих; разде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лительные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ь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ъ;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не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глаголами; знаки препинания при однородных членах».</w:t>
            </w:r>
          </w:p>
          <w:p w:rsidR="009B26D5" w:rsidRPr="009B26D5" w:rsidRDefault="00996349" w:rsidP="00996349">
            <w:pPr>
              <w:spacing w:after="0" w:line="230" w:lineRule="exact"/>
              <w:ind w:right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9B26D5" w:rsidRPr="009B2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125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онтрольный словарный диктант №1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D5" w:rsidRPr="009B26D5" w:rsidRDefault="009B26D5" w:rsidP="009B26D5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  <w:p w:rsidR="009B26D5" w:rsidRPr="009B26D5" w:rsidRDefault="009B26D5" w:rsidP="009B26D5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D5" w:rsidRPr="009B26D5" w:rsidRDefault="009B26D5" w:rsidP="009B26D5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Текст; типы текста, план текста.</w:t>
            </w:r>
          </w:p>
        </w:tc>
      </w:tr>
      <w:tr w:rsidR="009B26D5" w:rsidRPr="009B26D5" w:rsidTr="00C132C3">
        <w:trPr>
          <w:trHeight w:val="269"/>
        </w:trPr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D5" w:rsidRPr="009B26D5" w:rsidRDefault="009B26D5" w:rsidP="009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четверть</w:t>
            </w:r>
          </w:p>
        </w:tc>
      </w:tr>
      <w:tr w:rsidR="009B26D5" w:rsidRPr="009B26D5" w:rsidTr="00407CD3">
        <w:trPr>
          <w:trHeight w:val="126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D5" w:rsidRPr="009B26D5" w:rsidRDefault="009B26D5" w:rsidP="009B26D5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26D5" w:rsidRPr="009B26D5" w:rsidRDefault="009B26D5" w:rsidP="009B26D5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Текущая контрольная работа </w:t>
            </w:r>
            <w:r w:rsidRPr="00EE0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</w:p>
          <w:p w:rsidR="009B26D5" w:rsidRPr="009B26D5" w:rsidRDefault="009B26D5" w:rsidP="009B26D5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«Глагол как часть речи». </w:t>
            </w:r>
          </w:p>
          <w:p w:rsidR="009B26D5" w:rsidRPr="009B26D5" w:rsidRDefault="009B26D5" w:rsidP="009B26D5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D5" w:rsidRPr="009B26D5" w:rsidRDefault="009B26D5" w:rsidP="009B26D5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Рубежный контроль</w:t>
            </w:r>
          </w:p>
          <w:p w:rsidR="009B26D5" w:rsidRPr="009B26D5" w:rsidRDefault="00FD169E" w:rsidP="009B26D5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r w:rsidR="009B26D5" w:rsidRPr="009B26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омплексная итоговая            кон</w:t>
            </w:r>
            <w:r w:rsidR="009B26D5" w:rsidRPr="009B26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softHyphen/>
              <w:t>трольная работа за первое полугодие</w:t>
            </w:r>
            <w:r w:rsidR="009B26D5"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B26D5" w:rsidRPr="009B26D5" w:rsidRDefault="009B26D5" w:rsidP="009B26D5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26D5" w:rsidRPr="009B26D5" w:rsidRDefault="00FD169E" w:rsidP="009B26D5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Диагностическое обследование №2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D5" w:rsidRPr="009B26D5" w:rsidRDefault="009B26D5" w:rsidP="009B26D5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26D5" w:rsidRPr="009B26D5" w:rsidRDefault="009B26D5" w:rsidP="009B26D5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Текущий диктант </w:t>
            </w:r>
            <w:r w:rsidRPr="00EE0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в глаго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лах;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тся</w:t>
            </w:r>
            <w:proofErr w:type="spellEnd"/>
            <w:r w:rsidRPr="009B2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2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ться</w:t>
            </w:r>
            <w:proofErr w:type="spellEnd"/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глаголах». </w:t>
            </w:r>
          </w:p>
          <w:p w:rsidR="009B26D5" w:rsidRPr="009B26D5" w:rsidRDefault="009B26D5" w:rsidP="009B26D5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D5" w:rsidRPr="009B26D5" w:rsidRDefault="009B26D5" w:rsidP="009B26D5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Списывание </w:t>
            </w:r>
            <w:r w:rsidRPr="00EE0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в глаголах;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тся</w:t>
            </w:r>
            <w:proofErr w:type="spellEnd"/>
            <w:r w:rsidRPr="009B2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2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ться</w:t>
            </w:r>
            <w:proofErr w:type="spellEnd"/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глаголах, безударные личные окон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чания глаголов».</w:t>
            </w:r>
          </w:p>
          <w:p w:rsidR="009B26D5" w:rsidRPr="009B26D5" w:rsidRDefault="009B26D5" w:rsidP="009B26D5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E85" w:rsidRPr="000A7E85" w:rsidRDefault="009B26D5" w:rsidP="009B26D5">
            <w:pPr>
              <w:spacing w:after="0" w:line="230" w:lineRule="exact"/>
              <w:ind w:right="2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FD1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A7E85" w:rsidRPr="000A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к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онтрольный диктант </w:t>
            </w:r>
            <w:r w:rsidRPr="009B2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B26D5" w:rsidRPr="009B26D5" w:rsidRDefault="000A7E85" w:rsidP="009B26D5">
            <w:pPr>
              <w:spacing w:after="0" w:line="230" w:lineRule="exact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B26D5"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B26D5"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Орфограммы, изученные во второй четверти 4 класса»</w:t>
            </w:r>
          </w:p>
          <w:p w:rsidR="009B26D5" w:rsidRPr="009B26D5" w:rsidRDefault="009B26D5" w:rsidP="009B26D5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D5" w:rsidRDefault="009B26D5" w:rsidP="009B26D5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FD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онтрольный словарный диктант №2</w:t>
            </w:r>
          </w:p>
          <w:p w:rsidR="000A7E85" w:rsidRPr="009B26D5" w:rsidRDefault="000A7E85" w:rsidP="009B26D5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D5" w:rsidRPr="009B26D5" w:rsidRDefault="009B26D5" w:rsidP="009B26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Текущее изложение</w:t>
            </w:r>
          </w:p>
        </w:tc>
      </w:tr>
      <w:tr w:rsidR="009B26D5" w:rsidRPr="009B26D5" w:rsidTr="00C132C3">
        <w:trPr>
          <w:trHeight w:val="269"/>
        </w:trPr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D5" w:rsidRPr="009B26D5" w:rsidRDefault="009B26D5" w:rsidP="009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Ill 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</w:tr>
      <w:tr w:rsidR="009B26D5" w:rsidRPr="009B26D5" w:rsidTr="00C132C3">
        <w:trPr>
          <w:trHeight w:val="186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D5" w:rsidRPr="009B26D5" w:rsidRDefault="009B26D5" w:rsidP="009B26D5">
            <w:pPr>
              <w:spacing w:after="0" w:line="240" w:lineRule="auto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Текущая контрольная работа </w:t>
            </w:r>
            <w:r w:rsidRPr="00EE0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26D5" w:rsidRPr="009B26D5" w:rsidRDefault="009B26D5" w:rsidP="009B26D5">
            <w:pPr>
              <w:spacing w:after="0" w:line="240" w:lineRule="auto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 глагола».</w:t>
            </w:r>
          </w:p>
          <w:p w:rsidR="009B26D5" w:rsidRPr="009B26D5" w:rsidRDefault="009B26D5" w:rsidP="009B26D5">
            <w:pPr>
              <w:spacing w:after="0" w:line="240" w:lineRule="auto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D5" w:rsidRPr="009B26D5" w:rsidRDefault="009B26D5" w:rsidP="009B26D5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контрольная работа </w:t>
            </w:r>
            <w:r w:rsidRPr="009B2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</w:p>
          <w:p w:rsidR="009B26D5" w:rsidRPr="009B26D5" w:rsidRDefault="009B26D5" w:rsidP="009B26D5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«Глагол как часть речи; наречие; имя числительное».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D5" w:rsidRPr="009B26D5" w:rsidRDefault="009B26D5" w:rsidP="009B26D5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Текущий диктант </w:t>
            </w:r>
            <w:r w:rsidRPr="00EE0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</w:p>
          <w:p w:rsidR="009B26D5" w:rsidRPr="009B26D5" w:rsidRDefault="009B26D5" w:rsidP="009B26D5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«Правописание окончаний и суффик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 глаголов».</w:t>
            </w:r>
          </w:p>
          <w:p w:rsidR="009B26D5" w:rsidRPr="009B26D5" w:rsidRDefault="009B26D5" w:rsidP="009B26D5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D5" w:rsidRPr="009B26D5" w:rsidRDefault="009B26D5" w:rsidP="009B26D5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Списывание </w:t>
            </w:r>
            <w:r w:rsidRPr="00EE0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на конце на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речий; мягкий знак на конце слов после шипящих».</w:t>
            </w:r>
          </w:p>
          <w:p w:rsidR="009B26D5" w:rsidRPr="009B26D5" w:rsidRDefault="009B26D5" w:rsidP="009B26D5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D5" w:rsidRPr="009B26D5" w:rsidRDefault="009B26D5" w:rsidP="009B26D5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Итоговый диктант </w:t>
            </w:r>
            <w:r w:rsidRPr="00EE0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Орфограммы, изученные в 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 4 класса».</w:t>
            </w:r>
          </w:p>
          <w:p w:rsidR="009B26D5" w:rsidRPr="009B26D5" w:rsidRDefault="009B26D5" w:rsidP="009B26D5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D5" w:rsidRDefault="009B26D5" w:rsidP="009B26D5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словарный дикт</w:t>
            </w:r>
            <w:r w:rsidR="006D4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 №3</w:t>
            </w:r>
          </w:p>
          <w:p w:rsidR="004D6516" w:rsidRDefault="004D6516" w:rsidP="009B26D5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6516" w:rsidRDefault="004D6516" w:rsidP="009B26D5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20A2" w:rsidRDefault="003920A2" w:rsidP="009B26D5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20A2" w:rsidRDefault="003920A2" w:rsidP="009B26D5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20A2" w:rsidRDefault="003920A2" w:rsidP="009B26D5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20A2" w:rsidRDefault="003920A2" w:rsidP="009B26D5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20A2" w:rsidRDefault="003920A2" w:rsidP="009B26D5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20A2" w:rsidRDefault="003920A2" w:rsidP="009B26D5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6516" w:rsidRDefault="004D6516" w:rsidP="009B26D5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536" w:rsidRPr="009B26D5" w:rsidRDefault="00BD4536" w:rsidP="009B26D5">
            <w:pPr>
              <w:spacing w:after="0" w:line="226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D5" w:rsidRPr="009B26D5" w:rsidRDefault="009B26D5" w:rsidP="009B26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 изложение</w:t>
            </w:r>
          </w:p>
        </w:tc>
      </w:tr>
      <w:tr w:rsidR="009B26D5" w:rsidRPr="009B26D5" w:rsidTr="00C132C3">
        <w:trPr>
          <w:trHeight w:val="269"/>
        </w:trPr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D5" w:rsidRPr="009B26D5" w:rsidRDefault="009B26D5" w:rsidP="009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четверть</w:t>
            </w:r>
          </w:p>
        </w:tc>
      </w:tr>
      <w:tr w:rsidR="009B26D5" w:rsidRPr="009B26D5" w:rsidTr="00C132C3">
        <w:trPr>
          <w:trHeight w:val="139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D5" w:rsidRPr="009B26D5" w:rsidRDefault="009B26D5" w:rsidP="009B26D5">
            <w:pPr>
              <w:spacing w:after="0" w:line="230" w:lineRule="exact"/>
              <w:ind w:left="147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Текущая контрольная работа </w:t>
            </w:r>
            <w:r w:rsidRPr="00EE0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</w:p>
          <w:p w:rsidR="009B26D5" w:rsidRPr="009B26D5" w:rsidRDefault="009B26D5" w:rsidP="009B26D5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«Словосочетание, слово и предложение, связь слов в словосочета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нии".</w:t>
            </w:r>
          </w:p>
          <w:p w:rsidR="009B26D5" w:rsidRPr="009B26D5" w:rsidRDefault="009B26D5" w:rsidP="009B26D5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D5" w:rsidRPr="009B26D5" w:rsidRDefault="00292BD5" w:rsidP="009B26D5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Диагностическое обследование №3</w:t>
            </w:r>
          </w:p>
          <w:p w:rsidR="009B26D5" w:rsidRPr="009B26D5" w:rsidRDefault="009B26D5" w:rsidP="009B26D5">
            <w:pPr>
              <w:spacing w:after="0" w:line="230" w:lineRule="exact"/>
              <w:ind w:left="147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D5" w:rsidRPr="009B26D5" w:rsidRDefault="009B26D5" w:rsidP="009B26D5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Текущий диктант </w:t>
            </w:r>
            <w:r w:rsidRPr="009B2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в словосочетаниях»</w:t>
            </w:r>
          </w:p>
          <w:p w:rsidR="009B26D5" w:rsidRPr="009B26D5" w:rsidRDefault="009B26D5" w:rsidP="009B26D5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B26D5" w:rsidRPr="009B26D5" w:rsidRDefault="009B26D5" w:rsidP="009B26D5">
            <w:pPr>
              <w:spacing w:after="0" w:line="230" w:lineRule="exact"/>
              <w:ind w:left="117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Списывание </w:t>
            </w:r>
            <w:r w:rsidRPr="009B2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в словосочетаниях». </w:t>
            </w:r>
          </w:p>
          <w:p w:rsidR="009B26D5" w:rsidRPr="009B26D5" w:rsidRDefault="009B26D5" w:rsidP="009B26D5">
            <w:pPr>
              <w:spacing w:after="0" w:line="230" w:lineRule="exact"/>
              <w:ind w:left="117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D5" w:rsidRPr="009B26D5" w:rsidRDefault="009B26D5" w:rsidP="009B26D5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Текущий диктант </w:t>
            </w:r>
            <w:r w:rsidRPr="009B2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сложном предложении».</w:t>
            </w:r>
          </w:p>
          <w:p w:rsidR="009B26D5" w:rsidRPr="009B26D5" w:rsidRDefault="009B26D5" w:rsidP="009B26D5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D5" w:rsidRDefault="009B26D5" w:rsidP="009B26D5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292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онтрольный словарный диктант №4</w:t>
            </w:r>
          </w:p>
          <w:p w:rsidR="00BD4536" w:rsidRDefault="00BD4536" w:rsidP="009B26D5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536" w:rsidRPr="00BD4536" w:rsidRDefault="00BD4536" w:rsidP="009B26D5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45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комплексная работа</w:t>
            </w:r>
          </w:p>
          <w:p w:rsidR="009B26D5" w:rsidRPr="009B26D5" w:rsidRDefault="009B26D5" w:rsidP="009B26D5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0678" w:rsidRDefault="00ED0678" w:rsidP="00292BD5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  <w:p w:rsidR="009B26D5" w:rsidRPr="009B26D5" w:rsidRDefault="009B26D5" w:rsidP="00292BD5">
            <w:pPr>
              <w:spacing w:after="0" w:line="230" w:lineRule="exact"/>
              <w:ind w:left="11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контрольный диктант</w:t>
            </w:r>
            <w:r w:rsidR="00292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92BD5" w:rsidRPr="0029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курс начальной школы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D5" w:rsidRPr="009B26D5" w:rsidRDefault="009B26D5" w:rsidP="009B26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Текущее изложение</w:t>
            </w:r>
          </w:p>
        </w:tc>
      </w:tr>
      <w:tr w:rsidR="009B26D5" w:rsidRPr="009B26D5" w:rsidTr="00C132C3">
        <w:trPr>
          <w:trHeight w:val="504"/>
        </w:trPr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D5" w:rsidRPr="009B26D5" w:rsidRDefault="00ED0678" w:rsidP="009B26D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Рубежный </w:t>
            </w:r>
            <w:r w:rsidR="009B26D5"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  <w:p w:rsidR="009B26D5" w:rsidRPr="009B26D5" w:rsidRDefault="009B26D5" w:rsidP="009B26D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Комплексная итоговая контрольная работа за 1-4 классы на материале основных тем, изученных в блоках «Как устроен наш язык». «Правописание», «Развитие речи» </w:t>
            </w:r>
          </w:p>
        </w:tc>
      </w:tr>
    </w:tbl>
    <w:p w:rsidR="007D7995" w:rsidRDefault="007D7995" w:rsidP="00EE61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D6516" w:rsidRDefault="004D6516" w:rsidP="00EE61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85CFB" w:rsidRDefault="00D85CFB" w:rsidP="00EE61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061E" w:rsidRDefault="00EE061E" w:rsidP="00EE61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061E" w:rsidRDefault="00EE061E" w:rsidP="00EE61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D0678" w:rsidRDefault="00ED0678" w:rsidP="00EE61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D0678" w:rsidRDefault="00ED0678" w:rsidP="00EE61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D0678" w:rsidRDefault="00ED0678" w:rsidP="00EE61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D0678" w:rsidRDefault="00ED0678" w:rsidP="00EE61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p w:rsidR="00EE6180" w:rsidRPr="0031068E" w:rsidRDefault="00EE6180" w:rsidP="00EE61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1068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Приложение №1</w:t>
      </w:r>
    </w:p>
    <w:p w:rsidR="00EE6180" w:rsidRPr="0002269E" w:rsidRDefault="00EE6180" w:rsidP="00EE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проверочная работа по русскому языку за 1 класс</w:t>
      </w:r>
    </w:p>
    <w:p w:rsidR="00EE6180" w:rsidRPr="0002269E" w:rsidRDefault="00EE6180" w:rsidP="00EE6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Ф.И._______________________________________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80" w:rsidRPr="0002269E" w:rsidRDefault="00EE6180" w:rsidP="00EE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 картинку. Составь звуковую модель этого слова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B2FAB0" wp14:editId="7647EB1B">
            <wp:extent cx="902970" cy="880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Отметь _ правильную характеристику </w:t>
      </w:r>
      <w:r w:rsidRPr="0002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третьего </w:t>
      </w: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звука в слове </w:t>
      </w:r>
      <w:r w:rsidRPr="000226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машина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□ согласный, мягкий, глухой                        □ согласный, твёрдый, глухой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□ согласный, мягкий, звонкий                     □ согласный твёрдый, звонкий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Отметь _ три слова, в которых буква </w:t>
      </w:r>
      <w:r w:rsidRPr="000226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я </w:t>
      </w: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обозначает два звука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□ зяблик      □ яблоко      □ пояс     □ земля     □ семья        □ клякса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Поставь знак ударения в словах: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смешной, мечтать, дерево, настоящий, конфета, слезинка, пословица, льдинка, бегемот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Отметь _ два слова, в которых звуки стоят в таком порядке: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звук         мягкий согласный                   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звук           гласный            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третий звук          твёрдый  согласный      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четвёртый звук      мягкий согласный   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звук             гласный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□ булки □ чашки □ сетка □ ветки □ лодка □ фишка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Отметь _ три слова, которые </w:t>
      </w:r>
      <w:r w:rsidRPr="0002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правильно </w:t>
      </w: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разделены на слоги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□ за – й - ка        □ ко – </w:t>
      </w:r>
      <w:proofErr w:type="spellStart"/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□ </w:t>
      </w:r>
      <w:proofErr w:type="spellStart"/>
      <w:proofErr w:type="gramStart"/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</w:t>
      </w:r>
      <w:proofErr w:type="spellEnd"/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лать</w:t>
      </w:r>
      <w:proofErr w:type="spellEnd"/>
      <w:proofErr w:type="gramEnd"/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□ паль – чик    □ </w:t>
      </w:r>
      <w:proofErr w:type="spellStart"/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 - ль   □ </w:t>
      </w:r>
      <w:proofErr w:type="spellStart"/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</w:t>
      </w:r>
      <w:proofErr w:type="spellEnd"/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Соедини линиями слова и схемы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180" w:rsidRPr="0002269E" w:rsidRDefault="003869E9" w:rsidP="00EE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sz w:val="24"/>
          <w:szCs w:val="24"/>
        </w:rPr>
        <w:pict>
          <v:shape id="Прямая со стрелкой 8" o:spid="_x0000_s1032" type="#_x0000_t32" style="position:absolute;left:0;text-align:left;margin-left:583.5pt;margin-top:6.5pt;width:7.5pt;height:8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" strokecolor="#4a7ebb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6" o:spid="_x0000_s1031" type="#_x0000_t32" style="position:absolute;left:0;text-align:left;margin-left:151.5pt;margin-top:6.5pt;width:11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" strokecolor="#4a7ebb">
            <v:stroke endarrow="open"/>
          </v:shape>
        </w:pict>
      </w:r>
      <w:r w:rsidR="00EE6180"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тетрадь                                                       </w:t>
      </w:r>
    </w:p>
    <w:p w:rsidR="00EE6180" w:rsidRPr="0002269E" w:rsidRDefault="003869E9" w:rsidP="00EE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sz w:val="24"/>
          <w:szCs w:val="24"/>
        </w:rPr>
        <w:pict>
          <v:rect id="Прямоугольник 2" o:spid="_x0000_s1030" style="position:absolute;left:0;text-align:left;margin-left:114pt;margin-top:3.9pt;width:1in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" fillcolor="#4f81bd" strokecolor="#385d8a" strokeweight="2pt"/>
        </w:pict>
      </w:r>
      <w:r>
        <w:rPr>
          <w:noProof/>
          <w:sz w:val="24"/>
          <w:szCs w:val="24"/>
        </w:rPr>
        <w:pict>
          <v:rect id="Прямоугольник 5" o:spid="_x0000_s1029" style="position:absolute;left:0;text-align:left;margin-left:538.5pt;margin-top:3.9pt;width:1in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" fillcolor="#4f81bd" strokecolor="#385d8a" strokeweight="2pt"/>
        </w:pict>
      </w:r>
      <w:r>
        <w:rPr>
          <w:noProof/>
          <w:sz w:val="24"/>
          <w:szCs w:val="24"/>
        </w:rPr>
        <w:pict>
          <v:rect id="Прямоугольник 4" o:spid="_x0000_s1028" style="position:absolute;left:0;text-align:left;margin-left:466.5pt;margin-top:3.9pt;width:1in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" fillcolor="#4f81bd" strokecolor="#385d8a" strokeweight="2pt"/>
        </w:pict>
      </w:r>
      <w:r>
        <w:rPr>
          <w:noProof/>
          <w:sz w:val="24"/>
          <w:szCs w:val="24"/>
        </w:rPr>
        <w:pict>
          <v:rect id="Прямоугольник 3" o:spid="_x0000_s1027" style="position:absolute;left:0;text-align:left;margin-left:186pt;margin-top:3.9pt;width:1in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" fillcolor="#4f81bd" strokecolor="#385d8a" strokeweight="2pt"/>
        </w:pict>
      </w:r>
      <w:r w:rsidR="00EE6180"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книга                    </w:t>
      </w:r>
    </w:p>
    <w:p w:rsidR="00EE6180" w:rsidRPr="0002269E" w:rsidRDefault="00EE6180" w:rsidP="00EE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кольцо</w:t>
      </w:r>
    </w:p>
    <w:p w:rsidR="00EE6180" w:rsidRPr="0002269E" w:rsidRDefault="00EE6180" w:rsidP="00EE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кролик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Распредели слова по столбикам. Обрати внимание, есть «лишние» слова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022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йод, фантазия, иллюстрация, русский, мель, килограмм, волшебник,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интонация, ещё, взгляд, викторина, смелость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из двух слогов                           Слова из трёх слогов          Слова из четырёх слогов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 по одному своему примеру в каждый столбик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Запиши 5 букв русского алфавита, следующих за буквой </w:t>
      </w:r>
      <w:proofErr w:type="gramStart"/>
      <w:r w:rsidRPr="000226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6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________________________________________________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Запиши слова в алфавитном порядке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лето, бабушка, щека, нитки, чудо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 любые 4 слова, расположив их в алфавитном порядке.</w:t>
      </w: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слово должно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начинаться с буквы </w:t>
      </w:r>
      <w:proofErr w:type="gramStart"/>
      <w:r w:rsidRPr="000226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12.</w:t>
      </w: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Раздели текст на предложения. Запиши те</w:t>
      </w:r>
      <w:proofErr w:type="gramStart"/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кст пр</w:t>
      </w:r>
      <w:proofErr w:type="gramEnd"/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авильно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хорошо летом в лесу в траве </w:t>
      </w:r>
      <w:proofErr w:type="gramStart"/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шуршит ёж на деревьях поют</w:t>
      </w:r>
      <w:proofErr w:type="gramEnd"/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 цветут цветы  красота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Прочитай диалог. Из выделенных слов выбери нужные и </w:t>
      </w:r>
      <w:r w:rsidRPr="0002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подчеркни </w:t>
      </w:r>
      <w:r w:rsidRPr="0002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Ирина Николаевна, </w:t>
      </w:r>
      <w:proofErr w:type="gramStart"/>
      <w:r w:rsidRPr="00022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здравствуй</w:t>
      </w:r>
      <w:proofErr w:type="gramEnd"/>
      <w:r w:rsidRPr="00022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здравствуйте</w:t>
      </w: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Здравствуй, Женя!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Скажите, </w:t>
      </w:r>
      <w:proofErr w:type="gramStart"/>
      <w:r w:rsidRPr="00022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пожалуйста</w:t>
      </w:r>
      <w:proofErr w:type="gramEnd"/>
      <w:r w:rsidRPr="00022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здоровье</w:t>
      </w: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час!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два часа.</w:t>
      </w:r>
    </w:p>
    <w:p w:rsidR="00EE6180" w:rsidRPr="0002269E" w:rsidRDefault="00EE6180" w:rsidP="00EE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2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Большое спасибо. Будьте добры. </w:t>
      </w:r>
      <w:r w:rsidRPr="0002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свидания.- </w:t>
      </w:r>
      <w:r w:rsidRPr="00022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свидания. Спокойной ночи.</w:t>
      </w:r>
    </w:p>
    <w:p w:rsidR="00EE6180" w:rsidRPr="0002269E" w:rsidRDefault="00EE6180" w:rsidP="00EE6180">
      <w:pPr>
        <w:rPr>
          <w:rFonts w:ascii="Times New Roman" w:hAnsi="Times New Roman" w:cs="Times New Roman"/>
          <w:sz w:val="24"/>
          <w:szCs w:val="24"/>
        </w:rPr>
      </w:pPr>
    </w:p>
    <w:p w:rsidR="00EE6180" w:rsidRPr="0002269E" w:rsidRDefault="00EE6180" w:rsidP="00EE6180">
      <w:pPr>
        <w:jc w:val="center"/>
        <w:rPr>
          <w:sz w:val="24"/>
          <w:szCs w:val="24"/>
        </w:rPr>
      </w:pPr>
    </w:p>
    <w:p w:rsidR="003E4DE1" w:rsidRPr="0002269E" w:rsidRDefault="003E4DE1" w:rsidP="00EE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sectPr w:rsidR="003E4DE1" w:rsidRPr="0002269E" w:rsidSect="00E471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1080" w:bottom="1440" w:left="108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E9" w:rsidRDefault="003869E9" w:rsidP="003E4DE1">
      <w:pPr>
        <w:spacing w:after="0" w:line="240" w:lineRule="auto"/>
      </w:pPr>
      <w:r>
        <w:separator/>
      </w:r>
    </w:p>
  </w:endnote>
  <w:endnote w:type="continuationSeparator" w:id="0">
    <w:p w:rsidR="003869E9" w:rsidRDefault="003869E9" w:rsidP="003E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2C" w:rsidRDefault="0097122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13961"/>
      <w:docPartObj>
        <w:docPartGallery w:val="Page Numbers (Bottom of Page)"/>
        <w:docPartUnique/>
      </w:docPartObj>
    </w:sdtPr>
    <w:sdtEndPr/>
    <w:sdtContent>
      <w:p w:rsidR="0097122C" w:rsidRDefault="0097122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678">
          <w:rPr>
            <w:noProof/>
          </w:rPr>
          <w:t>219</w:t>
        </w:r>
        <w:r>
          <w:rPr>
            <w:noProof/>
          </w:rPr>
          <w:fldChar w:fldCharType="end"/>
        </w:r>
      </w:p>
    </w:sdtContent>
  </w:sdt>
  <w:p w:rsidR="0097122C" w:rsidRDefault="0097122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2C" w:rsidRDefault="0097122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E9" w:rsidRDefault="003869E9" w:rsidP="003E4DE1">
      <w:pPr>
        <w:spacing w:after="0" w:line="240" w:lineRule="auto"/>
      </w:pPr>
      <w:r>
        <w:separator/>
      </w:r>
    </w:p>
  </w:footnote>
  <w:footnote w:type="continuationSeparator" w:id="0">
    <w:p w:rsidR="003869E9" w:rsidRDefault="003869E9" w:rsidP="003E4DE1">
      <w:pPr>
        <w:spacing w:after="0" w:line="240" w:lineRule="auto"/>
      </w:pPr>
      <w:r>
        <w:continuationSeparator/>
      </w:r>
    </w:p>
  </w:footnote>
  <w:footnote w:id="1">
    <w:p w:rsidR="0097122C" w:rsidRDefault="0097122C" w:rsidP="003E4DE1">
      <w:pPr>
        <w:pStyle w:val="a3"/>
      </w:pPr>
    </w:p>
  </w:footnote>
  <w:footnote w:id="2">
    <w:p w:rsidR="0097122C" w:rsidRDefault="0097122C" w:rsidP="003E4DE1">
      <w:pPr>
        <w:pStyle w:val="a3"/>
      </w:pPr>
    </w:p>
  </w:footnote>
  <w:footnote w:id="3">
    <w:p w:rsidR="0097122C" w:rsidRDefault="0097122C" w:rsidP="003E4DE1">
      <w:pPr>
        <w:pStyle w:val="a3"/>
      </w:pPr>
    </w:p>
  </w:footnote>
  <w:footnote w:id="4">
    <w:p w:rsidR="0097122C" w:rsidRDefault="0097122C" w:rsidP="003E4DE1">
      <w:pPr>
        <w:pStyle w:val="a3"/>
      </w:pPr>
    </w:p>
  </w:footnote>
  <w:footnote w:id="5">
    <w:p w:rsidR="0097122C" w:rsidRDefault="0097122C" w:rsidP="003E4DE1">
      <w:pPr>
        <w:pStyle w:val="a3"/>
      </w:pPr>
    </w:p>
  </w:footnote>
  <w:footnote w:id="6">
    <w:p w:rsidR="0097122C" w:rsidRDefault="0097122C" w:rsidP="003E4DE1">
      <w:pPr>
        <w:pStyle w:val="a3"/>
      </w:pPr>
    </w:p>
  </w:footnote>
  <w:footnote w:id="7">
    <w:p w:rsidR="0097122C" w:rsidRDefault="0097122C" w:rsidP="003E4DE1">
      <w:pPr>
        <w:pStyle w:val="a3"/>
      </w:pPr>
    </w:p>
  </w:footnote>
  <w:footnote w:id="8">
    <w:p w:rsidR="0097122C" w:rsidRPr="00AD1321" w:rsidRDefault="0097122C" w:rsidP="003E4DE1">
      <w:pPr>
        <w:pStyle w:val="a3"/>
      </w:pPr>
      <w:r w:rsidRPr="00AD1321">
        <w:rPr>
          <w:rStyle w:val="a5"/>
        </w:rPr>
        <w:footnoteRef/>
      </w:r>
    </w:p>
  </w:footnote>
  <w:footnote w:id="9">
    <w:p w:rsidR="0097122C" w:rsidRPr="00AD1321" w:rsidRDefault="0097122C" w:rsidP="003E4DE1">
      <w:pPr>
        <w:pStyle w:val="a3"/>
      </w:pPr>
    </w:p>
  </w:footnote>
  <w:footnote w:id="10">
    <w:p w:rsidR="0097122C" w:rsidRDefault="0097122C" w:rsidP="003E4DE1">
      <w:pPr>
        <w:pStyle w:val="a3"/>
      </w:pPr>
    </w:p>
  </w:footnote>
  <w:footnote w:id="11">
    <w:p w:rsidR="0097122C" w:rsidRDefault="0097122C" w:rsidP="003E4DE1">
      <w:pPr>
        <w:pStyle w:val="a3"/>
      </w:pPr>
    </w:p>
  </w:footnote>
  <w:footnote w:id="12">
    <w:p w:rsidR="0097122C" w:rsidRDefault="0097122C" w:rsidP="003E4DE1">
      <w:pPr>
        <w:pStyle w:val="a3"/>
      </w:pPr>
    </w:p>
  </w:footnote>
  <w:footnote w:id="13">
    <w:p w:rsidR="0097122C" w:rsidRDefault="0097122C" w:rsidP="003E4DE1">
      <w:pPr>
        <w:pStyle w:val="a3"/>
      </w:pPr>
    </w:p>
  </w:footnote>
  <w:footnote w:id="14">
    <w:p w:rsidR="0097122C" w:rsidRDefault="0097122C" w:rsidP="003E4DE1">
      <w:pPr>
        <w:pStyle w:val="a3"/>
      </w:pPr>
    </w:p>
  </w:footnote>
  <w:footnote w:id="15">
    <w:p w:rsidR="0097122C" w:rsidRDefault="0097122C" w:rsidP="003E4DE1">
      <w:pPr>
        <w:pStyle w:val="a3"/>
      </w:pPr>
    </w:p>
  </w:footnote>
  <w:footnote w:id="16">
    <w:p w:rsidR="0097122C" w:rsidRDefault="0097122C" w:rsidP="003E4DE1">
      <w:pPr>
        <w:pStyle w:val="a3"/>
      </w:pPr>
    </w:p>
  </w:footnote>
  <w:footnote w:id="17">
    <w:p w:rsidR="0097122C" w:rsidRDefault="0097122C" w:rsidP="003E4DE1">
      <w:pPr>
        <w:pStyle w:val="a3"/>
      </w:pPr>
    </w:p>
  </w:footnote>
  <w:footnote w:id="18">
    <w:p w:rsidR="0097122C" w:rsidRDefault="0097122C" w:rsidP="003E4DE1">
      <w:pPr>
        <w:pStyle w:val="a3"/>
      </w:pPr>
    </w:p>
  </w:footnote>
  <w:footnote w:id="19">
    <w:p w:rsidR="0097122C" w:rsidRDefault="0097122C" w:rsidP="003E4DE1">
      <w:pPr>
        <w:pStyle w:val="a3"/>
      </w:pPr>
    </w:p>
  </w:footnote>
  <w:footnote w:id="20">
    <w:p w:rsidR="0097122C" w:rsidRDefault="0097122C" w:rsidP="003E4DE1">
      <w:pPr>
        <w:pStyle w:val="a3"/>
      </w:pPr>
    </w:p>
  </w:footnote>
  <w:footnote w:id="21">
    <w:p w:rsidR="0097122C" w:rsidRDefault="0097122C" w:rsidP="003E4DE1">
      <w:pPr>
        <w:pStyle w:val="a3"/>
      </w:pPr>
    </w:p>
  </w:footnote>
  <w:footnote w:id="22">
    <w:p w:rsidR="0097122C" w:rsidRDefault="0097122C" w:rsidP="003E4DE1">
      <w:pPr>
        <w:pStyle w:val="a3"/>
      </w:pPr>
    </w:p>
  </w:footnote>
  <w:footnote w:id="23">
    <w:p w:rsidR="0097122C" w:rsidRPr="00FB6D6F" w:rsidRDefault="0097122C" w:rsidP="0026368F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2C" w:rsidRDefault="0097122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2C" w:rsidRDefault="0097122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2C" w:rsidRDefault="0097122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F815EE"/>
    <w:lvl w:ilvl="0">
      <w:numFmt w:val="bullet"/>
      <w:lvlText w:val="*"/>
      <w:lvlJc w:val="left"/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5"/>
    <w:multiLevelType w:val="single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8"/>
    <w:multiLevelType w:val="single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>
    <w:nsid w:val="00000021"/>
    <w:multiLevelType w:val="single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28"/>
    <w:multiLevelType w:val="singleLevel"/>
    <w:tmpl w:val="00000028"/>
    <w:name w:val="WW8Num40"/>
    <w:lvl w:ilvl="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/>
        <w:color w:val="000080"/>
      </w:rPr>
    </w:lvl>
  </w:abstractNum>
  <w:abstractNum w:abstractNumId="1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1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38"/>
    <w:multiLevelType w:val="single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3">
    <w:nsid w:val="08BA79C3"/>
    <w:multiLevelType w:val="hybridMultilevel"/>
    <w:tmpl w:val="CC789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675023"/>
    <w:multiLevelType w:val="hybridMultilevel"/>
    <w:tmpl w:val="08028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AC442E5"/>
    <w:multiLevelType w:val="hybridMultilevel"/>
    <w:tmpl w:val="8A80F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DDE3635"/>
    <w:multiLevelType w:val="hybridMultilevel"/>
    <w:tmpl w:val="8610B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A51225"/>
    <w:multiLevelType w:val="hybridMultilevel"/>
    <w:tmpl w:val="89CA6C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8E655E2"/>
    <w:multiLevelType w:val="hybridMultilevel"/>
    <w:tmpl w:val="CF184D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6712AF"/>
    <w:multiLevelType w:val="hybridMultilevel"/>
    <w:tmpl w:val="D5C0CC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1C425802"/>
    <w:multiLevelType w:val="hybridMultilevel"/>
    <w:tmpl w:val="32FEAE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271507F2"/>
    <w:multiLevelType w:val="hybridMultilevel"/>
    <w:tmpl w:val="F000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2D4C6C6D"/>
    <w:multiLevelType w:val="hybridMultilevel"/>
    <w:tmpl w:val="BD284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671451D"/>
    <w:multiLevelType w:val="hybridMultilevel"/>
    <w:tmpl w:val="4ABC9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7D35114"/>
    <w:multiLevelType w:val="hybridMultilevel"/>
    <w:tmpl w:val="D8B65194"/>
    <w:lvl w:ilvl="0" w:tplc="A66AD762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2B7937"/>
    <w:multiLevelType w:val="hybridMultilevel"/>
    <w:tmpl w:val="FBB8837C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8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1AD5595"/>
    <w:multiLevelType w:val="hybridMultilevel"/>
    <w:tmpl w:val="F670CD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4218480A"/>
    <w:multiLevelType w:val="hybridMultilevel"/>
    <w:tmpl w:val="FACA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C29C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CE25EE"/>
    <w:multiLevelType w:val="hybridMultilevel"/>
    <w:tmpl w:val="9C08442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>
    <w:nsid w:val="4AA60AB0"/>
    <w:multiLevelType w:val="hybridMultilevel"/>
    <w:tmpl w:val="51F808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4F0C50F5"/>
    <w:multiLevelType w:val="hybridMultilevel"/>
    <w:tmpl w:val="F9F6E6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6F12730"/>
    <w:multiLevelType w:val="hybridMultilevel"/>
    <w:tmpl w:val="2CA07C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5AAF3E37"/>
    <w:multiLevelType w:val="hybridMultilevel"/>
    <w:tmpl w:val="FBC434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5B383A3D"/>
    <w:multiLevelType w:val="hybridMultilevel"/>
    <w:tmpl w:val="D20220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FA05186"/>
    <w:multiLevelType w:val="hybridMultilevel"/>
    <w:tmpl w:val="77AED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4991F34"/>
    <w:multiLevelType w:val="multilevel"/>
    <w:tmpl w:val="A03CA41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6CBB153F"/>
    <w:multiLevelType w:val="hybridMultilevel"/>
    <w:tmpl w:val="9E8A8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2904C3"/>
    <w:multiLevelType w:val="hybridMultilevel"/>
    <w:tmpl w:val="BF5E3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5B321F"/>
    <w:multiLevelType w:val="hybridMultilevel"/>
    <w:tmpl w:val="3F5AE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9A781C"/>
    <w:multiLevelType w:val="hybridMultilevel"/>
    <w:tmpl w:val="5224A8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55C2287"/>
    <w:multiLevelType w:val="hybridMultilevel"/>
    <w:tmpl w:val="8874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DF750C5"/>
    <w:multiLevelType w:val="hybridMultilevel"/>
    <w:tmpl w:val="D63A2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9"/>
  </w:num>
  <w:num w:numId="5">
    <w:abstractNumId w:val="3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Sylfaen" w:hAnsi="Sylfaen" w:hint="default"/>
        </w:rPr>
      </w:lvl>
    </w:lvlOverride>
  </w:num>
  <w:num w:numId="7">
    <w:abstractNumId w:val="34"/>
  </w:num>
  <w:num w:numId="8">
    <w:abstractNumId w:val="27"/>
  </w:num>
  <w:num w:numId="9">
    <w:abstractNumId w:val="22"/>
  </w:num>
  <w:num w:numId="10">
    <w:abstractNumId w:val="38"/>
  </w:num>
  <w:num w:numId="11">
    <w:abstractNumId w:val="18"/>
  </w:num>
  <w:num w:numId="12">
    <w:abstractNumId w:val="36"/>
  </w:num>
  <w:num w:numId="13">
    <w:abstractNumId w:val="17"/>
  </w:num>
  <w:num w:numId="14">
    <w:abstractNumId w:val="32"/>
  </w:num>
  <w:num w:numId="15">
    <w:abstractNumId w:val="35"/>
  </w:num>
  <w:num w:numId="16">
    <w:abstractNumId w:val="42"/>
  </w:num>
  <w:num w:numId="17">
    <w:abstractNumId w:val="29"/>
  </w:num>
  <w:num w:numId="18">
    <w:abstractNumId w:val="14"/>
  </w:num>
  <w:num w:numId="19">
    <w:abstractNumId w:val="33"/>
  </w:num>
  <w:num w:numId="20">
    <w:abstractNumId w:val="21"/>
  </w:num>
  <w:num w:numId="21">
    <w:abstractNumId w:val="45"/>
  </w:num>
  <w:num w:numId="22">
    <w:abstractNumId w:val="39"/>
  </w:num>
  <w:num w:numId="23">
    <w:abstractNumId w:val="13"/>
  </w:num>
  <w:num w:numId="24">
    <w:abstractNumId w:val="28"/>
  </w:num>
  <w:num w:numId="25">
    <w:abstractNumId w:val="20"/>
  </w:num>
  <w:num w:numId="26">
    <w:abstractNumId w:val="44"/>
  </w:num>
  <w:num w:numId="27">
    <w:abstractNumId w:val="23"/>
  </w:num>
  <w:num w:numId="28">
    <w:abstractNumId w:val="40"/>
  </w:num>
  <w:num w:numId="29">
    <w:abstractNumId w:val="25"/>
  </w:num>
  <w:num w:numId="30">
    <w:abstractNumId w:val="41"/>
  </w:num>
  <w:num w:numId="31">
    <w:abstractNumId w:val="15"/>
  </w:num>
  <w:num w:numId="32">
    <w:abstractNumId w:val="43"/>
  </w:num>
  <w:num w:numId="33">
    <w:abstractNumId w:val="37"/>
  </w:num>
  <w:num w:numId="34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982"/>
    <w:rsid w:val="0002269E"/>
    <w:rsid w:val="00080417"/>
    <w:rsid w:val="000A7E85"/>
    <w:rsid w:val="000D4A10"/>
    <w:rsid w:val="000E7BD4"/>
    <w:rsid w:val="000F2E79"/>
    <w:rsid w:val="00125FFB"/>
    <w:rsid w:val="001640F9"/>
    <w:rsid w:val="00170696"/>
    <w:rsid w:val="00180C18"/>
    <w:rsid w:val="00240FD5"/>
    <w:rsid w:val="0026368F"/>
    <w:rsid w:val="002757BC"/>
    <w:rsid w:val="00281FDE"/>
    <w:rsid w:val="00292BD5"/>
    <w:rsid w:val="002B77E5"/>
    <w:rsid w:val="002C5C2E"/>
    <w:rsid w:val="002E1FE3"/>
    <w:rsid w:val="002E4000"/>
    <w:rsid w:val="002E4996"/>
    <w:rsid w:val="002F2C6F"/>
    <w:rsid w:val="002F71DF"/>
    <w:rsid w:val="0032301D"/>
    <w:rsid w:val="0034190E"/>
    <w:rsid w:val="00352669"/>
    <w:rsid w:val="00362F4B"/>
    <w:rsid w:val="003869E9"/>
    <w:rsid w:val="00387F5B"/>
    <w:rsid w:val="003920A2"/>
    <w:rsid w:val="003C6FE2"/>
    <w:rsid w:val="003E4DE1"/>
    <w:rsid w:val="00404105"/>
    <w:rsid w:val="00407CD3"/>
    <w:rsid w:val="00426295"/>
    <w:rsid w:val="00434668"/>
    <w:rsid w:val="00455030"/>
    <w:rsid w:val="00493F57"/>
    <w:rsid w:val="004D6516"/>
    <w:rsid w:val="004E6E18"/>
    <w:rsid w:val="0051496C"/>
    <w:rsid w:val="005310CB"/>
    <w:rsid w:val="005739BF"/>
    <w:rsid w:val="00595562"/>
    <w:rsid w:val="0065445B"/>
    <w:rsid w:val="006641F3"/>
    <w:rsid w:val="006875F8"/>
    <w:rsid w:val="00687D31"/>
    <w:rsid w:val="006A403C"/>
    <w:rsid w:val="006D4A7B"/>
    <w:rsid w:val="006E7035"/>
    <w:rsid w:val="006E7172"/>
    <w:rsid w:val="00713820"/>
    <w:rsid w:val="00745243"/>
    <w:rsid w:val="007A5779"/>
    <w:rsid w:val="007D733D"/>
    <w:rsid w:val="007D7995"/>
    <w:rsid w:val="008137F1"/>
    <w:rsid w:val="008277CB"/>
    <w:rsid w:val="00856EF0"/>
    <w:rsid w:val="008A0B50"/>
    <w:rsid w:val="008F1CD7"/>
    <w:rsid w:val="0092134E"/>
    <w:rsid w:val="0097122C"/>
    <w:rsid w:val="00996349"/>
    <w:rsid w:val="009B26D5"/>
    <w:rsid w:val="009E4994"/>
    <w:rsid w:val="009E5ACF"/>
    <w:rsid w:val="00A20423"/>
    <w:rsid w:val="00A359DA"/>
    <w:rsid w:val="00A902AA"/>
    <w:rsid w:val="00AA2353"/>
    <w:rsid w:val="00AA3FC6"/>
    <w:rsid w:val="00AA5426"/>
    <w:rsid w:val="00AC1E17"/>
    <w:rsid w:val="00AF72B7"/>
    <w:rsid w:val="00B033CB"/>
    <w:rsid w:val="00B17AF1"/>
    <w:rsid w:val="00B40C9A"/>
    <w:rsid w:val="00B435B8"/>
    <w:rsid w:val="00B5600D"/>
    <w:rsid w:val="00B7138F"/>
    <w:rsid w:val="00B748BE"/>
    <w:rsid w:val="00BB5759"/>
    <w:rsid w:val="00BC4787"/>
    <w:rsid w:val="00BC5982"/>
    <w:rsid w:val="00BC7126"/>
    <w:rsid w:val="00BD3368"/>
    <w:rsid w:val="00BD4536"/>
    <w:rsid w:val="00C30429"/>
    <w:rsid w:val="00C34B05"/>
    <w:rsid w:val="00C476B2"/>
    <w:rsid w:val="00C77711"/>
    <w:rsid w:val="00CB02E0"/>
    <w:rsid w:val="00CE5CCE"/>
    <w:rsid w:val="00D102C8"/>
    <w:rsid w:val="00D35006"/>
    <w:rsid w:val="00D6164D"/>
    <w:rsid w:val="00D67A74"/>
    <w:rsid w:val="00D76B32"/>
    <w:rsid w:val="00D85CFB"/>
    <w:rsid w:val="00DC3699"/>
    <w:rsid w:val="00DE17E0"/>
    <w:rsid w:val="00DF0EA3"/>
    <w:rsid w:val="00E07D8E"/>
    <w:rsid w:val="00E10A9A"/>
    <w:rsid w:val="00E15C3A"/>
    <w:rsid w:val="00E16345"/>
    <w:rsid w:val="00E40D08"/>
    <w:rsid w:val="00E41723"/>
    <w:rsid w:val="00E47105"/>
    <w:rsid w:val="00E63B49"/>
    <w:rsid w:val="00E84C29"/>
    <w:rsid w:val="00EC7AE1"/>
    <w:rsid w:val="00ED0678"/>
    <w:rsid w:val="00EE061E"/>
    <w:rsid w:val="00EE6180"/>
    <w:rsid w:val="00F04148"/>
    <w:rsid w:val="00F10E0A"/>
    <w:rsid w:val="00F6194F"/>
    <w:rsid w:val="00F739FC"/>
    <w:rsid w:val="00F817D1"/>
    <w:rsid w:val="00FD169E"/>
    <w:rsid w:val="00FE6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6"/>
        <o:r id="V:Rule3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E5"/>
  </w:style>
  <w:style w:type="paragraph" w:styleId="1">
    <w:name w:val="heading 1"/>
    <w:basedOn w:val="a"/>
    <w:link w:val="10"/>
    <w:qFormat/>
    <w:rsid w:val="00263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E4D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368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E4DE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636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D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E4DE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rsid w:val="003E4DE1"/>
  </w:style>
  <w:style w:type="paragraph" w:styleId="a3">
    <w:name w:val="footnote text"/>
    <w:basedOn w:val="a"/>
    <w:link w:val="a4"/>
    <w:rsid w:val="003E4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E4D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E4DE1"/>
    <w:rPr>
      <w:vertAlign w:val="superscript"/>
    </w:rPr>
  </w:style>
  <w:style w:type="paragraph" w:styleId="a6">
    <w:name w:val="List Paragraph"/>
    <w:basedOn w:val="a"/>
    <w:qFormat/>
    <w:rsid w:val="003E4DE1"/>
    <w:pPr>
      <w:spacing w:after="0" w:line="360" w:lineRule="auto"/>
      <w:ind w:left="720" w:firstLine="851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rsid w:val="003E4DE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3E4DE1"/>
    <w:rPr>
      <w:rFonts w:ascii="Tahoma" w:eastAsia="Times New Roman" w:hAnsi="Tahoma" w:cs="Times New Roman"/>
      <w:sz w:val="16"/>
      <w:szCs w:val="16"/>
    </w:rPr>
  </w:style>
  <w:style w:type="paragraph" w:styleId="a9">
    <w:name w:val="Subtitle"/>
    <w:basedOn w:val="a"/>
    <w:next w:val="aa"/>
    <w:link w:val="ab"/>
    <w:qFormat/>
    <w:rsid w:val="003E4D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9"/>
    <w:rsid w:val="003E4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Body Text"/>
    <w:basedOn w:val="a"/>
    <w:link w:val="ac"/>
    <w:unhideWhenUsed/>
    <w:rsid w:val="003E4D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a"/>
    <w:rsid w:val="003E4DE1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3E4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3E4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3E4DE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3E4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3E4DE1"/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3E4DE1"/>
  </w:style>
  <w:style w:type="character" w:styleId="af2">
    <w:name w:val="page number"/>
    <w:rsid w:val="003E4DE1"/>
  </w:style>
  <w:style w:type="paragraph" w:customStyle="1" w:styleId="12">
    <w:name w:val="Без интервала1"/>
    <w:rsid w:val="003E4DE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3">
    <w:name w:val="Основной текст_"/>
    <w:link w:val="13"/>
    <w:rsid w:val="003E4DE1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3E4DE1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3E4DE1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32">
    <w:name w:val="Основной текст (3)"/>
    <w:basedOn w:val="a"/>
    <w:link w:val="31"/>
    <w:rsid w:val="003E4DE1"/>
    <w:pPr>
      <w:shd w:val="clear" w:color="auto" w:fill="FFFFFF"/>
      <w:spacing w:after="120" w:line="0" w:lineRule="atLeast"/>
    </w:pPr>
    <w:rPr>
      <w:sz w:val="23"/>
      <w:szCs w:val="23"/>
    </w:rPr>
  </w:style>
  <w:style w:type="character" w:customStyle="1" w:styleId="FontStyle117">
    <w:name w:val="Font Style117"/>
    <w:uiPriority w:val="99"/>
    <w:rsid w:val="003E4DE1"/>
    <w:rPr>
      <w:rFonts w:ascii="Times New Roman" w:hAnsi="Times New Roman" w:cs="Times New Roman"/>
      <w:sz w:val="16"/>
      <w:szCs w:val="16"/>
    </w:rPr>
  </w:style>
  <w:style w:type="paragraph" w:customStyle="1" w:styleId="Style54">
    <w:name w:val="Style54"/>
    <w:basedOn w:val="a"/>
    <w:uiPriority w:val="99"/>
    <w:rsid w:val="003E4DE1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ма примечания Знак"/>
    <w:link w:val="af5"/>
    <w:rsid w:val="003E4DE1"/>
    <w:rPr>
      <w:b/>
      <w:bCs/>
    </w:rPr>
  </w:style>
  <w:style w:type="paragraph" w:styleId="af6">
    <w:name w:val="annotation text"/>
    <w:basedOn w:val="a"/>
    <w:link w:val="af7"/>
    <w:rsid w:val="003E4DE1"/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E4DE1"/>
    <w:rPr>
      <w:rFonts w:ascii="Calibri" w:eastAsia="Times New Roman" w:hAnsi="Calibri" w:cs="Times New Roman"/>
      <w:sz w:val="20"/>
      <w:szCs w:val="20"/>
    </w:rPr>
  </w:style>
  <w:style w:type="paragraph" w:styleId="af5">
    <w:name w:val="annotation subject"/>
    <w:basedOn w:val="af6"/>
    <w:next w:val="af6"/>
    <w:link w:val="af4"/>
    <w:rsid w:val="003E4DE1"/>
    <w:pPr>
      <w:spacing w:after="0" w:line="240" w:lineRule="auto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4">
    <w:name w:val="Тема примечания Знак1"/>
    <w:basedOn w:val="af7"/>
    <w:rsid w:val="003E4DE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yle3">
    <w:name w:val="Style3"/>
    <w:basedOn w:val="a"/>
    <w:rsid w:val="003E4DE1"/>
    <w:pPr>
      <w:widowControl w:val="0"/>
      <w:autoSpaceDE w:val="0"/>
      <w:autoSpaceDN w:val="0"/>
      <w:adjustRightInd w:val="0"/>
      <w:spacing w:after="0" w:line="240" w:lineRule="exact"/>
      <w:ind w:firstLine="331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E4DE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E4DE1"/>
    <w:pPr>
      <w:widowControl w:val="0"/>
      <w:autoSpaceDE w:val="0"/>
      <w:autoSpaceDN w:val="0"/>
      <w:adjustRightInd w:val="0"/>
      <w:spacing w:after="0" w:line="240" w:lineRule="exact"/>
      <w:ind w:firstLine="360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E4DE1"/>
    <w:pPr>
      <w:widowControl w:val="0"/>
      <w:autoSpaceDE w:val="0"/>
      <w:autoSpaceDN w:val="0"/>
      <w:adjustRightInd w:val="0"/>
      <w:spacing w:after="0" w:line="242" w:lineRule="exact"/>
      <w:ind w:firstLine="331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21">
    <w:name w:val="Font Style21"/>
    <w:rsid w:val="003E4DE1"/>
    <w:rPr>
      <w:rFonts w:ascii="Sylfaen" w:hAnsi="Sylfaen" w:cs="Sylfaen"/>
      <w:b/>
      <w:bCs/>
      <w:sz w:val="20"/>
      <w:szCs w:val="20"/>
    </w:rPr>
  </w:style>
  <w:style w:type="character" w:customStyle="1" w:styleId="FontStyle26">
    <w:name w:val="Font Style26"/>
    <w:uiPriority w:val="99"/>
    <w:rsid w:val="003E4DE1"/>
    <w:rPr>
      <w:rFonts w:ascii="Sylfaen" w:hAnsi="Sylfaen" w:cs="Sylfaen"/>
      <w:sz w:val="20"/>
      <w:szCs w:val="20"/>
    </w:rPr>
  </w:style>
  <w:style w:type="character" w:customStyle="1" w:styleId="FontStyle28">
    <w:name w:val="Font Style28"/>
    <w:uiPriority w:val="99"/>
    <w:rsid w:val="003E4DE1"/>
    <w:rPr>
      <w:rFonts w:ascii="Sylfaen" w:hAnsi="Sylfaen" w:cs="Sylfaen"/>
      <w:sz w:val="16"/>
      <w:szCs w:val="16"/>
    </w:rPr>
  </w:style>
  <w:style w:type="paragraph" w:customStyle="1" w:styleId="Style2">
    <w:name w:val="Style2"/>
    <w:basedOn w:val="a"/>
    <w:rsid w:val="003E4DE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E4DE1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E4DE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22">
    <w:name w:val="Font Style22"/>
    <w:rsid w:val="003E4DE1"/>
    <w:rPr>
      <w:rFonts w:ascii="Sylfaen" w:hAnsi="Sylfaen" w:cs="Sylfaen"/>
      <w:b/>
      <w:bCs/>
      <w:sz w:val="24"/>
      <w:szCs w:val="24"/>
    </w:rPr>
  </w:style>
  <w:style w:type="character" w:customStyle="1" w:styleId="FontStyle29">
    <w:name w:val="Font Style29"/>
    <w:uiPriority w:val="99"/>
    <w:rsid w:val="003E4DE1"/>
    <w:rPr>
      <w:rFonts w:ascii="Sylfaen" w:hAnsi="Sylfaen" w:cs="Sylfaen"/>
      <w:sz w:val="24"/>
      <w:szCs w:val="24"/>
    </w:rPr>
  </w:style>
  <w:style w:type="paragraph" w:customStyle="1" w:styleId="Style15">
    <w:name w:val="Style15"/>
    <w:basedOn w:val="a"/>
    <w:rsid w:val="003E4DE1"/>
    <w:pPr>
      <w:widowControl w:val="0"/>
      <w:autoSpaceDE w:val="0"/>
      <w:autoSpaceDN w:val="0"/>
      <w:adjustRightInd w:val="0"/>
      <w:spacing w:after="0" w:line="240" w:lineRule="exact"/>
      <w:ind w:firstLine="33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30">
    <w:name w:val="Font Style30"/>
    <w:rsid w:val="003E4DE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7">
    <w:name w:val="Style7"/>
    <w:basedOn w:val="a"/>
    <w:rsid w:val="003E4DE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E4DE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E4DE1"/>
    <w:pPr>
      <w:widowControl w:val="0"/>
      <w:autoSpaceDE w:val="0"/>
      <w:autoSpaceDN w:val="0"/>
      <w:adjustRightInd w:val="0"/>
      <w:spacing w:after="0" w:line="200" w:lineRule="exact"/>
      <w:ind w:firstLine="317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3E4DE1"/>
    <w:rPr>
      <w:rFonts w:ascii="Sylfaen" w:hAnsi="Sylfaen" w:cs="Sylfaen"/>
      <w:b/>
      <w:bCs/>
      <w:i/>
      <w:iCs/>
      <w:spacing w:val="20"/>
      <w:sz w:val="20"/>
      <w:szCs w:val="20"/>
    </w:rPr>
  </w:style>
  <w:style w:type="paragraph" w:customStyle="1" w:styleId="Style9">
    <w:name w:val="Style9"/>
    <w:basedOn w:val="a"/>
    <w:rsid w:val="003E4DE1"/>
    <w:pPr>
      <w:widowControl w:val="0"/>
      <w:autoSpaceDE w:val="0"/>
      <w:autoSpaceDN w:val="0"/>
      <w:adjustRightInd w:val="0"/>
      <w:spacing w:after="0" w:line="200" w:lineRule="exact"/>
      <w:ind w:firstLine="437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31">
    <w:name w:val="Font Style31"/>
    <w:rsid w:val="003E4DE1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customStyle="1" w:styleId="10">
    <w:name w:val="Заголовок 1 Знак"/>
    <w:basedOn w:val="a0"/>
    <w:link w:val="1"/>
    <w:rsid w:val="00263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2636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636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semiHidden/>
    <w:rsid w:val="0026368F"/>
  </w:style>
  <w:style w:type="table" w:customStyle="1" w:styleId="15">
    <w:name w:val="Сетка таблицы1"/>
    <w:basedOn w:val="a1"/>
    <w:next w:val="ad"/>
    <w:uiPriority w:val="59"/>
    <w:rsid w:val="00263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26368F"/>
  </w:style>
  <w:style w:type="paragraph" w:customStyle="1" w:styleId="22">
    <w:name w:val="Без интервала2"/>
    <w:rsid w:val="0026368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numbering" w:customStyle="1" w:styleId="210">
    <w:name w:val="Нет списка21"/>
    <w:next w:val="a2"/>
    <w:uiPriority w:val="99"/>
    <w:semiHidden/>
    <w:unhideWhenUsed/>
    <w:rsid w:val="0026368F"/>
  </w:style>
  <w:style w:type="numbering" w:customStyle="1" w:styleId="111">
    <w:name w:val="Нет списка111"/>
    <w:next w:val="a2"/>
    <w:uiPriority w:val="99"/>
    <w:semiHidden/>
    <w:rsid w:val="0026368F"/>
  </w:style>
  <w:style w:type="numbering" w:customStyle="1" w:styleId="1111">
    <w:name w:val="Нет списка1111"/>
    <w:next w:val="a2"/>
    <w:uiPriority w:val="99"/>
    <w:semiHidden/>
    <w:unhideWhenUsed/>
    <w:rsid w:val="0026368F"/>
  </w:style>
  <w:style w:type="paragraph" w:styleId="af8">
    <w:name w:val="Normal (Web)"/>
    <w:basedOn w:val="a"/>
    <w:rsid w:val="0026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unhideWhenUsed/>
    <w:rsid w:val="0026368F"/>
    <w:rPr>
      <w:color w:val="0000FF"/>
      <w:u w:val="single"/>
    </w:rPr>
  </w:style>
  <w:style w:type="character" w:styleId="afa">
    <w:name w:val="Strong"/>
    <w:qFormat/>
    <w:rsid w:val="0026368F"/>
    <w:rPr>
      <w:b/>
      <w:bCs/>
    </w:rPr>
  </w:style>
  <w:style w:type="paragraph" w:styleId="afb">
    <w:name w:val="Body Text Indent"/>
    <w:basedOn w:val="a"/>
    <w:link w:val="afc"/>
    <w:rsid w:val="002636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2636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8">
    <w:name w:val="Style18"/>
    <w:basedOn w:val="a"/>
    <w:rsid w:val="0026368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6368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26368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26368F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rsid w:val="0026368F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26368F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26368F"/>
    <w:rPr>
      <w:rFonts w:ascii="Arial" w:hAnsi="Arial" w:cs="Arial"/>
      <w:sz w:val="26"/>
      <w:szCs w:val="26"/>
    </w:rPr>
  </w:style>
  <w:style w:type="character" w:customStyle="1" w:styleId="FontStyle43">
    <w:name w:val="Font Style43"/>
    <w:rsid w:val="0026368F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26368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636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63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26368F"/>
  </w:style>
  <w:style w:type="paragraph" w:customStyle="1" w:styleId="Zag2">
    <w:name w:val="Zag_2"/>
    <w:basedOn w:val="a"/>
    <w:rsid w:val="0026368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FontStyle41">
    <w:name w:val="Font Style41"/>
    <w:rsid w:val="0026368F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26368F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6">
    <w:name w:val="Font Style56"/>
    <w:rsid w:val="0026368F"/>
    <w:rPr>
      <w:rFonts w:ascii="Palatino Linotype" w:hAnsi="Palatino Linotype" w:cs="Palatino Linotype"/>
      <w:sz w:val="20"/>
      <w:szCs w:val="20"/>
    </w:rPr>
  </w:style>
  <w:style w:type="paragraph" w:customStyle="1" w:styleId="Style25">
    <w:name w:val="Style25"/>
    <w:basedOn w:val="a"/>
    <w:rsid w:val="0026368F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4">
    <w:name w:val="Font Style44"/>
    <w:rsid w:val="0026368F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rsid w:val="0026368F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9">
    <w:name w:val="Font Style49"/>
    <w:rsid w:val="0026368F"/>
    <w:rPr>
      <w:rFonts w:ascii="Sylfaen" w:hAnsi="Sylfaen" w:cs="Sylfaen"/>
      <w:sz w:val="32"/>
      <w:szCs w:val="32"/>
    </w:rPr>
  </w:style>
  <w:style w:type="paragraph" w:customStyle="1" w:styleId="Style35">
    <w:name w:val="Style35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26368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4">
    <w:name w:val="Font Style54"/>
    <w:rsid w:val="0026368F"/>
    <w:rPr>
      <w:rFonts w:ascii="Sylfaen" w:hAnsi="Sylfaen" w:cs="Sylfaen"/>
      <w:b/>
      <w:bCs/>
      <w:sz w:val="28"/>
      <w:szCs w:val="28"/>
    </w:rPr>
  </w:style>
  <w:style w:type="character" w:styleId="afd">
    <w:name w:val="Emphasis"/>
    <w:qFormat/>
    <w:rsid w:val="0026368F"/>
    <w:rPr>
      <w:i/>
      <w:iCs/>
    </w:rPr>
  </w:style>
  <w:style w:type="paragraph" w:customStyle="1" w:styleId="bkmisc">
    <w:name w:val="bk_misc"/>
    <w:basedOn w:val="a"/>
    <w:rsid w:val="0026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rsid w:val="0026368F"/>
    <w:rPr>
      <w:color w:val="800080"/>
      <w:u w:val="single"/>
    </w:rPr>
  </w:style>
  <w:style w:type="character" w:customStyle="1" w:styleId="Zag11">
    <w:name w:val="Zag_11"/>
    <w:rsid w:val="0026368F"/>
  </w:style>
  <w:style w:type="paragraph" w:customStyle="1" w:styleId="Zag3">
    <w:name w:val="Zag_3"/>
    <w:basedOn w:val="a"/>
    <w:rsid w:val="0026368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23">
    <w:name w:val="Body Text Indent 2"/>
    <w:basedOn w:val="a"/>
    <w:link w:val="24"/>
    <w:rsid w:val="002636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63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2636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7">
    <w:name w:val="Style17"/>
    <w:basedOn w:val="a"/>
    <w:rsid w:val="0026368F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26368F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26368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26368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6368F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6368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6368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26368F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26368F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26368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6368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26368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rsid w:val="0026368F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26368F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rsid w:val="0026368F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rsid w:val="0026368F"/>
    <w:rPr>
      <w:rFonts w:ascii="Georgia" w:hAnsi="Georgia" w:cs="Georgia"/>
      <w:b/>
      <w:bCs/>
      <w:sz w:val="18"/>
      <w:szCs w:val="18"/>
    </w:rPr>
  </w:style>
  <w:style w:type="paragraph" w:styleId="35">
    <w:name w:val="Body Text 3"/>
    <w:basedOn w:val="a"/>
    <w:link w:val="36"/>
    <w:rsid w:val="002636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263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rsid w:val="0026368F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rsid w:val="0026368F"/>
    <w:rPr>
      <w:rFonts w:ascii="Sylfaen" w:hAnsi="Sylfaen" w:cs="Sylfaen"/>
      <w:i/>
      <w:iCs/>
      <w:sz w:val="14"/>
      <w:szCs w:val="14"/>
    </w:rPr>
  </w:style>
  <w:style w:type="character" w:customStyle="1" w:styleId="FontStyle32">
    <w:name w:val="Font Style32"/>
    <w:rsid w:val="0026368F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26368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26368F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26368F"/>
    <w:rPr>
      <w:rFonts w:ascii="Arial" w:hAnsi="Arial" w:cs="Arial"/>
      <w:sz w:val="16"/>
      <w:szCs w:val="16"/>
    </w:rPr>
  </w:style>
  <w:style w:type="paragraph" w:customStyle="1" w:styleId="Standard">
    <w:name w:val="Standard"/>
    <w:rsid w:val="00263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rsid w:val="0026368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26368F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26368F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26368F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rsid w:val="0026368F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26368F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26368F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rsid w:val="0026368F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26368F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26368F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26368F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rsid w:val="0026368F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26368F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26368F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7">
    <w:name w:val="Стиль3"/>
    <w:basedOn w:val="a"/>
    <w:link w:val="38"/>
    <w:rsid w:val="0026368F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8">
    <w:name w:val="Стиль3 Знак"/>
    <w:link w:val="37"/>
    <w:rsid w:val="0026368F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rsid w:val="0026368F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rsid w:val="0026368F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rsid w:val="0026368F"/>
    <w:rPr>
      <w:rFonts w:ascii="Palatino Linotype" w:hAnsi="Palatino Linotype" w:cs="Palatino Linotype"/>
      <w:sz w:val="26"/>
      <w:szCs w:val="26"/>
    </w:rPr>
  </w:style>
  <w:style w:type="character" w:customStyle="1" w:styleId="FontStyle19">
    <w:name w:val="Font Style19"/>
    <w:rsid w:val="0026368F"/>
    <w:rPr>
      <w:rFonts w:ascii="Sylfaen" w:hAnsi="Sylfaen" w:cs="Sylfaen"/>
      <w:sz w:val="20"/>
      <w:szCs w:val="20"/>
    </w:rPr>
  </w:style>
  <w:style w:type="character" w:customStyle="1" w:styleId="FontStyle18">
    <w:name w:val="Font Style18"/>
    <w:rsid w:val="0026368F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rsid w:val="0026368F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rsid w:val="0026368F"/>
    <w:rPr>
      <w:rFonts w:ascii="Sylfaen" w:hAnsi="Sylfaen" w:cs="Sylfaen"/>
      <w:sz w:val="26"/>
      <w:szCs w:val="26"/>
    </w:rPr>
  </w:style>
  <w:style w:type="character" w:customStyle="1" w:styleId="FontStyle14">
    <w:name w:val="Font Style14"/>
    <w:rsid w:val="0026368F"/>
    <w:rPr>
      <w:rFonts w:ascii="Sylfaen" w:hAnsi="Sylfaen" w:cs="Sylfaen"/>
      <w:sz w:val="18"/>
      <w:szCs w:val="18"/>
    </w:rPr>
  </w:style>
  <w:style w:type="character" w:customStyle="1" w:styleId="FontStyle92">
    <w:name w:val="Font Style92"/>
    <w:rsid w:val="0026368F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2636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rsid w:val="0026368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26368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26368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4">
    <w:name w:val="Font Style24"/>
    <w:rsid w:val="0026368F"/>
    <w:rPr>
      <w:rFonts w:ascii="Century Schoolbook" w:hAnsi="Century Schoolbook" w:cs="Century Schoolbook"/>
      <w:b/>
      <w:bCs/>
      <w:sz w:val="18"/>
      <w:szCs w:val="18"/>
    </w:rPr>
  </w:style>
  <w:style w:type="numbering" w:customStyle="1" w:styleId="39">
    <w:name w:val="Нет списка3"/>
    <w:next w:val="a2"/>
    <w:uiPriority w:val="99"/>
    <w:semiHidden/>
    <w:unhideWhenUsed/>
    <w:rsid w:val="0026368F"/>
  </w:style>
  <w:style w:type="numbering" w:customStyle="1" w:styleId="121">
    <w:name w:val="Нет списка121"/>
    <w:next w:val="a2"/>
    <w:uiPriority w:val="99"/>
    <w:semiHidden/>
    <w:rsid w:val="0026368F"/>
  </w:style>
  <w:style w:type="table" w:customStyle="1" w:styleId="25">
    <w:name w:val="Сетка таблицы2"/>
    <w:basedOn w:val="a1"/>
    <w:next w:val="ad"/>
    <w:uiPriority w:val="59"/>
    <w:rsid w:val="00263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26368F"/>
  </w:style>
  <w:style w:type="paragraph" w:customStyle="1" w:styleId="aff0">
    <w:name w:val="Знак"/>
    <w:basedOn w:val="a"/>
    <w:rsid w:val="003526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63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E4D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6368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E4DE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2636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4D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3E4DE1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11">
    <w:name w:val="Нет списка1"/>
    <w:next w:val="a2"/>
    <w:uiPriority w:val="99"/>
    <w:semiHidden/>
    <w:rsid w:val="003E4DE1"/>
  </w:style>
  <w:style w:type="paragraph" w:styleId="a3">
    <w:name w:val="footnote text"/>
    <w:basedOn w:val="a"/>
    <w:link w:val="a4"/>
    <w:rsid w:val="003E4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E4D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E4DE1"/>
    <w:rPr>
      <w:vertAlign w:val="superscript"/>
    </w:rPr>
  </w:style>
  <w:style w:type="paragraph" w:styleId="a6">
    <w:name w:val="List Paragraph"/>
    <w:basedOn w:val="a"/>
    <w:qFormat/>
    <w:rsid w:val="003E4DE1"/>
    <w:pPr>
      <w:spacing w:after="0" w:line="360" w:lineRule="auto"/>
      <w:ind w:left="720" w:firstLine="851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rsid w:val="003E4DE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3E4DE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Subtitle"/>
    <w:basedOn w:val="a"/>
    <w:next w:val="aa"/>
    <w:link w:val="ab"/>
    <w:qFormat/>
    <w:rsid w:val="003E4D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ab">
    <w:name w:val="Подзаголовок Знак"/>
    <w:basedOn w:val="a0"/>
    <w:link w:val="a9"/>
    <w:rsid w:val="003E4DE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a">
    <w:name w:val="Body Text"/>
    <w:basedOn w:val="a"/>
    <w:link w:val="ac"/>
    <w:uiPriority w:val="99"/>
    <w:unhideWhenUsed/>
    <w:rsid w:val="003E4D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a"/>
    <w:uiPriority w:val="99"/>
    <w:rsid w:val="003E4D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d">
    <w:name w:val="Table Grid"/>
    <w:basedOn w:val="a1"/>
    <w:uiPriority w:val="59"/>
    <w:rsid w:val="003E4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3E4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3E4D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rsid w:val="003E4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3E4D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3E4DE1"/>
  </w:style>
  <w:style w:type="character" w:styleId="af2">
    <w:name w:val="page number"/>
    <w:rsid w:val="003E4DE1"/>
  </w:style>
  <w:style w:type="paragraph" w:customStyle="1" w:styleId="12">
    <w:name w:val="Без интервала1"/>
    <w:rsid w:val="003E4DE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3">
    <w:name w:val="Основной текст_"/>
    <w:link w:val="13"/>
    <w:rsid w:val="003E4DE1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3E4DE1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3E4DE1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32">
    <w:name w:val="Основной текст (3)"/>
    <w:basedOn w:val="a"/>
    <w:link w:val="31"/>
    <w:rsid w:val="003E4DE1"/>
    <w:pPr>
      <w:shd w:val="clear" w:color="auto" w:fill="FFFFFF"/>
      <w:spacing w:after="120" w:line="0" w:lineRule="atLeast"/>
    </w:pPr>
    <w:rPr>
      <w:sz w:val="23"/>
      <w:szCs w:val="23"/>
    </w:rPr>
  </w:style>
  <w:style w:type="character" w:customStyle="1" w:styleId="FontStyle117">
    <w:name w:val="Font Style117"/>
    <w:uiPriority w:val="99"/>
    <w:rsid w:val="003E4DE1"/>
    <w:rPr>
      <w:rFonts w:ascii="Times New Roman" w:hAnsi="Times New Roman" w:cs="Times New Roman"/>
      <w:sz w:val="16"/>
      <w:szCs w:val="16"/>
    </w:rPr>
  </w:style>
  <w:style w:type="paragraph" w:customStyle="1" w:styleId="Style54">
    <w:name w:val="Style54"/>
    <w:basedOn w:val="a"/>
    <w:uiPriority w:val="99"/>
    <w:rsid w:val="003E4DE1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ма примечания Знак"/>
    <w:link w:val="af5"/>
    <w:rsid w:val="003E4DE1"/>
    <w:rPr>
      <w:b/>
      <w:bCs/>
    </w:rPr>
  </w:style>
  <w:style w:type="paragraph" w:styleId="af6">
    <w:name w:val="annotation text"/>
    <w:basedOn w:val="a"/>
    <w:link w:val="af7"/>
    <w:rsid w:val="003E4DE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rsid w:val="003E4DE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5">
    <w:name w:val="annotation subject"/>
    <w:basedOn w:val="af6"/>
    <w:next w:val="af6"/>
    <w:link w:val="af4"/>
    <w:rsid w:val="003E4DE1"/>
    <w:pPr>
      <w:spacing w:after="0" w:line="240" w:lineRule="auto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4">
    <w:name w:val="Тема примечания Знак1"/>
    <w:basedOn w:val="af7"/>
    <w:rsid w:val="003E4D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tyle3">
    <w:name w:val="Style3"/>
    <w:basedOn w:val="a"/>
    <w:rsid w:val="003E4DE1"/>
    <w:pPr>
      <w:widowControl w:val="0"/>
      <w:autoSpaceDE w:val="0"/>
      <w:autoSpaceDN w:val="0"/>
      <w:adjustRightInd w:val="0"/>
      <w:spacing w:after="0" w:line="240" w:lineRule="exact"/>
      <w:ind w:firstLine="331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E4DE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E4DE1"/>
    <w:pPr>
      <w:widowControl w:val="0"/>
      <w:autoSpaceDE w:val="0"/>
      <w:autoSpaceDN w:val="0"/>
      <w:adjustRightInd w:val="0"/>
      <w:spacing w:after="0" w:line="240" w:lineRule="exact"/>
      <w:ind w:firstLine="360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E4DE1"/>
    <w:pPr>
      <w:widowControl w:val="0"/>
      <w:autoSpaceDE w:val="0"/>
      <w:autoSpaceDN w:val="0"/>
      <w:adjustRightInd w:val="0"/>
      <w:spacing w:after="0" w:line="242" w:lineRule="exact"/>
      <w:ind w:firstLine="331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21">
    <w:name w:val="Font Style21"/>
    <w:rsid w:val="003E4DE1"/>
    <w:rPr>
      <w:rFonts w:ascii="Sylfaen" w:hAnsi="Sylfaen" w:cs="Sylfaen"/>
      <w:b/>
      <w:bCs/>
      <w:sz w:val="20"/>
      <w:szCs w:val="20"/>
    </w:rPr>
  </w:style>
  <w:style w:type="character" w:customStyle="1" w:styleId="FontStyle26">
    <w:name w:val="Font Style26"/>
    <w:uiPriority w:val="99"/>
    <w:rsid w:val="003E4DE1"/>
    <w:rPr>
      <w:rFonts w:ascii="Sylfaen" w:hAnsi="Sylfaen" w:cs="Sylfaen"/>
      <w:sz w:val="20"/>
      <w:szCs w:val="20"/>
    </w:rPr>
  </w:style>
  <w:style w:type="character" w:customStyle="1" w:styleId="FontStyle28">
    <w:name w:val="Font Style28"/>
    <w:uiPriority w:val="99"/>
    <w:rsid w:val="003E4DE1"/>
    <w:rPr>
      <w:rFonts w:ascii="Sylfaen" w:hAnsi="Sylfaen" w:cs="Sylfaen"/>
      <w:sz w:val="16"/>
      <w:szCs w:val="16"/>
    </w:rPr>
  </w:style>
  <w:style w:type="paragraph" w:customStyle="1" w:styleId="Style2">
    <w:name w:val="Style2"/>
    <w:basedOn w:val="a"/>
    <w:rsid w:val="003E4DE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E4DE1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E4DE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22">
    <w:name w:val="Font Style22"/>
    <w:rsid w:val="003E4DE1"/>
    <w:rPr>
      <w:rFonts w:ascii="Sylfaen" w:hAnsi="Sylfaen" w:cs="Sylfaen"/>
      <w:b/>
      <w:bCs/>
      <w:sz w:val="24"/>
      <w:szCs w:val="24"/>
    </w:rPr>
  </w:style>
  <w:style w:type="character" w:customStyle="1" w:styleId="FontStyle29">
    <w:name w:val="Font Style29"/>
    <w:uiPriority w:val="99"/>
    <w:rsid w:val="003E4DE1"/>
    <w:rPr>
      <w:rFonts w:ascii="Sylfaen" w:hAnsi="Sylfaen" w:cs="Sylfaen"/>
      <w:sz w:val="24"/>
      <w:szCs w:val="24"/>
    </w:rPr>
  </w:style>
  <w:style w:type="paragraph" w:customStyle="1" w:styleId="Style15">
    <w:name w:val="Style15"/>
    <w:basedOn w:val="a"/>
    <w:rsid w:val="003E4DE1"/>
    <w:pPr>
      <w:widowControl w:val="0"/>
      <w:autoSpaceDE w:val="0"/>
      <w:autoSpaceDN w:val="0"/>
      <w:adjustRightInd w:val="0"/>
      <w:spacing w:after="0" w:line="240" w:lineRule="exact"/>
      <w:ind w:firstLine="33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30">
    <w:name w:val="Font Style30"/>
    <w:rsid w:val="003E4DE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7">
    <w:name w:val="Style7"/>
    <w:basedOn w:val="a"/>
    <w:rsid w:val="003E4DE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E4DE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E4DE1"/>
    <w:pPr>
      <w:widowControl w:val="0"/>
      <w:autoSpaceDE w:val="0"/>
      <w:autoSpaceDN w:val="0"/>
      <w:adjustRightInd w:val="0"/>
      <w:spacing w:after="0" w:line="200" w:lineRule="exact"/>
      <w:ind w:firstLine="317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3E4DE1"/>
    <w:rPr>
      <w:rFonts w:ascii="Sylfaen" w:hAnsi="Sylfaen" w:cs="Sylfaen"/>
      <w:b/>
      <w:bCs/>
      <w:i/>
      <w:iCs/>
      <w:spacing w:val="20"/>
      <w:sz w:val="20"/>
      <w:szCs w:val="20"/>
    </w:rPr>
  </w:style>
  <w:style w:type="paragraph" w:customStyle="1" w:styleId="Style9">
    <w:name w:val="Style9"/>
    <w:basedOn w:val="a"/>
    <w:rsid w:val="003E4DE1"/>
    <w:pPr>
      <w:widowControl w:val="0"/>
      <w:autoSpaceDE w:val="0"/>
      <w:autoSpaceDN w:val="0"/>
      <w:adjustRightInd w:val="0"/>
      <w:spacing w:after="0" w:line="200" w:lineRule="exact"/>
      <w:ind w:firstLine="437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31">
    <w:name w:val="Font Style31"/>
    <w:rsid w:val="003E4DE1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customStyle="1" w:styleId="10">
    <w:name w:val="Заголовок 1 Знак"/>
    <w:basedOn w:val="a0"/>
    <w:link w:val="1"/>
    <w:rsid w:val="00263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2636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636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semiHidden/>
    <w:rsid w:val="0026368F"/>
  </w:style>
  <w:style w:type="table" w:customStyle="1" w:styleId="15">
    <w:name w:val="Сетка таблицы1"/>
    <w:basedOn w:val="a1"/>
    <w:next w:val="ad"/>
    <w:uiPriority w:val="59"/>
    <w:rsid w:val="00263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26368F"/>
  </w:style>
  <w:style w:type="paragraph" w:customStyle="1" w:styleId="22">
    <w:name w:val="Без интервала2"/>
    <w:rsid w:val="0026368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numbering" w:customStyle="1" w:styleId="210">
    <w:name w:val="Нет списка21"/>
    <w:next w:val="a2"/>
    <w:uiPriority w:val="99"/>
    <w:semiHidden/>
    <w:unhideWhenUsed/>
    <w:rsid w:val="0026368F"/>
  </w:style>
  <w:style w:type="numbering" w:customStyle="1" w:styleId="111">
    <w:name w:val="Нет списка111"/>
    <w:next w:val="a2"/>
    <w:uiPriority w:val="99"/>
    <w:semiHidden/>
    <w:rsid w:val="0026368F"/>
  </w:style>
  <w:style w:type="numbering" w:customStyle="1" w:styleId="1111">
    <w:name w:val="Нет списка1111"/>
    <w:next w:val="a2"/>
    <w:uiPriority w:val="99"/>
    <w:semiHidden/>
    <w:unhideWhenUsed/>
    <w:rsid w:val="0026368F"/>
  </w:style>
  <w:style w:type="paragraph" w:styleId="af8">
    <w:name w:val="Normal (Web)"/>
    <w:basedOn w:val="a"/>
    <w:rsid w:val="0026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unhideWhenUsed/>
    <w:rsid w:val="0026368F"/>
    <w:rPr>
      <w:color w:val="0000FF"/>
      <w:u w:val="single"/>
    </w:rPr>
  </w:style>
  <w:style w:type="character" w:styleId="afa">
    <w:name w:val="Strong"/>
    <w:qFormat/>
    <w:rsid w:val="0026368F"/>
    <w:rPr>
      <w:b/>
      <w:bCs/>
    </w:rPr>
  </w:style>
  <w:style w:type="paragraph" w:styleId="afb">
    <w:name w:val="Body Text Indent"/>
    <w:basedOn w:val="a"/>
    <w:link w:val="afc"/>
    <w:rsid w:val="002636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2636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8">
    <w:name w:val="Style18"/>
    <w:basedOn w:val="a"/>
    <w:rsid w:val="0026368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6368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26368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26368F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rsid w:val="0026368F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26368F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26368F"/>
    <w:rPr>
      <w:rFonts w:ascii="Arial" w:hAnsi="Arial" w:cs="Arial"/>
      <w:sz w:val="26"/>
      <w:szCs w:val="26"/>
    </w:rPr>
  </w:style>
  <w:style w:type="character" w:customStyle="1" w:styleId="FontStyle43">
    <w:name w:val="Font Style43"/>
    <w:rsid w:val="0026368F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26368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636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63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26368F"/>
  </w:style>
  <w:style w:type="paragraph" w:customStyle="1" w:styleId="Zag2">
    <w:name w:val="Zag_2"/>
    <w:basedOn w:val="a"/>
    <w:rsid w:val="0026368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FontStyle41">
    <w:name w:val="Font Style41"/>
    <w:rsid w:val="0026368F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26368F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6">
    <w:name w:val="Font Style56"/>
    <w:rsid w:val="0026368F"/>
    <w:rPr>
      <w:rFonts w:ascii="Palatino Linotype" w:hAnsi="Palatino Linotype" w:cs="Palatino Linotype"/>
      <w:sz w:val="20"/>
      <w:szCs w:val="20"/>
    </w:rPr>
  </w:style>
  <w:style w:type="paragraph" w:customStyle="1" w:styleId="Style25">
    <w:name w:val="Style25"/>
    <w:basedOn w:val="a"/>
    <w:rsid w:val="0026368F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4">
    <w:name w:val="Font Style44"/>
    <w:rsid w:val="0026368F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rsid w:val="0026368F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9">
    <w:name w:val="Font Style49"/>
    <w:rsid w:val="0026368F"/>
    <w:rPr>
      <w:rFonts w:ascii="Sylfaen" w:hAnsi="Sylfaen" w:cs="Sylfaen"/>
      <w:sz w:val="32"/>
      <w:szCs w:val="32"/>
    </w:rPr>
  </w:style>
  <w:style w:type="paragraph" w:customStyle="1" w:styleId="Style35">
    <w:name w:val="Style35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26368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4">
    <w:name w:val="Font Style54"/>
    <w:rsid w:val="0026368F"/>
    <w:rPr>
      <w:rFonts w:ascii="Sylfaen" w:hAnsi="Sylfaen" w:cs="Sylfaen"/>
      <w:b/>
      <w:bCs/>
      <w:sz w:val="28"/>
      <w:szCs w:val="28"/>
    </w:rPr>
  </w:style>
  <w:style w:type="character" w:styleId="afd">
    <w:name w:val="Emphasis"/>
    <w:qFormat/>
    <w:rsid w:val="0026368F"/>
    <w:rPr>
      <w:i/>
      <w:iCs/>
    </w:rPr>
  </w:style>
  <w:style w:type="paragraph" w:customStyle="1" w:styleId="bkmisc">
    <w:name w:val="bk_misc"/>
    <w:basedOn w:val="a"/>
    <w:rsid w:val="0026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rsid w:val="0026368F"/>
    <w:rPr>
      <w:color w:val="800080"/>
      <w:u w:val="single"/>
    </w:rPr>
  </w:style>
  <w:style w:type="character" w:customStyle="1" w:styleId="Zag11">
    <w:name w:val="Zag_11"/>
    <w:rsid w:val="0026368F"/>
  </w:style>
  <w:style w:type="paragraph" w:customStyle="1" w:styleId="Zag3">
    <w:name w:val="Zag_3"/>
    <w:basedOn w:val="a"/>
    <w:rsid w:val="0026368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23">
    <w:name w:val="Body Text Indent 2"/>
    <w:basedOn w:val="a"/>
    <w:link w:val="24"/>
    <w:rsid w:val="002636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63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2636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7">
    <w:name w:val="Style17"/>
    <w:basedOn w:val="a"/>
    <w:rsid w:val="0026368F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26368F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26368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26368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6368F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6368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6368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26368F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26368F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26368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6368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26368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rsid w:val="0026368F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26368F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rsid w:val="0026368F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rsid w:val="0026368F"/>
    <w:rPr>
      <w:rFonts w:ascii="Georgia" w:hAnsi="Georgia" w:cs="Georgia"/>
      <w:b/>
      <w:bCs/>
      <w:sz w:val="18"/>
      <w:szCs w:val="18"/>
    </w:rPr>
  </w:style>
  <w:style w:type="paragraph" w:styleId="35">
    <w:name w:val="Body Text 3"/>
    <w:basedOn w:val="a"/>
    <w:link w:val="36"/>
    <w:rsid w:val="002636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263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rsid w:val="0026368F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rsid w:val="0026368F"/>
    <w:rPr>
      <w:rFonts w:ascii="Sylfaen" w:hAnsi="Sylfaen" w:cs="Sylfaen"/>
      <w:i/>
      <w:iCs/>
      <w:sz w:val="14"/>
      <w:szCs w:val="14"/>
    </w:rPr>
  </w:style>
  <w:style w:type="character" w:customStyle="1" w:styleId="FontStyle32">
    <w:name w:val="Font Style32"/>
    <w:rsid w:val="0026368F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26368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26368F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26368F"/>
    <w:rPr>
      <w:rFonts w:ascii="Arial" w:hAnsi="Arial" w:cs="Arial"/>
      <w:sz w:val="16"/>
      <w:szCs w:val="16"/>
    </w:rPr>
  </w:style>
  <w:style w:type="paragraph" w:customStyle="1" w:styleId="Standard">
    <w:name w:val="Standard"/>
    <w:rsid w:val="00263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rsid w:val="0026368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26368F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26368F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26368F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rsid w:val="0026368F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26368F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26368F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rsid w:val="0026368F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26368F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26368F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26368F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rsid w:val="0026368F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26368F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26368F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7">
    <w:name w:val="Стиль3"/>
    <w:basedOn w:val="a"/>
    <w:link w:val="38"/>
    <w:rsid w:val="0026368F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8">
    <w:name w:val="Стиль3 Знак"/>
    <w:link w:val="37"/>
    <w:rsid w:val="0026368F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rsid w:val="0026368F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rsid w:val="0026368F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rsid w:val="0026368F"/>
    <w:rPr>
      <w:rFonts w:ascii="Palatino Linotype" w:hAnsi="Palatino Linotype" w:cs="Palatino Linotype"/>
      <w:sz w:val="26"/>
      <w:szCs w:val="26"/>
    </w:rPr>
  </w:style>
  <w:style w:type="character" w:customStyle="1" w:styleId="FontStyle19">
    <w:name w:val="Font Style19"/>
    <w:rsid w:val="0026368F"/>
    <w:rPr>
      <w:rFonts w:ascii="Sylfaen" w:hAnsi="Sylfaen" w:cs="Sylfaen"/>
      <w:sz w:val="20"/>
      <w:szCs w:val="20"/>
    </w:rPr>
  </w:style>
  <w:style w:type="character" w:customStyle="1" w:styleId="FontStyle18">
    <w:name w:val="Font Style18"/>
    <w:rsid w:val="0026368F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rsid w:val="0026368F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rsid w:val="0026368F"/>
    <w:rPr>
      <w:rFonts w:ascii="Sylfaen" w:hAnsi="Sylfaen" w:cs="Sylfaen"/>
      <w:sz w:val="26"/>
      <w:szCs w:val="26"/>
    </w:rPr>
  </w:style>
  <w:style w:type="character" w:customStyle="1" w:styleId="FontStyle14">
    <w:name w:val="Font Style14"/>
    <w:rsid w:val="0026368F"/>
    <w:rPr>
      <w:rFonts w:ascii="Sylfaen" w:hAnsi="Sylfaen" w:cs="Sylfaen"/>
      <w:sz w:val="18"/>
      <w:szCs w:val="18"/>
    </w:rPr>
  </w:style>
  <w:style w:type="character" w:customStyle="1" w:styleId="FontStyle92">
    <w:name w:val="Font Style92"/>
    <w:rsid w:val="0026368F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2636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rsid w:val="0026368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26368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26368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4">
    <w:name w:val="Font Style24"/>
    <w:rsid w:val="0026368F"/>
    <w:rPr>
      <w:rFonts w:ascii="Century Schoolbook" w:hAnsi="Century Schoolbook" w:cs="Century Schoolbook"/>
      <w:b/>
      <w:bCs/>
      <w:sz w:val="18"/>
      <w:szCs w:val="18"/>
    </w:rPr>
  </w:style>
  <w:style w:type="numbering" w:customStyle="1" w:styleId="39">
    <w:name w:val="Нет списка3"/>
    <w:next w:val="a2"/>
    <w:uiPriority w:val="99"/>
    <w:semiHidden/>
    <w:unhideWhenUsed/>
    <w:rsid w:val="0026368F"/>
  </w:style>
  <w:style w:type="numbering" w:customStyle="1" w:styleId="121">
    <w:name w:val="Нет списка121"/>
    <w:next w:val="a2"/>
    <w:uiPriority w:val="99"/>
    <w:semiHidden/>
    <w:rsid w:val="0026368F"/>
  </w:style>
  <w:style w:type="table" w:customStyle="1" w:styleId="25">
    <w:name w:val="Сетка таблицы2"/>
    <w:basedOn w:val="a1"/>
    <w:next w:val="ad"/>
    <w:uiPriority w:val="59"/>
    <w:rsid w:val="00263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26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6C54-84F3-4955-830A-2B779674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221</Pages>
  <Words>65778</Words>
  <Characters>374935</Characters>
  <Application>Microsoft Office Word</Application>
  <DocSecurity>0</DocSecurity>
  <Lines>3124</Lines>
  <Paragraphs>879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89</cp:revision>
  <dcterms:created xsi:type="dcterms:W3CDTF">2014-10-18T14:59:00Z</dcterms:created>
  <dcterms:modified xsi:type="dcterms:W3CDTF">2020-08-26T10:11:00Z</dcterms:modified>
</cp:coreProperties>
</file>