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E1" w:rsidRPr="00BD0CD1" w:rsidRDefault="00180C18" w:rsidP="00BB34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Пояснительная записка</w:t>
      </w:r>
    </w:p>
    <w:p w:rsidR="00673CD9" w:rsidRPr="00BD0CD1" w:rsidRDefault="00E21CB5" w:rsidP="00BB3463">
      <w:pPr>
        <w:pStyle w:val="a6"/>
        <w:spacing w:line="240" w:lineRule="auto"/>
        <w:ind w:left="0" w:firstLine="0"/>
        <w:jc w:val="both"/>
        <w:rPr>
          <w:sz w:val="24"/>
          <w:szCs w:val="24"/>
        </w:rPr>
      </w:pPr>
      <w:r w:rsidRPr="00BD0CD1">
        <w:rPr>
          <w:bCs/>
          <w:sz w:val="24"/>
          <w:szCs w:val="24"/>
        </w:rPr>
        <w:t xml:space="preserve">            </w:t>
      </w:r>
      <w:proofErr w:type="gramStart"/>
      <w:r w:rsidR="0065445B" w:rsidRPr="00BD0CD1">
        <w:rPr>
          <w:bCs/>
          <w:sz w:val="24"/>
          <w:szCs w:val="24"/>
        </w:rPr>
        <w:t xml:space="preserve">Рабочая программа </w:t>
      </w:r>
      <w:r w:rsidR="00426295" w:rsidRPr="00BD0CD1">
        <w:rPr>
          <w:bCs/>
          <w:sz w:val="24"/>
          <w:szCs w:val="24"/>
        </w:rPr>
        <w:t>по учебному предмету</w:t>
      </w:r>
      <w:r w:rsidR="00673CD9" w:rsidRPr="00BD0CD1">
        <w:rPr>
          <w:bCs/>
          <w:sz w:val="24"/>
          <w:szCs w:val="24"/>
        </w:rPr>
        <w:t xml:space="preserve"> «Родной язык (русский)</w:t>
      </w:r>
      <w:r w:rsidR="003E4DE1" w:rsidRPr="00BD0CD1">
        <w:rPr>
          <w:bCs/>
          <w:sz w:val="24"/>
          <w:szCs w:val="24"/>
        </w:rPr>
        <w:t>»</w:t>
      </w:r>
      <w:r w:rsidR="0065445B" w:rsidRPr="00BD0CD1">
        <w:rPr>
          <w:bCs/>
          <w:sz w:val="24"/>
          <w:szCs w:val="24"/>
        </w:rPr>
        <w:t xml:space="preserve"> на уровень начального общего образования </w:t>
      </w:r>
      <w:r w:rsidR="00B5600D" w:rsidRPr="00BD0CD1">
        <w:rPr>
          <w:bCs/>
          <w:sz w:val="24"/>
          <w:szCs w:val="24"/>
        </w:rPr>
        <w:t>разработана</w:t>
      </w:r>
      <w:r w:rsidR="003E4DE1" w:rsidRPr="00BD0CD1">
        <w:rPr>
          <w:bCs/>
          <w:sz w:val="24"/>
          <w:szCs w:val="24"/>
        </w:rPr>
        <w:t xml:space="preserve"> </w:t>
      </w:r>
      <w:r w:rsidR="00673CD9" w:rsidRPr="00BD0CD1">
        <w:rPr>
          <w:sz w:val="24"/>
          <w:szCs w:val="24"/>
        </w:rPr>
        <w:t>на основе федерального государственного образовательного стандарта начального общего образования, Концепции преподавания русского языка и литературы в Российской Федерации, Концепции духовно-нравственного развития и воспитания личности гражданина России, планируемых результато</w:t>
      </w:r>
      <w:r w:rsidR="003F54F3" w:rsidRPr="00BD0CD1">
        <w:rPr>
          <w:sz w:val="24"/>
          <w:szCs w:val="24"/>
        </w:rPr>
        <w:t>в начального общего образования и примерной программы по учебному предмету «Родной язык</w:t>
      </w:r>
      <w:r w:rsidR="00270231">
        <w:rPr>
          <w:sz w:val="24"/>
          <w:szCs w:val="24"/>
        </w:rPr>
        <w:t xml:space="preserve"> (русский)</w:t>
      </w:r>
      <w:r w:rsidR="003F54F3" w:rsidRPr="00BD0CD1">
        <w:rPr>
          <w:sz w:val="24"/>
          <w:szCs w:val="24"/>
        </w:rPr>
        <w:t>» 1-4 класс (ФГООС НОО).</w:t>
      </w:r>
      <w:proofErr w:type="gramEnd"/>
    </w:p>
    <w:p w:rsidR="003E4DE1" w:rsidRPr="00BD0CD1" w:rsidRDefault="00673CD9" w:rsidP="00BB34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hAnsi="Times New Roman" w:cs="Times New Roman"/>
          <w:sz w:val="24"/>
          <w:szCs w:val="24"/>
        </w:rPr>
        <w:t xml:space="preserve">В систему предметов общеобразовательной школы предметная область «Родной язык и литературное чтение на родном языке» включена приказом </w:t>
      </w:r>
      <w:proofErr w:type="spellStart"/>
      <w:r w:rsidRPr="00BD0CD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D0CD1">
        <w:rPr>
          <w:rFonts w:ascii="Times New Roman" w:hAnsi="Times New Roman" w:cs="Times New Roman"/>
          <w:sz w:val="24"/>
          <w:szCs w:val="24"/>
        </w:rPr>
        <w:t xml:space="preserve"> от 31.12.2015</w:t>
      </w:r>
      <w:r w:rsidR="00270231">
        <w:rPr>
          <w:rFonts w:ascii="Times New Roman" w:hAnsi="Times New Roman" w:cs="Times New Roman"/>
          <w:sz w:val="24"/>
          <w:szCs w:val="24"/>
        </w:rPr>
        <w:t xml:space="preserve"> </w:t>
      </w:r>
      <w:r w:rsidRPr="00BD0CD1">
        <w:rPr>
          <w:rFonts w:ascii="Times New Roman" w:hAnsi="Times New Roman" w:cs="Times New Roman"/>
          <w:sz w:val="24"/>
          <w:szCs w:val="24"/>
        </w:rPr>
        <w:t xml:space="preserve">года №1577. </w:t>
      </w:r>
      <w:r w:rsidR="003E4DE1" w:rsidRPr="00BD0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73CD9" w:rsidRPr="00BD0CD1" w:rsidRDefault="003E4DE1" w:rsidP="00BB3463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является государственным языком Российской Федерации, родным языком русского народа, средством межна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ционального общения. То, что знает гражданин Российской Фе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дерации о русском языке, в какой степени проявляет интерес к истории и развитию русского языка, его функционированию в современном мире, во многом определяет его интеллектуаль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уровень и социальный статус как члена общества.</w:t>
      </w:r>
    </w:p>
    <w:p w:rsidR="00673CD9" w:rsidRPr="00BD0CD1" w:rsidRDefault="00673CD9" w:rsidP="00BB3463">
      <w:pPr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предмет «Родной язык (русский)</w:t>
      </w:r>
      <w:r w:rsidR="003E4DE1" w:rsidRPr="00BD0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реализует </w:t>
      </w:r>
      <w:r w:rsidR="003E4DE1" w:rsidRPr="00BD0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основную цель обучения</w:t>
      </w:r>
      <w:r w:rsidR="003E4DE1" w:rsidRPr="00BD0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BD0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73CD9" w:rsidRPr="00BD0CD1" w:rsidRDefault="00673CD9" w:rsidP="00BB3463">
      <w:pPr>
        <w:pStyle w:val="ConsPlusNormal"/>
        <w:numPr>
          <w:ilvl w:val="0"/>
          <w:numId w:val="12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sz w:val="24"/>
          <w:szCs w:val="24"/>
        </w:rPr>
        <w:t>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общения;</w:t>
      </w:r>
    </w:p>
    <w:p w:rsidR="00673CD9" w:rsidRPr="00BD0CD1" w:rsidRDefault="00673CD9" w:rsidP="00BB3463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sz w:val="24"/>
          <w:szCs w:val="24"/>
        </w:rPr>
        <w:t>обучение русскому языку детей младшего школьного возраста как средству укрепления русского языка (как родного).</w:t>
      </w:r>
    </w:p>
    <w:p w:rsidR="00673CD9" w:rsidRPr="00BD0CD1" w:rsidRDefault="00673CD9" w:rsidP="00BB346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CD1">
        <w:rPr>
          <w:rFonts w:ascii="Times New Roman" w:hAnsi="Times New Roman" w:cs="Times New Roman"/>
          <w:sz w:val="24"/>
          <w:szCs w:val="24"/>
        </w:rPr>
        <w:t xml:space="preserve">Достижение поставленных целей изучения родного языка обеспечивается решением </w:t>
      </w:r>
      <w:r w:rsidRPr="00BD0CD1">
        <w:rPr>
          <w:rFonts w:ascii="Times New Roman" w:hAnsi="Times New Roman" w:cs="Times New Roman"/>
          <w:b/>
          <w:sz w:val="24"/>
          <w:szCs w:val="24"/>
        </w:rPr>
        <w:t>следующих задач:</w:t>
      </w:r>
    </w:p>
    <w:p w:rsidR="00673CD9" w:rsidRPr="00BD0CD1" w:rsidRDefault="00673CD9" w:rsidP="00BB3463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673CD9" w:rsidRPr="00BD0CD1" w:rsidRDefault="00673CD9" w:rsidP="00BB3463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sz w:val="24"/>
          <w:szCs w:val="24"/>
        </w:rPr>
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673CD9" w:rsidRPr="00BD0CD1" w:rsidRDefault="00673CD9" w:rsidP="00BB3463">
      <w:pPr>
        <w:pStyle w:val="ConsPlusNormal"/>
        <w:numPr>
          <w:ilvl w:val="0"/>
          <w:numId w:val="1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sz w:val="24"/>
          <w:szCs w:val="24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673CD9" w:rsidRPr="00BD0CD1" w:rsidRDefault="00673CD9" w:rsidP="00BB3463">
      <w:pPr>
        <w:pStyle w:val="ConsPlusNormal"/>
        <w:numPr>
          <w:ilvl w:val="0"/>
          <w:numId w:val="1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sz w:val="24"/>
          <w:szCs w:val="24"/>
        </w:rPr>
        <w:t>приобщение к литературному наследию своего народа;</w:t>
      </w:r>
    </w:p>
    <w:p w:rsidR="00673CD9" w:rsidRPr="00BD0CD1" w:rsidRDefault="00673CD9" w:rsidP="00BB3463">
      <w:pPr>
        <w:pStyle w:val="ConsPlusNormal"/>
        <w:numPr>
          <w:ilvl w:val="0"/>
          <w:numId w:val="1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673CD9" w:rsidRPr="00BD0CD1" w:rsidRDefault="00673CD9" w:rsidP="00BB3463">
      <w:pPr>
        <w:pStyle w:val="ConsPlusNormal"/>
        <w:numPr>
          <w:ilvl w:val="0"/>
          <w:numId w:val="1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CD1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673CD9" w:rsidRPr="00BD0CD1" w:rsidRDefault="00673CD9" w:rsidP="00BB3463">
      <w:pPr>
        <w:pStyle w:val="ConsPlusNormal"/>
        <w:numPr>
          <w:ilvl w:val="0"/>
          <w:numId w:val="1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sz w:val="24"/>
          <w:szCs w:val="24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BD0CD1">
        <w:rPr>
          <w:rFonts w:ascii="Times New Roman" w:hAnsi="Times New Roman" w:cs="Times New Roman"/>
          <w:sz w:val="24"/>
          <w:szCs w:val="24"/>
        </w:rPr>
        <w:t>текстов</w:t>
      </w:r>
      <w:proofErr w:type="gramEnd"/>
      <w:r w:rsidRPr="00BD0CD1">
        <w:rPr>
          <w:rFonts w:ascii="Times New Roman" w:hAnsi="Times New Roman" w:cs="Times New Roman"/>
          <w:sz w:val="24"/>
          <w:szCs w:val="24"/>
        </w:rPr>
        <w:t xml:space="preserve"> разных функционально-смысловых типов и жанров.</w:t>
      </w:r>
    </w:p>
    <w:p w:rsidR="00673CD9" w:rsidRPr="00BD0CD1" w:rsidRDefault="00673CD9" w:rsidP="00BB3463">
      <w:pPr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DE1" w:rsidRPr="00BD0CD1" w:rsidRDefault="003E4DE1" w:rsidP="00BB34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достижения поставленной цели  изучения русского языка в начальной школе необходимо решение следующих </w:t>
      </w:r>
      <w:r w:rsidRPr="00BD0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практических задач:</w:t>
      </w:r>
    </w:p>
    <w:p w:rsidR="003E4DE1" w:rsidRPr="00BD0CD1" w:rsidRDefault="003E4DE1" w:rsidP="00BB34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3E4DE1" w:rsidRPr="00BD0CD1" w:rsidRDefault="003E4DE1" w:rsidP="00BB34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учащимися первоначальных знаний о лексике, фонетике, грамматике русского языка;</w:t>
      </w:r>
    </w:p>
    <w:p w:rsidR="003E4DE1" w:rsidRPr="00BD0CD1" w:rsidRDefault="003E4DE1" w:rsidP="00BB34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овладение обучающимися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тексты-описания</w:t>
      </w:r>
      <w:proofErr w:type="gramEnd"/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тексты-повествования небольшого объема;</w:t>
      </w:r>
    </w:p>
    <w:p w:rsidR="003E4DE1" w:rsidRPr="00BD0CD1" w:rsidRDefault="003E4DE1" w:rsidP="00BB34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учеников позитивного эмоционально-</w:t>
      </w:r>
      <w:r w:rsidR="009E2771"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ценностного отношения к родному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</w:t>
      </w:r>
      <w:r w:rsidR="009E2771"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(русскому), чувство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сопричастности,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3E4DE1" w:rsidRPr="00BD0CD1" w:rsidRDefault="003E4DE1" w:rsidP="00BB3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3E4DE1" w:rsidRPr="00BD0CD1" w:rsidRDefault="003E4DE1" w:rsidP="00BB3463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A74667" w:rsidRPr="00BD0CD1" w:rsidRDefault="00A74667" w:rsidP="00BB346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AB6" w:rsidRPr="00BD0CD1" w:rsidRDefault="00A74667" w:rsidP="00BB346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sz w:val="24"/>
          <w:szCs w:val="24"/>
        </w:rPr>
        <w:t xml:space="preserve">         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 заданных федеральным государственным образовательным стандартом начального общего образования к предметной области «Родной язык (русский) и литературное чтение на родном языке». Программа ориентирована на сопровождение и поддержку  курса русского языка, входящего в предметную область «Родной язык (русский)».  Цели курса русского языка в рамках образовательной области «Родной язык (русский)  и литературное чтение на родном языке (русском)» имеют свою специфику, обусловленную дополнительным по своему содержанию  характером курса, а также особенностями функционирования русского языка в разных регионах Российской Федерации.</w:t>
      </w:r>
    </w:p>
    <w:p w:rsidR="003E4DE1" w:rsidRPr="00BD0CD1" w:rsidRDefault="003E4DE1" w:rsidP="00BB34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Язык играет в жизни общества и каждого человека уникальную роль:</w:t>
      </w:r>
    </w:p>
    <w:p w:rsidR="003E4DE1" w:rsidRPr="00BD0CD1" w:rsidRDefault="003E4DE1" w:rsidP="00BB34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является основным средством общения между людьми;</w:t>
      </w:r>
    </w:p>
    <w:p w:rsidR="003E4DE1" w:rsidRPr="00BD0CD1" w:rsidRDefault="003E4DE1" w:rsidP="00BB34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его помощью сохраняется информация, накопленная человечеством в  различных областях науки культуры;</w:t>
      </w:r>
    </w:p>
    <w:p w:rsidR="003E4DE1" w:rsidRPr="00BD0CD1" w:rsidRDefault="003E4DE1" w:rsidP="00BB34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 является основным средством познания окружающего мира;</w:t>
      </w:r>
    </w:p>
    <w:p w:rsidR="003E4DE1" w:rsidRPr="00BD0CD1" w:rsidRDefault="003E4DE1" w:rsidP="00BB34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владение родным и государственным языком – это один из </w:t>
      </w:r>
      <w:r w:rsidR="00EC7F65" w:rsidRPr="00BD0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критериев самоидентификации чел</w:t>
      </w:r>
      <w:r w:rsidRPr="00BD0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овека</w:t>
      </w:r>
      <w:r w:rsidR="00EC7F65" w:rsidRPr="00BD0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0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представителя национальности, народности, государства;</w:t>
      </w:r>
    </w:p>
    <w:p w:rsidR="003E4DE1" w:rsidRPr="00BD0CD1" w:rsidRDefault="003E4DE1" w:rsidP="00BB34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языка в различных ситуациях общения свидетельствует о культурном уровне человека.</w:t>
      </w:r>
    </w:p>
    <w:p w:rsidR="003E4DE1" w:rsidRPr="00BD0CD1" w:rsidRDefault="00673CD9" w:rsidP="00BB3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sz w:val="24"/>
          <w:szCs w:val="24"/>
        </w:rPr>
        <w:t>Ведущая идея настоящего курса – изучение родного русского языка с позиции его духовной, культурно-исторической ценности.</w:t>
      </w:r>
    </w:p>
    <w:p w:rsidR="003E4DE1" w:rsidRPr="00BD0CD1" w:rsidRDefault="003E4DE1" w:rsidP="00BB34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познавательной мотивации осуществляется в процессе достижения</w:t>
      </w:r>
      <w:r w:rsidR="003328E5" w:rsidRPr="00BD0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предметных целей изучения родн</w:t>
      </w:r>
      <w:r w:rsidRPr="00BD0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языка</w:t>
      </w:r>
      <w:r w:rsidR="003328E5" w:rsidRPr="00BD0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(русского)</w:t>
      </w:r>
      <w:r w:rsidRPr="00BD0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BD0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социокультурной</w:t>
      </w:r>
      <w:proofErr w:type="spellEnd"/>
      <w:r w:rsidRPr="00BD0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научно-исследовательской (познавательной).</w:t>
      </w:r>
    </w:p>
    <w:p w:rsidR="003E4DE1" w:rsidRPr="00BD0CD1" w:rsidRDefault="003E4DE1" w:rsidP="00BB3463">
      <w:pPr>
        <w:autoSpaceDE w:val="0"/>
        <w:autoSpaceDN w:val="0"/>
        <w:adjustRightInd w:val="0"/>
        <w:spacing w:before="5" w:after="0" w:line="240" w:lineRule="auto"/>
        <w:ind w:firstLine="3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BD0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Социокультурная</w:t>
      </w:r>
      <w:proofErr w:type="spellEnd"/>
      <w:r w:rsidRPr="00BD0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цель 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русского языка </w:t>
      </w:r>
      <w:r w:rsidRPr="00BD0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достига</w:t>
      </w:r>
      <w:r w:rsidRPr="00BD0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ется решением задач развития устной и письменной речи учащихся и формирования у них основ грамотного, безоши</w:t>
      </w:r>
      <w:r w:rsidRPr="00BD0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бочного письма.</w:t>
      </w:r>
    </w:p>
    <w:p w:rsidR="003E4DE1" w:rsidRPr="00BD0CD1" w:rsidRDefault="00E21CB5" w:rsidP="00BB3463">
      <w:pPr>
        <w:autoSpaceDE w:val="0"/>
        <w:autoSpaceDN w:val="0"/>
        <w:adjustRightInd w:val="0"/>
        <w:spacing w:before="48"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E4DE1"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Грамотное письмо и правильная речь являются обязатель</w:t>
      </w:r>
      <w:r w:rsidR="003E4DE1"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ным элементом общей культуры человека. Формируя </w:t>
      </w:r>
      <w:proofErr w:type="gramStart"/>
      <w:r w:rsidR="003E4DE1"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безошибочного письма и развивая</w:t>
      </w:r>
      <w:proofErr w:type="gramEnd"/>
      <w:r w:rsidR="003E4DE1"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письменную и устную речь учащихся, мы стремимся к тому, чтобы ученик стал культурным человеком.</w:t>
      </w:r>
    </w:p>
    <w:p w:rsidR="003E4DE1" w:rsidRPr="00BD0CD1" w:rsidRDefault="003E4DE1" w:rsidP="00BB3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этой цели необходимо учитывать следу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ющее:</w:t>
      </w:r>
    </w:p>
    <w:p w:rsidR="003E4DE1" w:rsidRPr="00BD0CD1" w:rsidRDefault="003E4DE1" w:rsidP="00BB3463">
      <w:pPr>
        <w:numPr>
          <w:ilvl w:val="0"/>
          <w:numId w:val="5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грамотное, безошибочное письмо должно формировать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 учётом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 w:rsidR="003E4DE1" w:rsidRPr="00BD0CD1" w:rsidRDefault="003E4DE1" w:rsidP="00BB3463">
      <w:pPr>
        <w:numPr>
          <w:ilvl w:val="0"/>
          <w:numId w:val="5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правильной речи — это значит научить правиль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ному отбору языковых средств исходя из условий речевой си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туации.</w:t>
      </w:r>
    </w:p>
    <w:p w:rsidR="003E4DE1" w:rsidRPr="00BD0CD1" w:rsidRDefault="003E4DE1" w:rsidP="00BB3463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Научно-исследовательская (познавательная) цель реали</w:t>
      </w:r>
      <w:r w:rsidRPr="00BD0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зуется в процессе ознакомления учащихся с основными по</w:t>
      </w:r>
      <w:r w:rsidRPr="00BD0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ложениями науки о языке.</w:t>
      </w:r>
    </w:p>
    <w:p w:rsidR="003E4DE1" w:rsidRPr="00BD0CD1" w:rsidRDefault="003E4DE1" w:rsidP="00BB3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Знакомя учащихся с тем, как устроен язык, на котором они говорят, мы формируем у них научное представление о систе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и структуре родного языка, развиваем логическое и абст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рактное мышление младших школьников, представляем род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(русский) язык как часть окружающего их мира.</w:t>
      </w:r>
    </w:p>
    <w:p w:rsidR="003E4DE1" w:rsidRPr="00BD0CD1" w:rsidRDefault="003E4DE1" w:rsidP="00BB3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заявленных целей возможна только при усло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вии осознанной деятельности учащихся на уроке: ученики должны понимать, зачем они знакомятся с основными поло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жениями науки о языке, учатся писать без ошибок и правиль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составлять собственные тексты.</w:t>
      </w:r>
    </w:p>
    <w:p w:rsidR="003E4DE1" w:rsidRPr="00BD0CD1" w:rsidRDefault="003E4DE1" w:rsidP="00BB3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осознание возможно только в том случае, если на ка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ждом уроке при выполнении любого задания или упражнения у учащихся сформулированы следующие целевые установки:</w:t>
      </w:r>
    </w:p>
    <w:p w:rsidR="003E4DE1" w:rsidRPr="00BD0CD1" w:rsidRDefault="003E4DE1" w:rsidP="00BB3463">
      <w:pPr>
        <w:numPr>
          <w:ilvl w:val="0"/>
          <w:numId w:val="5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хочу научиться писать без ошибок, правильно гово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рить и составлять письменные тексты, так как хочу быть куль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турным человеком»;</w:t>
      </w:r>
    </w:p>
    <w:p w:rsidR="003E4DE1" w:rsidRPr="00BD0CD1" w:rsidRDefault="003E4DE1" w:rsidP="00BB3463">
      <w:pPr>
        <w:numPr>
          <w:ilvl w:val="0"/>
          <w:numId w:val="5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хочу узнать, как устроен язык, на котором я говорю, потому что этот язык — часть окружающего меня мира, а научное знание об устройстве мира характеризует меня как современного, образованного человека. Кроме того, </w:t>
      </w:r>
      <w:r w:rsidR="00E936B7"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(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  <w:r w:rsidR="00E936B7"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государственный язык страны, в которой я живу, родной язык русского народа».</w:t>
      </w:r>
    </w:p>
    <w:p w:rsidR="003E4DE1" w:rsidRPr="00BD0CD1" w:rsidRDefault="003E4DE1" w:rsidP="00BB3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организации учебного процесса: индивидуальные; индивидуально-групповые; фронтальные; работа в парах, работа в группах.        </w:t>
      </w:r>
    </w:p>
    <w:p w:rsidR="003E4DE1" w:rsidRPr="00BD0CD1" w:rsidRDefault="003E4DE1" w:rsidP="00BB34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F87" w:rsidRPr="00BD0CD1" w:rsidRDefault="003E4DE1" w:rsidP="00BB3463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 в учебном плане</w:t>
      </w:r>
    </w:p>
    <w:p w:rsidR="006A403C" w:rsidRPr="00BD0CD1" w:rsidRDefault="006A403C" w:rsidP="00BB346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03C" w:rsidRPr="00BD0CD1" w:rsidRDefault="00E21CB5" w:rsidP="00BB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Общий объём времени, </w:t>
      </w:r>
      <w:r w:rsidR="006A403C"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отводимого на </w:t>
      </w:r>
      <w:r w:rsidR="006F6F87"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«Родной язык (русский</w:t>
      </w:r>
      <w:r w:rsidR="00611B0F"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A403C"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F6F87"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03C"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уровень начального об</w:t>
      </w:r>
      <w:r w:rsidR="006F6F87"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 образования, составляет </w:t>
      </w:r>
      <w:r w:rsidR="00150627" w:rsidRPr="00BD0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  <w:r w:rsidR="006F6F87" w:rsidRPr="00BD0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150627" w:rsidRPr="00BD0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6A403C"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33E4" w:rsidRPr="00BD0CD1" w:rsidRDefault="008233E4" w:rsidP="00BB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3C" w:rsidRPr="00BD0CD1" w:rsidRDefault="006F6F87" w:rsidP="00BB346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 – 17 часов (17 недель,  по 1часу в неделю)</w:t>
      </w:r>
      <w:r w:rsidR="006A403C"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403C" w:rsidRPr="00BD0CD1" w:rsidRDefault="006F6F87" w:rsidP="00BB346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 – 17 часов (17 недель,  по 1часу в неделю)</w:t>
      </w:r>
      <w:proofErr w:type="gramStart"/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03C"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6A403C" w:rsidRPr="00BD0CD1" w:rsidRDefault="006F6F87" w:rsidP="00BB346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 – 17 часов (17 недель,  по 1часу в неделю);</w:t>
      </w:r>
    </w:p>
    <w:p w:rsidR="006A403C" w:rsidRPr="00BD0CD1" w:rsidRDefault="006A403C" w:rsidP="00BB346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</w:t>
      </w:r>
      <w:r w:rsidR="006F6F87"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 -  17 часов (17 недель, 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F87"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1часу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                                     </w:t>
      </w:r>
    </w:p>
    <w:p w:rsidR="004E6E18" w:rsidRPr="00BD0CD1" w:rsidRDefault="004E6E18" w:rsidP="00BB346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03C" w:rsidRPr="00BD0CD1" w:rsidRDefault="00EC7F65" w:rsidP="00BB346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</w:t>
      </w:r>
      <w:r w:rsidR="006A403C"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не вносились.</w:t>
      </w:r>
    </w:p>
    <w:p w:rsidR="003E4DE1" w:rsidRPr="00BD0CD1" w:rsidRDefault="003E4DE1" w:rsidP="00BB3463">
      <w:pPr>
        <w:autoSpaceDE w:val="0"/>
        <w:autoSpaceDN w:val="0"/>
        <w:adjustRightInd w:val="0"/>
        <w:spacing w:before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обеспечена следующим </w:t>
      </w:r>
      <w:r w:rsidRPr="00BD0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учебно-методическим комплектом:</w:t>
      </w:r>
    </w:p>
    <w:p w:rsidR="00611B0F" w:rsidRPr="00BD0CD1" w:rsidRDefault="00DD58D6" w:rsidP="00BB3463">
      <w:pPr>
        <w:autoSpaceDE w:val="0"/>
        <w:autoSpaceDN w:val="0"/>
        <w:adjustRightInd w:val="0"/>
        <w:spacing w:before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Русский язык. Оценка знаний /В.Ю.Романова, </w:t>
      </w:r>
      <w:proofErr w:type="spellStart"/>
      <w:r w:rsidRPr="00BD0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Л.В.Петленко.-М</w:t>
      </w:r>
      <w:proofErr w:type="spellEnd"/>
      <w:r w:rsidRPr="00BD0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.: </w:t>
      </w:r>
      <w:proofErr w:type="spellStart"/>
      <w:r w:rsidRPr="00BD0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Вентана-Граф</w:t>
      </w:r>
      <w:proofErr w:type="spellEnd"/>
      <w:r w:rsidRPr="00BD0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2013 г.   </w:t>
      </w:r>
    </w:p>
    <w:bookmarkEnd w:id="0"/>
    <w:p w:rsidR="003E4DE1" w:rsidRPr="00BD0CD1" w:rsidRDefault="003E4DE1" w:rsidP="00BB3463">
      <w:pPr>
        <w:numPr>
          <w:ilvl w:val="0"/>
          <w:numId w:val="9"/>
        </w:numPr>
        <w:tabs>
          <w:tab w:val="left" w:pos="709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ценностных ориентиров  содержания учебного предмета</w:t>
      </w:r>
    </w:p>
    <w:p w:rsidR="003E4DE1" w:rsidRPr="00BD0CD1" w:rsidRDefault="003E4DE1" w:rsidP="00BB3463">
      <w:pPr>
        <w:tabs>
          <w:tab w:val="left" w:pos="709"/>
        </w:tabs>
        <w:spacing w:after="0" w:line="240" w:lineRule="auto"/>
        <w:ind w:left="720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DE1" w:rsidRPr="00BD0CD1" w:rsidRDefault="003E4DE1" w:rsidP="00BB3463">
      <w:pPr>
        <w:tabs>
          <w:tab w:val="left" w:pos="709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</w:t>
      </w:r>
      <w:r w:rsidR="00424D3D"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щее место предмета «Родной язык (русский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»  в системе общего образования обусловлено тем, что русский язык является государственным языком Российской Федерации, родным языком русского  народа, средством межнацио</w:t>
      </w:r>
      <w:r w:rsidR="00424D3D"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общения.</w:t>
      </w:r>
      <w:proofErr w:type="gramEnd"/>
      <w:r w:rsidR="00424D3D"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родн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3E4DE1" w:rsidRPr="00BD0CD1" w:rsidRDefault="00424D3D" w:rsidP="00BB3463">
      <w:pPr>
        <w:tabs>
          <w:tab w:val="left" w:pos="709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процессе изучения родн</w:t>
      </w:r>
      <w:r w:rsidR="003E4DE1"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языка у учащихся начальной школы формируется позитивное  эмоционально-ценностное  отношение к русскому языку, стремление к его грамотному использованию, понимание того, что правильная устная и письменная речь является показателем </w:t>
      </w:r>
      <w:r w:rsidR="003E4DE1"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общей ку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льтуры человека. На уроках родн</w:t>
      </w:r>
      <w:r w:rsidR="003E4DE1"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 выборе адекватных языковых сре</w:t>
      </w:r>
      <w:proofErr w:type="gramStart"/>
      <w:r w:rsidR="003E4DE1"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="003E4DE1"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успешного решения коммуникативной задачи.</w:t>
      </w:r>
    </w:p>
    <w:p w:rsidR="003E4DE1" w:rsidRPr="00BD0CD1" w:rsidRDefault="00424D3D" w:rsidP="00BB3463">
      <w:pPr>
        <w:tabs>
          <w:tab w:val="left" w:pos="709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C2260"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Родной</w:t>
      </w:r>
      <w:r w:rsidR="003E4DE1"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(русский)</w:t>
      </w:r>
      <w:r w:rsidR="003E4DE1"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для учащихся основной всего процесса обучения, средством развития мышления, воображения, интеллектуальных и творческих способностей, основным каналом социализации л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ичности. Успехи в изучении родн</w:t>
      </w:r>
      <w:r w:rsidR="003E4DE1"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языка во многом определяют результаты </w:t>
      </w:r>
      <w:proofErr w:type="gramStart"/>
      <w:r w:rsidR="003E4DE1"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="003E4DE1"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другим школьным предметам. </w:t>
      </w:r>
    </w:p>
    <w:p w:rsidR="003E4DE1" w:rsidRPr="00BD0CD1" w:rsidRDefault="003E4DE1" w:rsidP="00BB3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DE1" w:rsidRPr="00BD0CD1" w:rsidRDefault="003E4DE1" w:rsidP="00BB346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Личностные, </w:t>
      </w:r>
      <w:proofErr w:type="spellStart"/>
      <w:r w:rsidRPr="00BD0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BD0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3E4DE1" w:rsidRPr="00BD0CD1" w:rsidRDefault="003E4DE1" w:rsidP="00BB3463">
      <w:pPr>
        <w:autoSpaceDE w:val="0"/>
        <w:autoSpaceDN w:val="0"/>
        <w:adjustRightInd w:val="0"/>
        <w:spacing w:before="144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Личностными 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изучения русского языка в на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чальной школе являются: </w:t>
      </w:r>
    </w:p>
    <w:p w:rsidR="003E4DE1" w:rsidRPr="00BD0CD1" w:rsidRDefault="003E4DE1" w:rsidP="00BB346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языка как основного сред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 человеческого общения; </w:t>
      </w:r>
    </w:p>
    <w:p w:rsidR="003E4DE1" w:rsidRPr="00BD0CD1" w:rsidRDefault="003E4DE1" w:rsidP="00BB346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русского языка как явления национальной культуры; понимание того, что пра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вильная устная и письменная речь есть показатель индивиду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альной культуры человека; </w:t>
      </w:r>
    </w:p>
    <w:p w:rsidR="003E4DE1" w:rsidRPr="00BD0CD1" w:rsidRDefault="003E4DE1" w:rsidP="00BB346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самооценке на осно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наблюдения за собственной речью.</w:t>
      </w:r>
    </w:p>
    <w:p w:rsidR="00EC7F65" w:rsidRPr="00BD0CD1" w:rsidRDefault="00EC7F65" w:rsidP="00BB3463">
      <w:pPr>
        <w:autoSpaceDE w:val="0"/>
        <w:autoSpaceDN w:val="0"/>
        <w:adjustRightInd w:val="0"/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DE1" w:rsidRPr="00BD0CD1" w:rsidRDefault="003E4DE1" w:rsidP="00BB3463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0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="009A44F1" w:rsidRPr="00BD0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изучения русского языка в начальной школе являются:</w:t>
      </w:r>
    </w:p>
    <w:p w:rsidR="003E4DE1" w:rsidRPr="00BD0CD1" w:rsidRDefault="003E4DE1" w:rsidP="00BB34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язык с це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лью поиска необходимой информации в различных источниках для решения учебных задач; </w:t>
      </w:r>
    </w:p>
    <w:p w:rsidR="003E4DE1" w:rsidRPr="00BD0CD1" w:rsidRDefault="003E4DE1" w:rsidP="00BB34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ориентироваться в це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лях, задачах, средствах и условиях общения; </w:t>
      </w:r>
    </w:p>
    <w:p w:rsidR="003E4DE1" w:rsidRPr="00BD0CD1" w:rsidRDefault="003E4DE1" w:rsidP="00BB34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выбирать адекватные языковые средства для успешного решения комму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никативных задач (диалог, устные монологические высказыва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письменные тексты) с учётом особенностей разных видов речи и ситуаций общения; понимание необходимости ориенти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роваться на позицию партнёра, учитывать различные мнения и координировать различные позиции в сотрудничестве с це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лью успешного участия в диалоге; </w:t>
      </w:r>
    </w:p>
    <w:p w:rsidR="003E4DE1" w:rsidRPr="00BD0CD1" w:rsidRDefault="003E4DE1" w:rsidP="00BB34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более точному выражению собственного мнения и позиции; умение задавать вопросы.</w:t>
      </w:r>
    </w:p>
    <w:p w:rsidR="003E4DE1" w:rsidRPr="00BD0CD1" w:rsidRDefault="003E4DE1" w:rsidP="00BB3463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Предметными 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изучения русского языка в на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чальной школе являются: </w:t>
      </w:r>
    </w:p>
    <w:p w:rsidR="003E4DE1" w:rsidRPr="00BD0CD1" w:rsidRDefault="003E4DE1" w:rsidP="00BB346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представлениями о нормах русского литературного языка (орфоэпиче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ских, лексических, грамматических) и правилах речевого этике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та; </w:t>
      </w:r>
    </w:p>
    <w:p w:rsidR="003E4DE1" w:rsidRPr="00BD0CD1" w:rsidRDefault="003E4DE1" w:rsidP="00BB346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орфографические правила и правила по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становки знаков препинания (в объёме изученного) при записи собственных и предложенных текстов; </w:t>
      </w:r>
    </w:p>
    <w:p w:rsidR="003E4DE1" w:rsidRPr="00BD0CD1" w:rsidRDefault="003E4DE1" w:rsidP="00BB346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проверять напи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санное; </w:t>
      </w:r>
    </w:p>
    <w:p w:rsidR="003E4DE1" w:rsidRPr="00BD0CD1" w:rsidRDefault="003E4DE1" w:rsidP="00BB346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(в объёме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стое предложение; </w:t>
      </w:r>
      <w:proofErr w:type="gramEnd"/>
    </w:p>
    <w:p w:rsidR="003E4DE1" w:rsidRPr="00BD0CD1" w:rsidRDefault="003E4DE1" w:rsidP="00BB346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контролировать свои действия, проверять </w:t>
      </w:r>
      <w:proofErr w:type="gramStart"/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написанное</w:t>
      </w:r>
      <w:proofErr w:type="gramEnd"/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4DE1" w:rsidRPr="00BD0CD1" w:rsidRDefault="003E4DE1" w:rsidP="00BB3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DE1" w:rsidRPr="00BD0CD1" w:rsidRDefault="003E4DE1" w:rsidP="00BB3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</w:t>
      </w:r>
      <w:r w:rsidR="00E35726" w:rsidRPr="00BD0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таты освоения программы по родн</w:t>
      </w:r>
      <w:r w:rsidRPr="00BD0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ому языку</w:t>
      </w:r>
      <w:r w:rsidR="00E35726" w:rsidRPr="00BD0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(русскому)</w:t>
      </w:r>
    </w:p>
    <w:p w:rsidR="009A44F1" w:rsidRPr="00BD0CD1" w:rsidRDefault="009A44F1" w:rsidP="00BB3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4F1" w:rsidRPr="00BD0CD1" w:rsidRDefault="009A44F1" w:rsidP="00BB346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CD1">
        <w:rPr>
          <w:rFonts w:ascii="Times New Roman" w:hAnsi="Times New Roman" w:cs="Times New Roman"/>
          <w:sz w:val="24"/>
          <w:szCs w:val="24"/>
        </w:rPr>
        <w:t>изучения учебного предмета «Родной язык</w:t>
      </w:r>
      <w:r w:rsidR="00BD0CD1">
        <w:rPr>
          <w:rFonts w:ascii="Times New Roman" w:hAnsi="Times New Roman" w:cs="Times New Roman"/>
          <w:sz w:val="24"/>
          <w:szCs w:val="24"/>
        </w:rPr>
        <w:t xml:space="preserve"> (русский)</w:t>
      </w:r>
      <w:r w:rsidRPr="00BD0CD1">
        <w:rPr>
          <w:rFonts w:ascii="Times New Roman" w:hAnsi="Times New Roman" w:cs="Times New Roman"/>
          <w:sz w:val="24"/>
          <w:szCs w:val="24"/>
        </w:rPr>
        <w:t>» должны быть ориентированы на формирование:</w:t>
      </w:r>
    </w:p>
    <w:p w:rsidR="009A44F1" w:rsidRPr="00BD0CD1" w:rsidRDefault="009A44F1" w:rsidP="00BB3463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уважения и ценностного отношения к своей Родине – России; понимания своей этнокультурной и общенациональной (российской) принадлежности, сопричастности  настоящему и будущему своей страны и родного края; уважения к другим народам (патриотическое воспитание);</w:t>
      </w:r>
    </w:p>
    <w:p w:rsidR="009A44F1" w:rsidRPr="00BD0CD1" w:rsidRDefault="009A44F1" w:rsidP="00BB3463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способности к проявлению взаимопомощи, конструктивному общению, к совместной деятельности </w:t>
      </w:r>
      <w:proofErr w:type="gramStart"/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</w:t>
      </w:r>
      <w:r w:rsidRPr="00BD0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о нравственно-этических нормах поведения и межличностных отношений; </w:t>
      </w:r>
    </w:p>
    <w:p w:rsidR="009A44F1" w:rsidRPr="00BD0CD1" w:rsidRDefault="009A44F1" w:rsidP="00BB3463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проявления доброжелательности, толерантности, </w:t>
      </w:r>
      <w:r w:rsidRPr="00BD0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неприятия любых форм поведения, направленного на причинение физического, и морального вреда  другим людям 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(духовно-нравственное воспитание);  </w:t>
      </w:r>
    </w:p>
    <w:p w:rsidR="009A44F1" w:rsidRPr="00BD0CD1" w:rsidRDefault="009A44F1" w:rsidP="00BB3463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позитивного опыта творческой деятельности</w:t>
      </w:r>
      <w:r w:rsidRPr="00BD0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интереса обучающихся к произведениям искусства и литературы, построенным на принципах нравственности и гуманизма 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уважительного отношения и интереса к культурным традициям </w:t>
      </w:r>
      <w:r w:rsidRPr="00BD0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народному творчеству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и других народов (эстетическое воспитание); </w:t>
      </w:r>
    </w:p>
    <w:p w:rsidR="009A44F1" w:rsidRPr="00BD0CD1" w:rsidRDefault="009A44F1" w:rsidP="00BB3463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понимания важности научных знаний для жизни человека и развития общества; познавательных интересов, позитивного опыта познавательной деятельности,  умения самостоятельно организовывать самостоятельное познание окружающего мира (формирование первоначальных предст</w:t>
      </w:r>
      <w:r w:rsidR="00EC7F65" w:rsidRPr="00BD0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авлений о научной картине мира).</w:t>
      </w:r>
    </w:p>
    <w:p w:rsidR="00EC7F65" w:rsidRPr="00BD0CD1" w:rsidRDefault="00EC7F65" w:rsidP="00BB3463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44F1" w:rsidRPr="00BD0CD1" w:rsidRDefault="009A44F1" w:rsidP="00BB346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D0CD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D0CD1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BD0CD1">
        <w:rPr>
          <w:rFonts w:ascii="Times New Roman" w:hAnsi="Times New Roman" w:cs="Times New Roman"/>
          <w:sz w:val="24"/>
          <w:szCs w:val="24"/>
        </w:rPr>
        <w:t xml:space="preserve"> освоения учебного предмета «Родной язык»  должны отражать:</w:t>
      </w:r>
    </w:p>
    <w:p w:rsidR="009A44F1" w:rsidRPr="00BD0CD1" w:rsidRDefault="009A44F1" w:rsidP="00BB34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sz w:val="24"/>
          <w:szCs w:val="24"/>
        </w:rPr>
        <w:t>1) овладение познавательными универсальными учебными действиями:</w:t>
      </w:r>
    </w:p>
    <w:p w:rsidR="009A44F1" w:rsidRPr="00BD0CD1" w:rsidRDefault="009A44F1" w:rsidP="00BB34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sz w:val="24"/>
          <w:szCs w:val="24"/>
        </w:rPr>
        <w:t>использовать наблюдения для получения информации об особенностях изучаемого объекта;</w:t>
      </w:r>
    </w:p>
    <w:p w:rsidR="009A44F1" w:rsidRPr="00BD0CD1" w:rsidRDefault="009A44F1" w:rsidP="00BB34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sz w:val="24"/>
          <w:szCs w:val="24"/>
        </w:rPr>
        <w:t>проводить по предложенному плану опыт (небольшое несложное исследование) по установлению особенностей объекта изучения, причинно-следственных связей и зависимостей объектов между собой;</w:t>
      </w:r>
    </w:p>
    <w:p w:rsidR="009A44F1" w:rsidRPr="00BD0CD1" w:rsidRDefault="009A44F1" w:rsidP="00BB34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sz w:val="24"/>
          <w:szCs w:val="24"/>
        </w:rPr>
        <w:t>формулировать выводы по результатам проведенного наблюдения, опыта;</w:t>
      </w:r>
    </w:p>
    <w:p w:rsidR="009A44F1" w:rsidRPr="00BD0CD1" w:rsidRDefault="009A44F1" w:rsidP="00BB34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sz w:val="24"/>
          <w:szCs w:val="24"/>
        </w:rPr>
        <w:t>устанавливать основания для сравнения; формулировать выводы по его результатам;</w:t>
      </w:r>
    </w:p>
    <w:p w:rsidR="009A44F1" w:rsidRPr="00BD0CD1" w:rsidRDefault="009A44F1" w:rsidP="00BB34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sz w:val="24"/>
          <w:szCs w:val="24"/>
        </w:rPr>
        <w:t>объединять части объекта (объекты) по определенному признаку;</w:t>
      </w:r>
    </w:p>
    <w:p w:rsidR="009A44F1" w:rsidRPr="00BD0CD1" w:rsidRDefault="009A44F1" w:rsidP="00BB34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sz w:val="24"/>
          <w:szCs w:val="24"/>
        </w:rPr>
        <w:t>определять существенный признак для классификации; классифицировать несложные объекты;</w:t>
      </w:r>
    </w:p>
    <w:p w:rsidR="009A44F1" w:rsidRPr="00BD0CD1" w:rsidRDefault="009A44F1" w:rsidP="00BB34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для представления информации и создания несложных моделей изучаемых объектов;</w:t>
      </w:r>
    </w:p>
    <w:p w:rsidR="009A44F1" w:rsidRPr="00BD0CD1" w:rsidRDefault="009A44F1" w:rsidP="00BB34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sz w:val="24"/>
          <w:szCs w:val="24"/>
        </w:rPr>
        <w:t xml:space="preserve">осознанно использовать базовые </w:t>
      </w:r>
      <w:proofErr w:type="spellStart"/>
      <w:r w:rsidRPr="00BD0CD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BD0CD1">
        <w:rPr>
          <w:rFonts w:ascii="Times New Roman" w:hAnsi="Times New Roman" w:cs="Times New Roman"/>
          <w:sz w:val="24"/>
          <w:szCs w:val="24"/>
        </w:rPr>
        <w:t xml:space="preserve"> понятия и термины, отражающие связи и отношения между объектами, явлениями, процессами окружающего мира (в рамках изученного).</w:t>
      </w:r>
    </w:p>
    <w:p w:rsidR="009A44F1" w:rsidRPr="00BD0CD1" w:rsidRDefault="009A44F1" w:rsidP="00BB34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sz w:val="24"/>
          <w:szCs w:val="24"/>
        </w:rPr>
        <w:t>2) овладение умениями работать с информацией:</w:t>
      </w:r>
    </w:p>
    <w:p w:rsidR="009A44F1" w:rsidRPr="00BD0CD1" w:rsidRDefault="009A44F1" w:rsidP="00BB34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sz w:val="24"/>
          <w:szCs w:val="24"/>
        </w:rPr>
        <w:t>выбирать источник для получения информации (учебник, цифровые электронные средства, справочник, Интернет);</w:t>
      </w:r>
    </w:p>
    <w:p w:rsidR="009A44F1" w:rsidRPr="00BD0CD1" w:rsidRDefault="009A44F1" w:rsidP="00BB34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sz w:val="24"/>
          <w:szCs w:val="24"/>
        </w:rPr>
        <w:t>анализировать текстовую, изобразительную, звуковую информацию в соответствии с учебной задачей;</w:t>
      </w:r>
    </w:p>
    <w:p w:rsidR="009A44F1" w:rsidRPr="00BD0CD1" w:rsidRDefault="009A44F1" w:rsidP="00BB34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sz w:val="24"/>
          <w:szCs w:val="24"/>
        </w:rPr>
        <w:t xml:space="preserve">использовать схемы, таблицы для представления информации; </w:t>
      </w:r>
    </w:p>
    <w:p w:rsidR="009A44F1" w:rsidRPr="00BD0CD1" w:rsidRDefault="009A44F1" w:rsidP="00BB34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9A44F1" w:rsidRPr="00BD0CD1" w:rsidRDefault="009A44F1" w:rsidP="00BB34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sz w:val="24"/>
          <w:szCs w:val="24"/>
        </w:rPr>
        <w:t>соблюдать правила информационной безопасности в ситуациях повседневной жизни  и при работе в сети Интернет.</w:t>
      </w:r>
    </w:p>
    <w:p w:rsidR="009A44F1" w:rsidRPr="00BD0CD1" w:rsidRDefault="009A44F1" w:rsidP="00BB34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sz w:val="24"/>
          <w:szCs w:val="24"/>
        </w:rPr>
        <w:t>3) овладение регулятивными учебными действиями:</w:t>
      </w:r>
    </w:p>
    <w:p w:rsidR="009A44F1" w:rsidRPr="00BD0CD1" w:rsidRDefault="009A44F1" w:rsidP="00BB34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sz w:val="24"/>
          <w:szCs w:val="24"/>
        </w:rPr>
        <w:t>понимать учебную задачу, сохранять ее в процессе учебной деятельности;</w:t>
      </w:r>
    </w:p>
    <w:p w:rsidR="009A44F1" w:rsidRPr="00BD0CD1" w:rsidRDefault="009A44F1" w:rsidP="00BB34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sz w:val="24"/>
          <w:szCs w:val="24"/>
        </w:rPr>
        <w:t>планировать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операций;</w:t>
      </w:r>
    </w:p>
    <w:p w:rsidR="009A44F1" w:rsidRPr="00BD0CD1" w:rsidRDefault="009A44F1" w:rsidP="00BB34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sz w:val="24"/>
          <w:szCs w:val="24"/>
        </w:rPr>
        <w:t>контролировать и оценивать результаты и процесс деятельности;</w:t>
      </w:r>
    </w:p>
    <w:p w:rsidR="009A44F1" w:rsidRPr="00BD0CD1" w:rsidRDefault="009A44F1" w:rsidP="00BB34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sz w:val="24"/>
          <w:szCs w:val="24"/>
        </w:rPr>
        <w:lastRenderedPageBreak/>
        <w:t>оценивать различные способы достижения результата, определять наиболее эффективные из них;</w:t>
      </w:r>
    </w:p>
    <w:p w:rsidR="009A44F1" w:rsidRPr="00BD0CD1" w:rsidRDefault="009A44F1" w:rsidP="00BB34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sz w:val="24"/>
          <w:szCs w:val="24"/>
        </w:rPr>
        <w:t>устанавливать причины успеха/неудач деятельности; корректировать свои учебные действия для преодоления ошибок.</w:t>
      </w:r>
    </w:p>
    <w:p w:rsidR="009A44F1" w:rsidRPr="00BD0CD1" w:rsidRDefault="009A44F1" w:rsidP="00BB34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sz w:val="24"/>
          <w:szCs w:val="24"/>
        </w:rPr>
        <w:t>4) овладение коммуникативными универсальными учебными действиями:</w:t>
      </w:r>
    </w:p>
    <w:p w:rsidR="009A44F1" w:rsidRPr="00BD0CD1" w:rsidRDefault="009A44F1" w:rsidP="00BB34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sz w:val="24"/>
          <w:szCs w:val="24"/>
        </w:rPr>
        <w:t>осуществлять смысловое чтение текстов различного вида, жанра, стиля – определять тему, главную мысль, назначение текста (в пределах изученного);</w:t>
      </w:r>
    </w:p>
    <w:p w:rsidR="009A44F1" w:rsidRPr="00BD0CD1" w:rsidRDefault="009A44F1" w:rsidP="00BB34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sz w:val="24"/>
          <w:szCs w:val="24"/>
        </w:rPr>
        <w:t>использовать языковые средства, соответствующие учебной познавательной задаче, ситуации повседневного общения;</w:t>
      </w:r>
    </w:p>
    <w:p w:rsidR="009A44F1" w:rsidRPr="00BD0CD1" w:rsidRDefault="009A44F1" w:rsidP="00BB34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sz w:val="24"/>
          <w:szCs w:val="24"/>
        </w:rPr>
        <w:t>участвовать в диалоге, соблюдать правила ведения диалога (слушать собеседника, признавать возможность существования разных точек зрения, корректно и аргументировано высказывать свое мнение);</w:t>
      </w:r>
    </w:p>
    <w:p w:rsidR="009A44F1" w:rsidRPr="00BD0CD1" w:rsidRDefault="009A44F1" w:rsidP="00BB34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sz w:val="24"/>
          <w:szCs w:val="24"/>
        </w:rPr>
        <w:t>осознанно строить в соответствии с поставленной задачей речевое высказывание; составлять устные и письменные тексты (описание, рассуждение, повествование) на темы, доступные младшему школьнику;</w:t>
      </w:r>
    </w:p>
    <w:p w:rsidR="009A44F1" w:rsidRPr="00BD0CD1" w:rsidRDefault="009A44F1" w:rsidP="00BB34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sz w:val="24"/>
          <w:szCs w:val="24"/>
        </w:rPr>
        <w:t>готовить небольшие публичные выступления;</w:t>
      </w:r>
    </w:p>
    <w:p w:rsidR="009A44F1" w:rsidRPr="00BD0CD1" w:rsidRDefault="009A44F1" w:rsidP="00BB34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sz w:val="24"/>
          <w:szCs w:val="24"/>
        </w:rPr>
        <w:t>соблюдать правила межличностного общения с использованием персональных электронных устройств.</w:t>
      </w:r>
    </w:p>
    <w:p w:rsidR="009A44F1" w:rsidRPr="00BD0CD1" w:rsidRDefault="009A44F1" w:rsidP="00BB34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sz w:val="24"/>
          <w:szCs w:val="24"/>
        </w:rPr>
        <w:t>5) овладение умениями участвовать в совместной деятельности:</w:t>
      </w:r>
    </w:p>
    <w:p w:rsidR="009A44F1" w:rsidRPr="00BD0CD1" w:rsidRDefault="009A44F1" w:rsidP="00BB34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sz w:val="24"/>
          <w:szCs w:val="24"/>
        </w:rPr>
        <w:t>понимать и принимать цель совместной деятельности; обсуждать и согласовывать способы достижения общего результата;</w:t>
      </w:r>
    </w:p>
    <w:p w:rsidR="009A44F1" w:rsidRPr="00BD0CD1" w:rsidRDefault="009A44F1" w:rsidP="00BB34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sz w:val="24"/>
          <w:szCs w:val="24"/>
        </w:rPr>
        <w:t>распределять роли в совместной деятельности, проявлять готовность руководить и выполнять поручения;</w:t>
      </w:r>
    </w:p>
    <w:p w:rsidR="009A44F1" w:rsidRPr="00BD0CD1" w:rsidRDefault="009A44F1" w:rsidP="00BB34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sz w:val="24"/>
          <w:szCs w:val="24"/>
        </w:rPr>
        <w:t>осуществлять взаимный контроль в совместной деятельности, оценивать свой вклад в общее дело;</w:t>
      </w:r>
    </w:p>
    <w:p w:rsidR="009A44F1" w:rsidRPr="00BD0CD1" w:rsidRDefault="009A44F1" w:rsidP="00BB34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sz w:val="24"/>
          <w:szCs w:val="24"/>
        </w:rPr>
        <w:t>проявлять готовность толерантно разрешать конфликты.</w:t>
      </w:r>
    </w:p>
    <w:p w:rsidR="00EC7F65" w:rsidRPr="00BD0CD1" w:rsidRDefault="00EC7F65" w:rsidP="00BB34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44F1" w:rsidRPr="00BD0CD1" w:rsidRDefault="009A44F1" w:rsidP="00BB34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CD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BD0CD1">
        <w:rPr>
          <w:rFonts w:ascii="Times New Roman" w:hAnsi="Times New Roman" w:cs="Times New Roman"/>
          <w:sz w:val="24"/>
          <w:szCs w:val="24"/>
        </w:rPr>
        <w:t xml:space="preserve"> изучения учебного предмета «Родной язык</w:t>
      </w:r>
      <w:r w:rsidR="00BD0CD1">
        <w:rPr>
          <w:rFonts w:ascii="Times New Roman" w:hAnsi="Times New Roman" w:cs="Times New Roman"/>
          <w:sz w:val="24"/>
          <w:szCs w:val="24"/>
        </w:rPr>
        <w:t xml:space="preserve"> (русский)</w:t>
      </w:r>
      <w:r w:rsidRPr="00BD0CD1">
        <w:rPr>
          <w:rFonts w:ascii="Times New Roman" w:hAnsi="Times New Roman" w:cs="Times New Roman"/>
          <w:sz w:val="24"/>
          <w:szCs w:val="24"/>
        </w:rPr>
        <w:t xml:space="preserve">» должны быть ориентированы у обучающихся на применение знаний, умений и навыков в элементарных учебных ситуациях и реальных жизненных условиях и отражать </w:t>
      </w:r>
      <w:proofErr w:type="spellStart"/>
      <w:r w:rsidRPr="00BD0CD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D0CD1">
        <w:rPr>
          <w:rFonts w:ascii="Times New Roman" w:hAnsi="Times New Roman" w:cs="Times New Roman"/>
          <w:sz w:val="24"/>
          <w:szCs w:val="24"/>
        </w:rPr>
        <w:t xml:space="preserve"> языковой компетенции и обеспечить</w:t>
      </w:r>
      <w:r w:rsidRPr="00BD0CD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9A44F1" w:rsidRPr="00BD0CD1" w:rsidRDefault="009A44F1" w:rsidP="00BB3463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proofErr w:type="gramStart"/>
      <w:r w:rsidRPr="00BD0CD1">
        <w:rPr>
          <w:sz w:val="24"/>
          <w:szCs w:val="24"/>
        </w:rPr>
        <w:t>осознание роли языка как основного средства человеческого общения и как явления национальной культуры: понимать роль языка как основного средства человеческого общения; осознавать язык как одну из главных духовно-нравственных ценностей народа; понимать значение родного языка для освоения и укрепления культуры и традиций своего народа; понимать необходимость овладения родным языком; проявлять познавательный интерес к родному языку и желание его изучать;</w:t>
      </w:r>
      <w:proofErr w:type="gramEnd"/>
    </w:p>
    <w:p w:rsidR="009A44F1" w:rsidRPr="00BD0CD1" w:rsidRDefault="009A44F1" w:rsidP="00BB3463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proofErr w:type="gramStart"/>
      <w:r w:rsidRPr="00BD0CD1">
        <w:rPr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Российской Федерации, о месте родного языка среди других языков народов России: понимать, что родной край есть часть России, составлять высказывания о малой Родине, приводить примеры традиций и обычаев, объединяющих народы России; составлять небольшие рассказы о взаимосвязях языков, культур и истории народов России;</w:t>
      </w:r>
      <w:proofErr w:type="gramEnd"/>
      <w:r w:rsidRPr="00BD0CD1">
        <w:rPr>
          <w:sz w:val="24"/>
          <w:szCs w:val="24"/>
        </w:rPr>
        <w:t xml:space="preserve"> осознавать роль родного языка как носителя народной культуры, средства её познания, освоения морально-этических норм, принятых в российском обществе; понимать эстетическую ценность родного языка, стремиться к овладению выразительными средствами, свойственными родному языку;</w:t>
      </w:r>
    </w:p>
    <w:p w:rsidR="009A44F1" w:rsidRPr="00BD0CD1" w:rsidRDefault="009A44F1" w:rsidP="00BB3463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BD0CD1">
        <w:rPr>
          <w:sz w:val="24"/>
          <w:szCs w:val="24"/>
        </w:rPr>
        <w:t>освоение первоначальных знаний о родном языке как системе, о его нормах, специфике, закономерностях его функционирования: владеть основными орфоэпическими и лексическими нормами родного языка; применять на практике правила словообразования и словоизменения, построения словосочетаний и предложений (простых и сложных);</w:t>
      </w:r>
    </w:p>
    <w:p w:rsidR="009A44F1" w:rsidRPr="00BD0CD1" w:rsidRDefault="009A44F1" w:rsidP="00BB3463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BD0CD1">
        <w:rPr>
          <w:sz w:val="24"/>
          <w:szCs w:val="24"/>
        </w:rPr>
        <w:t>формирование и развитие видов речевой деятельности на родном языке (слушание (</w:t>
      </w:r>
      <w:proofErr w:type="spellStart"/>
      <w:r w:rsidRPr="00BD0CD1">
        <w:rPr>
          <w:sz w:val="24"/>
          <w:szCs w:val="24"/>
        </w:rPr>
        <w:t>аудирование</w:t>
      </w:r>
      <w:proofErr w:type="spellEnd"/>
      <w:r w:rsidRPr="00BD0CD1">
        <w:rPr>
          <w:sz w:val="24"/>
          <w:szCs w:val="24"/>
        </w:rPr>
        <w:t>), говорение, чтение, письмо):</w:t>
      </w:r>
    </w:p>
    <w:p w:rsidR="009A44F1" w:rsidRPr="00BD0CD1" w:rsidRDefault="009A44F1" w:rsidP="00BB3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(</w:t>
      </w:r>
      <w:proofErr w:type="spellStart"/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говорение: понимать на слух речь, звучащую из различных источников (учитель, одноклассники, телевизионные и радиопередачи и др.); определять тему и главную мысль прослушанного высказывания (текста); различать на слух интонации звучащей речи 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(радость, удивление, грусть, сочувствие и др.); участвовать в диалогах на бытовые, учебные темы, обсуждать поставленные вопросы, прослушанные высказывания;</w:t>
      </w:r>
      <w:proofErr w:type="gramEnd"/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формулировать вопросы, отвечать на вопросы в соответствии с темой диалога; применять в диалогической речи формулы речевого этикета, правила речевого поведения в различных учебных и жизненных ситуациях (понимать цель общения, проявлять желание слушать собеседников, учитывать мнение участников); решать учебные задачи с использованием активного и потенциального словарного запаса; </w:t>
      </w:r>
      <w:proofErr w:type="gramStart"/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устно о себе (внешность, интересы, любимые занятия), о своей семье (традиции, совместные занятия); описывать предмет (название, качества, назначение); уместно употреблять в устной речи пословицы, поговорки родного народа, использовать изобразительные и выразительные средства родного языка (эпитеты, сравнения, олицетворения); составлять небольшие высказывания для публичного выступления с использованием небольших презентаций;</w:t>
      </w:r>
      <w:proofErr w:type="gramEnd"/>
    </w:p>
    <w:p w:rsidR="001C2260" w:rsidRPr="00270231" w:rsidRDefault="009A44F1" w:rsidP="0027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письмо: читать вслух небольшие тексты разного вида (фольклорный, художественный, научно-познавательный, справочный) в индивидуальном темпе, позволяющем понять содержание и смысл прочитанного; составлять план текста (с помощью и самостоятельно); пересказывать текст в соответствии с учебной задачей (подробно и кратко); стихи на родном языке; списывать текст и выписывать из него слова, словосочетания, предложения в соответствии с решаемой учебной задачей;</w:t>
      </w:r>
      <w:proofErr w:type="gramEnd"/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строить связные высказывания в письменной форме на различные темы; выполнять небольшие творческие задания (дополнение и распространение предложения текста/изложения).</w:t>
      </w:r>
    </w:p>
    <w:p w:rsidR="003E4DE1" w:rsidRPr="00BD0CD1" w:rsidRDefault="003E4DE1" w:rsidP="00BB3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A02" w:rsidRPr="00BD0CD1" w:rsidRDefault="003E4DE1" w:rsidP="00BB3463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EC7F65" w:rsidRPr="00BD0CD1" w:rsidRDefault="00EC7F65" w:rsidP="00BB346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F65" w:rsidRPr="00BD0CD1" w:rsidRDefault="00EC7F65" w:rsidP="00BB34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sz w:val="24"/>
          <w:szCs w:val="24"/>
        </w:rPr>
        <w:t>Родной язык рассматривается как комплексный предмет, включающий следующие разделы:</w:t>
      </w:r>
    </w:p>
    <w:p w:rsidR="00EC7F65" w:rsidRPr="00BD0CD1" w:rsidRDefault="00EC7F65" w:rsidP="00BB346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sz w:val="24"/>
          <w:szCs w:val="24"/>
        </w:rPr>
        <w:t>обучение грамоте,</w:t>
      </w:r>
    </w:p>
    <w:p w:rsidR="00EC7F65" w:rsidRPr="00BD0CD1" w:rsidRDefault="00EC7F65" w:rsidP="00BB346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sz w:val="24"/>
          <w:szCs w:val="24"/>
        </w:rPr>
        <w:t>развитие речи,</w:t>
      </w:r>
    </w:p>
    <w:p w:rsidR="00FD1A02" w:rsidRPr="00BD0CD1" w:rsidRDefault="00EC7F65" w:rsidP="00BB346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sz w:val="24"/>
          <w:szCs w:val="24"/>
        </w:rPr>
        <w:t>обучение грамматике.</w:t>
      </w:r>
    </w:p>
    <w:p w:rsidR="00FD1A02" w:rsidRPr="00BD0CD1" w:rsidRDefault="00FD1A02" w:rsidP="00BB3463">
      <w:pPr>
        <w:pStyle w:val="ConsPlusNormal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CD1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FD1A02" w:rsidRPr="00BD0CD1" w:rsidRDefault="00FD1A02" w:rsidP="00BB3463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0CD1">
        <w:rPr>
          <w:rFonts w:ascii="Times New Roman" w:hAnsi="Times New Roman" w:cs="Times New Roman"/>
          <w:b/>
          <w:sz w:val="24"/>
          <w:szCs w:val="24"/>
        </w:rPr>
        <w:t xml:space="preserve">Звуки: </w:t>
      </w:r>
      <w:r w:rsidRPr="00BD0CD1">
        <w:rPr>
          <w:rFonts w:ascii="Times New Roman" w:hAnsi="Times New Roman" w:cs="Times New Roman"/>
          <w:sz w:val="24"/>
          <w:szCs w:val="24"/>
        </w:rPr>
        <w:t>Звуки речи. Слово звучащее и написанное. Гласные звуки. Особенности гласных звуков. Звонкие и глухие согласные звуки. Особенности произношения согласных звуков. Мягкие и твёрдые согласные звуки. Обозначение мягкости согласных звуков на письме. Сколько звуков и сколько бу</w:t>
      </w:r>
      <w:proofErr w:type="gramStart"/>
      <w:r w:rsidRPr="00BD0CD1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BD0CD1">
        <w:rPr>
          <w:rFonts w:ascii="Times New Roman" w:hAnsi="Times New Roman" w:cs="Times New Roman"/>
          <w:sz w:val="24"/>
          <w:szCs w:val="24"/>
        </w:rPr>
        <w:t>ове. Количество звуков и бу</w:t>
      </w:r>
      <w:proofErr w:type="gramStart"/>
      <w:r w:rsidRPr="00BD0CD1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BD0CD1">
        <w:rPr>
          <w:rFonts w:ascii="Times New Roman" w:hAnsi="Times New Roman" w:cs="Times New Roman"/>
          <w:sz w:val="24"/>
          <w:szCs w:val="24"/>
        </w:rPr>
        <w:t xml:space="preserve">овах с </w:t>
      </w:r>
      <w:r w:rsidRPr="00BD0CD1">
        <w:rPr>
          <w:rFonts w:ascii="Times New Roman" w:hAnsi="Times New Roman" w:cs="Times New Roman"/>
          <w:i/>
          <w:sz w:val="24"/>
          <w:szCs w:val="24"/>
        </w:rPr>
        <w:t xml:space="preserve">е, ё, </w:t>
      </w:r>
      <w:proofErr w:type="spellStart"/>
      <w:r w:rsidRPr="00BD0CD1">
        <w:rPr>
          <w:rFonts w:ascii="Times New Roman" w:hAnsi="Times New Roman" w:cs="Times New Roman"/>
          <w:i/>
          <w:sz w:val="24"/>
          <w:szCs w:val="24"/>
        </w:rPr>
        <w:t>ю</w:t>
      </w:r>
      <w:proofErr w:type="spellEnd"/>
      <w:r w:rsidRPr="00BD0CD1">
        <w:rPr>
          <w:rFonts w:ascii="Times New Roman" w:hAnsi="Times New Roman" w:cs="Times New Roman"/>
          <w:i/>
          <w:sz w:val="24"/>
          <w:szCs w:val="24"/>
        </w:rPr>
        <w:t>, я и мягким знаком (</w:t>
      </w:r>
      <w:proofErr w:type="spellStart"/>
      <w:r w:rsidRPr="00BD0CD1">
        <w:rPr>
          <w:rFonts w:ascii="Times New Roman" w:hAnsi="Times New Roman" w:cs="Times New Roman"/>
          <w:i/>
          <w:sz w:val="24"/>
          <w:szCs w:val="24"/>
        </w:rPr>
        <w:t>ь</w:t>
      </w:r>
      <w:proofErr w:type="spellEnd"/>
      <w:r w:rsidRPr="00BD0CD1">
        <w:rPr>
          <w:rFonts w:ascii="Times New Roman" w:hAnsi="Times New Roman" w:cs="Times New Roman"/>
          <w:i/>
          <w:sz w:val="24"/>
          <w:szCs w:val="24"/>
        </w:rPr>
        <w:t>).</w:t>
      </w:r>
    </w:p>
    <w:p w:rsidR="00FD1A02" w:rsidRPr="00BD0CD1" w:rsidRDefault="00FD1A02" w:rsidP="00BB3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b/>
          <w:sz w:val="24"/>
          <w:szCs w:val="24"/>
        </w:rPr>
        <w:t xml:space="preserve">Слова: </w:t>
      </w:r>
      <w:r w:rsidRPr="00BD0CD1">
        <w:rPr>
          <w:rFonts w:ascii="Times New Roman" w:hAnsi="Times New Roman" w:cs="Times New Roman"/>
          <w:sz w:val="24"/>
          <w:szCs w:val="24"/>
        </w:rPr>
        <w:t xml:space="preserve">Устная речь: рассказ о месте, в котором живешь. «Если слово непонятно….»; Речевой этикет: выражение просьбы и вежливого отказа в различных ситуациях общения. Повторение правила переноса слов. Речевая ситуация: выражение лица и жесты при общении. «Помощники устного слова»; Речевая ситуация: уточнение значения незнакомых слов. </w:t>
      </w:r>
      <w:r w:rsidRPr="00BD0CD1">
        <w:rPr>
          <w:rFonts w:ascii="Times New Roman" w:hAnsi="Times New Roman" w:cs="Times New Roman"/>
          <w:bCs/>
          <w:iCs/>
          <w:sz w:val="24"/>
          <w:szCs w:val="24"/>
        </w:rPr>
        <w:t>Как составить толковый словарик</w:t>
      </w:r>
      <w:r w:rsidRPr="00BD0CD1">
        <w:rPr>
          <w:rFonts w:ascii="Times New Roman" w:hAnsi="Times New Roman" w:cs="Times New Roman"/>
          <w:sz w:val="24"/>
          <w:szCs w:val="24"/>
        </w:rPr>
        <w:t>; Речевая ситуация: использование интонации при общении. Знакомство со словами, близкими по значению. Говорим  тихо – громко.</w:t>
      </w:r>
    </w:p>
    <w:p w:rsidR="00FD1A02" w:rsidRPr="00BD0CD1" w:rsidRDefault="00FD1A02" w:rsidP="00BB3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b/>
          <w:sz w:val="24"/>
          <w:szCs w:val="24"/>
        </w:rPr>
        <w:t xml:space="preserve">Речь, текст, предложение: </w:t>
      </w:r>
      <w:r w:rsidRPr="00BD0CD1">
        <w:rPr>
          <w:rFonts w:ascii="Times New Roman" w:hAnsi="Times New Roman" w:cs="Times New Roman"/>
          <w:sz w:val="24"/>
          <w:szCs w:val="24"/>
        </w:rPr>
        <w:t>Язык как средство общения. Для чего нужна речь; Устная и письменная речь. Говорим и пишем; Речевой этикет: слова приветствия. Учимся вежливости. Приветствуем в зависимости от адресата, ситуации общения; Овладение нормами речевого этикета в ситуациях бытового общения (прощание, извинение). Простое слово  «извините». Речевой этикет: слова просьбы и благодарности. Очень важные слова; Правила речевого поведения: речевые ситуации, учитывающие возраст собеседников. Говорим медленно – быстро. Устная речь: Рассказ о месте, в котором живёшь.</w:t>
      </w:r>
    </w:p>
    <w:p w:rsidR="00FD1A02" w:rsidRPr="00BD0CD1" w:rsidRDefault="00FD1A02" w:rsidP="00BB3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1A02" w:rsidRPr="00BD0CD1" w:rsidRDefault="00FD1A02" w:rsidP="00BB346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CD1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FD1A02" w:rsidRPr="00BD0CD1" w:rsidRDefault="00FD1A02" w:rsidP="00BB3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b/>
          <w:sz w:val="24"/>
          <w:szCs w:val="24"/>
        </w:rPr>
        <w:t xml:space="preserve">Звуки: </w:t>
      </w:r>
      <w:r w:rsidRPr="00BD0CD1">
        <w:rPr>
          <w:rFonts w:ascii="Times New Roman" w:hAnsi="Times New Roman" w:cs="Times New Roman"/>
          <w:sz w:val="24"/>
          <w:szCs w:val="24"/>
        </w:rPr>
        <w:t>Звуки речи и буквы. Обозначение звуков речи на письме. Ударные и безударные гласные звуки в слове.</w:t>
      </w:r>
      <w:r w:rsidRPr="00BD0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CD1">
        <w:rPr>
          <w:rFonts w:ascii="Times New Roman" w:hAnsi="Times New Roman" w:cs="Times New Roman"/>
          <w:sz w:val="24"/>
          <w:szCs w:val="24"/>
        </w:rPr>
        <w:t xml:space="preserve">Согласные звуки. Звонкие </w:t>
      </w:r>
      <w:r w:rsidRPr="00BD0CD1">
        <w:rPr>
          <w:rFonts w:ascii="Times New Roman" w:hAnsi="Times New Roman" w:cs="Times New Roman"/>
          <w:sz w:val="24"/>
          <w:szCs w:val="24"/>
        </w:rPr>
        <w:lastRenderedPageBreak/>
        <w:t>согласные звуки на конце слова.</w:t>
      </w:r>
    </w:p>
    <w:p w:rsidR="00FD1A02" w:rsidRPr="00BD0CD1" w:rsidRDefault="00FD1A02" w:rsidP="00BB3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b/>
          <w:sz w:val="24"/>
          <w:szCs w:val="24"/>
        </w:rPr>
        <w:t xml:space="preserve">Слово: </w:t>
      </w:r>
      <w:r w:rsidRPr="00BD0CD1">
        <w:rPr>
          <w:rFonts w:ascii="Times New Roman" w:hAnsi="Times New Roman" w:cs="Times New Roman"/>
          <w:sz w:val="24"/>
          <w:szCs w:val="24"/>
        </w:rPr>
        <w:t>Слова, называющие предметы. Слова, называющие признаки действия. Слово и предложение. Изменение формы слова с помощью окончания. Неизменяемые слова. Однокоренные слова. Слово и его значение.</w:t>
      </w:r>
    </w:p>
    <w:p w:rsidR="00FD1A02" w:rsidRPr="00BD0CD1" w:rsidRDefault="00FD1A02" w:rsidP="00BB3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b/>
          <w:sz w:val="24"/>
          <w:szCs w:val="24"/>
        </w:rPr>
        <w:t xml:space="preserve">Предложения, текст, речь: </w:t>
      </w:r>
      <w:r w:rsidRPr="00BD0CD1">
        <w:rPr>
          <w:rFonts w:ascii="Times New Roman" w:hAnsi="Times New Roman" w:cs="Times New Roman"/>
          <w:sz w:val="24"/>
          <w:szCs w:val="24"/>
        </w:rPr>
        <w:t>Различение предложений по цели высказывания и интонации.</w:t>
      </w:r>
      <w:r w:rsidRPr="00BD0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CD1">
        <w:rPr>
          <w:rFonts w:ascii="Times New Roman" w:hAnsi="Times New Roman" w:cs="Times New Roman"/>
          <w:sz w:val="24"/>
          <w:szCs w:val="24"/>
        </w:rPr>
        <w:t>Что такое текст. Тема текста.</w:t>
      </w:r>
      <w:r w:rsidRPr="00BD0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CD1">
        <w:rPr>
          <w:rFonts w:ascii="Times New Roman" w:hAnsi="Times New Roman" w:cs="Times New Roman"/>
          <w:sz w:val="24"/>
          <w:szCs w:val="24"/>
        </w:rPr>
        <w:t>Деление текста на части. Части текста и план.</w:t>
      </w:r>
      <w:r w:rsidRPr="00BD0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CD1">
        <w:rPr>
          <w:rFonts w:ascii="Times New Roman" w:hAnsi="Times New Roman" w:cs="Times New Roman"/>
          <w:sz w:val="24"/>
          <w:szCs w:val="24"/>
        </w:rPr>
        <w:t>Типы текстов: описание и повествование. Типы текстов: научный и художественный.</w:t>
      </w:r>
    </w:p>
    <w:p w:rsidR="00FD1A02" w:rsidRPr="00BD0CD1" w:rsidRDefault="00FD1A02" w:rsidP="00BB346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C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1A02" w:rsidRPr="00BD0CD1" w:rsidRDefault="00FD1A02" w:rsidP="00BB3463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CD1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FD1A02" w:rsidRPr="00BD0CD1" w:rsidRDefault="00FD1A02" w:rsidP="00BB3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b/>
          <w:sz w:val="24"/>
          <w:szCs w:val="24"/>
        </w:rPr>
        <w:t xml:space="preserve">Звуки: </w:t>
      </w:r>
      <w:r w:rsidRPr="00BD0CD1">
        <w:rPr>
          <w:rFonts w:ascii="Times New Roman" w:hAnsi="Times New Roman" w:cs="Times New Roman"/>
          <w:sz w:val="24"/>
          <w:szCs w:val="24"/>
        </w:rPr>
        <w:t>Повторяем фонетику. Фонетический разбор слова.</w:t>
      </w:r>
      <w:r w:rsidRPr="00BD0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CD1">
        <w:rPr>
          <w:rFonts w:ascii="Times New Roman" w:hAnsi="Times New Roman" w:cs="Times New Roman"/>
          <w:sz w:val="24"/>
          <w:szCs w:val="24"/>
        </w:rPr>
        <w:t>Правила обозначения гласных после шипящих.</w:t>
      </w:r>
      <w:r w:rsidRPr="00BD0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CD1">
        <w:rPr>
          <w:rFonts w:ascii="Times New Roman" w:hAnsi="Times New Roman" w:cs="Times New Roman"/>
          <w:sz w:val="24"/>
          <w:szCs w:val="24"/>
        </w:rPr>
        <w:t xml:space="preserve">Правописание безударных гласных в </w:t>
      </w:r>
      <w:proofErr w:type="gramStart"/>
      <w:r w:rsidRPr="00BD0CD1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BD0CD1">
        <w:rPr>
          <w:rFonts w:ascii="Times New Roman" w:hAnsi="Times New Roman" w:cs="Times New Roman"/>
          <w:sz w:val="24"/>
          <w:szCs w:val="24"/>
        </w:rPr>
        <w:t>.</w:t>
      </w:r>
      <w:r w:rsidRPr="00BD0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CD1">
        <w:rPr>
          <w:rFonts w:ascii="Times New Roman" w:hAnsi="Times New Roman" w:cs="Times New Roman"/>
          <w:sz w:val="24"/>
          <w:szCs w:val="24"/>
        </w:rPr>
        <w:t xml:space="preserve">Правило написания непроизносимых согласных в </w:t>
      </w:r>
      <w:proofErr w:type="gramStart"/>
      <w:r w:rsidRPr="00BD0CD1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BD0CD1">
        <w:rPr>
          <w:rFonts w:ascii="Times New Roman" w:hAnsi="Times New Roman" w:cs="Times New Roman"/>
          <w:sz w:val="24"/>
          <w:szCs w:val="24"/>
        </w:rPr>
        <w:t>. Повторяем фонетику и состав слова.</w:t>
      </w:r>
    </w:p>
    <w:p w:rsidR="00FD1A02" w:rsidRPr="00BD0CD1" w:rsidRDefault="00FD1A02" w:rsidP="00BB346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CD1">
        <w:rPr>
          <w:rFonts w:ascii="Times New Roman" w:hAnsi="Times New Roman" w:cs="Times New Roman"/>
          <w:b/>
          <w:sz w:val="24"/>
          <w:szCs w:val="24"/>
        </w:rPr>
        <w:t xml:space="preserve">Слова: </w:t>
      </w:r>
      <w:r w:rsidRPr="00BD0CD1">
        <w:rPr>
          <w:rFonts w:ascii="Times New Roman" w:hAnsi="Times New Roman" w:cs="Times New Roman"/>
          <w:sz w:val="24"/>
          <w:szCs w:val="24"/>
        </w:rPr>
        <w:t>Повторяем состав слова. Части речи.</w:t>
      </w:r>
      <w:r w:rsidRPr="00BD0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CD1">
        <w:rPr>
          <w:rFonts w:ascii="Times New Roman" w:hAnsi="Times New Roman" w:cs="Times New Roman"/>
          <w:sz w:val="24"/>
          <w:szCs w:val="24"/>
        </w:rPr>
        <w:t>Имя существительное.</w:t>
      </w:r>
      <w:r w:rsidRPr="00BD0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CD1">
        <w:rPr>
          <w:rFonts w:ascii="Times New Roman" w:hAnsi="Times New Roman" w:cs="Times New Roman"/>
          <w:sz w:val="24"/>
          <w:szCs w:val="24"/>
        </w:rPr>
        <w:t>Правописание имён существительных.</w:t>
      </w:r>
      <w:r w:rsidRPr="00BD0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CD1">
        <w:rPr>
          <w:rFonts w:ascii="Times New Roman" w:hAnsi="Times New Roman" w:cs="Times New Roman"/>
          <w:sz w:val="24"/>
          <w:szCs w:val="24"/>
        </w:rPr>
        <w:t>Имя прилагательное.</w:t>
      </w:r>
      <w:r w:rsidRPr="00BD0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CD1">
        <w:rPr>
          <w:rFonts w:ascii="Times New Roman" w:hAnsi="Times New Roman" w:cs="Times New Roman"/>
          <w:sz w:val="24"/>
          <w:szCs w:val="24"/>
        </w:rPr>
        <w:t>Правописание имён прилагательных.</w:t>
      </w:r>
      <w:r w:rsidRPr="00BD0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CD1">
        <w:rPr>
          <w:rFonts w:ascii="Times New Roman" w:hAnsi="Times New Roman" w:cs="Times New Roman"/>
          <w:sz w:val="24"/>
          <w:szCs w:val="24"/>
        </w:rPr>
        <w:t>Местоимение.</w:t>
      </w:r>
    </w:p>
    <w:p w:rsidR="00FD1A02" w:rsidRPr="00BD0CD1" w:rsidRDefault="00FD1A02" w:rsidP="00BB3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b/>
          <w:sz w:val="24"/>
          <w:szCs w:val="24"/>
        </w:rPr>
        <w:t xml:space="preserve">Предложения, текст, речь: </w:t>
      </w:r>
      <w:r w:rsidRPr="00BD0CD1">
        <w:rPr>
          <w:rFonts w:ascii="Times New Roman" w:hAnsi="Times New Roman" w:cs="Times New Roman"/>
          <w:sz w:val="24"/>
          <w:szCs w:val="24"/>
        </w:rPr>
        <w:t>Заголовок и начало текста.</w:t>
      </w:r>
      <w:r w:rsidRPr="00BD0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CD1">
        <w:rPr>
          <w:rFonts w:ascii="Times New Roman" w:hAnsi="Times New Roman" w:cs="Times New Roman"/>
          <w:sz w:val="24"/>
          <w:szCs w:val="24"/>
        </w:rPr>
        <w:t>Пишем изложение.</w:t>
      </w:r>
      <w:r w:rsidRPr="00BD0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CD1">
        <w:rPr>
          <w:rFonts w:ascii="Times New Roman" w:hAnsi="Times New Roman" w:cs="Times New Roman"/>
          <w:sz w:val="24"/>
          <w:szCs w:val="24"/>
        </w:rPr>
        <w:t>Пишем письма. Пишем изложение с элементами сочинения.</w:t>
      </w:r>
    </w:p>
    <w:p w:rsidR="00FD1A02" w:rsidRPr="00BD0CD1" w:rsidRDefault="00FD1A02" w:rsidP="00BB346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A02" w:rsidRPr="00BD0CD1" w:rsidRDefault="00FD1A02" w:rsidP="00BB3463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CD1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FD1A02" w:rsidRPr="00BD0CD1" w:rsidRDefault="00FD1A02" w:rsidP="00BB3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b/>
          <w:sz w:val="24"/>
          <w:szCs w:val="24"/>
        </w:rPr>
        <w:t xml:space="preserve">Звуки:  </w:t>
      </w:r>
      <w:r w:rsidRPr="00BD0CD1">
        <w:rPr>
          <w:rFonts w:ascii="Times New Roman" w:hAnsi="Times New Roman" w:cs="Times New Roman"/>
          <w:sz w:val="24"/>
          <w:szCs w:val="24"/>
        </w:rPr>
        <w:t>Фонетика и словообразование.</w:t>
      </w:r>
      <w:r w:rsidRPr="00BD0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CD1">
        <w:rPr>
          <w:rFonts w:ascii="Times New Roman" w:hAnsi="Times New Roman" w:cs="Times New Roman"/>
          <w:sz w:val="24"/>
          <w:szCs w:val="24"/>
        </w:rPr>
        <w:t xml:space="preserve">Лексическое значение слова. </w:t>
      </w:r>
    </w:p>
    <w:p w:rsidR="00FD1A02" w:rsidRPr="00BD0CD1" w:rsidRDefault="00FD1A02" w:rsidP="00BB3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b/>
          <w:sz w:val="24"/>
          <w:szCs w:val="24"/>
        </w:rPr>
        <w:t xml:space="preserve">Слова: </w:t>
      </w:r>
      <w:r w:rsidRPr="00BD0CD1">
        <w:rPr>
          <w:rFonts w:ascii="Times New Roman" w:hAnsi="Times New Roman" w:cs="Times New Roman"/>
          <w:sz w:val="24"/>
          <w:szCs w:val="24"/>
        </w:rPr>
        <w:t>Морфологический разбор имени существительного. Признаки имени прилагательного. Глагол как часть речи. Правописание глаголов. Глагол в предложении. Наречие.</w:t>
      </w:r>
    </w:p>
    <w:p w:rsidR="00FD1A02" w:rsidRPr="00BD0CD1" w:rsidRDefault="00FD1A02" w:rsidP="00BB3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D1">
        <w:rPr>
          <w:rFonts w:ascii="Times New Roman" w:hAnsi="Times New Roman" w:cs="Times New Roman"/>
          <w:b/>
          <w:sz w:val="24"/>
          <w:szCs w:val="24"/>
        </w:rPr>
        <w:t xml:space="preserve">Речь, текст, предложение: </w:t>
      </w:r>
      <w:r w:rsidRPr="00BD0CD1">
        <w:rPr>
          <w:rFonts w:ascii="Times New Roman" w:hAnsi="Times New Roman" w:cs="Times New Roman"/>
          <w:sz w:val="24"/>
          <w:szCs w:val="24"/>
        </w:rPr>
        <w:t>Типы текста. Изложение. Изложение с элементами сочинения. Слово. Словосочетание. Предложение. Связь слов в словосочетании. Сложное предложение. Знаки препинания в сложном предложении</w:t>
      </w:r>
    </w:p>
    <w:p w:rsidR="00FD1A02" w:rsidRPr="00BD0CD1" w:rsidRDefault="00FD1A02" w:rsidP="00BB3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A02" w:rsidRPr="00BD0CD1" w:rsidRDefault="00FD1A02" w:rsidP="00BB3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CD1">
        <w:rPr>
          <w:rFonts w:ascii="Times New Roman" w:hAnsi="Times New Roman" w:cs="Times New Roman"/>
          <w:sz w:val="24"/>
          <w:szCs w:val="24"/>
        </w:rPr>
        <w:t xml:space="preserve">В результате изучения курса родного языка обучающиеся </w:t>
      </w:r>
      <w:r w:rsidRPr="00BD0CD1">
        <w:rPr>
          <w:rFonts w:ascii="Times New Roman" w:hAnsi="Times New Roman" w:cs="Times New Roman"/>
          <w:spacing w:val="2"/>
          <w:sz w:val="24"/>
          <w:szCs w:val="24"/>
        </w:rPr>
        <w:t>научатся осоз</w:t>
      </w:r>
      <w:r w:rsidRPr="00BD0CD1">
        <w:rPr>
          <w:rFonts w:ascii="Times New Roman" w:hAnsi="Times New Roman" w:cs="Times New Roman"/>
          <w:sz w:val="24"/>
          <w:szCs w:val="24"/>
        </w:rPr>
        <w:t>навать язык как основное средство человеческого общения и явление национальной культуры, у них начнёт формиро</w:t>
      </w:r>
      <w:r w:rsidRPr="00BD0CD1">
        <w:rPr>
          <w:rFonts w:ascii="Times New Roman" w:hAnsi="Times New Roman" w:cs="Times New Roman"/>
          <w:spacing w:val="2"/>
          <w:sz w:val="24"/>
          <w:szCs w:val="24"/>
        </w:rPr>
        <w:t xml:space="preserve">ваться позитивное </w:t>
      </w:r>
      <w:proofErr w:type="spellStart"/>
      <w:r w:rsidRPr="00BD0CD1">
        <w:rPr>
          <w:rFonts w:ascii="Times New Roman" w:hAnsi="Times New Roman" w:cs="Times New Roman"/>
          <w:spacing w:val="2"/>
          <w:sz w:val="24"/>
          <w:szCs w:val="24"/>
        </w:rPr>
        <w:t>эмоционально­ценностное</w:t>
      </w:r>
      <w:proofErr w:type="spellEnd"/>
      <w:r w:rsidRPr="00BD0CD1">
        <w:rPr>
          <w:rFonts w:ascii="Times New Roman" w:hAnsi="Times New Roman" w:cs="Times New Roman"/>
          <w:spacing w:val="2"/>
          <w:sz w:val="24"/>
          <w:szCs w:val="24"/>
        </w:rPr>
        <w:t xml:space="preserve"> отношение к родному языку, стремление к грамотному </w:t>
      </w:r>
      <w:r w:rsidRPr="00BD0CD1">
        <w:rPr>
          <w:rFonts w:ascii="Times New Roman" w:hAnsi="Times New Roman" w:cs="Times New Roman"/>
          <w:sz w:val="24"/>
          <w:szCs w:val="24"/>
        </w:rPr>
        <w:t>использованию, родной язык станет для учеников основой всего процесса обучения, средством развития их мышления, воображения, интеллектуальных и творческих способностей.</w:t>
      </w:r>
      <w:proofErr w:type="gramEnd"/>
    </w:p>
    <w:p w:rsidR="00FD1A02" w:rsidRPr="00BD0CD1" w:rsidRDefault="00EC7F65" w:rsidP="00BB3463">
      <w:p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0CD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          </w:t>
      </w:r>
      <w:r w:rsidR="00FD1A02" w:rsidRPr="00BD0CD1">
        <w:rPr>
          <w:rStyle w:val="Zag11"/>
          <w:rFonts w:ascii="Times New Roman" w:eastAsia="@Arial Unicode MS" w:hAnsi="Times New Roman" w:cs="Times New Roman"/>
          <w:sz w:val="24"/>
          <w:szCs w:val="24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FD1A02" w:rsidRPr="00BD0CD1" w:rsidRDefault="00EC7F65" w:rsidP="00BB3463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BD0CD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        </w:t>
      </w:r>
      <w:r w:rsidR="00FD1A02" w:rsidRPr="00BD0CD1">
        <w:rPr>
          <w:rStyle w:val="Zag11"/>
          <w:rFonts w:ascii="Times New Roman" w:eastAsia="@Arial Unicode MS" w:hAnsi="Times New Roman" w:cs="Times New Roman"/>
          <w:sz w:val="24"/>
          <w:szCs w:val="24"/>
        </w:rPr>
        <w:t>У выпускников, освоивших основную образовательную программу начального общего образования и программу учебного курса «Родной язык»,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="00FD1A02" w:rsidRPr="00BD0CD1">
        <w:rPr>
          <w:rStyle w:val="Zag11"/>
          <w:rFonts w:ascii="Times New Roman" w:eastAsia="@Arial Unicode MS" w:hAnsi="Times New Roman" w:cs="Times New Roman"/>
          <w:sz w:val="24"/>
          <w:szCs w:val="24"/>
        </w:rPr>
        <w:t>дств дл</w:t>
      </w:r>
      <w:proofErr w:type="gramEnd"/>
      <w:r w:rsidR="00FD1A02" w:rsidRPr="00BD0CD1">
        <w:rPr>
          <w:rStyle w:val="Zag11"/>
          <w:rFonts w:ascii="Times New Roman" w:eastAsia="@Arial Unicode MS" w:hAnsi="Times New Roman" w:cs="Times New Roman"/>
          <w:sz w:val="24"/>
          <w:szCs w:val="24"/>
        </w:rPr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3E4DE1" w:rsidRPr="00BD0CD1" w:rsidRDefault="003E4DE1" w:rsidP="00BB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260" w:rsidRPr="00BD0CD1" w:rsidRDefault="001C2260" w:rsidP="00BB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46B" w:rsidRPr="00BD0CD1" w:rsidRDefault="003E4DE1" w:rsidP="00BB3463">
      <w:pPr>
        <w:pStyle w:val="a6"/>
        <w:numPr>
          <w:ilvl w:val="0"/>
          <w:numId w:val="10"/>
        </w:numPr>
        <w:spacing w:line="240" w:lineRule="auto"/>
        <w:jc w:val="both"/>
        <w:rPr>
          <w:b/>
          <w:sz w:val="24"/>
          <w:szCs w:val="24"/>
        </w:rPr>
      </w:pPr>
      <w:r w:rsidRPr="00BD0CD1">
        <w:rPr>
          <w:b/>
          <w:sz w:val="24"/>
          <w:szCs w:val="24"/>
        </w:rPr>
        <w:lastRenderedPageBreak/>
        <w:t>Тематическое планирование с определением основных видов учебной деятельности обучающихся</w:t>
      </w:r>
    </w:p>
    <w:p w:rsidR="0012046B" w:rsidRPr="00BD0CD1" w:rsidRDefault="0012046B" w:rsidP="00BB34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178F" w:rsidRPr="00BD0CD1" w:rsidRDefault="0059178F" w:rsidP="00BB3463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D0CD1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59178F" w:rsidRPr="00BD0CD1" w:rsidRDefault="0059178F" w:rsidP="00BB3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5"/>
        <w:gridCol w:w="4652"/>
        <w:gridCol w:w="38"/>
        <w:gridCol w:w="1495"/>
        <w:gridCol w:w="26"/>
        <w:gridCol w:w="7453"/>
      </w:tblGrid>
      <w:tr w:rsidR="0059178F" w:rsidRPr="00BD0CD1" w:rsidTr="00CD079B">
        <w:trPr>
          <w:trHeight w:val="569"/>
        </w:trPr>
        <w:tc>
          <w:tcPr>
            <w:tcW w:w="985" w:type="dxa"/>
            <w:vMerge w:val="restart"/>
          </w:tcPr>
          <w:p w:rsidR="003E5441" w:rsidRDefault="003E5441" w:rsidP="003E5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2D6" w:rsidRPr="00BD0CD1" w:rsidRDefault="0059178F" w:rsidP="003E5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9178F" w:rsidRPr="00BD0CD1" w:rsidRDefault="0059178F" w:rsidP="003E5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0C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0C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D0C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90" w:type="dxa"/>
            <w:gridSpan w:val="2"/>
            <w:vMerge w:val="restart"/>
          </w:tcPr>
          <w:p w:rsidR="003E5441" w:rsidRDefault="003E5441" w:rsidP="003E5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E5441" w:rsidRDefault="0059178F" w:rsidP="003E5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раздела</w:t>
            </w:r>
          </w:p>
          <w:p w:rsidR="0059178F" w:rsidRPr="00BD0CD1" w:rsidRDefault="0059178F" w:rsidP="003E5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 тем урока</w:t>
            </w:r>
          </w:p>
        </w:tc>
        <w:tc>
          <w:tcPr>
            <w:tcW w:w="1495" w:type="dxa"/>
            <w:vMerge w:val="restart"/>
          </w:tcPr>
          <w:p w:rsidR="003E5441" w:rsidRDefault="003E5441" w:rsidP="003E5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2D6" w:rsidRPr="00BD0CD1" w:rsidRDefault="0059178F" w:rsidP="003E5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  <w:p w:rsidR="0059178F" w:rsidRPr="00BD0CD1" w:rsidRDefault="0059178F" w:rsidP="003E5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времени</w:t>
            </w:r>
          </w:p>
        </w:tc>
        <w:tc>
          <w:tcPr>
            <w:tcW w:w="7479" w:type="dxa"/>
            <w:gridSpan w:val="2"/>
            <w:vMerge w:val="restart"/>
            <w:vAlign w:val="center"/>
          </w:tcPr>
          <w:p w:rsidR="003E5441" w:rsidRDefault="0059178F" w:rsidP="003E5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  <w:p w:rsidR="0059178F" w:rsidRPr="00BD0CD1" w:rsidRDefault="0059178F" w:rsidP="003E5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59178F" w:rsidRPr="00BD0CD1" w:rsidTr="00CD079B">
        <w:trPr>
          <w:trHeight w:val="569"/>
        </w:trPr>
        <w:tc>
          <w:tcPr>
            <w:tcW w:w="985" w:type="dxa"/>
            <w:vMerge/>
            <w:vAlign w:val="center"/>
          </w:tcPr>
          <w:p w:rsidR="0059178F" w:rsidRPr="00BD0CD1" w:rsidRDefault="0059178F" w:rsidP="00BB3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0" w:type="dxa"/>
            <w:gridSpan w:val="2"/>
            <w:vMerge/>
            <w:vAlign w:val="center"/>
          </w:tcPr>
          <w:p w:rsidR="0059178F" w:rsidRPr="00BD0CD1" w:rsidRDefault="0059178F" w:rsidP="00BB3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vMerge/>
            <w:vAlign w:val="center"/>
          </w:tcPr>
          <w:p w:rsidR="0059178F" w:rsidRPr="00BD0CD1" w:rsidRDefault="0059178F" w:rsidP="00BB3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  <w:gridSpan w:val="2"/>
            <w:vMerge/>
            <w:vAlign w:val="center"/>
          </w:tcPr>
          <w:p w:rsidR="0059178F" w:rsidRPr="00BD0CD1" w:rsidRDefault="0059178F" w:rsidP="00BB34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78F" w:rsidRPr="00BD0CD1" w:rsidTr="00CD079B">
        <w:trPr>
          <w:trHeight w:val="349"/>
        </w:trPr>
        <w:tc>
          <w:tcPr>
            <w:tcW w:w="985" w:type="dxa"/>
            <w:vMerge/>
          </w:tcPr>
          <w:p w:rsidR="0059178F" w:rsidRPr="00BD0CD1" w:rsidRDefault="0059178F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2"/>
            <w:vMerge/>
          </w:tcPr>
          <w:p w:rsidR="0059178F" w:rsidRPr="00BD0CD1" w:rsidRDefault="0059178F" w:rsidP="00BB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vMerge/>
            <w:vAlign w:val="center"/>
          </w:tcPr>
          <w:p w:rsidR="0059178F" w:rsidRPr="00BD0CD1" w:rsidRDefault="0059178F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2"/>
            <w:vMerge/>
            <w:shd w:val="clear" w:color="auto" w:fill="auto"/>
          </w:tcPr>
          <w:p w:rsidR="0059178F" w:rsidRPr="00BD0CD1" w:rsidRDefault="0059178F" w:rsidP="00BB34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</w:tr>
      <w:tr w:rsidR="0059178F" w:rsidRPr="00BD0CD1" w:rsidTr="00C0668F">
        <w:trPr>
          <w:trHeight w:val="335"/>
        </w:trPr>
        <w:tc>
          <w:tcPr>
            <w:tcW w:w="14649" w:type="dxa"/>
            <w:gridSpan w:val="6"/>
            <w:tcBorders>
              <w:right w:val="single" w:sz="4" w:space="0" w:color="auto"/>
            </w:tcBorders>
          </w:tcPr>
          <w:p w:rsidR="0059178F" w:rsidRPr="00BD0CD1" w:rsidRDefault="0059178F" w:rsidP="00C0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b/>
                <w:sz w:val="24"/>
                <w:szCs w:val="24"/>
              </w:rPr>
              <w:t>Звуки</w:t>
            </w:r>
            <w:r w:rsidR="00E11DF6" w:rsidRPr="00BD0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023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D0CD1">
              <w:rPr>
                <w:rFonts w:ascii="Times New Roman" w:hAnsi="Times New Roman" w:cs="Times New Roman"/>
                <w:b/>
                <w:sz w:val="24"/>
                <w:szCs w:val="24"/>
              </w:rPr>
              <w:t>5 часов)</w:t>
            </w:r>
          </w:p>
        </w:tc>
      </w:tr>
      <w:tr w:rsidR="0059178F" w:rsidRPr="00BD0CD1" w:rsidTr="00CD079B">
        <w:trPr>
          <w:trHeight w:val="183"/>
        </w:trPr>
        <w:tc>
          <w:tcPr>
            <w:tcW w:w="985" w:type="dxa"/>
          </w:tcPr>
          <w:p w:rsidR="0059178F" w:rsidRPr="00BD0CD1" w:rsidRDefault="00DE47CB" w:rsidP="0045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0" w:type="dxa"/>
            <w:gridSpan w:val="2"/>
            <w:vAlign w:val="center"/>
          </w:tcPr>
          <w:p w:rsidR="0059178F" w:rsidRPr="00BD0CD1" w:rsidRDefault="0059178F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Звуки речи. Слово звучащее и написанно</w:t>
            </w:r>
            <w:r w:rsidR="0012046B" w:rsidRPr="00BD0CD1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59178F" w:rsidRPr="00BD0CD1" w:rsidRDefault="0059178F" w:rsidP="00BB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59178F" w:rsidRPr="00BD0CD1" w:rsidRDefault="0059178F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Познакомиться с понятием «звуки речи».</w:t>
            </w:r>
          </w:p>
          <w:p w:rsidR="0059178F" w:rsidRPr="00BD0CD1" w:rsidRDefault="0059178F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различать устную и письменную речь, а также основные языковые средства </w:t>
            </w:r>
            <w:proofErr w:type="gramStart"/>
            <w:r w:rsidRPr="00BD0CD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слова, предложения, текст)</w:t>
            </w:r>
          </w:p>
          <w:p w:rsidR="0059178F" w:rsidRPr="00BD0CD1" w:rsidRDefault="0059178F" w:rsidP="00BB3463">
            <w:pPr>
              <w:pStyle w:val="Style37"/>
              <w:widowControl/>
              <w:tabs>
                <w:tab w:val="left" w:pos="250"/>
              </w:tabs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осуществлять контроль, используя способ сличения своей работы с заданным эталоном;</w:t>
            </w:r>
          </w:p>
          <w:p w:rsidR="0059178F" w:rsidRPr="00BD0CD1" w:rsidRDefault="0059178F" w:rsidP="00BB3463">
            <w:pPr>
              <w:pStyle w:val="Style37"/>
              <w:widowControl/>
              <w:tabs>
                <w:tab w:val="left" w:pos="250"/>
              </w:tabs>
              <w:spacing w:line="240" w:lineRule="auto"/>
              <w:rPr>
                <w:rFonts w:ascii="Times New Roman" w:hAnsi="Times New Roman"/>
              </w:rPr>
            </w:pPr>
            <w:r w:rsidRPr="00BD0CD1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вносить необходимые дополнения, исправления в свою работу, если она расходится с эталоном (образцом), находить и исправлять ошибки, допущенные в словах </w:t>
            </w:r>
            <w:proofErr w:type="gramStart"/>
            <w:r w:rsidRPr="00BD0CD1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D0CD1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 специальных заданиях)</w:t>
            </w:r>
          </w:p>
        </w:tc>
      </w:tr>
      <w:tr w:rsidR="0059178F" w:rsidRPr="00BD0CD1" w:rsidTr="00CD079B">
        <w:trPr>
          <w:trHeight w:val="183"/>
        </w:trPr>
        <w:tc>
          <w:tcPr>
            <w:tcW w:w="985" w:type="dxa"/>
          </w:tcPr>
          <w:p w:rsidR="0059178F" w:rsidRPr="00BD0CD1" w:rsidRDefault="00DE47CB" w:rsidP="0045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0" w:type="dxa"/>
            <w:gridSpan w:val="2"/>
            <w:vAlign w:val="center"/>
          </w:tcPr>
          <w:p w:rsidR="0059178F" w:rsidRPr="00BD0CD1" w:rsidRDefault="0059178F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Гласные звуки. Особенности гласных звуков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59178F" w:rsidRPr="00BD0CD1" w:rsidRDefault="0059178F" w:rsidP="00BB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59178F" w:rsidRPr="00BD0CD1" w:rsidRDefault="0059178F" w:rsidP="00BB3463">
            <w:pPr>
              <w:pStyle w:val="Style37"/>
              <w:widowControl/>
              <w:tabs>
                <w:tab w:val="left" w:pos="250"/>
              </w:tabs>
              <w:spacing w:line="240" w:lineRule="auto"/>
              <w:rPr>
                <w:rFonts w:ascii="Times New Roman" w:hAnsi="Times New Roman"/>
              </w:rPr>
            </w:pPr>
            <w:r w:rsidRPr="00BD0CD1">
              <w:rPr>
                <w:rFonts w:ascii="Times New Roman" w:hAnsi="Times New Roman"/>
              </w:rPr>
              <w:t>Научиться различать гласные  звуки, определять их основные особенности,</w:t>
            </w:r>
          </w:p>
          <w:p w:rsidR="0059178F" w:rsidRPr="00BD0CD1" w:rsidRDefault="0059178F" w:rsidP="00BB3463">
            <w:pPr>
              <w:pStyle w:val="Style37"/>
              <w:widowControl/>
              <w:tabs>
                <w:tab w:val="left" w:pos="250"/>
              </w:tabs>
              <w:spacing w:line="240" w:lineRule="auto"/>
              <w:rPr>
                <w:rFonts w:ascii="Times New Roman" w:hAnsi="Times New Roman"/>
              </w:rPr>
            </w:pPr>
            <w:r w:rsidRPr="00BD0CD1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 сотрудничестве с учителем определять последовательность изучения материала</w:t>
            </w:r>
          </w:p>
        </w:tc>
      </w:tr>
      <w:tr w:rsidR="0059178F" w:rsidRPr="00BD0CD1" w:rsidTr="00CD079B">
        <w:trPr>
          <w:trHeight w:val="183"/>
        </w:trPr>
        <w:tc>
          <w:tcPr>
            <w:tcW w:w="985" w:type="dxa"/>
          </w:tcPr>
          <w:p w:rsidR="0059178F" w:rsidRPr="00BD0CD1" w:rsidRDefault="00DE47CB" w:rsidP="00DE4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0" w:type="dxa"/>
            <w:gridSpan w:val="2"/>
            <w:vAlign w:val="center"/>
          </w:tcPr>
          <w:p w:rsidR="0059178F" w:rsidRPr="00BD0CD1" w:rsidRDefault="0059178F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звуки. Особенности произношения согласных звуков</w:t>
            </w:r>
          </w:p>
        </w:tc>
        <w:tc>
          <w:tcPr>
            <w:tcW w:w="1495" w:type="dxa"/>
            <w:vAlign w:val="center"/>
          </w:tcPr>
          <w:p w:rsidR="0059178F" w:rsidRPr="00BD0CD1" w:rsidRDefault="0059178F" w:rsidP="00BB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59178F" w:rsidRPr="00BD0CD1" w:rsidRDefault="0059178F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Научиться различать звонкие и глухие согласные звуки, определять их особенности при произношении</w:t>
            </w:r>
          </w:p>
          <w:p w:rsidR="0059178F" w:rsidRPr="00BD0CD1" w:rsidRDefault="0059178F" w:rsidP="00BB3463">
            <w:pPr>
              <w:pStyle w:val="Style37"/>
              <w:widowControl/>
              <w:tabs>
                <w:tab w:val="left" w:pos="250"/>
              </w:tabs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осуществлять контроль, используя способ сличения своей работы с заданным эталоном;</w:t>
            </w:r>
          </w:p>
          <w:p w:rsidR="0059178F" w:rsidRPr="00BD0CD1" w:rsidRDefault="0059178F" w:rsidP="00BB3463">
            <w:pPr>
              <w:pStyle w:val="Style37"/>
              <w:widowControl/>
              <w:tabs>
                <w:tab w:val="left" w:pos="250"/>
              </w:tabs>
              <w:spacing w:line="240" w:lineRule="auto"/>
              <w:rPr>
                <w:rFonts w:ascii="Times New Roman" w:hAnsi="Times New Roman"/>
              </w:rPr>
            </w:pPr>
            <w:r w:rsidRPr="00BD0CD1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вносить необходимые дополнения, исправления в свою работу, если она расходится с эталоном (образцом), находить и исправлять ошибки, допущенные в словах </w:t>
            </w:r>
            <w:proofErr w:type="gramStart"/>
            <w:r w:rsidRPr="00BD0CD1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D0CD1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 специальных заданиях)</w:t>
            </w:r>
          </w:p>
        </w:tc>
      </w:tr>
      <w:tr w:rsidR="0059178F" w:rsidRPr="00BD0CD1" w:rsidTr="00CD079B">
        <w:trPr>
          <w:trHeight w:val="183"/>
        </w:trPr>
        <w:tc>
          <w:tcPr>
            <w:tcW w:w="985" w:type="dxa"/>
          </w:tcPr>
          <w:p w:rsidR="0059178F" w:rsidRPr="00BD0CD1" w:rsidRDefault="00DE47CB" w:rsidP="00DE4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0" w:type="dxa"/>
            <w:gridSpan w:val="2"/>
            <w:vAlign w:val="center"/>
          </w:tcPr>
          <w:p w:rsidR="0059178F" w:rsidRPr="00BD0CD1" w:rsidRDefault="0059178F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Мягкие и твёрдые согласные звуки. Обозначение мягкости согласных звуков на письме</w:t>
            </w:r>
          </w:p>
        </w:tc>
        <w:tc>
          <w:tcPr>
            <w:tcW w:w="1495" w:type="dxa"/>
            <w:vAlign w:val="center"/>
          </w:tcPr>
          <w:p w:rsidR="0059178F" w:rsidRPr="00BD0CD1" w:rsidRDefault="0059178F" w:rsidP="00C06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59178F" w:rsidRPr="00BD0CD1" w:rsidRDefault="0059178F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различать мягкие и твёрдые согласные  звуки, и способы обозначения мягкости согласных на письме. </w:t>
            </w:r>
          </w:p>
          <w:p w:rsidR="0059178F" w:rsidRPr="00BD0CD1" w:rsidRDefault="0059178F" w:rsidP="00BB3463">
            <w:pPr>
              <w:pStyle w:val="Style34"/>
              <w:widowControl/>
              <w:tabs>
                <w:tab w:val="left" w:pos="408"/>
              </w:tabs>
              <w:jc w:val="both"/>
              <w:rPr>
                <w:bCs/>
              </w:rPr>
            </w:pPr>
            <w:r w:rsidRPr="00BD0CD1"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  <w:t>Самостоятельно   осуществлять поиск необходимой и дополнительной информации  для выполнения учебных заданий, используя справочные материалы</w:t>
            </w:r>
          </w:p>
        </w:tc>
      </w:tr>
      <w:tr w:rsidR="0059178F" w:rsidRPr="00BD0CD1" w:rsidTr="00CD079B">
        <w:trPr>
          <w:trHeight w:val="183"/>
        </w:trPr>
        <w:tc>
          <w:tcPr>
            <w:tcW w:w="985" w:type="dxa"/>
          </w:tcPr>
          <w:p w:rsidR="0059178F" w:rsidRPr="00BD0CD1" w:rsidRDefault="00DE47CB" w:rsidP="00DE4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0" w:type="dxa"/>
            <w:gridSpan w:val="2"/>
            <w:vAlign w:val="center"/>
          </w:tcPr>
          <w:p w:rsidR="0059178F" w:rsidRPr="00BD0CD1" w:rsidRDefault="0059178F" w:rsidP="00BB3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Сколько звуков и сколько бу</w:t>
            </w:r>
            <w:proofErr w:type="gramStart"/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ове. Количество звуков и бу</w:t>
            </w:r>
            <w:proofErr w:type="gramStart"/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BD0CD1">
              <w:rPr>
                <w:rFonts w:ascii="Times New Roman" w:hAnsi="Times New Roman" w:cs="Times New Roman"/>
                <w:sz w:val="24"/>
                <w:szCs w:val="24"/>
              </w:rPr>
              <w:t xml:space="preserve">овах с е, ё, </w:t>
            </w:r>
            <w:proofErr w:type="spellStart"/>
            <w:r w:rsidRPr="00BD0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</w:t>
            </w:r>
            <w:proofErr w:type="spellEnd"/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, я и мягким знаком (</w:t>
            </w:r>
            <w:proofErr w:type="spellStart"/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5" w:type="dxa"/>
            <w:vAlign w:val="center"/>
          </w:tcPr>
          <w:p w:rsidR="0059178F" w:rsidRPr="00BD0CD1" w:rsidRDefault="0059178F" w:rsidP="00BB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59178F" w:rsidRPr="00BD0CD1" w:rsidRDefault="0059178F" w:rsidP="00BB34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определять количество букв и звуков в слове, </w:t>
            </w:r>
          </w:p>
          <w:p w:rsidR="0059178F" w:rsidRPr="00BD0CD1" w:rsidRDefault="0059178F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букв и звуков в словах с е, ё, </w:t>
            </w:r>
            <w:proofErr w:type="spellStart"/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BD0CD1">
              <w:rPr>
                <w:rFonts w:ascii="Times New Roman" w:hAnsi="Times New Roman" w:cs="Times New Roman"/>
                <w:sz w:val="24"/>
                <w:szCs w:val="24"/>
              </w:rPr>
              <w:t xml:space="preserve">, я и мягким знаком. </w:t>
            </w:r>
          </w:p>
          <w:p w:rsidR="0059178F" w:rsidRPr="00BD0CD1" w:rsidRDefault="0059178F" w:rsidP="00BB3463">
            <w:pPr>
              <w:pStyle w:val="Style16"/>
              <w:widowControl/>
              <w:tabs>
                <w:tab w:val="left" w:pos="259"/>
              </w:tabs>
              <w:rPr>
                <w:rFonts w:ascii="Times New Roman" w:hAnsi="Times New Roman"/>
              </w:rPr>
            </w:pPr>
            <w:r w:rsidRPr="00BD0CD1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поиск необходимой информации для выполнения учебных заданий, используя справочные материалы учебника </w:t>
            </w:r>
            <w:proofErr w:type="gramStart"/>
            <w:r w:rsidRPr="00BD0CD1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D0CD1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под руководством учителя)</w:t>
            </w:r>
          </w:p>
        </w:tc>
      </w:tr>
      <w:tr w:rsidR="0059178F" w:rsidRPr="00BD0CD1" w:rsidTr="00CD079B">
        <w:trPr>
          <w:trHeight w:val="183"/>
        </w:trPr>
        <w:tc>
          <w:tcPr>
            <w:tcW w:w="14649" w:type="dxa"/>
            <w:gridSpan w:val="6"/>
          </w:tcPr>
          <w:p w:rsidR="0012046B" w:rsidRPr="00BD0CD1" w:rsidRDefault="0059178F" w:rsidP="00C06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Слова</w:t>
            </w:r>
            <w:r w:rsidR="001C2260" w:rsidRPr="00BD0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023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D0CD1">
              <w:rPr>
                <w:rFonts w:ascii="Times New Roman" w:hAnsi="Times New Roman" w:cs="Times New Roman"/>
                <w:b/>
                <w:sz w:val="24"/>
                <w:szCs w:val="24"/>
              </w:rPr>
              <w:t>5 часов)</w:t>
            </w:r>
          </w:p>
        </w:tc>
      </w:tr>
      <w:tr w:rsidR="0059178F" w:rsidRPr="00BD0CD1" w:rsidTr="00CD079B">
        <w:trPr>
          <w:trHeight w:val="183"/>
        </w:trPr>
        <w:tc>
          <w:tcPr>
            <w:tcW w:w="985" w:type="dxa"/>
          </w:tcPr>
          <w:p w:rsidR="0059178F" w:rsidRPr="00BD0CD1" w:rsidRDefault="0059178F" w:rsidP="00BB346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2"/>
            <w:vAlign w:val="center"/>
          </w:tcPr>
          <w:p w:rsidR="0059178F" w:rsidRPr="00BD0CD1" w:rsidRDefault="0059178F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Устная речь: рассказ о месте, в котором живёшь. « Если слово непонятно…»</w:t>
            </w:r>
          </w:p>
        </w:tc>
        <w:tc>
          <w:tcPr>
            <w:tcW w:w="1495" w:type="dxa"/>
            <w:vAlign w:val="center"/>
          </w:tcPr>
          <w:p w:rsidR="0059178F" w:rsidRPr="00BD0CD1" w:rsidRDefault="0059178F" w:rsidP="00BB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59178F" w:rsidRPr="00BD0CD1" w:rsidRDefault="0059178F" w:rsidP="00BB34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различать устную и письменную речь, а также основные языковые средства </w:t>
            </w:r>
            <w:proofErr w:type="gramStart"/>
            <w:r w:rsidRPr="00BD0CD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слова, предложения, текст)</w:t>
            </w:r>
          </w:p>
          <w:p w:rsidR="0059178F" w:rsidRPr="00BD0CD1" w:rsidRDefault="0059178F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лексическое значение слова.</w:t>
            </w:r>
          </w:p>
          <w:p w:rsidR="0059178F" w:rsidRPr="00BD0CD1" w:rsidRDefault="0059178F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осуществлять поиск необходимой информации для выполнения учебных заданий, используя справочные материалы учебника </w:t>
            </w:r>
            <w:proofErr w:type="gramStart"/>
            <w:r w:rsidRPr="00BD0CD1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D0CD1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под руководством учителя);</w:t>
            </w:r>
          </w:p>
        </w:tc>
      </w:tr>
      <w:tr w:rsidR="0059178F" w:rsidRPr="00BD0CD1" w:rsidTr="00CD079B">
        <w:trPr>
          <w:trHeight w:val="183"/>
        </w:trPr>
        <w:tc>
          <w:tcPr>
            <w:tcW w:w="985" w:type="dxa"/>
          </w:tcPr>
          <w:p w:rsidR="0059178F" w:rsidRPr="00BD0CD1" w:rsidRDefault="0059178F" w:rsidP="00BB346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2"/>
            <w:vAlign w:val="center"/>
          </w:tcPr>
          <w:p w:rsidR="0059178F" w:rsidRPr="00BD0CD1" w:rsidRDefault="0059178F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Речевой этикет: выражение просьбы и вежливого отказа в различных ситуациях общения. Повторение правила переноса слов. Волшебное слово</w:t>
            </w:r>
          </w:p>
        </w:tc>
        <w:tc>
          <w:tcPr>
            <w:tcW w:w="1495" w:type="dxa"/>
            <w:vAlign w:val="center"/>
          </w:tcPr>
          <w:p w:rsidR="0059178F" w:rsidRPr="00BD0CD1" w:rsidRDefault="0059178F" w:rsidP="00BB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59178F" w:rsidRPr="00BD0CD1" w:rsidRDefault="0059178F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Научиться соблюдать нормы речевого этикета и правила устного общения.</w:t>
            </w:r>
          </w:p>
          <w:p w:rsidR="0059178F" w:rsidRPr="00BD0CD1" w:rsidRDefault="0059178F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Применять на письме изученные правила переноса слов.</w:t>
            </w:r>
          </w:p>
          <w:p w:rsidR="0059178F" w:rsidRPr="00BD0CD1" w:rsidRDefault="003B361D" w:rsidP="00BB3463">
            <w:pPr>
              <w:pStyle w:val="Style16"/>
              <w:widowControl/>
              <w:tabs>
                <w:tab w:val="left" w:pos="259"/>
              </w:tabs>
              <w:rPr>
                <w:rFonts w:ascii="Times New Roman" w:hAnsi="Times New Roman"/>
              </w:rPr>
            </w:pPr>
            <w:r w:rsidRPr="00BD0CD1"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59178F" w:rsidRPr="00BD0CD1"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  <w:t>амостоятельно   осуществлять поиск необходимой и дополнительной информации  для выполнения учебных заданий, используя справочные материалы;</w:t>
            </w:r>
            <w:r w:rsidR="0059178F" w:rsidRPr="00BD0CD1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 моделировать различные языковые единицы </w:t>
            </w:r>
            <w:proofErr w:type="gramStart"/>
            <w:r w:rsidR="0059178F" w:rsidRPr="00BD0CD1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59178F" w:rsidRPr="00BD0CD1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слово, предложение)</w:t>
            </w:r>
          </w:p>
        </w:tc>
      </w:tr>
      <w:tr w:rsidR="0059178F" w:rsidRPr="00BD0CD1" w:rsidTr="00CD079B">
        <w:trPr>
          <w:trHeight w:val="183"/>
        </w:trPr>
        <w:tc>
          <w:tcPr>
            <w:tcW w:w="985" w:type="dxa"/>
          </w:tcPr>
          <w:p w:rsidR="0059178F" w:rsidRPr="00BD0CD1" w:rsidRDefault="0059178F" w:rsidP="00BB346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2"/>
            <w:vAlign w:val="center"/>
          </w:tcPr>
          <w:p w:rsidR="0059178F" w:rsidRPr="00BD0CD1" w:rsidRDefault="0059178F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Речевая ситуация: выражение лица и жесты при общении. « Помощники устного слова»</w:t>
            </w:r>
          </w:p>
        </w:tc>
        <w:tc>
          <w:tcPr>
            <w:tcW w:w="1495" w:type="dxa"/>
            <w:vAlign w:val="center"/>
          </w:tcPr>
          <w:p w:rsidR="0059178F" w:rsidRPr="00BD0CD1" w:rsidRDefault="0059178F" w:rsidP="00BB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59178F" w:rsidRPr="00BD0CD1" w:rsidRDefault="0059178F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Научиться  выразительным способам общения.</w:t>
            </w:r>
          </w:p>
          <w:p w:rsidR="0059178F" w:rsidRPr="00BD0CD1" w:rsidRDefault="0059178F" w:rsidP="00BB3463">
            <w:pPr>
              <w:pStyle w:val="Style37"/>
              <w:widowControl/>
              <w:tabs>
                <w:tab w:val="left" w:pos="250"/>
              </w:tabs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/>
              </w:rPr>
              <w:t xml:space="preserve">Научиться украшать устную речь с помощью эмоций и жестов, </w:t>
            </w:r>
            <w:r w:rsidRPr="00BD0CD1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вносить необходимые дополнения, исправления в свою работу, если она расходится с эталоном (образцом), находить и исправлять ошибки, допущенные в словах </w:t>
            </w:r>
            <w:proofErr w:type="gramStart"/>
            <w:r w:rsidRPr="00BD0CD1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D0CD1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 специальных заданиях);</w:t>
            </w:r>
          </w:p>
          <w:p w:rsidR="0059178F" w:rsidRPr="00BD0CD1" w:rsidRDefault="0059178F" w:rsidP="00BB3463">
            <w:pPr>
              <w:pStyle w:val="Style37"/>
              <w:widowControl/>
              <w:tabs>
                <w:tab w:val="left" w:pos="250"/>
              </w:tabs>
              <w:spacing w:line="240" w:lineRule="auto"/>
              <w:rPr>
                <w:rFonts w:ascii="Times New Roman" w:hAnsi="Times New Roman"/>
              </w:rPr>
            </w:pPr>
            <w:r w:rsidRPr="00BD0CD1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 сотрудничестве с учителем определять последовательность изучения материала</w:t>
            </w:r>
          </w:p>
        </w:tc>
      </w:tr>
      <w:tr w:rsidR="0059178F" w:rsidRPr="00BD0CD1" w:rsidTr="00CD079B">
        <w:trPr>
          <w:trHeight w:val="183"/>
        </w:trPr>
        <w:tc>
          <w:tcPr>
            <w:tcW w:w="985" w:type="dxa"/>
          </w:tcPr>
          <w:p w:rsidR="0059178F" w:rsidRPr="00BD0CD1" w:rsidRDefault="0059178F" w:rsidP="00BB346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2"/>
          </w:tcPr>
          <w:p w:rsidR="0059178F" w:rsidRPr="00BD0CD1" w:rsidRDefault="0059178F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Речевая ситуация:</w:t>
            </w:r>
          </w:p>
          <w:p w:rsidR="0059178F" w:rsidRPr="00BD0CD1" w:rsidRDefault="0059178F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уточнение значения незнакомых   слов. Как составить толковый словарик</w:t>
            </w:r>
          </w:p>
        </w:tc>
        <w:tc>
          <w:tcPr>
            <w:tcW w:w="1495" w:type="dxa"/>
            <w:shd w:val="clear" w:color="auto" w:fill="auto"/>
          </w:tcPr>
          <w:p w:rsidR="0059178F" w:rsidRPr="00BD0CD1" w:rsidRDefault="0059178F" w:rsidP="00BB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59178F" w:rsidRPr="00BD0CD1" w:rsidRDefault="0059178F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осознание слова, как средства языка, богатства и разнообразие слов и их значений.</w:t>
            </w:r>
          </w:p>
          <w:p w:rsidR="0059178F" w:rsidRPr="00BD0CD1" w:rsidRDefault="0059178F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определять значение слова с использованием толкового словаря. </w:t>
            </w:r>
          </w:p>
        </w:tc>
      </w:tr>
      <w:tr w:rsidR="0059178F" w:rsidRPr="00BD0CD1" w:rsidTr="00CD079B">
        <w:trPr>
          <w:trHeight w:val="183"/>
        </w:trPr>
        <w:tc>
          <w:tcPr>
            <w:tcW w:w="985" w:type="dxa"/>
          </w:tcPr>
          <w:p w:rsidR="0059178F" w:rsidRPr="00BD0CD1" w:rsidRDefault="0059178F" w:rsidP="00BB346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2"/>
            <w:vAlign w:val="center"/>
          </w:tcPr>
          <w:p w:rsidR="0059178F" w:rsidRPr="00BD0CD1" w:rsidRDefault="0059178F" w:rsidP="00BB3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Речевая ситуация: использование интонации при общении. Знакомство со словами, близкими по значению. Говорим тихо - громко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59178F" w:rsidRPr="00BD0CD1" w:rsidRDefault="0059178F" w:rsidP="00BB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59178F" w:rsidRPr="00BD0CD1" w:rsidRDefault="0059178F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интонировать различные по эмоциональной окрашенности предложения. </w:t>
            </w:r>
          </w:p>
          <w:p w:rsidR="0059178F" w:rsidRPr="00BD0CD1" w:rsidRDefault="0059178F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Познакомиться со словами, близкими по значени</w:t>
            </w:r>
            <w:proofErr w:type="gramStart"/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Pr="00BD0CD1">
              <w:rPr>
                <w:rFonts w:ascii="Times New Roman" w:hAnsi="Times New Roman" w:cs="Times New Roman"/>
                <w:sz w:val="24"/>
                <w:szCs w:val="24"/>
              </w:rPr>
              <w:t xml:space="preserve"> синонимами.</w:t>
            </w:r>
          </w:p>
          <w:p w:rsidR="0059178F" w:rsidRPr="00BD0CD1" w:rsidRDefault="003B361D" w:rsidP="00BB3463">
            <w:pPr>
              <w:pStyle w:val="Style34"/>
              <w:widowControl/>
              <w:tabs>
                <w:tab w:val="left" w:pos="408"/>
              </w:tabs>
              <w:jc w:val="both"/>
              <w:rPr>
                <w:b/>
                <w:iCs/>
              </w:rPr>
            </w:pPr>
            <w:r w:rsidRPr="00BD0CD1"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59178F" w:rsidRPr="00BD0CD1"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  <w:t>амостоятельно   осуществлять поиск необходимой и дополнительной информации  для выполнения учебных заданий, используя справочные материалы</w:t>
            </w:r>
          </w:p>
        </w:tc>
      </w:tr>
      <w:tr w:rsidR="0059178F" w:rsidRPr="00BD0CD1" w:rsidTr="00CD079B">
        <w:trPr>
          <w:trHeight w:val="183"/>
        </w:trPr>
        <w:tc>
          <w:tcPr>
            <w:tcW w:w="14649" w:type="dxa"/>
            <w:gridSpan w:val="6"/>
          </w:tcPr>
          <w:p w:rsidR="00E11DF6" w:rsidRPr="00BD0CD1" w:rsidRDefault="0059178F" w:rsidP="00C06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b/>
                <w:sz w:val="24"/>
                <w:szCs w:val="24"/>
              </w:rPr>
              <w:t>Речь, текст, предложение</w:t>
            </w:r>
            <w:r w:rsidR="008A7466" w:rsidRPr="00BD0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0CD1">
              <w:rPr>
                <w:rFonts w:ascii="Times New Roman" w:hAnsi="Times New Roman" w:cs="Times New Roman"/>
                <w:b/>
                <w:sz w:val="24"/>
                <w:szCs w:val="24"/>
              </w:rPr>
              <w:t>(7 часов)</w:t>
            </w:r>
          </w:p>
        </w:tc>
      </w:tr>
      <w:tr w:rsidR="0059178F" w:rsidRPr="00BD0CD1" w:rsidTr="00C0668F">
        <w:trPr>
          <w:trHeight w:val="183"/>
        </w:trPr>
        <w:tc>
          <w:tcPr>
            <w:tcW w:w="985" w:type="dxa"/>
          </w:tcPr>
          <w:p w:rsidR="0059178F" w:rsidRPr="00BD0CD1" w:rsidRDefault="0059178F" w:rsidP="00BB346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vAlign w:val="center"/>
          </w:tcPr>
          <w:p w:rsidR="0059178F" w:rsidRPr="00BD0CD1" w:rsidRDefault="0059178F" w:rsidP="00BB34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 xml:space="preserve">Язык как средство общения. Для чего </w:t>
            </w:r>
            <w:r w:rsidRPr="00BD0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нужна речь</w:t>
            </w:r>
          </w:p>
        </w:tc>
        <w:tc>
          <w:tcPr>
            <w:tcW w:w="1559" w:type="dxa"/>
            <w:gridSpan w:val="3"/>
            <w:vAlign w:val="center"/>
          </w:tcPr>
          <w:p w:rsidR="0059178F" w:rsidRPr="00BD0CD1" w:rsidRDefault="0059178F" w:rsidP="00BB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453" w:type="dxa"/>
            <w:shd w:val="clear" w:color="auto" w:fill="auto"/>
          </w:tcPr>
          <w:p w:rsidR="0059178F" w:rsidRPr="00BD0CD1" w:rsidRDefault="0059178F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осознание слова, как средства языка, богатства и </w:t>
            </w:r>
            <w:r w:rsidRPr="00BD0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разнообразие слов и их значений.</w:t>
            </w:r>
          </w:p>
          <w:p w:rsidR="0059178F" w:rsidRPr="00BD0CD1" w:rsidRDefault="0059178F" w:rsidP="00BB3463">
            <w:pPr>
              <w:tabs>
                <w:tab w:val="left" w:pos="2160"/>
              </w:tabs>
              <w:spacing w:after="0" w:line="240" w:lineRule="auto"/>
              <w:jc w:val="both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отвечать на вопросы, задавать вопросы для уточнения непонятного;</w:t>
            </w:r>
          </w:p>
          <w:p w:rsidR="0059178F" w:rsidRPr="00BD0CD1" w:rsidRDefault="0059178F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выслушивать друг друга,</w:t>
            </w:r>
          </w:p>
        </w:tc>
      </w:tr>
      <w:tr w:rsidR="0059178F" w:rsidRPr="00BD0CD1" w:rsidTr="00C0668F">
        <w:trPr>
          <w:trHeight w:val="183"/>
        </w:trPr>
        <w:tc>
          <w:tcPr>
            <w:tcW w:w="985" w:type="dxa"/>
          </w:tcPr>
          <w:p w:rsidR="0059178F" w:rsidRPr="00BD0CD1" w:rsidRDefault="0059178F" w:rsidP="00BB346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vAlign w:val="center"/>
          </w:tcPr>
          <w:p w:rsidR="0059178F" w:rsidRPr="00BD0CD1" w:rsidRDefault="0059178F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речь. Говорим и пишем</w:t>
            </w:r>
          </w:p>
        </w:tc>
        <w:tc>
          <w:tcPr>
            <w:tcW w:w="1559" w:type="dxa"/>
            <w:gridSpan w:val="3"/>
            <w:vAlign w:val="center"/>
          </w:tcPr>
          <w:p w:rsidR="0059178F" w:rsidRPr="00BD0CD1" w:rsidRDefault="0059178F" w:rsidP="00BB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shd w:val="clear" w:color="auto" w:fill="auto"/>
          </w:tcPr>
          <w:p w:rsidR="0059178F" w:rsidRPr="00BD0CD1" w:rsidRDefault="0059178F" w:rsidP="00BB3463">
            <w:pPr>
              <w:pStyle w:val="Style37"/>
              <w:widowControl/>
              <w:tabs>
                <w:tab w:val="left" w:pos="250"/>
              </w:tabs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/>
              </w:rPr>
              <w:t xml:space="preserve">Научиться  различать устную и письменную речь, а также основные языковые средства </w:t>
            </w:r>
            <w:proofErr w:type="gramStart"/>
            <w:r w:rsidRPr="00BD0CD1">
              <w:rPr>
                <w:rFonts w:ascii="Times New Roman" w:hAnsi="Times New Roman"/>
              </w:rPr>
              <w:t xml:space="preserve">( </w:t>
            </w:r>
            <w:proofErr w:type="gramEnd"/>
            <w:r w:rsidRPr="00BD0CD1">
              <w:rPr>
                <w:rFonts w:ascii="Times New Roman" w:hAnsi="Times New Roman"/>
              </w:rPr>
              <w:t>слова, предложения, текст).</w:t>
            </w:r>
            <w:r w:rsidRPr="00BD0CD1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178F" w:rsidRPr="00BD0CD1" w:rsidRDefault="0059178F" w:rsidP="00BB3463">
            <w:pPr>
              <w:pStyle w:val="Style37"/>
              <w:widowControl/>
              <w:tabs>
                <w:tab w:val="left" w:pos="250"/>
              </w:tabs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вносить необходимые дополнения, исправления в свою работу, если она расходится с эталоном (образцом), находить и исправлять ошибки, допущенные в словах </w:t>
            </w:r>
            <w:proofErr w:type="gramStart"/>
            <w:r w:rsidRPr="00BD0CD1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D0CD1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 специальных заданиях);</w:t>
            </w:r>
          </w:p>
          <w:p w:rsidR="0059178F" w:rsidRPr="00BD0CD1" w:rsidRDefault="0059178F" w:rsidP="00BB3463">
            <w:pPr>
              <w:pStyle w:val="Style37"/>
              <w:widowControl/>
              <w:tabs>
                <w:tab w:val="left" w:pos="250"/>
              </w:tabs>
              <w:spacing w:line="240" w:lineRule="auto"/>
              <w:rPr>
                <w:rFonts w:ascii="Times New Roman" w:hAnsi="Times New Roman"/>
              </w:rPr>
            </w:pPr>
            <w:r w:rsidRPr="00BD0CD1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в сотрудничестве с учителем определять последовательность изучения материала</w:t>
            </w:r>
          </w:p>
        </w:tc>
      </w:tr>
      <w:tr w:rsidR="0059178F" w:rsidRPr="00BD0CD1" w:rsidTr="00C0668F">
        <w:trPr>
          <w:trHeight w:val="183"/>
        </w:trPr>
        <w:tc>
          <w:tcPr>
            <w:tcW w:w="985" w:type="dxa"/>
          </w:tcPr>
          <w:p w:rsidR="0059178F" w:rsidRPr="00BD0CD1" w:rsidRDefault="0059178F" w:rsidP="00BB346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vAlign w:val="center"/>
          </w:tcPr>
          <w:p w:rsidR="0059178F" w:rsidRPr="00BD0CD1" w:rsidRDefault="0059178F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Речевой этикет: слова приветствия. Учимся вежливости. Приветствуем в зависимости от адресата, ситуации общения</w:t>
            </w:r>
          </w:p>
        </w:tc>
        <w:tc>
          <w:tcPr>
            <w:tcW w:w="1559" w:type="dxa"/>
            <w:gridSpan w:val="3"/>
            <w:vAlign w:val="center"/>
          </w:tcPr>
          <w:p w:rsidR="0059178F" w:rsidRPr="00BD0CD1" w:rsidRDefault="0059178F" w:rsidP="00BB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shd w:val="clear" w:color="auto" w:fill="auto"/>
          </w:tcPr>
          <w:p w:rsidR="0059178F" w:rsidRPr="00BD0CD1" w:rsidRDefault="0059178F" w:rsidP="00BB34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 соблюдать в повседневной жизни нормы речевого этикета и правила устного общения. </w:t>
            </w:r>
          </w:p>
          <w:p w:rsidR="0059178F" w:rsidRPr="00BD0CD1" w:rsidRDefault="0059178F" w:rsidP="00BB34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Применять в повседневной речи слова приветствия, вежливые слова.</w:t>
            </w:r>
          </w:p>
        </w:tc>
      </w:tr>
      <w:tr w:rsidR="0059178F" w:rsidRPr="00BD0CD1" w:rsidTr="00C0668F">
        <w:trPr>
          <w:trHeight w:val="183"/>
        </w:trPr>
        <w:tc>
          <w:tcPr>
            <w:tcW w:w="985" w:type="dxa"/>
            <w:shd w:val="clear" w:color="auto" w:fill="auto"/>
          </w:tcPr>
          <w:p w:rsidR="0059178F" w:rsidRPr="00BD0CD1" w:rsidRDefault="0059178F" w:rsidP="00BB346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vAlign w:val="center"/>
          </w:tcPr>
          <w:p w:rsidR="0059178F" w:rsidRPr="00BD0CD1" w:rsidRDefault="0059178F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Овладение нормами речевого этикета в ситуациях бытового общения (прощание, извинение).   Простое слово « извините»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59178F" w:rsidRPr="00BD0CD1" w:rsidRDefault="0059178F" w:rsidP="00BB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shd w:val="clear" w:color="auto" w:fill="auto"/>
          </w:tcPr>
          <w:p w:rsidR="0059178F" w:rsidRPr="00BD0CD1" w:rsidRDefault="0059178F" w:rsidP="00BB34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Научиться  соблюдать в повседневной жизни нормы речевого этикета и правила устного общения.</w:t>
            </w:r>
          </w:p>
          <w:p w:rsidR="0059178F" w:rsidRPr="00BD0CD1" w:rsidRDefault="0059178F" w:rsidP="00BB34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Использовать в бытовом общении слов: « простите»¸» извините».</w:t>
            </w:r>
          </w:p>
          <w:p w:rsidR="0059178F" w:rsidRPr="00BD0CD1" w:rsidRDefault="0059178F" w:rsidP="00BB3463">
            <w:pPr>
              <w:pStyle w:val="Style37"/>
              <w:widowControl/>
              <w:tabs>
                <w:tab w:val="left" w:pos="250"/>
              </w:tabs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 вносить необходимые дополнения, исправления в свою работу, если она расходится с эталоном (образцом), находить и исправлять ошибки, допущенные в словах </w:t>
            </w:r>
            <w:proofErr w:type="gramStart"/>
            <w:r w:rsidRPr="00BD0CD1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D0CD1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 специальных заданиях);</w:t>
            </w:r>
          </w:p>
          <w:p w:rsidR="0059178F" w:rsidRPr="00BD0CD1" w:rsidRDefault="0059178F" w:rsidP="00BB3463">
            <w:pPr>
              <w:pStyle w:val="Style37"/>
              <w:widowControl/>
              <w:tabs>
                <w:tab w:val="left" w:pos="250"/>
              </w:tabs>
              <w:spacing w:line="240" w:lineRule="auto"/>
              <w:rPr>
                <w:rFonts w:ascii="Times New Roman" w:hAnsi="Times New Roman"/>
              </w:rPr>
            </w:pPr>
            <w:r w:rsidRPr="00BD0CD1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в сотрудничестве с учителем определять последовательность изучения материала,</w:t>
            </w:r>
          </w:p>
        </w:tc>
      </w:tr>
      <w:tr w:rsidR="0059178F" w:rsidRPr="00BD0CD1" w:rsidTr="00C0668F">
        <w:trPr>
          <w:trHeight w:val="183"/>
        </w:trPr>
        <w:tc>
          <w:tcPr>
            <w:tcW w:w="985" w:type="dxa"/>
            <w:shd w:val="clear" w:color="auto" w:fill="auto"/>
          </w:tcPr>
          <w:p w:rsidR="0059178F" w:rsidRPr="00BD0CD1" w:rsidRDefault="0059178F" w:rsidP="00BB346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vAlign w:val="center"/>
          </w:tcPr>
          <w:p w:rsidR="0059178F" w:rsidRPr="00BD0CD1" w:rsidRDefault="0059178F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Речевой этикет: слова просьбы  и благодарности. Очень важные слова.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59178F" w:rsidRPr="00BD0CD1" w:rsidRDefault="0059178F" w:rsidP="00BB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shd w:val="clear" w:color="auto" w:fill="auto"/>
          </w:tcPr>
          <w:p w:rsidR="0059178F" w:rsidRPr="00BD0CD1" w:rsidRDefault="0059178F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Научиться  соблюдать в повседневной жизни нормы речевого этикета и правила устного общения</w:t>
            </w:r>
            <w:proofErr w:type="gramStart"/>
            <w:r w:rsidRPr="00BD0CD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9178F" w:rsidRPr="00BD0CD1" w:rsidRDefault="0059178F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Использовать в повседневной речи слов благодарности и слова, содержащих просьбы</w:t>
            </w:r>
          </w:p>
          <w:p w:rsidR="0059178F" w:rsidRPr="00BD0CD1" w:rsidRDefault="0059178F" w:rsidP="00BB3463">
            <w:pPr>
              <w:tabs>
                <w:tab w:val="left" w:pos="2160"/>
              </w:tabs>
              <w:spacing w:after="0" w:line="240" w:lineRule="auto"/>
              <w:jc w:val="both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отвечать на вопросы, задавать вопросы для уточнения непонятного;</w:t>
            </w:r>
          </w:p>
          <w:p w:rsidR="0059178F" w:rsidRPr="00BD0CD1" w:rsidRDefault="0059178F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выслушивать друг друга,</w:t>
            </w:r>
          </w:p>
        </w:tc>
      </w:tr>
      <w:tr w:rsidR="0059178F" w:rsidRPr="00BD0CD1" w:rsidTr="00C0668F">
        <w:trPr>
          <w:trHeight w:val="183"/>
        </w:trPr>
        <w:tc>
          <w:tcPr>
            <w:tcW w:w="985" w:type="dxa"/>
            <w:shd w:val="clear" w:color="auto" w:fill="auto"/>
          </w:tcPr>
          <w:p w:rsidR="0059178F" w:rsidRPr="00BD0CD1" w:rsidRDefault="0059178F" w:rsidP="00BB346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vAlign w:val="center"/>
          </w:tcPr>
          <w:p w:rsidR="0059178F" w:rsidRPr="00BD0CD1" w:rsidRDefault="0059178F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Правила речевого поведения: речевые ситуации, учитывающие возраст собеседников. Говорим медленн</w:t>
            </w:r>
            <w:proofErr w:type="gramStart"/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D0CD1">
              <w:rPr>
                <w:rFonts w:ascii="Times New Roman" w:hAnsi="Times New Roman" w:cs="Times New Roman"/>
                <w:sz w:val="24"/>
                <w:szCs w:val="24"/>
              </w:rPr>
              <w:t xml:space="preserve"> быстро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59178F" w:rsidRPr="00BD0CD1" w:rsidRDefault="0059178F" w:rsidP="00BB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59178F" w:rsidRPr="00BD0CD1" w:rsidRDefault="0059178F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Научиться  соблюдать в повседневной жизни нормы речевого этикета и правила устного общения.</w:t>
            </w:r>
          </w:p>
          <w:p w:rsidR="0059178F" w:rsidRPr="00BD0CD1" w:rsidRDefault="0059178F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Научиться правилам общения, учитывая возраст собеседника.</w:t>
            </w:r>
          </w:p>
        </w:tc>
      </w:tr>
      <w:tr w:rsidR="0059178F" w:rsidRPr="00BD0CD1" w:rsidTr="00C0668F">
        <w:trPr>
          <w:trHeight w:val="183"/>
        </w:trPr>
        <w:tc>
          <w:tcPr>
            <w:tcW w:w="985" w:type="dxa"/>
            <w:shd w:val="clear" w:color="auto" w:fill="auto"/>
          </w:tcPr>
          <w:p w:rsidR="0059178F" w:rsidRPr="00BD0CD1" w:rsidRDefault="0059178F" w:rsidP="00BB346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vAlign w:val="center"/>
          </w:tcPr>
          <w:p w:rsidR="0059178F" w:rsidRPr="00BD0CD1" w:rsidRDefault="0059178F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Устная речь: рассказ о месте, в котором живёшь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59178F" w:rsidRPr="00BD0CD1" w:rsidRDefault="0059178F" w:rsidP="00BB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59178F" w:rsidRPr="00BD0CD1" w:rsidRDefault="0059178F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устные рассказы по картинке с ярко выраженной темой (3- 5 предложений)</w:t>
            </w:r>
          </w:p>
          <w:p w:rsidR="0059178F" w:rsidRPr="00BD0CD1" w:rsidRDefault="0059178F" w:rsidP="00BB3463">
            <w:pPr>
              <w:pStyle w:val="Style37"/>
              <w:widowControl/>
              <w:tabs>
                <w:tab w:val="left" w:pos="250"/>
              </w:tabs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вносить необходимые дополнения, исправления в свою работу, если она расходится с эталоном (образцом), находить и исправлять ошибки, допущенные в словах </w:t>
            </w:r>
            <w:proofErr w:type="gramStart"/>
            <w:r w:rsidRPr="00BD0CD1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D0CD1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 специальных заданиях);</w:t>
            </w:r>
          </w:p>
          <w:p w:rsidR="0059178F" w:rsidRPr="00BD0CD1" w:rsidRDefault="0059178F" w:rsidP="00C0668F">
            <w:pPr>
              <w:pStyle w:val="Style37"/>
              <w:widowControl/>
              <w:tabs>
                <w:tab w:val="left" w:pos="250"/>
              </w:tabs>
              <w:spacing w:line="240" w:lineRule="auto"/>
              <w:rPr>
                <w:rFonts w:ascii="Times New Roman" w:hAnsi="Times New Roman"/>
              </w:rPr>
            </w:pPr>
            <w:r w:rsidRPr="00BD0CD1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сотрудничестве с учителем определять последовательность изучения материала</w:t>
            </w:r>
          </w:p>
        </w:tc>
      </w:tr>
    </w:tbl>
    <w:p w:rsidR="0059178F" w:rsidRPr="00BD0CD1" w:rsidRDefault="0059178F" w:rsidP="00BB3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463" w:rsidRPr="00BD0CD1" w:rsidRDefault="00BB3463" w:rsidP="00BE69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D0CD1">
        <w:rPr>
          <w:rFonts w:ascii="Times New Roman" w:hAnsi="Times New Roman" w:cs="Times New Roman"/>
          <w:b/>
          <w:sz w:val="24"/>
          <w:szCs w:val="24"/>
          <w:lang w:eastAsia="ar-SA"/>
        </w:rPr>
        <w:t>2 класс</w:t>
      </w:r>
    </w:p>
    <w:p w:rsidR="006731B2" w:rsidRPr="00122F0F" w:rsidRDefault="00BB3463" w:rsidP="00122F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0CD1">
        <w:rPr>
          <w:rFonts w:ascii="Times New Roman" w:hAnsi="Times New Roman" w:cs="Times New Roman"/>
          <w:b/>
          <w:sz w:val="24"/>
          <w:szCs w:val="24"/>
        </w:rPr>
        <w:t>Всего: 17 часов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969"/>
        <w:gridCol w:w="1417"/>
        <w:gridCol w:w="8364"/>
      </w:tblGrid>
      <w:tr w:rsidR="006731B2" w:rsidRPr="00C47AB7" w:rsidTr="00C32EFF">
        <w:trPr>
          <w:trHeight w:val="517"/>
        </w:trPr>
        <w:tc>
          <w:tcPr>
            <w:tcW w:w="993" w:type="dxa"/>
            <w:vMerge w:val="restart"/>
            <w:shd w:val="clear" w:color="auto" w:fill="auto"/>
          </w:tcPr>
          <w:p w:rsidR="00C32EFF" w:rsidRDefault="006731B2" w:rsidP="00C32E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731B2" w:rsidRPr="00C47AB7" w:rsidRDefault="006731B2" w:rsidP="00C32E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7A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47A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47A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shd w:val="clear" w:color="auto" w:fill="auto"/>
          </w:tcPr>
          <w:p w:rsidR="006731B2" w:rsidRPr="00C47AB7" w:rsidRDefault="006731B2" w:rsidP="00C32E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32EFF" w:rsidRDefault="006731B2" w:rsidP="00C32E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47A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Наименование раздела </w:t>
            </w:r>
          </w:p>
          <w:p w:rsidR="006731B2" w:rsidRPr="00C47AB7" w:rsidRDefault="006731B2" w:rsidP="00C32E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 тем урока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731B2" w:rsidRDefault="006731B2" w:rsidP="00C32E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B7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  <w:p w:rsidR="00C32EFF" w:rsidRPr="00C47AB7" w:rsidRDefault="00C32EFF" w:rsidP="00C32E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  <w:vMerge w:val="restart"/>
            <w:shd w:val="clear" w:color="auto" w:fill="auto"/>
            <w:vAlign w:val="center"/>
          </w:tcPr>
          <w:p w:rsidR="00C32EFF" w:rsidRDefault="006731B2" w:rsidP="00C32E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</w:t>
            </w:r>
          </w:p>
          <w:p w:rsidR="006731B2" w:rsidRPr="00C47AB7" w:rsidRDefault="006731B2" w:rsidP="00C32E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B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6731B2" w:rsidRPr="00C47AB7" w:rsidTr="00C32EFF">
        <w:trPr>
          <w:trHeight w:val="517"/>
        </w:trPr>
        <w:tc>
          <w:tcPr>
            <w:tcW w:w="993" w:type="dxa"/>
            <w:vMerge/>
            <w:shd w:val="clear" w:color="auto" w:fill="auto"/>
          </w:tcPr>
          <w:p w:rsidR="006731B2" w:rsidRPr="00C47AB7" w:rsidRDefault="006731B2" w:rsidP="00C32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731B2" w:rsidRPr="00C47AB7" w:rsidRDefault="006731B2" w:rsidP="00C32EF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731B2" w:rsidRPr="00C47AB7" w:rsidRDefault="006731B2" w:rsidP="00C3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  <w:vMerge/>
            <w:shd w:val="clear" w:color="auto" w:fill="auto"/>
          </w:tcPr>
          <w:p w:rsidR="006731B2" w:rsidRPr="00C47AB7" w:rsidRDefault="006731B2" w:rsidP="00C32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EFF" w:rsidRPr="00C47AB7" w:rsidTr="00C0668F">
        <w:trPr>
          <w:trHeight w:val="304"/>
        </w:trPr>
        <w:tc>
          <w:tcPr>
            <w:tcW w:w="14743" w:type="dxa"/>
            <w:gridSpan w:val="4"/>
            <w:shd w:val="clear" w:color="auto" w:fill="auto"/>
          </w:tcPr>
          <w:p w:rsidR="00C32EFF" w:rsidRPr="00BE69E4" w:rsidRDefault="00C32EFF" w:rsidP="00BE69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79F8">
              <w:rPr>
                <w:rFonts w:ascii="Times New Roman" w:hAnsi="Times New Roman" w:cs="Times New Roman"/>
                <w:b/>
                <w:sz w:val="24"/>
              </w:rPr>
              <w:t>Звуки</w:t>
            </w:r>
            <w:r w:rsidR="00966029">
              <w:rPr>
                <w:rFonts w:ascii="Times New Roman" w:hAnsi="Times New Roman" w:cs="Times New Roman"/>
                <w:b/>
                <w:sz w:val="24"/>
              </w:rPr>
              <w:t xml:space="preserve"> (5 часов)</w:t>
            </w:r>
          </w:p>
        </w:tc>
      </w:tr>
      <w:tr w:rsidR="006731B2" w:rsidRPr="00C47AB7" w:rsidTr="00C32EFF">
        <w:trPr>
          <w:trHeight w:val="1179"/>
        </w:trPr>
        <w:tc>
          <w:tcPr>
            <w:tcW w:w="993" w:type="dxa"/>
            <w:shd w:val="clear" w:color="auto" w:fill="auto"/>
          </w:tcPr>
          <w:p w:rsidR="006731B2" w:rsidRPr="00C47AB7" w:rsidRDefault="006731B2" w:rsidP="00C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6731B2" w:rsidRPr="006479F8" w:rsidRDefault="006731B2" w:rsidP="00C32E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479F8">
              <w:rPr>
                <w:rFonts w:ascii="Times New Roman" w:hAnsi="Times New Roman" w:cs="Times New Roman"/>
                <w:sz w:val="24"/>
              </w:rPr>
              <w:t>Звуки речи и буквы.</w:t>
            </w:r>
          </w:p>
          <w:p w:rsidR="006731B2" w:rsidRPr="00C47AB7" w:rsidRDefault="006731B2" w:rsidP="00C3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31B2" w:rsidRPr="00C47AB7" w:rsidRDefault="006731B2" w:rsidP="00C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shd w:val="clear" w:color="auto" w:fill="auto"/>
          </w:tcPr>
          <w:p w:rsidR="006731B2" w:rsidRPr="00FD332E" w:rsidRDefault="006731B2" w:rsidP="00C32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32E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разделом «Фонетика». </w:t>
            </w:r>
          </w:p>
          <w:p w:rsidR="006731B2" w:rsidRPr="00FD332E" w:rsidRDefault="006731B2" w:rsidP="00C32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32E">
              <w:rPr>
                <w:rFonts w:ascii="Times New Roman" w:hAnsi="Times New Roman"/>
                <w:sz w:val="24"/>
                <w:szCs w:val="24"/>
              </w:rPr>
              <w:t xml:space="preserve">Объяснять различие в </w:t>
            </w:r>
            <w:proofErr w:type="spellStart"/>
            <w:proofErr w:type="gramStart"/>
            <w:r w:rsidRPr="00FD332E">
              <w:rPr>
                <w:rFonts w:ascii="Times New Roman" w:hAnsi="Times New Roman"/>
                <w:sz w:val="24"/>
                <w:szCs w:val="24"/>
              </w:rPr>
              <w:t>звуко-буквенном</w:t>
            </w:r>
            <w:proofErr w:type="spellEnd"/>
            <w:proofErr w:type="gramEnd"/>
            <w:r w:rsidRPr="00FD332E">
              <w:rPr>
                <w:rFonts w:ascii="Times New Roman" w:hAnsi="Times New Roman"/>
                <w:sz w:val="24"/>
                <w:szCs w:val="24"/>
              </w:rPr>
              <w:t xml:space="preserve"> составе слов. Анализировать тексты с установкой на поиск допущенных ошибок, исправлять допущенные ошибки с опорой на знание о звуковом и графическом облике слова.</w:t>
            </w:r>
          </w:p>
        </w:tc>
      </w:tr>
      <w:tr w:rsidR="006731B2" w:rsidRPr="00C47AB7" w:rsidTr="00C32EFF">
        <w:tc>
          <w:tcPr>
            <w:tcW w:w="993" w:type="dxa"/>
            <w:shd w:val="clear" w:color="auto" w:fill="auto"/>
          </w:tcPr>
          <w:p w:rsidR="006731B2" w:rsidRPr="00C47AB7" w:rsidRDefault="006731B2" w:rsidP="00C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6731B2" w:rsidRPr="006479F8" w:rsidRDefault="006731B2" w:rsidP="00C32EFF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6479F8">
              <w:rPr>
                <w:rFonts w:ascii="Times New Roman" w:hAnsi="Times New Roman" w:cs="Times New Roman"/>
                <w:sz w:val="24"/>
              </w:rPr>
              <w:t>Обозначение звуков речи на письме.</w:t>
            </w:r>
          </w:p>
          <w:p w:rsidR="006731B2" w:rsidRPr="00C47AB7" w:rsidRDefault="006731B2" w:rsidP="00C32E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31B2" w:rsidRPr="00C47AB7" w:rsidRDefault="006731B2" w:rsidP="00C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shd w:val="clear" w:color="auto" w:fill="auto"/>
          </w:tcPr>
          <w:p w:rsidR="006731B2" w:rsidRPr="00FD332E" w:rsidRDefault="006731B2" w:rsidP="00C32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32E">
              <w:rPr>
                <w:rFonts w:ascii="Times New Roman" w:hAnsi="Times New Roman"/>
                <w:sz w:val="24"/>
                <w:szCs w:val="24"/>
              </w:rPr>
              <w:t>Соотносить предложенный вариант ответа с собственной точкой зрения. Сопоставлять информацию, представленную на рисунке, в транскрипции и орфографической записи слова. Использовать транскрипцию для повторения различных способов обозначения мягкости согласного. Преобразовывать информацию, полученную из рисунка, в текстовую задачу (запись слов с помощью транскрипции).</w:t>
            </w:r>
          </w:p>
        </w:tc>
      </w:tr>
      <w:tr w:rsidR="006731B2" w:rsidRPr="00C47AB7" w:rsidTr="00C32EFF">
        <w:tc>
          <w:tcPr>
            <w:tcW w:w="993" w:type="dxa"/>
            <w:shd w:val="clear" w:color="auto" w:fill="auto"/>
          </w:tcPr>
          <w:p w:rsidR="006731B2" w:rsidRPr="00C47AB7" w:rsidRDefault="006731B2" w:rsidP="00C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6731B2" w:rsidRPr="006479F8" w:rsidRDefault="006731B2" w:rsidP="00C32E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479F8">
              <w:rPr>
                <w:rFonts w:ascii="Times New Roman" w:hAnsi="Times New Roman" w:cs="Times New Roman"/>
                <w:sz w:val="24"/>
              </w:rPr>
              <w:t>Ударные и безударные гласные звуки в слове.</w:t>
            </w:r>
          </w:p>
          <w:p w:rsidR="006731B2" w:rsidRPr="00C47AB7" w:rsidRDefault="006731B2" w:rsidP="00C3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31B2" w:rsidRPr="00C47AB7" w:rsidRDefault="006731B2" w:rsidP="00C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shd w:val="clear" w:color="auto" w:fill="auto"/>
          </w:tcPr>
          <w:p w:rsidR="006731B2" w:rsidRPr="00FD332E" w:rsidRDefault="006731B2" w:rsidP="00C32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32E">
              <w:rPr>
                <w:rFonts w:ascii="Times New Roman" w:hAnsi="Times New Roman"/>
              </w:rPr>
              <w:t>Объяснять назначение знака ударения, анализируя проблемную ситуацию. Выделять ударные и безударные гласные. Наблюдать смыслоразличительную функцию ударения, устанавливать различие в значении слов. Группировать слова по заданному основанию (ударение на первом, втором или третьем слоге). Выделять общий признак группы элементов, не соответствующих заданию (слова с ударением на четвёртом и пятом слогах).</w:t>
            </w:r>
          </w:p>
        </w:tc>
      </w:tr>
      <w:tr w:rsidR="006731B2" w:rsidRPr="00C47AB7" w:rsidTr="00C32EFF">
        <w:tc>
          <w:tcPr>
            <w:tcW w:w="993" w:type="dxa"/>
            <w:shd w:val="clear" w:color="auto" w:fill="auto"/>
          </w:tcPr>
          <w:p w:rsidR="006731B2" w:rsidRPr="00C47AB7" w:rsidRDefault="006731B2" w:rsidP="00C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6731B2" w:rsidRDefault="006731B2" w:rsidP="00C32E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479F8">
              <w:rPr>
                <w:rFonts w:ascii="Times New Roman" w:hAnsi="Times New Roman" w:cs="Times New Roman"/>
                <w:sz w:val="24"/>
              </w:rPr>
              <w:t>Согласные звуки.</w:t>
            </w:r>
          </w:p>
          <w:p w:rsidR="006731B2" w:rsidRPr="00C47AB7" w:rsidRDefault="006731B2" w:rsidP="00C32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31B2" w:rsidRPr="00C47AB7" w:rsidRDefault="006731B2" w:rsidP="00C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shd w:val="clear" w:color="auto" w:fill="auto"/>
          </w:tcPr>
          <w:p w:rsidR="006731B2" w:rsidRPr="00FD332E" w:rsidRDefault="006731B2" w:rsidP="00C32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32E">
              <w:rPr>
                <w:rFonts w:ascii="Times New Roman" w:hAnsi="Times New Roman"/>
              </w:rPr>
              <w:t>Наблюдать особенности образования согласных звуков, опираясь на собственный опыт (рубрика «Давай подумаем»). Подбирать слова, различающиеся одним согласным звуком. Понимать информацию, представленную в виде рисунка, составлять слова из предложенного набора букв. Осуществлять взаимный контроль,  оказывать в сотрудничестве необходимую взаимопомощь, контролировать действия партнёра (работа в паре). Определять способ обозначения звука [</w:t>
            </w:r>
            <w:proofErr w:type="spellStart"/>
            <w:r w:rsidRPr="00FD332E">
              <w:rPr>
                <w:rFonts w:ascii="Times New Roman" w:hAnsi="Times New Roman"/>
              </w:rPr>
              <w:t>й</w:t>
            </w:r>
            <w:proofErr w:type="spellEnd"/>
            <w:r w:rsidRPr="00FD332E">
              <w:rPr>
                <w:rFonts w:ascii="Times New Roman" w:hAnsi="Times New Roman"/>
              </w:rPr>
              <w:t xml:space="preserve">’] в приведённых </w:t>
            </w:r>
            <w:r w:rsidRPr="00FD332E">
              <w:rPr>
                <w:rFonts w:ascii="Times New Roman" w:hAnsi="Times New Roman"/>
              </w:rPr>
              <w:lastRenderedPageBreak/>
              <w:t xml:space="preserve">словах, находить объект по заданным основаниям (слова, в которых буква е обозначает один звук). Устанавливать позиции в слове, в которых буквы </w:t>
            </w:r>
            <w:r w:rsidRPr="00FD332E">
              <w:rPr>
                <w:rFonts w:ascii="Times New Roman" w:hAnsi="Times New Roman"/>
                <w:b/>
                <w:i/>
              </w:rPr>
              <w:t>е</w:t>
            </w:r>
            <w:r w:rsidRPr="00FD332E">
              <w:rPr>
                <w:rFonts w:ascii="Times New Roman" w:hAnsi="Times New Roman"/>
              </w:rPr>
              <w:t xml:space="preserve">, </w:t>
            </w:r>
            <w:r w:rsidRPr="00FD332E">
              <w:rPr>
                <w:rFonts w:ascii="Times New Roman" w:hAnsi="Times New Roman"/>
                <w:b/>
                <w:i/>
              </w:rPr>
              <w:t>ё</w:t>
            </w:r>
            <w:r w:rsidRPr="00FD332E">
              <w:rPr>
                <w:rFonts w:ascii="Times New Roman" w:hAnsi="Times New Roman"/>
              </w:rPr>
              <w:t xml:space="preserve">, </w:t>
            </w:r>
            <w:proofErr w:type="spellStart"/>
            <w:r w:rsidRPr="00FD332E">
              <w:rPr>
                <w:rFonts w:ascii="Times New Roman" w:hAnsi="Times New Roman"/>
                <w:b/>
                <w:i/>
              </w:rPr>
              <w:t>ю</w:t>
            </w:r>
            <w:proofErr w:type="spellEnd"/>
            <w:r w:rsidRPr="00FD332E">
              <w:rPr>
                <w:rFonts w:ascii="Times New Roman" w:hAnsi="Times New Roman"/>
              </w:rPr>
              <w:t xml:space="preserve">, </w:t>
            </w:r>
            <w:r w:rsidRPr="00FD332E">
              <w:rPr>
                <w:rFonts w:ascii="Times New Roman" w:hAnsi="Times New Roman"/>
                <w:b/>
                <w:i/>
              </w:rPr>
              <w:t>я</w:t>
            </w:r>
            <w:r w:rsidRPr="00FD332E">
              <w:rPr>
                <w:rFonts w:ascii="Times New Roman" w:hAnsi="Times New Roman"/>
              </w:rPr>
              <w:t xml:space="preserve">, </w:t>
            </w:r>
            <w:r w:rsidRPr="00FD332E">
              <w:rPr>
                <w:rFonts w:ascii="Times New Roman" w:hAnsi="Times New Roman"/>
                <w:b/>
                <w:i/>
              </w:rPr>
              <w:t>и</w:t>
            </w:r>
            <w:r w:rsidRPr="00FD332E">
              <w:rPr>
                <w:rFonts w:ascii="Times New Roman" w:hAnsi="Times New Roman"/>
              </w:rPr>
              <w:t xml:space="preserve"> обозначают два звука.</w:t>
            </w:r>
          </w:p>
        </w:tc>
      </w:tr>
      <w:tr w:rsidR="006731B2" w:rsidRPr="00C47AB7" w:rsidTr="00C32EFF">
        <w:tc>
          <w:tcPr>
            <w:tcW w:w="993" w:type="dxa"/>
            <w:shd w:val="clear" w:color="auto" w:fill="auto"/>
          </w:tcPr>
          <w:p w:rsidR="006731B2" w:rsidRPr="00C47AB7" w:rsidRDefault="006731B2" w:rsidP="00C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  <w:shd w:val="clear" w:color="auto" w:fill="auto"/>
          </w:tcPr>
          <w:p w:rsidR="006731B2" w:rsidRPr="00C47AB7" w:rsidRDefault="006731B2" w:rsidP="00C32EFF">
            <w:pPr>
              <w:pStyle w:val="ConsPlusNormal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CBC">
              <w:rPr>
                <w:rFonts w:ascii="Times New Roman" w:hAnsi="Times New Roman" w:cs="Times New Roman"/>
                <w:sz w:val="24"/>
              </w:rPr>
              <w:t>Звонкие согласные звуки на конце слова.</w:t>
            </w:r>
          </w:p>
        </w:tc>
        <w:tc>
          <w:tcPr>
            <w:tcW w:w="1417" w:type="dxa"/>
            <w:shd w:val="clear" w:color="auto" w:fill="auto"/>
          </w:tcPr>
          <w:p w:rsidR="006731B2" w:rsidRPr="00C47AB7" w:rsidRDefault="006731B2" w:rsidP="00C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shd w:val="clear" w:color="auto" w:fill="auto"/>
          </w:tcPr>
          <w:p w:rsidR="006731B2" w:rsidRPr="00FD332E" w:rsidRDefault="006731B2" w:rsidP="00C32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32E">
              <w:rPr>
                <w:rFonts w:ascii="Times New Roman" w:hAnsi="Times New Roman"/>
              </w:rPr>
              <w:t xml:space="preserve">Объяснять различие парных по глухости-звонкости согласных в легкоразличимых случаях. Осуществлять взаимный контроль и оказывать в сотрудничестве необходимую взаимопомощь в подборе слов, различающихся одним звуком. Учитывать степень сложности задания и определять для себя возможность/невозможность его выполнения. Наблюдать оглушение звонких согласных в конце слова. Понимать и преобразовывать информацию, представленную в виде рисунка, записывать слова с помощью транскрипции. Обобщать результаты наблюдений, доказывать необходимость проверки согласных звуков на конце слова и предлагать способ её выполнения. Отрабатывать написание слов </w:t>
            </w:r>
            <w:proofErr w:type="gramStart"/>
            <w:r w:rsidRPr="00FD332E">
              <w:rPr>
                <w:rFonts w:ascii="Times New Roman" w:hAnsi="Times New Roman"/>
              </w:rPr>
              <w:t>с парными по звонкости-глухости согласными звуками на конце с опорой на проверочные слова</w:t>
            </w:r>
            <w:proofErr w:type="gramEnd"/>
            <w:r w:rsidRPr="00FD332E">
              <w:rPr>
                <w:rFonts w:ascii="Times New Roman" w:hAnsi="Times New Roman"/>
              </w:rPr>
              <w:t>. Учитывать степень сложности задания и определять для себя возможность/невозможность его выполнения при доказательстве написания согласного на конце слова.</w:t>
            </w:r>
          </w:p>
        </w:tc>
      </w:tr>
      <w:tr w:rsidR="0010462B" w:rsidRPr="00C47AB7" w:rsidTr="00390FC1">
        <w:tc>
          <w:tcPr>
            <w:tcW w:w="14743" w:type="dxa"/>
            <w:gridSpan w:val="4"/>
            <w:shd w:val="clear" w:color="auto" w:fill="auto"/>
          </w:tcPr>
          <w:p w:rsidR="0010462B" w:rsidRPr="00BE69E4" w:rsidRDefault="00966029" w:rsidP="00BE69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332E">
              <w:rPr>
                <w:rFonts w:ascii="Times New Roman" w:hAnsi="Times New Roman" w:cs="Times New Roman"/>
                <w:b/>
                <w:sz w:val="24"/>
              </w:rPr>
              <w:t>Слова (7 часов)</w:t>
            </w:r>
          </w:p>
        </w:tc>
      </w:tr>
      <w:tr w:rsidR="006731B2" w:rsidRPr="00C47AB7" w:rsidTr="00C32EFF">
        <w:tc>
          <w:tcPr>
            <w:tcW w:w="993" w:type="dxa"/>
            <w:shd w:val="clear" w:color="auto" w:fill="auto"/>
          </w:tcPr>
          <w:p w:rsidR="006731B2" w:rsidRPr="00C47AB7" w:rsidRDefault="006731B2" w:rsidP="00C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6731B2" w:rsidRPr="0010462B" w:rsidRDefault="0010462B" w:rsidP="0010462B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Слово</w:t>
            </w:r>
          </w:p>
          <w:p w:rsidR="006731B2" w:rsidRPr="006479F8" w:rsidRDefault="006731B2" w:rsidP="00C32E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731B2" w:rsidRPr="00C47AB7" w:rsidRDefault="006731B2" w:rsidP="00C32EFF">
            <w:pPr>
              <w:pStyle w:val="ConsPlusNormal"/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31B2" w:rsidRPr="00C47AB7" w:rsidRDefault="006731B2" w:rsidP="00C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shd w:val="clear" w:color="auto" w:fill="auto"/>
          </w:tcPr>
          <w:p w:rsidR="006731B2" w:rsidRPr="00FD332E" w:rsidRDefault="006731B2" w:rsidP="00C32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32E">
              <w:rPr>
                <w:rFonts w:ascii="Times New Roman" w:hAnsi="Times New Roman"/>
              </w:rPr>
              <w:t>Соотносить предложенный вариант ответа с собственной точкой зрения. Сравнивать слова и «не слова», формулировать на основе сравнения признаки слова (единство звучания, написания и значения). Контролировать правильность и аккуратность записи. Осуществлять взаимный контроль и оказывать в сотрудничестве необходимую взаимопомощь (работа в паре) при объяснении значений имён героев</w:t>
            </w:r>
            <w:proofErr w:type="gramStart"/>
            <w:r w:rsidRPr="00FD332E">
              <w:rPr>
                <w:rFonts w:ascii="Times New Roman" w:hAnsi="Times New Roman"/>
              </w:rPr>
              <w:t>.</w:t>
            </w:r>
            <w:r w:rsidRPr="00FD3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6731B2" w:rsidRPr="00C47AB7" w:rsidTr="00C32EFF">
        <w:tc>
          <w:tcPr>
            <w:tcW w:w="993" w:type="dxa"/>
            <w:shd w:val="clear" w:color="auto" w:fill="auto"/>
          </w:tcPr>
          <w:p w:rsidR="006731B2" w:rsidRPr="00C47AB7" w:rsidRDefault="006731B2" w:rsidP="00C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6731B2" w:rsidRPr="00C47AB7" w:rsidRDefault="006731B2" w:rsidP="00C32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9F8">
              <w:rPr>
                <w:rFonts w:ascii="Times New Roman" w:eastAsia="Calibri" w:hAnsi="Times New Roman" w:cs="Times New Roman"/>
                <w:sz w:val="24"/>
              </w:rPr>
              <w:t>Слова, называющие предметы</w:t>
            </w:r>
          </w:p>
        </w:tc>
        <w:tc>
          <w:tcPr>
            <w:tcW w:w="1417" w:type="dxa"/>
            <w:shd w:val="clear" w:color="auto" w:fill="auto"/>
          </w:tcPr>
          <w:p w:rsidR="006731B2" w:rsidRPr="00C47AB7" w:rsidRDefault="006731B2" w:rsidP="00C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shd w:val="clear" w:color="auto" w:fill="auto"/>
          </w:tcPr>
          <w:p w:rsidR="006731B2" w:rsidRPr="00FD332E" w:rsidRDefault="006731B2" w:rsidP="00C32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32E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именем существительным как частью речи. Наблюдать за значением имён существительных. Принимать и сохранять учебную задачу. Находить слова по заданным основаниям. Выбирать правильный ответ из </w:t>
            </w:r>
            <w:proofErr w:type="gramStart"/>
            <w:r w:rsidRPr="00FD332E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FD332E">
              <w:rPr>
                <w:rFonts w:ascii="Times New Roman" w:hAnsi="Times New Roman" w:cs="Times New Roman"/>
                <w:sz w:val="24"/>
                <w:szCs w:val="24"/>
              </w:rPr>
              <w:t xml:space="preserve"> и аргументировать свой выбор. Обобщать результаты наблюдения, формулировать выводы. Группировать слова по заданному основанию. Осуществлять взаимный контроль и оказывать в сотрудничестве необходимую взаимопомощь (работа в группе и в паре). Определять основание для классификации слов. Контролировать собственные действия, находить слова, не удовлетворяющие заданному условию.</w:t>
            </w:r>
          </w:p>
        </w:tc>
      </w:tr>
      <w:tr w:rsidR="006731B2" w:rsidRPr="00C47AB7" w:rsidTr="00C0668F">
        <w:trPr>
          <w:trHeight w:val="2114"/>
        </w:trPr>
        <w:tc>
          <w:tcPr>
            <w:tcW w:w="993" w:type="dxa"/>
            <w:shd w:val="clear" w:color="auto" w:fill="auto"/>
          </w:tcPr>
          <w:p w:rsidR="006731B2" w:rsidRPr="00C47AB7" w:rsidRDefault="006731B2" w:rsidP="00C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  <w:shd w:val="clear" w:color="auto" w:fill="auto"/>
          </w:tcPr>
          <w:p w:rsidR="006731B2" w:rsidRPr="00C47AB7" w:rsidRDefault="006731B2" w:rsidP="00C3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9F8">
              <w:rPr>
                <w:rFonts w:ascii="Times New Roman" w:eastAsia="Calibri" w:hAnsi="Times New Roman" w:cs="Times New Roman"/>
                <w:sz w:val="24"/>
              </w:rPr>
              <w:t>Слова, называющие признаки</w:t>
            </w:r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6479F8">
              <w:rPr>
                <w:rFonts w:ascii="Times New Roman" w:eastAsia="Calibri" w:hAnsi="Times New Roman" w:cs="Times New Roman"/>
                <w:sz w:val="24"/>
              </w:rPr>
              <w:t>действия</w:t>
            </w:r>
          </w:p>
        </w:tc>
        <w:tc>
          <w:tcPr>
            <w:tcW w:w="1417" w:type="dxa"/>
            <w:shd w:val="clear" w:color="auto" w:fill="auto"/>
          </w:tcPr>
          <w:p w:rsidR="006731B2" w:rsidRPr="00C47AB7" w:rsidRDefault="006731B2" w:rsidP="00C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shd w:val="clear" w:color="auto" w:fill="auto"/>
          </w:tcPr>
          <w:p w:rsidR="006731B2" w:rsidRPr="00FD332E" w:rsidRDefault="006731B2" w:rsidP="00C06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32E">
              <w:rPr>
                <w:rFonts w:ascii="Times New Roman" w:hAnsi="Times New Roman" w:cs="Times New Roman"/>
                <w:sz w:val="24"/>
                <w:szCs w:val="24"/>
              </w:rPr>
              <w:t>Наблюдать за использованием в предложении глагола</w:t>
            </w:r>
            <w:proofErr w:type="gramStart"/>
            <w:r w:rsidRPr="00FD332E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FD332E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слова-действия, </w:t>
            </w:r>
            <w:proofErr w:type="spellStart"/>
            <w:r w:rsidRPr="00FD332E">
              <w:rPr>
                <w:rFonts w:ascii="Times New Roman" w:hAnsi="Times New Roman" w:cs="Times New Roman"/>
                <w:sz w:val="24"/>
                <w:szCs w:val="24"/>
              </w:rPr>
              <w:t>правилно</w:t>
            </w:r>
            <w:proofErr w:type="spellEnd"/>
            <w:r w:rsidRPr="00FD332E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вопросы. Фиксировать имена прилагательные в тексте. Договариваться о последовательности действий и порядке работы в группах. Находить и группировать сочетания слов по заданным основаниям. Учитывать степень сложности задания и определять для себя возможность/невозможность его выполнения. Формулировать задание по результату его выполнения. Контролировать правильность выполнения задания, находить и исправлять ошибки.</w:t>
            </w:r>
          </w:p>
        </w:tc>
      </w:tr>
      <w:tr w:rsidR="006731B2" w:rsidRPr="00C47AB7" w:rsidTr="00C32EFF">
        <w:tc>
          <w:tcPr>
            <w:tcW w:w="993" w:type="dxa"/>
            <w:shd w:val="clear" w:color="auto" w:fill="auto"/>
          </w:tcPr>
          <w:p w:rsidR="006731B2" w:rsidRPr="00C47AB7" w:rsidRDefault="006731B2" w:rsidP="00C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6731B2" w:rsidRPr="006479F8" w:rsidRDefault="006731B2" w:rsidP="00C32EFF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6479F8">
              <w:rPr>
                <w:rFonts w:ascii="Times New Roman" w:hAnsi="Times New Roman" w:cs="Times New Roman"/>
                <w:sz w:val="24"/>
              </w:rPr>
              <w:t xml:space="preserve">Слово и предложение. Изменение </w:t>
            </w:r>
            <w:r w:rsidR="0010462B">
              <w:rPr>
                <w:rFonts w:ascii="Times New Roman" w:hAnsi="Times New Roman" w:cs="Times New Roman"/>
                <w:sz w:val="24"/>
              </w:rPr>
              <w:t>формы слова с помощью окончания</w:t>
            </w:r>
          </w:p>
          <w:p w:rsidR="006731B2" w:rsidRPr="00C47AB7" w:rsidRDefault="006731B2" w:rsidP="00C32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31B2" w:rsidRPr="00C47AB7" w:rsidRDefault="006731B2" w:rsidP="00C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shd w:val="clear" w:color="auto" w:fill="auto"/>
          </w:tcPr>
          <w:p w:rsidR="006731B2" w:rsidRPr="00C0668F" w:rsidRDefault="006731B2" w:rsidP="00C066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68F">
              <w:rPr>
                <w:rFonts w:ascii="Times New Roman" w:hAnsi="Times New Roman"/>
                <w:sz w:val="24"/>
                <w:szCs w:val="24"/>
              </w:rPr>
              <w:t>Наблюдать различие между звуком, словом и предложением. Учитывать степень сложности задания и определять для себя возможность/невозможность его выполнения. Различать  предложение и «не предложение». Сопоставлять интонационное оформление предложений. Знакомиться с признаками предложения: цель высказывания, интонация, знаки препинания в конце предложений. Выбирать из текста предложения по заданным признакам.</w:t>
            </w:r>
          </w:p>
        </w:tc>
      </w:tr>
      <w:tr w:rsidR="006731B2" w:rsidRPr="00C47AB7" w:rsidTr="00C32EFF">
        <w:tc>
          <w:tcPr>
            <w:tcW w:w="993" w:type="dxa"/>
            <w:shd w:val="clear" w:color="auto" w:fill="auto"/>
          </w:tcPr>
          <w:p w:rsidR="006731B2" w:rsidRPr="00C47AB7" w:rsidRDefault="006731B2" w:rsidP="00C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6731B2" w:rsidRPr="006479F8" w:rsidRDefault="0010462B" w:rsidP="00C32EFF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Неизменяемые слова</w:t>
            </w:r>
            <w:r w:rsidR="006731B2" w:rsidRPr="006479F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731B2" w:rsidRPr="00C47AB7" w:rsidRDefault="006731B2" w:rsidP="00C3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31B2" w:rsidRPr="0016741B" w:rsidRDefault="006731B2" w:rsidP="00C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shd w:val="clear" w:color="auto" w:fill="auto"/>
          </w:tcPr>
          <w:p w:rsidR="006731B2" w:rsidRPr="00FD332E" w:rsidRDefault="006731B2" w:rsidP="00C06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32E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аргументировать его при обсуждении проблемных вопросов. Наблюдать за неизменяемыми словами. Находить в тексте слова по заданным признакам. Осуществлять взаимный контроль и оказывать в сотрудничестве необходимую взаимопомощь (работа в паре). Использовать алгоритм нахождения окончаний. Учитывать степень сложности задания и определять для себя</w:t>
            </w:r>
            <w:proofErr w:type="gramStart"/>
            <w:r w:rsidRPr="00FD332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D3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D332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D332E">
              <w:rPr>
                <w:rFonts w:ascii="Times New Roman" w:hAnsi="Times New Roman"/>
                <w:sz w:val="24"/>
                <w:szCs w:val="24"/>
              </w:rPr>
              <w:t xml:space="preserve">озможность/невозможность его выполнения. Восстанавливать предложения, выбирая правильные формы слов. </w:t>
            </w:r>
          </w:p>
        </w:tc>
      </w:tr>
      <w:tr w:rsidR="006731B2" w:rsidRPr="00C47AB7" w:rsidTr="00C32EFF">
        <w:tc>
          <w:tcPr>
            <w:tcW w:w="993" w:type="dxa"/>
            <w:shd w:val="clear" w:color="auto" w:fill="auto"/>
          </w:tcPr>
          <w:p w:rsidR="006731B2" w:rsidRPr="00C47AB7" w:rsidRDefault="006731B2" w:rsidP="00C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6731B2" w:rsidRPr="006479F8" w:rsidRDefault="0010462B" w:rsidP="00C32EFF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Однокоренные слова</w:t>
            </w:r>
          </w:p>
          <w:p w:rsidR="006731B2" w:rsidRPr="00C47AB7" w:rsidRDefault="006731B2" w:rsidP="00C3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31B2" w:rsidRPr="00C47AB7" w:rsidRDefault="006731B2" w:rsidP="00C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shd w:val="clear" w:color="auto" w:fill="auto"/>
          </w:tcPr>
          <w:p w:rsidR="006731B2" w:rsidRPr="00FD332E" w:rsidRDefault="006731B2" w:rsidP="00C32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32E">
              <w:rPr>
                <w:rFonts w:ascii="Times New Roman" w:hAnsi="Times New Roman" w:cs="Times New Roman"/>
                <w:sz w:val="24"/>
                <w:szCs w:val="24"/>
              </w:rPr>
              <w:t>Учиться находить однокоренные слова в тексте. Контролировать правильность выполнения задания. Находить ошибки и объяснять причины их появления. Восстанавливать текст, заполняя пропуски. Находить слова по заданному основанию, подбирать проверочные слова. Осуществлять взаимный контроль и оказывать в сотрудничестве необходимую взаимопомощь (работа в паре). Понимать информацию, представленную в виде таблицы, дополнять таблицу.</w:t>
            </w:r>
          </w:p>
        </w:tc>
      </w:tr>
      <w:tr w:rsidR="006731B2" w:rsidRPr="00C47AB7" w:rsidTr="00C32EFF">
        <w:tc>
          <w:tcPr>
            <w:tcW w:w="993" w:type="dxa"/>
            <w:shd w:val="clear" w:color="auto" w:fill="auto"/>
          </w:tcPr>
          <w:p w:rsidR="006731B2" w:rsidRPr="00C47AB7" w:rsidRDefault="006731B2" w:rsidP="00C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6731B2" w:rsidRPr="00C47AB7" w:rsidRDefault="006731B2" w:rsidP="00C3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9F8">
              <w:rPr>
                <w:rFonts w:ascii="Times New Roman" w:eastAsia="Calibri" w:hAnsi="Times New Roman" w:cs="Times New Roman"/>
                <w:sz w:val="24"/>
              </w:rPr>
              <w:t>Слово и его значение</w:t>
            </w:r>
          </w:p>
        </w:tc>
        <w:tc>
          <w:tcPr>
            <w:tcW w:w="1417" w:type="dxa"/>
            <w:shd w:val="clear" w:color="auto" w:fill="auto"/>
          </w:tcPr>
          <w:p w:rsidR="006731B2" w:rsidRPr="00C47AB7" w:rsidRDefault="006731B2" w:rsidP="00C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shd w:val="clear" w:color="auto" w:fill="auto"/>
          </w:tcPr>
          <w:p w:rsidR="006731B2" w:rsidRPr="00FD332E" w:rsidRDefault="006731B2" w:rsidP="00C32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3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правильное значение слова. Принимать и сохранять учебную задачу, планировать свои действия в соответствии с поставленными задачами. Соотносить собственный ответ на проблемный вопрос с предложенными вариантами ответов и аргументировано доказывать свою позицию. Понимать </w:t>
            </w:r>
            <w:r w:rsidRPr="00FD33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информацию, представленную в виде схемы, дополнять схему. Группировать слова по заданному основанию, осуществлять контроль по результату выполнения задания. Учитывать степень сложности задания и определять для себя возможность/невозможность его выполнения. Анализировать группы слов, находить общий звук в словах и обозначать его с помощью транскрипции.</w:t>
            </w:r>
          </w:p>
        </w:tc>
      </w:tr>
      <w:tr w:rsidR="00966029" w:rsidRPr="00C47AB7" w:rsidTr="00390FC1">
        <w:tc>
          <w:tcPr>
            <w:tcW w:w="14743" w:type="dxa"/>
            <w:gridSpan w:val="4"/>
            <w:shd w:val="clear" w:color="auto" w:fill="auto"/>
          </w:tcPr>
          <w:p w:rsidR="00966029" w:rsidRPr="00BE69E4" w:rsidRDefault="00966029" w:rsidP="00BE69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332E">
              <w:rPr>
                <w:rFonts w:ascii="Times New Roman" w:hAnsi="Times New Roman" w:cs="Times New Roman"/>
                <w:b/>
                <w:sz w:val="24"/>
              </w:rPr>
              <w:lastRenderedPageBreak/>
              <w:t>Предложения, текст, речь (5 часов)</w:t>
            </w:r>
          </w:p>
        </w:tc>
      </w:tr>
      <w:tr w:rsidR="006731B2" w:rsidRPr="00C47AB7" w:rsidTr="00C32EFF">
        <w:tc>
          <w:tcPr>
            <w:tcW w:w="993" w:type="dxa"/>
            <w:shd w:val="clear" w:color="auto" w:fill="auto"/>
          </w:tcPr>
          <w:p w:rsidR="006731B2" w:rsidRPr="00C47AB7" w:rsidRDefault="006731B2" w:rsidP="00C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6731B2" w:rsidRPr="006479F8" w:rsidRDefault="006731B2" w:rsidP="00966029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</w:p>
          <w:p w:rsidR="006731B2" w:rsidRPr="006479F8" w:rsidRDefault="006731B2" w:rsidP="00C32E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479F8">
              <w:rPr>
                <w:rFonts w:ascii="Times New Roman" w:hAnsi="Times New Roman" w:cs="Times New Roman"/>
                <w:sz w:val="24"/>
              </w:rPr>
              <w:t>Различение предложений п</w:t>
            </w:r>
            <w:r w:rsidR="0010462B">
              <w:rPr>
                <w:rFonts w:ascii="Times New Roman" w:hAnsi="Times New Roman" w:cs="Times New Roman"/>
                <w:sz w:val="24"/>
              </w:rPr>
              <w:t>о цели высказывания и интонации</w:t>
            </w:r>
          </w:p>
          <w:p w:rsidR="006731B2" w:rsidRPr="00C47AB7" w:rsidRDefault="006731B2" w:rsidP="00C32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31B2" w:rsidRPr="00C47AB7" w:rsidRDefault="006731B2" w:rsidP="00C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shd w:val="clear" w:color="auto" w:fill="auto"/>
          </w:tcPr>
          <w:p w:rsidR="006731B2" w:rsidRPr="00FD332E" w:rsidRDefault="006731B2" w:rsidP="00C32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32E">
              <w:rPr>
                <w:rFonts w:ascii="Times New Roman" w:hAnsi="Times New Roman" w:cs="Times New Roman"/>
                <w:sz w:val="24"/>
                <w:szCs w:val="24"/>
              </w:rPr>
              <w:t>Опознавать предложения  с ошибкой. Объяснять причины ошибок. Осуществлять взаимный контроль и оказывать в сотрудничестве необходимую взаимопомощь (работа в группе). Находить предложения  по заданным основаниям. Знакомиться с различными типами предложений. Проводить анализ предложений.</w:t>
            </w:r>
          </w:p>
        </w:tc>
      </w:tr>
      <w:tr w:rsidR="006731B2" w:rsidRPr="00C47AB7" w:rsidTr="00C0668F">
        <w:trPr>
          <w:trHeight w:val="55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731B2" w:rsidRPr="00C47AB7" w:rsidRDefault="006731B2" w:rsidP="00C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6731B2" w:rsidRPr="00C0668F" w:rsidRDefault="0010462B" w:rsidP="00C066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такое текст. Тема текста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731B2" w:rsidRPr="00C47AB7" w:rsidRDefault="006731B2" w:rsidP="00C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</w:tcPr>
          <w:p w:rsidR="006731B2" w:rsidRPr="00FD332E" w:rsidRDefault="006731B2" w:rsidP="00C32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32E">
              <w:rPr>
                <w:rFonts w:ascii="Times New Roman" w:hAnsi="Times New Roman"/>
              </w:rPr>
              <w:t>Сравнивать языковые единицы: звук, слово, предложение, текст. Различать текст и «не текст». Высказывать и аргументировать свою точку зрения.</w:t>
            </w:r>
          </w:p>
        </w:tc>
      </w:tr>
      <w:tr w:rsidR="006731B2" w:rsidRPr="00C47AB7" w:rsidTr="006F77D1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731B2" w:rsidRPr="00C47AB7" w:rsidRDefault="006731B2" w:rsidP="00C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6731B2" w:rsidRPr="006479F8" w:rsidRDefault="006731B2" w:rsidP="00C32EFF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6479F8">
              <w:rPr>
                <w:rFonts w:ascii="Times New Roman" w:hAnsi="Times New Roman" w:cs="Times New Roman"/>
                <w:sz w:val="24"/>
              </w:rPr>
              <w:t>Деление текст</w:t>
            </w:r>
            <w:r w:rsidR="0010462B">
              <w:rPr>
                <w:rFonts w:ascii="Times New Roman" w:hAnsi="Times New Roman" w:cs="Times New Roman"/>
                <w:sz w:val="24"/>
              </w:rPr>
              <w:t>а на части. Части текста и план</w:t>
            </w:r>
          </w:p>
          <w:p w:rsidR="006731B2" w:rsidRPr="00C47AB7" w:rsidRDefault="006731B2" w:rsidP="00C32E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1B2" w:rsidRPr="00C47AB7" w:rsidRDefault="006731B2" w:rsidP="00C32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731B2" w:rsidRPr="00C47AB7" w:rsidRDefault="006731B2" w:rsidP="00C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</w:tcPr>
          <w:p w:rsidR="006731B2" w:rsidRPr="00FD332E" w:rsidRDefault="006731B2" w:rsidP="00C32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32E">
              <w:rPr>
                <w:rFonts w:ascii="Times New Roman" w:hAnsi="Times New Roman"/>
              </w:rPr>
              <w:t>Составлять план текста. Учитывать степень сложности задания и определять для себя возможность/невозможность его выполнения. Подбирать заголовки к тексту, исправлять порядок следования предложений. Составлять собственный текст на определённую тему по заданным условиям. Сравнивать текст и предложенный план текста.</w:t>
            </w:r>
          </w:p>
        </w:tc>
      </w:tr>
      <w:tr w:rsidR="006731B2" w:rsidRPr="00C47AB7" w:rsidTr="00390FC1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1B2" w:rsidRPr="00390FC1" w:rsidRDefault="006731B2" w:rsidP="00C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1B2" w:rsidRPr="00390FC1" w:rsidRDefault="006731B2" w:rsidP="00C32E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90FC1">
              <w:rPr>
                <w:rFonts w:ascii="Times New Roman" w:hAnsi="Times New Roman" w:cs="Times New Roman"/>
                <w:sz w:val="24"/>
              </w:rPr>
              <w:t>Типы те</w:t>
            </w:r>
            <w:r w:rsidR="0010462B" w:rsidRPr="00390FC1">
              <w:rPr>
                <w:rFonts w:ascii="Times New Roman" w:hAnsi="Times New Roman" w:cs="Times New Roman"/>
                <w:sz w:val="24"/>
              </w:rPr>
              <w:t>кстов: описание и повествование</w:t>
            </w:r>
          </w:p>
          <w:p w:rsidR="006731B2" w:rsidRPr="00390FC1" w:rsidRDefault="006731B2" w:rsidP="00C32E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1B2" w:rsidRPr="00390FC1" w:rsidRDefault="006731B2" w:rsidP="00C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1B2" w:rsidRPr="00390FC1" w:rsidRDefault="006731B2" w:rsidP="00C32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1">
              <w:rPr>
                <w:rFonts w:ascii="Times New Roman" w:hAnsi="Times New Roman" w:cs="Times New Roman"/>
                <w:sz w:val="24"/>
                <w:szCs w:val="24"/>
              </w:rPr>
              <w:t>Анализировать предложенные тексты, выбирать правильный ответ и обосновывать сделанный выбор. Различать предложение и набор слов. Восстанавливать предложение. Устанавливать границы предложений. 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возможность/невозможность его выполнения. Контролировать собственные действия в связи с поставленной задачей.</w:t>
            </w:r>
          </w:p>
        </w:tc>
      </w:tr>
      <w:tr w:rsidR="006731B2" w:rsidRPr="00C47AB7" w:rsidTr="00390F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1B2" w:rsidRPr="00390FC1" w:rsidRDefault="0010462B" w:rsidP="00C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1B2" w:rsidRPr="00390FC1" w:rsidRDefault="006731B2" w:rsidP="00C32E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1">
              <w:rPr>
                <w:rFonts w:ascii="Times New Roman" w:hAnsi="Times New Roman" w:cs="Times New Roman"/>
                <w:sz w:val="24"/>
              </w:rPr>
              <w:t>Типы текстов: научный и художественный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1B2" w:rsidRPr="00390FC1" w:rsidRDefault="00C0668F" w:rsidP="00C3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1B2" w:rsidRPr="00390FC1" w:rsidRDefault="006731B2" w:rsidP="00C06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1"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возможность/невозможность его выполнения.</w:t>
            </w:r>
          </w:p>
          <w:p w:rsidR="006731B2" w:rsidRPr="00390FC1" w:rsidRDefault="006731B2" w:rsidP="00C32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тип текста. Находить различие научного и художественного текстов. Устанавливать соотношение заголовка с основной мыслью текста. Подбирать заголовки к тексту. </w:t>
            </w:r>
          </w:p>
        </w:tc>
      </w:tr>
    </w:tbl>
    <w:p w:rsidR="006731B2" w:rsidRPr="00BD0CD1" w:rsidRDefault="006731B2" w:rsidP="00BB34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49F6" w:rsidRPr="00BD0CD1" w:rsidRDefault="00B949F6" w:rsidP="00BB34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CD1"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</w:p>
    <w:p w:rsidR="00B949F6" w:rsidRPr="00BD0CD1" w:rsidRDefault="00B949F6" w:rsidP="00BB34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0CD1">
        <w:rPr>
          <w:rFonts w:ascii="Times New Roman" w:hAnsi="Times New Roman" w:cs="Times New Roman"/>
          <w:b/>
          <w:sz w:val="24"/>
          <w:szCs w:val="24"/>
        </w:rPr>
        <w:t>Всего: 17 ч</w:t>
      </w:r>
      <w:r w:rsidR="00BC75E3">
        <w:rPr>
          <w:rFonts w:ascii="Times New Roman" w:hAnsi="Times New Roman" w:cs="Times New Roman"/>
          <w:b/>
          <w:sz w:val="24"/>
          <w:szCs w:val="24"/>
        </w:rPr>
        <w:t>асов</w:t>
      </w:r>
    </w:p>
    <w:tbl>
      <w:tblPr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"/>
        <w:gridCol w:w="3779"/>
        <w:gridCol w:w="1386"/>
        <w:gridCol w:w="8728"/>
      </w:tblGrid>
      <w:tr w:rsidR="00B949F6" w:rsidRPr="00BD0CD1" w:rsidTr="00CD079B">
        <w:trPr>
          <w:trHeight w:val="514"/>
        </w:trPr>
        <w:tc>
          <w:tcPr>
            <w:tcW w:w="759" w:type="dxa"/>
            <w:vMerge w:val="restart"/>
            <w:shd w:val="clear" w:color="auto" w:fill="auto"/>
          </w:tcPr>
          <w:p w:rsidR="00B949F6" w:rsidRPr="00BD0CD1" w:rsidRDefault="00B949F6" w:rsidP="00BB34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0C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0C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D0C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9" w:type="dxa"/>
            <w:vMerge w:val="restart"/>
            <w:shd w:val="clear" w:color="auto" w:fill="auto"/>
          </w:tcPr>
          <w:p w:rsidR="00B949F6" w:rsidRPr="00BD0CD1" w:rsidRDefault="00B949F6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949F6" w:rsidRPr="00BD0CD1" w:rsidRDefault="00B949F6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раздела и тем урока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B949F6" w:rsidRPr="00BD0CD1" w:rsidRDefault="00B949F6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8727" w:type="dxa"/>
            <w:vMerge w:val="restart"/>
            <w:shd w:val="clear" w:color="auto" w:fill="auto"/>
            <w:vAlign w:val="center"/>
          </w:tcPr>
          <w:p w:rsidR="00B949F6" w:rsidRPr="00BD0CD1" w:rsidRDefault="00B949F6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BD0CD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B949F6" w:rsidRPr="00BD0CD1" w:rsidTr="00CD079B">
        <w:trPr>
          <w:trHeight w:val="1174"/>
        </w:trPr>
        <w:tc>
          <w:tcPr>
            <w:tcW w:w="759" w:type="dxa"/>
            <w:vMerge/>
            <w:shd w:val="clear" w:color="auto" w:fill="auto"/>
          </w:tcPr>
          <w:p w:rsidR="00B949F6" w:rsidRPr="00BD0CD1" w:rsidRDefault="00B949F6" w:rsidP="00BB34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9" w:type="dxa"/>
            <w:vMerge/>
            <w:shd w:val="clear" w:color="auto" w:fill="auto"/>
          </w:tcPr>
          <w:p w:rsidR="00B949F6" w:rsidRPr="00BD0CD1" w:rsidRDefault="00B949F6" w:rsidP="00BB3463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B949F6" w:rsidRPr="00BD0CD1" w:rsidRDefault="00B949F6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7" w:type="dxa"/>
            <w:vMerge/>
            <w:shd w:val="clear" w:color="auto" w:fill="auto"/>
          </w:tcPr>
          <w:p w:rsidR="00B949F6" w:rsidRPr="00BD0CD1" w:rsidRDefault="00B949F6" w:rsidP="00BB34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2BD" w:rsidRPr="00BD0CD1" w:rsidTr="00C0668F">
        <w:trPr>
          <w:trHeight w:val="307"/>
        </w:trPr>
        <w:tc>
          <w:tcPr>
            <w:tcW w:w="14652" w:type="dxa"/>
            <w:gridSpan w:val="4"/>
            <w:shd w:val="clear" w:color="auto" w:fill="auto"/>
          </w:tcPr>
          <w:p w:rsidR="001A12BD" w:rsidRPr="00BD0CD1" w:rsidRDefault="001A12BD" w:rsidP="00BB34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Предложения, текст, речь (4 часа)</w:t>
            </w:r>
          </w:p>
        </w:tc>
      </w:tr>
      <w:tr w:rsidR="00B949F6" w:rsidRPr="00BD0CD1" w:rsidTr="00CD079B">
        <w:trPr>
          <w:trHeight w:val="1173"/>
        </w:trPr>
        <w:tc>
          <w:tcPr>
            <w:tcW w:w="759" w:type="dxa"/>
            <w:shd w:val="clear" w:color="auto" w:fill="auto"/>
          </w:tcPr>
          <w:p w:rsidR="00B949F6" w:rsidRPr="00BD0CD1" w:rsidRDefault="00B949F6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9" w:type="dxa"/>
            <w:shd w:val="clear" w:color="auto" w:fill="auto"/>
          </w:tcPr>
          <w:p w:rsidR="00B949F6" w:rsidRPr="00BD0CD1" w:rsidRDefault="00B949F6" w:rsidP="00BB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Заголовок и начало текста.</w:t>
            </w:r>
          </w:p>
          <w:p w:rsidR="00B949F6" w:rsidRPr="00BD0CD1" w:rsidRDefault="00B949F6" w:rsidP="00BB3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B949F6" w:rsidRPr="00BD0CD1" w:rsidRDefault="00B949F6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7" w:type="dxa"/>
            <w:shd w:val="clear" w:color="auto" w:fill="auto"/>
          </w:tcPr>
          <w:p w:rsidR="00B949F6" w:rsidRPr="00BD0CD1" w:rsidRDefault="00B949F6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Знакомиться с разделом «Синтаксис». Анализировать предложенные высказывания, выбирать правильный ответ и обосновывать сделанный выбор. Различать предложение и набор слов. Восстанавливать предложение. Устанавливать границы предложений. 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возможность/невозможность его выполнения. Контролировать собственные действия в связи с поставленной задачей.</w:t>
            </w:r>
          </w:p>
        </w:tc>
      </w:tr>
      <w:tr w:rsidR="00B949F6" w:rsidRPr="00BD0CD1" w:rsidTr="00CD079B">
        <w:trPr>
          <w:trHeight w:val="143"/>
        </w:trPr>
        <w:tc>
          <w:tcPr>
            <w:tcW w:w="759" w:type="dxa"/>
            <w:shd w:val="clear" w:color="auto" w:fill="auto"/>
          </w:tcPr>
          <w:p w:rsidR="00B949F6" w:rsidRPr="00BD0CD1" w:rsidRDefault="00B949F6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9" w:type="dxa"/>
            <w:shd w:val="clear" w:color="auto" w:fill="auto"/>
          </w:tcPr>
          <w:p w:rsidR="00B949F6" w:rsidRPr="00BD0CD1" w:rsidRDefault="00B949F6" w:rsidP="00BB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Пишем изложение.</w:t>
            </w:r>
          </w:p>
          <w:p w:rsidR="00B949F6" w:rsidRPr="00BD0CD1" w:rsidRDefault="00B949F6" w:rsidP="00BB346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B949F6" w:rsidRPr="00BD0CD1" w:rsidRDefault="00B949F6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7" w:type="dxa"/>
            <w:shd w:val="clear" w:color="auto" w:fill="auto"/>
          </w:tcPr>
          <w:p w:rsidR="00B949F6" w:rsidRPr="00BD0CD1" w:rsidRDefault="00B949F6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Знакомиться с изложением. Выделять в текстах-описаниях опоры для пересказа. Устно кратко пересказывать исходный текст. Учитывать степень сложности задания и определять для себя возможность/невозможность его выполнения. Оценивать правильность предложенного заголовка к тексту. Продолжать текст в соответствии с предложенным заголовком.</w:t>
            </w:r>
          </w:p>
        </w:tc>
      </w:tr>
      <w:tr w:rsidR="00B949F6" w:rsidRPr="00BD0CD1" w:rsidTr="00CD079B">
        <w:trPr>
          <w:trHeight w:val="143"/>
        </w:trPr>
        <w:tc>
          <w:tcPr>
            <w:tcW w:w="759" w:type="dxa"/>
            <w:shd w:val="clear" w:color="auto" w:fill="auto"/>
          </w:tcPr>
          <w:p w:rsidR="00B949F6" w:rsidRPr="00BD0CD1" w:rsidRDefault="00B949F6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9" w:type="dxa"/>
            <w:shd w:val="clear" w:color="auto" w:fill="auto"/>
          </w:tcPr>
          <w:p w:rsidR="00B949F6" w:rsidRPr="00BD0CD1" w:rsidRDefault="00B949F6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Пишем письма. Пишем изложение с элементами сочинения.</w:t>
            </w:r>
          </w:p>
        </w:tc>
        <w:tc>
          <w:tcPr>
            <w:tcW w:w="1386" w:type="dxa"/>
            <w:shd w:val="clear" w:color="auto" w:fill="auto"/>
          </w:tcPr>
          <w:p w:rsidR="00B949F6" w:rsidRPr="00BD0CD1" w:rsidRDefault="00B949F6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7" w:type="dxa"/>
            <w:shd w:val="clear" w:color="auto" w:fill="auto"/>
          </w:tcPr>
          <w:p w:rsidR="00B949F6" w:rsidRPr="00BD0CD1" w:rsidRDefault="00B949F6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возможность/невозможность его выполнения.</w:t>
            </w:r>
          </w:p>
          <w:p w:rsidR="00B949F6" w:rsidRPr="00BD0CD1" w:rsidRDefault="00B949F6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тип текста. Находить в тексте фрагменты описания и повествования. Составлять собственный текст по образцу с элементами сочинения. Устанавливать соотношение заголовка с основной мыслью текста. Подбирать заголовки к тексту. </w:t>
            </w:r>
          </w:p>
        </w:tc>
      </w:tr>
      <w:tr w:rsidR="00B949F6" w:rsidRPr="00BD0CD1" w:rsidTr="00CD079B">
        <w:trPr>
          <w:trHeight w:val="143"/>
        </w:trPr>
        <w:tc>
          <w:tcPr>
            <w:tcW w:w="759" w:type="dxa"/>
            <w:shd w:val="clear" w:color="auto" w:fill="auto"/>
          </w:tcPr>
          <w:p w:rsidR="00B949F6" w:rsidRPr="00BD0CD1" w:rsidRDefault="00B949F6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9" w:type="dxa"/>
            <w:shd w:val="clear" w:color="auto" w:fill="auto"/>
          </w:tcPr>
          <w:p w:rsidR="00B949F6" w:rsidRPr="00BD0CD1" w:rsidRDefault="00B949F6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Работаем с текстом</w:t>
            </w:r>
          </w:p>
        </w:tc>
        <w:tc>
          <w:tcPr>
            <w:tcW w:w="1386" w:type="dxa"/>
            <w:shd w:val="clear" w:color="auto" w:fill="auto"/>
          </w:tcPr>
          <w:p w:rsidR="00B949F6" w:rsidRPr="00BD0CD1" w:rsidRDefault="00B949F6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7" w:type="dxa"/>
            <w:shd w:val="clear" w:color="auto" w:fill="auto"/>
          </w:tcPr>
          <w:p w:rsidR="00B949F6" w:rsidRPr="00BD0CD1" w:rsidRDefault="00B949F6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 xml:space="preserve">Заканчивать текст по предложенному началу. Обсуждать варианты продолжения событий. Составлять план собственного текста, записывать свой текст. Сравнивать предложенные варианты окончания рассказа </w:t>
            </w:r>
            <w:proofErr w:type="gramStart"/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D0CD1">
              <w:rPr>
                <w:rFonts w:ascii="Times New Roman" w:hAnsi="Times New Roman" w:cs="Times New Roman"/>
                <w:sz w:val="24"/>
                <w:szCs w:val="24"/>
              </w:rPr>
              <w:t xml:space="preserve"> авторским.</w:t>
            </w:r>
          </w:p>
        </w:tc>
      </w:tr>
      <w:tr w:rsidR="001A12BD" w:rsidRPr="00BD0CD1" w:rsidTr="00CD079B">
        <w:trPr>
          <w:trHeight w:val="143"/>
        </w:trPr>
        <w:tc>
          <w:tcPr>
            <w:tcW w:w="14652" w:type="dxa"/>
            <w:gridSpan w:val="4"/>
            <w:shd w:val="clear" w:color="auto" w:fill="auto"/>
          </w:tcPr>
          <w:p w:rsidR="001A12BD" w:rsidRPr="00BD0CD1" w:rsidRDefault="008A7466" w:rsidP="00BE6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b/>
                <w:sz w:val="24"/>
                <w:szCs w:val="24"/>
              </w:rPr>
              <w:t>Слова</w:t>
            </w:r>
            <w:r w:rsidR="001A12BD" w:rsidRPr="00BD0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(7 часов)</w:t>
            </w:r>
          </w:p>
        </w:tc>
      </w:tr>
      <w:tr w:rsidR="00B949F6" w:rsidRPr="00BD0CD1" w:rsidTr="00CD079B">
        <w:trPr>
          <w:trHeight w:val="143"/>
        </w:trPr>
        <w:tc>
          <w:tcPr>
            <w:tcW w:w="759" w:type="dxa"/>
            <w:shd w:val="clear" w:color="auto" w:fill="auto"/>
          </w:tcPr>
          <w:p w:rsidR="00B949F6" w:rsidRPr="00BD0CD1" w:rsidRDefault="00B949F6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9" w:type="dxa"/>
            <w:shd w:val="clear" w:color="auto" w:fill="auto"/>
          </w:tcPr>
          <w:p w:rsidR="00B949F6" w:rsidRPr="00BD0CD1" w:rsidRDefault="00B949F6" w:rsidP="00BB34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eastAsia="Calibri" w:hAnsi="Times New Roman" w:cs="Times New Roman"/>
                <w:sz w:val="24"/>
                <w:szCs w:val="24"/>
              </w:rPr>
              <w:t>Повторяем состав слова</w:t>
            </w:r>
          </w:p>
        </w:tc>
        <w:tc>
          <w:tcPr>
            <w:tcW w:w="1386" w:type="dxa"/>
            <w:shd w:val="clear" w:color="auto" w:fill="auto"/>
          </w:tcPr>
          <w:p w:rsidR="00B949F6" w:rsidRPr="00BD0CD1" w:rsidRDefault="00B949F6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7" w:type="dxa"/>
            <w:shd w:val="clear" w:color="auto" w:fill="auto"/>
          </w:tcPr>
          <w:p w:rsidR="00B949F6" w:rsidRPr="00BD0CD1" w:rsidRDefault="00B949F6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правильность использования алгоритма разбора слова по составу. Объяснять каждый шаг алгоритма. Использовать алгоритм разбора слова по составу в собственной деятельности. Осуществлять взаимный контроль </w:t>
            </w:r>
            <w:r w:rsidRPr="00BD0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 оказывать в сотрудничестве необходимую взаимопомощь (работа в паре и в группе). Контролировать правильность выполнения задания. Находить и объяснять ошибки. Учитывать степень сложности задания и определять для себя возможность/невозможность его выполнения.</w:t>
            </w:r>
          </w:p>
        </w:tc>
      </w:tr>
      <w:tr w:rsidR="00B949F6" w:rsidRPr="00BD0CD1" w:rsidTr="00CD079B">
        <w:trPr>
          <w:trHeight w:val="143"/>
        </w:trPr>
        <w:tc>
          <w:tcPr>
            <w:tcW w:w="759" w:type="dxa"/>
            <w:shd w:val="clear" w:color="auto" w:fill="auto"/>
          </w:tcPr>
          <w:p w:rsidR="00B949F6" w:rsidRPr="00BD0CD1" w:rsidRDefault="00B949F6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79" w:type="dxa"/>
            <w:shd w:val="clear" w:color="auto" w:fill="auto"/>
          </w:tcPr>
          <w:p w:rsidR="00B949F6" w:rsidRPr="00BD0CD1" w:rsidRDefault="00B949F6" w:rsidP="00BB346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D0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 речи                </w:t>
            </w:r>
          </w:p>
        </w:tc>
        <w:tc>
          <w:tcPr>
            <w:tcW w:w="1386" w:type="dxa"/>
            <w:shd w:val="clear" w:color="auto" w:fill="auto"/>
          </w:tcPr>
          <w:p w:rsidR="00B949F6" w:rsidRPr="00BD0CD1" w:rsidRDefault="00B949F6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7" w:type="dxa"/>
            <w:shd w:val="clear" w:color="auto" w:fill="auto"/>
          </w:tcPr>
          <w:p w:rsidR="00B949F6" w:rsidRPr="00BD0CD1" w:rsidRDefault="00B949F6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Различать самостоятельные и служебные части речи. Наблюдать за признаками и функционированием самостоятельных и служебных частей речи. Оценивать правильность выполнения задания. Находить слова по заданным основаниям. Осуществлять взаимный контроль и оказывать в сотрудничестве необходимую взаимопомощь (работа в паре). Сравнивать родственные слова, относящиеся к разным частям речи. Определять, какой частью речи является слово, опираясь на грамматические признаки, доказывать свой ответ. Принимать участие в обсуждении проблемной ситуации. Группировать слова по заданному основанию. Учитывать степень сложности задания и определять для себя возможность/невозможность его выполнения.</w:t>
            </w:r>
          </w:p>
          <w:p w:rsidR="00B949F6" w:rsidRPr="00BD0CD1" w:rsidRDefault="00B949F6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Наблюдать за синтаксической функцией различных частей речи.</w:t>
            </w:r>
          </w:p>
        </w:tc>
      </w:tr>
      <w:tr w:rsidR="00B949F6" w:rsidRPr="00BD0CD1" w:rsidTr="00CD079B">
        <w:trPr>
          <w:trHeight w:val="143"/>
        </w:trPr>
        <w:tc>
          <w:tcPr>
            <w:tcW w:w="759" w:type="dxa"/>
            <w:shd w:val="clear" w:color="auto" w:fill="auto"/>
          </w:tcPr>
          <w:p w:rsidR="00B949F6" w:rsidRPr="00BD0CD1" w:rsidRDefault="00B949F6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9" w:type="dxa"/>
            <w:shd w:val="clear" w:color="auto" w:fill="auto"/>
          </w:tcPr>
          <w:p w:rsidR="00B949F6" w:rsidRPr="00BD0CD1" w:rsidRDefault="00B949F6" w:rsidP="00BB34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Имя существительное                   </w:t>
            </w:r>
          </w:p>
        </w:tc>
        <w:tc>
          <w:tcPr>
            <w:tcW w:w="1386" w:type="dxa"/>
            <w:shd w:val="clear" w:color="auto" w:fill="auto"/>
          </w:tcPr>
          <w:p w:rsidR="00B949F6" w:rsidRPr="00BD0CD1" w:rsidRDefault="00B949F6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7" w:type="dxa"/>
            <w:shd w:val="clear" w:color="auto" w:fill="auto"/>
          </w:tcPr>
          <w:p w:rsidR="00B949F6" w:rsidRPr="00BD0CD1" w:rsidRDefault="00B949F6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именем существительным как частью речи. Наблюдать за значением имён существительных. Принимать и сохранять учебную задачу. Находить слова по заданным основаниям. Выбирать правильный ответ из </w:t>
            </w:r>
            <w:proofErr w:type="gramStart"/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BD0CD1">
              <w:rPr>
                <w:rFonts w:ascii="Times New Roman" w:hAnsi="Times New Roman" w:cs="Times New Roman"/>
                <w:sz w:val="24"/>
                <w:szCs w:val="24"/>
              </w:rPr>
              <w:t xml:space="preserve"> и аргументировать свой выбор. Обобщать результаты наблюдения, формулировать выводы. Группировать слова по заданному основанию. Осуществлять взаимный контроль и оказывать в сотрудничестве необходимую взаимопомощь (работа в группе и в паре). Определять основание для классификации слов. Контролировать собственные действия, находить слова, не удовлетворяющие заданному условию.</w:t>
            </w:r>
          </w:p>
        </w:tc>
      </w:tr>
      <w:tr w:rsidR="00B949F6" w:rsidRPr="00BD0CD1" w:rsidTr="00CD079B">
        <w:trPr>
          <w:trHeight w:val="143"/>
        </w:trPr>
        <w:tc>
          <w:tcPr>
            <w:tcW w:w="759" w:type="dxa"/>
            <w:shd w:val="clear" w:color="auto" w:fill="auto"/>
          </w:tcPr>
          <w:p w:rsidR="00B949F6" w:rsidRPr="00BD0CD1" w:rsidRDefault="00B949F6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9" w:type="dxa"/>
            <w:shd w:val="clear" w:color="auto" w:fill="auto"/>
          </w:tcPr>
          <w:p w:rsidR="00B949F6" w:rsidRPr="00BD0CD1" w:rsidRDefault="00B949F6" w:rsidP="00BB3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Правописание имен существительных</w:t>
            </w:r>
          </w:p>
        </w:tc>
        <w:tc>
          <w:tcPr>
            <w:tcW w:w="1386" w:type="dxa"/>
            <w:shd w:val="clear" w:color="auto" w:fill="auto"/>
          </w:tcPr>
          <w:p w:rsidR="00B949F6" w:rsidRPr="00BD0CD1" w:rsidRDefault="00B949F6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7" w:type="dxa"/>
            <w:shd w:val="clear" w:color="auto" w:fill="auto"/>
          </w:tcPr>
          <w:p w:rsidR="00B949F6" w:rsidRPr="00BD0CD1" w:rsidRDefault="00B949F6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Устанавливать место и тип орфограммы в слове. Осуществлять взаимный контроль и оказывать в сотрудничестве необходимую взаимопомощь (работа в паре). Составлять предложения по заданным условиям, контролировать правильность постановки запятых при однородных членах предложения. Группировать слова в зависимости от типа и места орфограммы. Находить слова по заданным основаниям. Контролировать правильность выполнения задания. Обнаруживать пропуски запятых и объяснять необходимость их постановки. Устанавливать наличие лишних запятых. Фиксировать (графически обозначать) место орфограммы в слове. Находить предложения, удовлетворяющие заданному условию. Понимать информацию, предложенную в виде моделей. Составлять предложения в соответствии с предложенными моделями.</w:t>
            </w:r>
          </w:p>
        </w:tc>
      </w:tr>
      <w:tr w:rsidR="00B949F6" w:rsidRPr="00BD0CD1" w:rsidTr="00CD079B">
        <w:trPr>
          <w:trHeight w:val="143"/>
        </w:trPr>
        <w:tc>
          <w:tcPr>
            <w:tcW w:w="759" w:type="dxa"/>
            <w:shd w:val="clear" w:color="auto" w:fill="auto"/>
          </w:tcPr>
          <w:p w:rsidR="00B949F6" w:rsidRPr="00BD0CD1" w:rsidRDefault="00B949F6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9" w:type="dxa"/>
            <w:shd w:val="clear" w:color="auto" w:fill="auto"/>
          </w:tcPr>
          <w:p w:rsidR="00B949F6" w:rsidRPr="00BD0CD1" w:rsidRDefault="00B949F6" w:rsidP="00BB346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прилагательное                 </w:t>
            </w:r>
          </w:p>
        </w:tc>
        <w:tc>
          <w:tcPr>
            <w:tcW w:w="1386" w:type="dxa"/>
            <w:shd w:val="clear" w:color="auto" w:fill="auto"/>
          </w:tcPr>
          <w:p w:rsidR="00B949F6" w:rsidRPr="00BD0CD1" w:rsidRDefault="00B949F6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7" w:type="dxa"/>
            <w:shd w:val="clear" w:color="auto" w:fill="auto"/>
          </w:tcPr>
          <w:p w:rsidR="00B949F6" w:rsidRPr="00BD0CD1" w:rsidRDefault="00B949F6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именем прилагательным как частью речи. Наблюдать за значением </w:t>
            </w:r>
            <w:r w:rsidRPr="00BD0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имён прилагательных. Принимать и сохранять учебную задачу. Выявлять в тексте имена прилагательные с опорой на вопросы. Осуществлять взаимный контроль и оказывать в сотрудничестве необходимую взаимопомощь (работа в паре). Группировать слова по заданному основанию. Контролировать собственные действия, находить слова, не удовлетворяющие основанию для объединения слов в группы. Устанавливать основание для объединения слов в группу. Анализировать предложенные высказывания, выбирать правильный ответ и обосновывать сделанный выбор.</w:t>
            </w:r>
          </w:p>
        </w:tc>
      </w:tr>
      <w:tr w:rsidR="00B949F6" w:rsidRPr="00BD0CD1" w:rsidTr="00CD079B">
        <w:trPr>
          <w:trHeight w:val="143"/>
        </w:trPr>
        <w:tc>
          <w:tcPr>
            <w:tcW w:w="759" w:type="dxa"/>
            <w:shd w:val="clear" w:color="auto" w:fill="auto"/>
          </w:tcPr>
          <w:p w:rsidR="00B949F6" w:rsidRPr="00BD0CD1" w:rsidRDefault="00B949F6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79" w:type="dxa"/>
            <w:shd w:val="clear" w:color="auto" w:fill="auto"/>
          </w:tcPr>
          <w:p w:rsidR="00B949F6" w:rsidRPr="00BD0CD1" w:rsidRDefault="00B949F6" w:rsidP="00BB346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имён прилагательных. </w:t>
            </w:r>
          </w:p>
        </w:tc>
        <w:tc>
          <w:tcPr>
            <w:tcW w:w="1386" w:type="dxa"/>
            <w:shd w:val="clear" w:color="auto" w:fill="auto"/>
          </w:tcPr>
          <w:p w:rsidR="00B949F6" w:rsidRPr="00BD0CD1" w:rsidRDefault="00B949F6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7" w:type="dxa"/>
            <w:shd w:val="clear" w:color="auto" w:fill="auto"/>
          </w:tcPr>
          <w:p w:rsidR="00B949F6" w:rsidRPr="00BD0CD1" w:rsidRDefault="00B949F6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Наблюдать за использованием в предложении имени прилагательного в функции сказуемого. Высказывать предположение о синтаксической функции имён прилагательных в предложении. Находить предложения по заданному основанию. Фиксировать (графически обозначать) грамматические основы предложений. Договариваться о последовательности действий и порядке работы в группах. Находить и группировать сочетания слов по заданным основаниям. Учитывать степень сложности задания и определять для себя возможность/невозможность его выполнения. Характеризовать имена прилагательные по заданным грамматическим признакам. Формулировать задание по результату его выполнения. Контролировать правильность выполнения задания, находить и исправлять ошибки.</w:t>
            </w:r>
          </w:p>
        </w:tc>
      </w:tr>
      <w:tr w:rsidR="00B949F6" w:rsidRPr="00BD0CD1" w:rsidTr="00CD079B">
        <w:trPr>
          <w:trHeight w:val="143"/>
        </w:trPr>
        <w:tc>
          <w:tcPr>
            <w:tcW w:w="759" w:type="dxa"/>
            <w:shd w:val="clear" w:color="auto" w:fill="auto"/>
          </w:tcPr>
          <w:p w:rsidR="00B949F6" w:rsidRPr="00BD0CD1" w:rsidRDefault="00B949F6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9" w:type="dxa"/>
            <w:shd w:val="clear" w:color="auto" w:fill="auto"/>
          </w:tcPr>
          <w:p w:rsidR="00B949F6" w:rsidRPr="00BD0CD1" w:rsidRDefault="00B949F6" w:rsidP="00BB346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1386" w:type="dxa"/>
            <w:shd w:val="clear" w:color="auto" w:fill="auto"/>
          </w:tcPr>
          <w:p w:rsidR="00B949F6" w:rsidRPr="00BD0CD1" w:rsidRDefault="00B949F6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7" w:type="dxa"/>
            <w:shd w:val="clear" w:color="auto" w:fill="auto"/>
          </w:tcPr>
          <w:p w:rsidR="00B949F6" w:rsidRPr="00BD0CD1" w:rsidRDefault="00B949F6" w:rsidP="00BB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Знакомиться с местоимением как частью речи. Наблюдать за значением местоимений, их признаками и функцией в тексте. Принимать и сохранять учебную задачу. Осуществлять взаимный контроль и оказывать в сотрудничестве необходимую взаимопомощь (работа в паре). Находить в тексте слова по заданному основанию. Различать местоимения-существительные и местоимения-прилагательные. Учитывать степень сложности задания и определять для себя возможность/невозможность его выполнения. Контролировать собственные действия по результату выполнения задания.</w:t>
            </w:r>
          </w:p>
        </w:tc>
      </w:tr>
      <w:tr w:rsidR="001A12BD" w:rsidRPr="00BD0CD1" w:rsidTr="00CD079B">
        <w:trPr>
          <w:trHeight w:val="143"/>
        </w:trPr>
        <w:tc>
          <w:tcPr>
            <w:tcW w:w="14652" w:type="dxa"/>
            <w:gridSpan w:val="4"/>
            <w:shd w:val="clear" w:color="auto" w:fill="auto"/>
          </w:tcPr>
          <w:p w:rsidR="001A12BD" w:rsidRPr="00BD0CD1" w:rsidRDefault="001A12BD" w:rsidP="00BE6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Звуки (6 часов)</w:t>
            </w:r>
          </w:p>
        </w:tc>
      </w:tr>
      <w:tr w:rsidR="00B949F6" w:rsidRPr="00BD0CD1" w:rsidTr="00CD079B">
        <w:trPr>
          <w:trHeight w:val="2737"/>
        </w:trPr>
        <w:tc>
          <w:tcPr>
            <w:tcW w:w="759" w:type="dxa"/>
            <w:shd w:val="clear" w:color="auto" w:fill="auto"/>
          </w:tcPr>
          <w:p w:rsidR="00B949F6" w:rsidRPr="00BD0CD1" w:rsidRDefault="00B949F6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79" w:type="dxa"/>
            <w:shd w:val="clear" w:color="auto" w:fill="auto"/>
          </w:tcPr>
          <w:p w:rsidR="00B949F6" w:rsidRPr="00BD0CD1" w:rsidRDefault="00B949F6" w:rsidP="00BB346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9F6" w:rsidRPr="00BD0CD1" w:rsidRDefault="00B949F6" w:rsidP="00BB34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Повторяем фонетику.</w:t>
            </w:r>
          </w:p>
          <w:p w:rsidR="00B949F6" w:rsidRPr="00BD0CD1" w:rsidRDefault="00B949F6" w:rsidP="00BB34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B949F6" w:rsidRPr="00BD0CD1" w:rsidRDefault="00B949F6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7" w:type="dxa"/>
            <w:shd w:val="clear" w:color="auto" w:fill="auto"/>
          </w:tcPr>
          <w:p w:rsidR="00B949F6" w:rsidRPr="00BD0CD1" w:rsidRDefault="00B949F6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задачу, планировать свои действия в соответствии с поставленными задачами. Соотносить собственный ответ на проблемный вопрос с предложенными вариантами ответов и аргументировано доказывать свою позицию. Понимать информацию, представленную в виде схемы, дополнять схему. Сравнивать транскрипцию с буквенной записью слов. Обобщать результаты наблюдений. Группировать слова по заданному основанию, осуществлять контроль по результату выполнения задания. Учитывать степень сложности задания и определять для себя возможность/невозможность его выполнения. Анализировать группы слов, находить общий звук в словах и обозначать его с помощью транскрипции.</w:t>
            </w:r>
          </w:p>
        </w:tc>
      </w:tr>
      <w:tr w:rsidR="00B949F6" w:rsidRPr="00BD0CD1" w:rsidTr="00CD079B">
        <w:trPr>
          <w:trHeight w:val="1642"/>
        </w:trPr>
        <w:tc>
          <w:tcPr>
            <w:tcW w:w="759" w:type="dxa"/>
            <w:shd w:val="clear" w:color="auto" w:fill="auto"/>
          </w:tcPr>
          <w:p w:rsidR="00B949F6" w:rsidRPr="00BD0CD1" w:rsidRDefault="00B949F6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79" w:type="dxa"/>
            <w:shd w:val="clear" w:color="auto" w:fill="auto"/>
          </w:tcPr>
          <w:p w:rsidR="00B949F6" w:rsidRPr="00BD0CD1" w:rsidRDefault="00B949F6" w:rsidP="00BB34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слова.</w:t>
            </w:r>
          </w:p>
          <w:p w:rsidR="00B949F6" w:rsidRPr="00BD0CD1" w:rsidRDefault="00B949F6" w:rsidP="00BB34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B949F6" w:rsidRPr="00BD0CD1" w:rsidRDefault="00B949F6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7" w:type="dxa"/>
            <w:shd w:val="clear" w:color="auto" w:fill="auto"/>
          </w:tcPr>
          <w:p w:rsidR="00B949F6" w:rsidRPr="00BD0CD1" w:rsidRDefault="00B949F6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Опознавать слова с ошибкой. Объяснять причины ошибок. Осуществлять взаимный контроль и оказывать в сотрудничестве необходимую взаимопомощь (работа в группе). Находить слова по заданным основаниям. Сопоставлять звуковую модель, транскрипцию и буквенную запись слова. Знакомиться с алгоритмом фонетического разбора слов. Проводить фонетический разбор слова, систематизировать знания по фонетике. Анализировать правильность проведения фонетического разбора слова.</w:t>
            </w:r>
          </w:p>
        </w:tc>
      </w:tr>
      <w:tr w:rsidR="00B949F6" w:rsidRPr="00BD0CD1" w:rsidTr="00C0668F">
        <w:trPr>
          <w:trHeight w:val="805"/>
        </w:trPr>
        <w:tc>
          <w:tcPr>
            <w:tcW w:w="759" w:type="dxa"/>
            <w:shd w:val="clear" w:color="auto" w:fill="auto"/>
          </w:tcPr>
          <w:p w:rsidR="00B949F6" w:rsidRPr="00BD0CD1" w:rsidRDefault="00B949F6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79" w:type="dxa"/>
            <w:shd w:val="clear" w:color="auto" w:fill="auto"/>
          </w:tcPr>
          <w:p w:rsidR="00B949F6" w:rsidRPr="00BD0CD1" w:rsidRDefault="00B949F6" w:rsidP="00BB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Правила обозначения гласных после шипящих.</w:t>
            </w:r>
          </w:p>
        </w:tc>
        <w:tc>
          <w:tcPr>
            <w:tcW w:w="1386" w:type="dxa"/>
            <w:shd w:val="clear" w:color="auto" w:fill="auto"/>
          </w:tcPr>
          <w:p w:rsidR="00B949F6" w:rsidRPr="00BD0CD1" w:rsidRDefault="00B949F6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7" w:type="dxa"/>
            <w:shd w:val="clear" w:color="auto" w:fill="auto"/>
          </w:tcPr>
          <w:p w:rsidR="00B949F6" w:rsidRPr="00BD0CD1" w:rsidRDefault="00B949F6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Находить слова по заданным основаниям. Заканчивать предложения, используя слова с указанными характеристиками. Устанавливать орфограмму и объяснять написание слов.</w:t>
            </w:r>
          </w:p>
        </w:tc>
      </w:tr>
      <w:tr w:rsidR="00B949F6" w:rsidRPr="00BD0CD1" w:rsidTr="00CD079B">
        <w:trPr>
          <w:trHeight w:val="1642"/>
        </w:trPr>
        <w:tc>
          <w:tcPr>
            <w:tcW w:w="759" w:type="dxa"/>
            <w:shd w:val="clear" w:color="auto" w:fill="auto"/>
          </w:tcPr>
          <w:p w:rsidR="00B949F6" w:rsidRPr="00BD0CD1" w:rsidRDefault="00B949F6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79" w:type="dxa"/>
            <w:shd w:val="clear" w:color="auto" w:fill="auto"/>
          </w:tcPr>
          <w:p w:rsidR="00B949F6" w:rsidRPr="00BD0CD1" w:rsidRDefault="00B949F6" w:rsidP="00BB34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корне  слова</w:t>
            </w:r>
            <w:proofErr w:type="gramEnd"/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9F6" w:rsidRPr="00BD0CD1" w:rsidRDefault="00B949F6" w:rsidP="00BB3463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B949F6" w:rsidRPr="00BD0CD1" w:rsidRDefault="00B949F6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7" w:type="dxa"/>
            <w:shd w:val="clear" w:color="auto" w:fill="auto"/>
          </w:tcPr>
          <w:p w:rsidR="00B949F6" w:rsidRPr="00BD0CD1" w:rsidRDefault="00B949F6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Устанавливать место и тип орфограммы в слове. Контролировать правильность выполнения задания. Находить ошибки и объяснять причины их появления. Восстанавливать текст, заполняя пропуски. Находить слова по заданному основанию, подбирать проверочные слова. Осуществлять взаимный контроль и оказывать в сотрудничестве необходимую взаимопомощь (работа в паре). Понимать информацию, представленную в виде таблицы, дополнять таблицу.</w:t>
            </w:r>
          </w:p>
        </w:tc>
      </w:tr>
      <w:tr w:rsidR="00B949F6" w:rsidRPr="00BD0CD1" w:rsidTr="00122F0F">
        <w:trPr>
          <w:trHeight w:val="555"/>
        </w:trPr>
        <w:tc>
          <w:tcPr>
            <w:tcW w:w="759" w:type="dxa"/>
            <w:shd w:val="clear" w:color="auto" w:fill="auto"/>
          </w:tcPr>
          <w:p w:rsidR="00B949F6" w:rsidRPr="00BD0CD1" w:rsidRDefault="00B949F6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79" w:type="dxa"/>
            <w:shd w:val="clear" w:color="auto" w:fill="auto"/>
          </w:tcPr>
          <w:p w:rsidR="00B949F6" w:rsidRPr="00BD0CD1" w:rsidRDefault="00B949F6" w:rsidP="00BB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 xml:space="preserve">Правило написания непроизносимых согласных в </w:t>
            </w:r>
            <w:proofErr w:type="gramStart"/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9F6" w:rsidRPr="00BD0CD1" w:rsidRDefault="00B949F6" w:rsidP="00BB34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B949F6" w:rsidRPr="00BD0CD1" w:rsidRDefault="00B949F6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7" w:type="dxa"/>
            <w:shd w:val="clear" w:color="auto" w:fill="auto"/>
          </w:tcPr>
          <w:p w:rsidR="00B949F6" w:rsidRPr="00BD0CD1" w:rsidRDefault="00B949F6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Находить и группировать слова по заданным основаниям. Преобразовывать транскрипцию в буквенную запись. Аргументировать правильность выбора буквы. Контролировать правильность выполнения задания, находить и исправлять ошибки. Выявлять в тексте слова с заданной орфограммой. Планировать собственную запись в соответствии с условием задания. Устанавливать тип орфограммы и фиксировать (графически обозначать) её при записи.</w:t>
            </w:r>
          </w:p>
        </w:tc>
      </w:tr>
      <w:tr w:rsidR="00B949F6" w:rsidRPr="00BD0CD1" w:rsidTr="00CD079B">
        <w:trPr>
          <w:trHeight w:val="1659"/>
        </w:trPr>
        <w:tc>
          <w:tcPr>
            <w:tcW w:w="759" w:type="dxa"/>
            <w:shd w:val="clear" w:color="auto" w:fill="auto"/>
          </w:tcPr>
          <w:p w:rsidR="00B949F6" w:rsidRPr="00BD0CD1" w:rsidRDefault="00B949F6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779" w:type="dxa"/>
            <w:shd w:val="clear" w:color="auto" w:fill="auto"/>
          </w:tcPr>
          <w:p w:rsidR="00B949F6" w:rsidRPr="00BD0CD1" w:rsidRDefault="00B949F6" w:rsidP="00BB346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Повторяем фонетику и состав слова.</w:t>
            </w:r>
          </w:p>
        </w:tc>
        <w:tc>
          <w:tcPr>
            <w:tcW w:w="1386" w:type="dxa"/>
            <w:shd w:val="clear" w:color="auto" w:fill="auto"/>
          </w:tcPr>
          <w:p w:rsidR="00B949F6" w:rsidRPr="00BD0CD1" w:rsidRDefault="00B949F6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7" w:type="dxa"/>
            <w:shd w:val="clear" w:color="auto" w:fill="auto"/>
          </w:tcPr>
          <w:p w:rsidR="00B949F6" w:rsidRPr="00BD0CD1" w:rsidRDefault="00B949F6" w:rsidP="00BB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Опознавать слова с ошибкой. Объяснять причины ошибок. Осуществлять взаимный контроль и оказывать в сотрудничестве необходимую взаимопомощь (работа в группе). Находить слова по заданным основаниям. Сопоставлять звуковую модель, транскрипцию и буквенную запись слова. Знакомиться с алгоритмом фонетического разбора слов. Проводить фонетический разбор слова, систематизировать знания по фонетике. Анализировать правильность проведения фонетического разбора слова.</w:t>
            </w:r>
          </w:p>
        </w:tc>
      </w:tr>
    </w:tbl>
    <w:p w:rsidR="00D97CF7" w:rsidRPr="00BD0CD1" w:rsidRDefault="00D97CF7" w:rsidP="00BB346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B34" w:rsidRPr="00BD0CD1" w:rsidRDefault="00F32B34" w:rsidP="00BB3463">
      <w:pPr>
        <w:pStyle w:val="ConsPlusNormal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CD1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D85085" w:rsidRPr="00BD0CD1" w:rsidRDefault="00D85085" w:rsidP="00BB3463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085" w:rsidRPr="00BD0CD1" w:rsidRDefault="00B216C9" w:rsidP="00BB3463">
      <w:pPr>
        <w:spacing w:after="0" w:line="240" w:lineRule="auto"/>
        <w:ind w:left="-57" w:right="-57"/>
        <w:rPr>
          <w:rFonts w:ascii="Times New Roman" w:hAnsi="Times New Roman" w:cs="Times New Roman"/>
          <w:b/>
          <w:sz w:val="24"/>
          <w:szCs w:val="24"/>
        </w:rPr>
      </w:pPr>
      <w:r w:rsidRPr="00BD0CD1">
        <w:rPr>
          <w:rFonts w:ascii="Times New Roman" w:hAnsi="Times New Roman" w:cs="Times New Roman"/>
          <w:b/>
          <w:sz w:val="24"/>
          <w:szCs w:val="24"/>
        </w:rPr>
        <w:t>Всего: 17</w:t>
      </w:r>
      <w:r w:rsidR="00D85085" w:rsidRPr="00BD0CD1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D85085" w:rsidRPr="00BD0CD1" w:rsidRDefault="00D85085" w:rsidP="00BB3463">
      <w:pPr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</w:p>
    <w:tbl>
      <w:tblPr>
        <w:tblW w:w="14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8"/>
        <w:gridCol w:w="3737"/>
        <w:gridCol w:w="1412"/>
        <w:gridCol w:w="8691"/>
      </w:tblGrid>
      <w:tr w:rsidR="00D85085" w:rsidRPr="00BD0CD1" w:rsidTr="00CD079B">
        <w:trPr>
          <w:trHeight w:val="481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0C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0C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D0C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85" w:rsidRPr="00BD0CD1" w:rsidRDefault="00D85085" w:rsidP="00BB34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85085" w:rsidRPr="00BD0CD1" w:rsidRDefault="00D85085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раздела и тем урока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F7" w:rsidRPr="00BD0CD1" w:rsidRDefault="00D97CF7" w:rsidP="00BB3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  <w:p w:rsidR="00D85085" w:rsidRPr="00BD0CD1" w:rsidRDefault="00D85085" w:rsidP="00BB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времени</w:t>
            </w:r>
          </w:p>
        </w:tc>
        <w:tc>
          <w:tcPr>
            <w:tcW w:w="8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E3" w:rsidRDefault="00BC75E3" w:rsidP="00BC7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085" w:rsidRPr="00BD0CD1" w:rsidRDefault="00D85085" w:rsidP="00BC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  <w:p w:rsidR="00D85085" w:rsidRPr="00BD0CD1" w:rsidRDefault="00D85085" w:rsidP="00BC7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</w:t>
            </w:r>
          </w:p>
        </w:tc>
      </w:tr>
      <w:tr w:rsidR="00D85085" w:rsidRPr="00BD0CD1" w:rsidTr="00CD079B">
        <w:trPr>
          <w:trHeight w:val="481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5" w:rsidRPr="00BD0CD1" w:rsidRDefault="00D85085" w:rsidP="00BB34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5" w:rsidRPr="00BD0CD1" w:rsidRDefault="00D85085" w:rsidP="00BB34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5" w:rsidRPr="00BD0CD1" w:rsidRDefault="00D85085" w:rsidP="00BB34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5" w:rsidRPr="00BD0CD1" w:rsidRDefault="00D85085" w:rsidP="00BB34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278" w:rsidRPr="00BD0CD1" w:rsidTr="00CD079B">
        <w:trPr>
          <w:trHeight w:val="49"/>
        </w:trPr>
        <w:tc>
          <w:tcPr>
            <w:tcW w:w="14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78" w:rsidRPr="00BD0CD1" w:rsidRDefault="0014664C" w:rsidP="00C06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491278" w:rsidRPr="00BD0CD1">
              <w:rPr>
                <w:rFonts w:ascii="Times New Roman" w:hAnsi="Times New Roman" w:cs="Times New Roman"/>
                <w:b/>
                <w:sz w:val="24"/>
                <w:szCs w:val="24"/>
              </w:rPr>
              <w:t>вуки  (4 часа)</w:t>
            </w:r>
          </w:p>
        </w:tc>
      </w:tr>
      <w:tr w:rsidR="00D85085" w:rsidRPr="00BD0CD1" w:rsidTr="00CD079B">
        <w:trPr>
          <w:trHeight w:val="4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85" w:rsidRPr="00BD0CD1" w:rsidRDefault="00D85085" w:rsidP="00BB34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Фонетика и словообразование</w:t>
            </w:r>
          </w:p>
          <w:p w:rsidR="00D85085" w:rsidRPr="00BD0CD1" w:rsidRDefault="00D85085" w:rsidP="00BB3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085" w:rsidRPr="00BD0CD1" w:rsidRDefault="00D85085" w:rsidP="00BB346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BB3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целях и задачах урока с учётом названия блока и темы урока, планировать свои действия в соответствии с поставленными задачами. Характеризовать признаки звуков речи с опорой на схему «Звуки речи». Объяснять различие в </w:t>
            </w:r>
            <w:proofErr w:type="spellStart"/>
            <w:proofErr w:type="gramStart"/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звуко-буквенном</w:t>
            </w:r>
            <w:proofErr w:type="spellEnd"/>
            <w:proofErr w:type="gramEnd"/>
            <w:r w:rsidRPr="00BD0CD1">
              <w:rPr>
                <w:rFonts w:ascii="Times New Roman" w:hAnsi="Times New Roman" w:cs="Times New Roman"/>
                <w:sz w:val="24"/>
                <w:szCs w:val="24"/>
              </w:rPr>
              <w:t xml:space="preserve"> составе слов. Анализировать тексты с установкой на поиск допущенных ошибок, исправлять допущенные ошибки с опорой на знание о звуковом и графическом облике слова.</w:t>
            </w:r>
          </w:p>
        </w:tc>
      </w:tr>
      <w:tr w:rsidR="00D85085" w:rsidRPr="00BD0CD1" w:rsidTr="00CD079B">
        <w:trPr>
          <w:trHeight w:val="193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85" w:rsidRPr="00BD0CD1" w:rsidRDefault="00D85085" w:rsidP="00BB3463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Фонетика и словообразование</w:t>
            </w:r>
          </w:p>
          <w:p w:rsidR="00D85085" w:rsidRPr="00BD0CD1" w:rsidRDefault="00D85085" w:rsidP="00BB3463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085" w:rsidRPr="00BD0CD1" w:rsidRDefault="00D85085" w:rsidP="00BB3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C0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Ориентироваться в целях и задачах урока с учётом названия блока и темы урока, планировать свои действия в соответствии с поставленными задачами.</w:t>
            </w: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Проводить фонетический разбор слова.                                                          Осуществлять взаимный контроль и оказывать в сотрудничестве необходимую взаимопомощь (работа в паре и в группе). Оценивать правильность выполнения фонетического разбора. Обнаруживать ошибки в фонетическом разборе, объяснять и исправлять их. Находить слова по заданным основаниям. Составлять по образцу описание звукового состава слова. Сравнивать звуковой состав слов, устанавливать и объяснять различия.</w:t>
            </w:r>
          </w:p>
        </w:tc>
      </w:tr>
      <w:tr w:rsidR="00D85085" w:rsidRPr="00BD0CD1" w:rsidTr="00CD079B">
        <w:trPr>
          <w:trHeight w:val="4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BB3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Лексическое значение слова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C0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Ориентироваться в целях и задачах урока с учётом названия блока и темы урока, планировать свои действия в соответствии с поставленными задачами.</w:t>
            </w: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предположение о причинах ошибок в толковании значения слова. </w:t>
            </w:r>
            <w:r w:rsidRPr="00BD0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значение слова, опираясь на рисунок и систему вопросов. Опознавать слова по их лексическим значениям. Находить слова синонимы, антонимы, омонимы.</w:t>
            </w:r>
          </w:p>
        </w:tc>
      </w:tr>
      <w:tr w:rsidR="00D85085" w:rsidRPr="00BD0CD1" w:rsidTr="00CD079B">
        <w:trPr>
          <w:trHeight w:val="4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BB3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Лексическое значение слова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C06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 xml:space="preserve">Опознавать слова по их лексическим значениям. </w:t>
            </w:r>
            <w:r w:rsidRPr="00BD0CD1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 xml:space="preserve"> за значением слов в тексте,  устанавливать значение слова, опираясь на текст. Учитывать степень сложности задания и определять для себя возможность/невозможность его выполнения. Осуществлять поиск необходимой информации в толковом словарике учебника. Находить слова синонимы, антонимы, омонимы. Учиться употреблять в речи многозначные слова. Учитывать степень сложности задания и определять для себя возможность/ невозможность его выполнения. </w:t>
            </w:r>
          </w:p>
        </w:tc>
      </w:tr>
      <w:tr w:rsidR="00491278" w:rsidRPr="00BD0CD1" w:rsidTr="00CD079B">
        <w:trPr>
          <w:trHeight w:val="49"/>
        </w:trPr>
        <w:tc>
          <w:tcPr>
            <w:tcW w:w="14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78" w:rsidRPr="00BD0CD1" w:rsidRDefault="0014664C" w:rsidP="00C06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A7466" w:rsidRPr="00BD0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лова </w:t>
            </w:r>
            <w:r w:rsidR="00491278" w:rsidRPr="00BD0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D85085" w:rsidRPr="00BD0CD1" w:rsidTr="00CD079B">
        <w:trPr>
          <w:trHeight w:val="4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85" w:rsidRPr="00BD0CD1" w:rsidRDefault="00D85085" w:rsidP="00BB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имени существительного </w:t>
            </w:r>
          </w:p>
          <w:p w:rsidR="00D85085" w:rsidRPr="00BD0CD1" w:rsidRDefault="00D85085" w:rsidP="00BB3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C0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предложенные высказывания, выбирать правильный ответ и обосновывать сделанный выбор. Классифицировать слова по заданному признаку (одушевлённость / неодушевлённость) и осуществлять самоконтроль по результату выполнения </w:t>
            </w:r>
            <w:proofErr w:type="spellStart"/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Start"/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ыявлять</w:t>
            </w:r>
            <w:proofErr w:type="spellEnd"/>
            <w:r w:rsidRPr="00BD0CD1">
              <w:rPr>
                <w:rFonts w:ascii="Times New Roman" w:hAnsi="Times New Roman" w:cs="Times New Roman"/>
                <w:sz w:val="24"/>
                <w:szCs w:val="24"/>
              </w:rPr>
              <w:t xml:space="preserve"> цели различных видов языкового анализа. Устанавливать синтаксическую функцию имён существительных. Характеризовать слово как часть речи, называть признаки указанной части речи. Различать постоянные и непостоянные признаки имени существительного. Систематизировать знания по морфологии. Знакомиться с алгоритмом морфологического разбора слов. Проводить морфологический разбор слова, анализировать правильность его </w:t>
            </w:r>
            <w:proofErr w:type="spellStart"/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Start"/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0CD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BD0CD1">
              <w:rPr>
                <w:rFonts w:ascii="Times New Roman" w:hAnsi="Times New Roman" w:cs="Times New Roman"/>
                <w:bCs/>
                <w:sz w:val="24"/>
                <w:szCs w:val="24"/>
              </w:rPr>
              <w:t>ешать</w:t>
            </w:r>
            <w:proofErr w:type="spellEnd"/>
            <w:r w:rsidRPr="00BD0C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проблемные задачи. Работать фронтально  и в парах. </w:t>
            </w: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 Находить ошибки, недочёты и исправлять их. Учитывать степень сложности задания и определять для себя возможность/невозможность его выполнения.</w:t>
            </w:r>
          </w:p>
        </w:tc>
      </w:tr>
      <w:tr w:rsidR="00D85085" w:rsidRPr="00BD0CD1" w:rsidTr="00CD079B">
        <w:trPr>
          <w:trHeight w:val="4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BB3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Признаки имени прилагательного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C0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Наблюдать за значением имён прилагательных и их сочетаемостью с именами существительными. Характеризовать слова по заданным грамматическим признакам. Сравнивать грамматические признаки имён существительных и имён прилагательных. Наблюдать за языковым материалом, формулировать выводы.</w:t>
            </w:r>
            <w:r w:rsidR="00270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Употреблять имена прилагательные в нужной форме. Фиксировать (графически обозначать) окончания. Определять синтаксическую функцию имён прилагательных. Различать постоянные и непостоянные признаки.</w:t>
            </w:r>
            <w:r w:rsidR="00270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Задавать вопросы. Принимать роль в учебном сотрудничестве, подводить анализируемые объекты под понятия разного уровня обобщения. Осуществлять взаимный контроль и оказывать в сотрудничестве необходимую взаимопомощь (работа в паре). Учитывать степень сложности задания.</w:t>
            </w:r>
          </w:p>
        </w:tc>
      </w:tr>
      <w:tr w:rsidR="00D85085" w:rsidRPr="00BD0CD1" w:rsidTr="00CD079B">
        <w:trPr>
          <w:trHeight w:val="4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85" w:rsidRPr="00BD0CD1" w:rsidRDefault="00D85085" w:rsidP="00BB3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</w:p>
          <w:p w:rsidR="00D85085" w:rsidRPr="00BD0CD1" w:rsidRDefault="00D85085" w:rsidP="00BB3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C0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признаках выделения частей речи. Находить в тексте слова по заданному основанию. Задавать вопросы к глаголам. Наблюдать за значением глаголов. Распределять слова по группам. Устанавливать синтаксическую функцию глаголов. Выбирать подходящие по смыслу глаголы.</w:t>
            </w:r>
            <w:r w:rsidR="00270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Фиксировать (графически обозначать) окончание глаголов. Распределять слова по группам. Выбирать глагол нужного вида. Высказывать предположение об изменении формы глагола и аргументировать его.</w:t>
            </w:r>
            <w:r w:rsidR="00270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Использовать язык с целью поиска необходимой информации в различных источниках для решения учебных задач. Стремиться к более точному выражению собственного мнения и позиции. Выполнять работу письменно в парах.</w:t>
            </w:r>
          </w:p>
        </w:tc>
      </w:tr>
      <w:tr w:rsidR="00D85085" w:rsidRPr="00BD0CD1" w:rsidTr="00CD079B">
        <w:trPr>
          <w:trHeight w:val="4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85" w:rsidRPr="00BD0CD1" w:rsidRDefault="002276D8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BB3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C06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Устанавливать место и тип орфограммы в слове. Фиксировать (графически обозначать) место орфограммы в слове. Систематизировать знания об употреблении разделительного твёрдого знака. Систематизировать знания о личных окончаниях глаголов и о способах определения спряжения. Характеризовать слово по заданным грамматическим признакам. Осуществлять взаимный контроль и оказывать в сотрудничестве необходимую взаимопомощь (работа в паре). Контролировать собственные действия в связи с решением поставленной задачи.</w:t>
            </w:r>
          </w:p>
        </w:tc>
      </w:tr>
      <w:tr w:rsidR="00D85085" w:rsidRPr="00BD0CD1" w:rsidTr="00CD079B">
        <w:trPr>
          <w:trHeight w:val="4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2276D8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BB3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Глагол в предложении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C0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грамматических признаках частей речи. Сравнивать грамматические признаки изученных ранее частей речи и глагола. Наблюдать за изменением глаголов по временам. Знакомиться с глаголом как частью речи. Знакомиться с алгоритмом определения вида глагола. Наблюдать за функционированием глаголов разных видов в тексте.</w:t>
            </w: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Высказывать предположение об изменении формы глагола и аргументировать его. Фиксировать (графически обозначать) окончание глаголов. Распределять слова по группам. Выбирать глагол нужного вида.</w:t>
            </w: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по результату выполнения задания. Ориентироваться в целях, задачах, средствах и условиях общения. Контролировать свою деятельность при использовании алгоритма.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D85085" w:rsidRPr="00BD0CD1" w:rsidTr="00CD079B">
        <w:trPr>
          <w:trHeight w:val="4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2276D8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BB3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C0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Познакомиться с наречием как частью речи. Наблюдать морфологические признаки и синтаксическую функцию наречий. Понимать информацию, представленную в виде загадки.</w:t>
            </w:r>
            <w:r w:rsidR="00270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Задавать вопросы к наречиям. Группировать слова по заданным основаниям. Находить в тексте слова по заданному основанию. Фиксировать (графически обозначать) синтаксическую функцию наречий.</w:t>
            </w:r>
            <w:r w:rsidR="00270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самоконтроль по результату выполнения задания. </w:t>
            </w:r>
            <w:r w:rsidRPr="00BD0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 / невозможность его выполнения.</w:t>
            </w:r>
          </w:p>
        </w:tc>
      </w:tr>
      <w:tr w:rsidR="00491278" w:rsidRPr="00BD0CD1" w:rsidTr="00CD079B">
        <w:trPr>
          <w:trHeight w:val="49"/>
        </w:trPr>
        <w:tc>
          <w:tcPr>
            <w:tcW w:w="14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78" w:rsidRPr="00BD0CD1" w:rsidRDefault="0014664C" w:rsidP="00C06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="00202014" w:rsidRPr="00BD0CD1">
              <w:rPr>
                <w:rFonts w:ascii="Times New Roman" w:hAnsi="Times New Roman" w:cs="Times New Roman"/>
                <w:b/>
                <w:sz w:val="24"/>
                <w:szCs w:val="24"/>
              </w:rPr>
              <w:t>редложения</w:t>
            </w:r>
            <w:r w:rsidR="008A7466" w:rsidRPr="00BD0CD1">
              <w:rPr>
                <w:rFonts w:ascii="Times New Roman" w:hAnsi="Times New Roman" w:cs="Times New Roman"/>
                <w:b/>
                <w:sz w:val="24"/>
                <w:szCs w:val="24"/>
              </w:rPr>
              <w:t>, текст, речь</w:t>
            </w:r>
            <w:r w:rsidR="00FB1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491278" w:rsidRPr="00BD0CD1">
              <w:rPr>
                <w:rFonts w:ascii="Times New Roman" w:hAnsi="Times New Roman" w:cs="Times New Roman"/>
                <w:b/>
                <w:sz w:val="24"/>
                <w:szCs w:val="24"/>
              </w:rPr>
              <w:t>7 часов)</w:t>
            </w:r>
          </w:p>
        </w:tc>
      </w:tr>
      <w:tr w:rsidR="00D85085" w:rsidRPr="00BD0CD1" w:rsidTr="00CD079B">
        <w:trPr>
          <w:trHeight w:val="4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6D8" w:rsidRPr="00BD0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BB3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Типы текста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C0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Подбирать заголовок к тексту, обосновывать свой выбор. Заканчивать текст. Соотносить заголовок и содержание текста. Объяснять необходимость изменения заголовка при изменении содержания текста. Определять тип текста, обосновывать собственное мнение. Находить, анализировать, исправлять смысловые, лексические, логические и грамматические ошибки в предложениях.</w:t>
            </w: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Принимать установленные правила в планировании и контроле способа решения учебной задачи.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D85085" w:rsidRPr="00BD0CD1" w:rsidTr="00CD079B">
        <w:trPr>
          <w:trHeight w:val="4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6D8" w:rsidRPr="00BD0C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BB3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C0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последовательности работы при написании изложения. Анализировать содержание и языковые особенности текста. Контролировать собственные действия в соответствии с алгоритмом написания изложений. Соотносить заголовок с целевой установкой письменного сообщения. Составлять план текста. Выделять ключевые слова каждого абзаца. Находить в тексте слова, наиболее ярко, образно раскрывающие содержание абзаца или части текста. Пересказывать (устно или письменно) текст с опорой на план.</w:t>
            </w: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 Принимать установленные правила в планировании и контроле способа решения учебной задачи.</w:t>
            </w:r>
          </w:p>
        </w:tc>
      </w:tr>
      <w:tr w:rsidR="00D85085" w:rsidRPr="00BD0CD1" w:rsidTr="00CD079B">
        <w:trPr>
          <w:trHeight w:val="4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6D8" w:rsidRPr="00BD0C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BB3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Изложение с элементами сочинения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C0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знание алгоритма написания изложения. Контролировать собственные действия в соответствии с алгоритмом написания изложений.</w:t>
            </w: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Подбирать заголовок к тексту, обосновывать свой выбор. Составлять план текста. Выделять ключевые слова каждого абзаца; находить в тексте интересные образы, сравнения, яркие детали. Письменно выборочно пересказывать текст с опорой на план.</w:t>
            </w: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Выбирать адекватные языковые средства для успешного решения коммуникативных задач с учетом особенностей разных видов речи и ситуаций общения.</w:t>
            </w:r>
          </w:p>
        </w:tc>
      </w:tr>
      <w:tr w:rsidR="00D85085" w:rsidRPr="00BD0CD1" w:rsidTr="00CD079B">
        <w:trPr>
          <w:trHeight w:val="4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6D8" w:rsidRPr="00BD0C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BB34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Слово. Словосочетание. Предложение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C0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Знакомиться с подчинительной связью как основой словосочетания. Различать словосочетания и «не словосочетания».</w:t>
            </w: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Устанавливать смысловую и грамматическую связь слов в словосочетании. Находить словосочетания в предложении. Выделять главное и зависимое слово в словосочетании.</w:t>
            </w: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собственный ответ с предложенными вариантами ответов и аргументировано доказывать свою позицию. Контролировать правильность выполнения работы, находить и исправлять ошибки, устанавливать причины их появления. </w:t>
            </w:r>
            <w:r w:rsidRPr="00BD0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D85085" w:rsidRPr="00BD0CD1" w:rsidTr="00CD079B">
        <w:trPr>
          <w:trHeight w:val="4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85" w:rsidRPr="00BD0CD1" w:rsidRDefault="002276D8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85" w:rsidRPr="00BD0CD1" w:rsidRDefault="00E11DF6" w:rsidP="00BB3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85" w:rsidRPr="00BD0CD1" w:rsidRDefault="00C0668F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C0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Сравнивать слова, словосочетания и предложения. Понимать информацию, представленную в виде рисунка. Соблюдать порядок действий в соответствии с поставленным в  упражнении условием. Участвовать в обсуждении поставленных вопросов, формулировать и доказывать свой ответ.</w:t>
            </w: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из приведённых словосочетаний. Распределять на группы слова, словосочетания и предложения.</w:t>
            </w: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по результату выполнения. Договариваться о последовательности действий и порядке работы в группах. 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возможность/невозможность его выполнения.</w:t>
            </w:r>
          </w:p>
        </w:tc>
      </w:tr>
      <w:tr w:rsidR="00D85085" w:rsidRPr="00BD0CD1" w:rsidTr="00CD079B">
        <w:trPr>
          <w:trHeight w:val="4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6D8" w:rsidRPr="00BD0C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BB3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C0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предложении. Наблюдать за предложениями с несколькими грамматическими основами. Знакомиться с понятиями «сложное предложение», «сложносочинённое предложение», «сложноподчинённое предложение». Соблюдать порядок действий в соответствии с поставленным в упражнении условием. Знакомиться с алгоритмом различения сложносочинённого и сложноподчинённого предложений.</w:t>
            </w: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(графически обозначать) грамматическую основу предложения. Находить в тексте сложные предложения. Задавать вопрос от главной части сложноподчинённого предложения </w:t>
            </w:r>
            <w:proofErr w:type="gramStart"/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D0CD1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зависимой. Составлять предложения в соответствии с поставленным условием.</w:t>
            </w: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Контролировать собственные действия в соответствии с алгоритмом. Понимать информацию, представленную в виде схемы. Учитывать степень сложности задания и определять для себя возможность / невозможность его выполнения. Осуществлять взаимный контроль и оказывать в сотрудничестве необходимую взаимопомощь, договариваться о последовательности действий и  порядке работы в группах.</w:t>
            </w: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Списывать текст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Контролировать собственные действия в  соответствии с алгоритмом списывания текста.</w:t>
            </w:r>
          </w:p>
        </w:tc>
      </w:tr>
      <w:tr w:rsidR="00D85085" w:rsidRPr="00BD0CD1" w:rsidTr="00CD079B">
        <w:trPr>
          <w:trHeight w:val="4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6D8" w:rsidRPr="00BD0C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85" w:rsidRPr="00BD0CD1" w:rsidRDefault="00D85085" w:rsidP="00BB34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</w:t>
            </w:r>
          </w:p>
          <w:p w:rsidR="00D85085" w:rsidRPr="00BD0CD1" w:rsidRDefault="00D85085" w:rsidP="00BB3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085" w:rsidRPr="00BD0CD1" w:rsidRDefault="00D85085" w:rsidP="00BB346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BB3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5" w:rsidRPr="00BD0CD1" w:rsidRDefault="00D85085" w:rsidP="00C0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предложения по заданному основанию. Наблюдать за союзами </w:t>
            </w:r>
            <w:r w:rsidRPr="00BD0C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0C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0C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или</w:t>
            </w: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 xml:space="preserve"> в сложном предложении и в предложении с однородными членами. Соотносить схемы и сложные предложения. Упорядочивать предложения в соответствии с </w:t>
            </w:r>
            <w:r w:rsidRPr="00BD0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последовательностью схем. Знакомиться с сочинительными союзами </w:t>
            </w:r>
            <w:r w:rsidRPr="00BD0C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зато</w:t>
            </w: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0C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однако</w:t>
            </w: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0C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</w:t>
            </w: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, наблюдать за синонимией союзов.</w:t>
            </w: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Фиксировать (графически обозначать) грамматические основы предложений. Составлять предложения в соответствии с поставленным условием, ориентируясь на знаки препинания и схему. Различать простые и сложные предложения, сложносочинённые и сложноподчинённые предложения, сложные предложения и предложения с однородными членами.</w:t>
            </w:r>
            <w:r w:rsidR="00C06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CD1"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 / невозможность его выполнения. Осуществлять взаимный контроль и оказывать в сотрудничестве необходимую взаимопомощь (работа в паре). Формулировать выводы по результатам наблюдения. Понимать информацию, представленную в виде схемы.</w:t>
            </w:r>
          </w:p>
        </w:tc>
      </w:tr>
    </w:tbl>
    <w:p w:rsidR="00D85085" w:rsidRPr="00BD0CD1" w:rsidRDefault="00D85085" w:rsidP="00BB3463">
      <w:pPr>
        <w:pStyle w:val="ConsPlusNormal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E1" w:rsidRPr="00BD0CD1" w:rsidRDefault="003E4DE1" w:rsidP="00BB3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4DE1" w:rsidRPr="00BD0CD1" w:rsidRDefault="003E4DE1" w:rsidP="00C06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8. Описание</w:t>
      </w:r>
      <w:r w:rsidRPr="00BD0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материально-техниче</w:t>
      </w:r>
      <w:r w:rsidR="00BB5759" w:rsidRPr="00BD0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ского и  учебно-методического </w:t>
      </w:r>
      <w:r w:rsidRPr="00BD0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обеспечения образовательного процесса</w:t>
      </w:r>
    </w:p>
    <w:p w:rsidR="003E4DE1" w:rsidRPr="00BD0CD1" w:rsidRDefault="003E4DE1" w:rsidP="00BB3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31" w:type="dxa"/>
        <w:jc w:val="center"/>
        <w:tblInd w:w="-12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8"/>
        <w:gridCol w:w="6476"/>
        <w:gridCol w:w="974"/>
        <w:gridCol w:w="993"/>
        <w:gridCol w:w="850"/>
      </w:tblGrid>
      <w:tr w:rsidR="003E4DE1" w:rsidRPr="00BD0CD1" w:rsidTr="0000511E">
        <w:trPr>
          <w:trHeight w:val="106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32" w:rsidRPr="00BD0CD1" w:rsidRDefault="003E4DE1" w:rsidP="00BB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E4DE1" w:rsidRPr="00BD0CD1" w:rsidRDefault="003E4DE1" w:rsidP="00BB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D0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0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D0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BD0CD1" w:rsidRDefault="003E4DE1" w:rsidP="00BB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Наименования объектов и средств</w:t>
            </w:r>
          </w:p>
          <w:p w:rsidR="003E4DE1" w:rsidRPr="00BD0CD1" w:rsidRDefault="003E4DE1" w:rsidP="00BB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материально-технического обеспечения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BD0CD1" w:rsidRDefault="003E4DE1" w:rsidP="00BB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Необходимая оснащенность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BD0CD1" w:rsidRDefault="003E4DE1" w:rsidP="00BB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Фактическая оснащенность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BD0CD1" w:rsidRDefault="003E4DE1" w:rsidP="00BB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  <w:p w:rsidR="003E4DE1" w:rsidRPr="00BD0CD1" w:rsidRDefault="003E4DE1" w:rsidP="00BB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оснащенности</w:t>
            </w:r>
          </w:p>
        </w:tc>
      </w:tr>
      <w:tr w:rsidR="003E4DE1" w:rsidRPr="00BD0CD1" w:rsidTr="004E6E18">
        <w:trPr>
          <w:trHeight w:val="434"/>
          <w:jc w:val="center"/>
        </w:trPr>
        <w:tc>
          <w:tcPr>
            <w:tcW w:w="10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DE1" w:rsidRPr="00BD0CD1" w:rsidRDefault="003E4DE1" w:rsidP="00BB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611B0F" w:rsidRPr="00BD0CD1" w:rsidTr="004E6E18">
        <w:trPr>
          <w:trHeight w:val="43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Русский язык. Оценка знаний /В.Ю.Романова, </w:t>
            </w:r>
            <w:proofErr w:type="spellStart"/>
            <w:r w:rsidRPr="00BD0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Л.В.Петленко.-М</w:t>
            </w:r>
            <w:proofErr w:type="spellEnd"/>
            <w:r w:rsidRPr="00BD0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BD0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BD0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2013 г.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11B0F" w:rsidRPr="00BD0CD1" w:rsidTr="004E6E18">
        <w:trPr>
          <w:trHeight w:val="346"/>
          <w:jc w:val="center"/>
        </w:trPr>
        <w:tc>
          <w:tcPr>
            <w:tcW w:w="10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Печатные пособия</w:t>
            </w:r>
          </w:p>
        </w:tc>
      </w:tr>
      <w:tr w:rsidR="00611B0F" w:rsidRPr="00BD0CD1" w:rsidTr="004E6E18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демонстрационных «Русский язык» с методическими рекомендациями для начальной школы:</w:t>
            </w:r>
          </w:p>
          <w:p w:rsidR="00611B0F" w:rsidRPr="00BD0CD1" w:rsidRDefault="00611B0F" w:rsidP="00BB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1.Согласные звуки.</w:t>
            </w:r>
          </w:p>
          <w:p w:rsidR="00611B0F" w:rsidRPr="00BD0CD1" w:rsidRDefault="00611B0F" w:rsidP="00BB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Гласные звуки и буквы.</w:t>
            </w:r>
          </w:p>
          <w:p w:rsidR="00611B0F" w:rsidRPr="00BD0CD1" w:rsidRDefault="00611B0F" w:rsidP="00BB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Гласные после шипящих.</w:t>
            </w:r>
          </w:p>
          <w:p w:rsidR="00611B0F" w:rsidRPr="00BD0CD1" w:rsidRDefault="00611B0F" w:rsidP="00BB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Правописание согласных в </w:t>
            </w:r>
            <w:proofErr w:type="gramStart"/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1B0F" w:rsidRPr="00BD0CD1" w:rsidRDefault="00611B0F" w:rsidP="00BB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Сочетание букв </w:t>
            </w:r>
            <w:proofErr w:type="gramStart"/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</w:t>
            </w:r>
            <w:proofErr w:type="spellEnd"/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рч</w:t>
            </w:r>
            <w:proofErr w:type="spellEnd"/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щн</w:t>
            </w:r>
            <w:proofErr w:type="spellEnd"/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нщ</w:t>
            </w:r>
            <w:proofErr w:type="spellEnd"/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</w:t>
            </w:r>
          </w:p>
          <w:p w:rsidR="00611B0F" w:rsidRPr="00BD0CD1" w:rsidRDefault="00611B0F" w:rsidP="00BB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Правописание безударных гласных в </w:t>
            </w:r>
            <w:proofErr w:type="gramStart"/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1B0F" w:rsidRPr="00BD0CD1" w:rsidRDefault="00611B0F" w:rsidP="00BB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Члены предложения.</w:t>
            </w:r>
          </w:p>
          <w:p w:rsidR="00611B0F" w:rsidRPr="00BD0CD1" w:rsidRDefault="00611B0F" w:rsidP="00BB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Правописание предлогов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100%</w:t>
            </w:r>
          </w:p>
        </w:tc>
      </w:tr>
      <w:tr w:rsidR="00611B0F" w:rsidRPr="00BD0CD1" w:rsidTr="0000511E">
        <w:trPr>
          <w:trHeight w:val="50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Картинный словарь  «Русский язык. 1-2 классы демонстрационный» Мельникова С.М.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11B0F" w:rsidRPr="00BD0CD1" w:rsidTr="0000511E">
        <w:trPr>
          <w:trHeight w:val="27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 букв классная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11B0F" w:rsidRPr="00BD0CD1" w:rsidTr="0000511E">
        <w:trPr>
          <w:trHeight w:val="34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 слогов демонстрационная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11B0F" w:rsidRPr="00BD0CD1" w:rsidTr="0000511E">
        <w:trPr>
          <w:trHeight w:val="5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с гласными и согласными буквами (демонстрационный материал)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11B0F" w:rsidRPr="00BD0CD1" w:rsidTr="0000511E">
        <w:trPr>
          <w:trHeight w:val="52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Модель-аппликация «Звукобуквенная лента» демонстрационная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11B0F" w:rsidRPr="00BD0CD1" w:rsidTr="0000511E">
        <w:trPr>
          <w:trHeight w:val="53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с алфавитом, написанным курсивным шрифтом (демонстрационный)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11B0F" w:rsidRPr="00BD0CD1" w:rsidTr="0000511E">
        <w:trPr>
          <w:trHeight w:val="59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карточек с изображением письменных и печатных букв (демонстрационный материал)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11B0F" w:rsidRPr="00BD0CD1" w:rsidTr="0000511E">
        <w:trPr>
          <w:trHeight w:val="27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карточек-слогов (демонстрационный материал)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11B0F" w:rsidRPr="00BD0CD1" w:rsidTr="004E6E18">
        <w:trPr>
          <w:trHeight w:val="58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1     10.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сюжетных картинок в соответствии с тематикой, определенной в программе по русскому языку.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11B0F" w:rsidRPr="00BD0CD1" w:rsidTr="0000511E">
        <w:trPr>
          <w:trHeight w:val="91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1     11.                                                                .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Словари по русскому языку: </w:t>
            </w:r>
          </w:p>
          <w:p w:rsidR="00611B0F" w:rsidRPr="00BD0CD1" w:rsidRDefault="00611B0F" w:rsidP="00BB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толковый словарь;</w:t>
            </w:r>
          </w:p>
          <w:p w:rsidR="00611B0F" w:rsidRPr="00BD0CD1" w:rsidRDefault="00611B0F" w:rsidP="00BB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орфографический словарь                                  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                                                               </w:t>
            </w:r>
          </w:p>
        </w:tc>
      </w:tr>
      <w:tr w:rsidR="00611B0F" w:rsidRPr="00BD0CD1" w:rsidTr="0000511E">
        <w:trPr>
          <w:trHeight w:val="54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tabs>
                <w:tab w:val="left" w:pos="720"/>
              </w:tabs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для обучения грамоте (наборное полотно, набор букв, образцы письменных букв)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</w:p>
        </w:tc>
      </w:tr>
      <w:tr w:rsidR="00611B0F" w:rsidRPr="00BD0CD1" w:rsidTr="0000511E">
        <w:trPr>
          <w:trHeight w:val="54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tabs>
                <w:tab w:val="left" w:pos="720"/>
              </w:tabs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13.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 таблиц демонстрационных. Русский язык.</w:t>
            </w:r>
          </w:p>
          <w:p w:rsidR="00611B0F" w:rsidRPr="00BD0CD1" w:rsidRDefault="00611B0F" w:rsidP="00BB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 (21 штука).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</w:p>
        </w:tc>
      </w:tr>
      <w:tr w:rsidR="00611B0F" w:rsidRPr="00BD0CD1" w:rsidTr="0000511E">
        <w:trPr>
          <w:trHeight w:val="57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tabs>
                <w:tab w:val="left" w:pos="720"/>
              </w:tabs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 таблиц демонстрационных. Обучение грамоте.1 класс.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</w:p>
        </w:tc>
      </w:tr>
      <w:tr w:rsidR="00611B0F" w:rsidRPr="00BD0CD1" w:rsidTr="0000511E">
        <w:trPr>
          <w:trHeight w:val="24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tabs>
                <w:tab w:val="left" w:pos="720"/>
              </w:tabs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«Чистописание. Алфавит. Рукописные буквы.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</w:p>
        </w:tc>
      </w:tr>
      <w:tr w:rsidR="00611B0F" w:rsidRPr="00BD0CD1" w:rsidTr="004E6E18">
        <w:trPr>
          <w:trHeight w:val="473"/>
          <w:jc w:val="center"/>
        </w:trPr>
        <w:tc>
          <w:tcPr>
            <w:tcW w:w="10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средства обучения и оборудование</w:t>
            </w:r>
          </w:p>
        </w:tc>
      </w:tr>
      <w:tr w:rsidR="00611B0F" w:rsidRPr="00BD0CD1" w:rsidTr="004E6E18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доска с набором приспособлений для крепления таблиц и картинок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11B0F" w:rsidRPr="00BD0CD1" w:rsidTr="0000511E">
        <w:trPr>
          <w:trHeight w:val="26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11B0F" w:rsidRPr="00BD0CD1" w:rsidTr="004E6E18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611B0F" w:rsidRPr="00BD0CD1" w:rsidTr="004E6E18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Сканер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611B0F" w:rsidRPr="00BD0CD1" w:rsidTr="004E6E18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лазерный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11B0F" w:rsidRPr="00BD0CD1" w:rsidTr="004E6E18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11B0F" w:rsidRPr="00BD0CD1" w:rsidTr="004E6E18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(на штативе или навесной)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611B0F" w:rsidRPr="00BD0CD1" w:rsidTr="004E6E18">
        <w:trPr>
          <w:trHeight w:val="346"/>
          <w:jc w:val="center"/>
        </w:trPr>
        <w:tc>
          <w:tcPr>
            <w:tcW w:w="10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Экранно-звуковые пособия</w:t>
            </w:r>
          </w:p>
        </w:tc>
      </w:tr>
      <w:tr w:rsidR="00611B0F" w:rsidRPr="00BD0CD1" w:rsidTr="004E6E18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00511E" w:rsidRDefault="00611B0F" w:rsidP="0000511E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Русский язык. Электронные  таблицы по русскому языку для начальной школы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11B0F" w:rsidRPr="00BD0CD1" w:rsidTr="004E6E18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образовательный ресурс «Русский язык»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11B0F" w:rsidRPr="00BD0CD1" w:rsidTr="004E6E18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образовательный ресурс «Уроки Кирилла и </w:t>
            </w:r>
            <w:proofErr w:type="spellStart"/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1-4 класс»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11B0F" w:rsidRPr="00BD0CD1" w:rsidTr="004E6E18">
        <w:trPr>
          <w:trHeight w:val="346"/>
          <w:jc w:val="center"/>
        </w:trPr>
        <w:tc>
          <w:tcPr>
            <w:tcW w:w="10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и игрушки</w:t>
            </w:r>
          </w:p>
        </w:tc>
      </w:tr>
      <w:tr w:rsidR="00611B0F" w:rsidRPr="00BD0CD1" w:rsidTr="004E6E18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развивающие игры:</w:t>
            </w:r>
          </w:p>
          <w:p w:rsidR="00611B0F" w:rsidRPr="00BD0CD1" w:rsidRDefault="00611B0F" w:rsidP="0000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Лото «Животные».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611B0F" w:rsidRPr="00BD0CD1" w:rsidTr="004E6E18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азбука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611B0F" w:rsidRPr="00BD0CD1" w:rsidTr="004E6E18">
        <w:trPr>
          <w:trHeight w:val="346"/>
          <w:jc w:val="center"/>
        </w:trPr>
        <w:tc>
          <w:tcPr>
            <w:tcW w:w="10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 класса</w:t>
            </w:r>
          </w:p>
        </w:tc>
      </w:tr>
      <w:tr w:rsidR="00611B0F" w:rsidRPr="00BD0CD1" w:rsidTr="004E6E18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столы двухместные с комплектом стульев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11B0F" w:rsidRPr="00BD0CD1" w:rsidTr="004E6E18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 с тумбой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11B0F" w:rsidRPr="00BD0CD1" w:rsidTr="004E6E18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Шкафы для хранения учебников, дидактических материалов, пособий, учебного оборудования и </w:t>
            </w:r>
            <w:proofErr w:type="spellStart"/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11B0F" w:rsidRPr="00BD0CD1" w:rsidTr="004E6E18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005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0F" w:rsidRPr="00BD0CD1" w:rsidRDefault="00611B0F" w:rsidP="00BB34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</w:tr>
    </w:tbl>
    <w:p w:rsidR="00C12AC0" w:rsidRPr="00BD0CD1" w:rsidRDefault="00C12AC0" w:rsidP="00BB3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E4DE1" w:rsidRPr="00BD0CD1" w:rsidRDefault="003E4DE1" w:rsidP="00BB34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     9.Формы и средства контроля</w:t>
      </w:r>
    </w:p>
    <w:p w:rsidR="003E4DE1" w:rsidRPr="00BD0CD1" w:rsidRDefault="003E4DE1" w:rsidP="00BB34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E4DE1" w:rsidRPr="00BD0CD1" w:rsidRDefault="003E4DE1" w:rsidP="00BB34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Итоговые  контрольные работы 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</w:t>
      </w:r>
      <w:r w:rsidRPr="00BD0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«Начальная школа </w:t>
      </w:r>
      <w:r w:rsidRPr="00BD0C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BD0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русскому языку позволяют проверить достижение предметных планируемых результатов по русскому языку на основе сформированных </w:t>
      </w:r>
      <w:proofErr w:type="spellStart"/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действий. Текст итоговых  контрольных работ  представлен: </w:t>
      </w:r>
      <w:r w:rsidRPr="00BD0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язык: программа, планирование, ко</w:t>
      </w:r>
      <w:r w:rsidR="00C12AC0" w:rsidRPr="00BD0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нтроль: 1-4 классы / С.В.Иванов, М.И. Кузнецова, АО. Евдокимова. - М.: </w:t>
      </w:r>
      <w:proofErr w:type="spellStart"/>
      <w:r w:rsidR="00C12AC0" w:rsidRPr="00BD0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Вентана-Граф</w:t>
      </w:r>
      <w:proofErr w:type="spellEnd"/>
      <w:r w:rsidR="00C12AC0" w:rsidRPr="00BD0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2012. – 384</w:t>
      </w:r>
      <w:r w:rsidRPr="00BD0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</w:p>
    <w:p w:rsidR="003E4DE1" w:rsidRPr="00BD0CD1" w:rsidRDefault="003E4DE1" w:rsidP="00BB34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DE1" w:rsidRPr="00BD0CD1" w:rsidRDefault="003E4DE1" w:rsidP="00BB34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</w:t>
      </w:r>
      <w:r w:rsidRPr="00BD0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контрольных диктантов, </w:t>
      </w:r>
      <w:r w:rsidRPr="00BD0CD1">
        <w:rPr>
          <w:rFonts w:ascii="Times New Roman" w:eastAsia="Times New Roman" w:hAnsi="Times New Roman" w:cs="Times New Roman"/>
          <w:sz w:val="24"/>
          <w:szCs w:val="24"/>
        </w:rPr>
        <w:t>позволяющие оценить текущие и итоговые результаты обучения русскому языку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учебным четвертям, имеются в пособии:</w:t>
      </w:r>
    </w:p>
    <w:p w:rsidR="003E4DE1" w:rsidRPr="00BD0CD1" w:rsidRDefault="008A4F00" w:rsidP="00BB34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Русский язык: оценка достижения планируемых результатов обучения: контрольные работы, тесты, диктанты, изложения: 2-4 классы </w:t>
      </w:r>
      <w:r w:rsidR="003E4DE1" w:rsidRPr="00BD0C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/В.Ю.Ро</w:t>
      </w:r>
      <w:r w:rsidRPr="00BD0C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манова, Л.В. </w:t>
      </w:r>
      <w:proofErr w:type="spellStart"/>
      <w:r w:rsidRPr="00BD0CD1">
        <w:rPr>
          <w:rFonts w:ascii="Times New Roman" w:eastAsia="Times New Roman" w:hAnsi="Times New Roman" w:cs="Times New Roman"/>
          <w:b/>
          <w:bCs/>
          <w:sz w:val="24"/>
          <w:szCs w:val="24"/>
        </w:rPr>
        <w:t>Петленко</w:t>
      </w:r>
      <w:proofErr w:type="spellEnd"/>
      <w:r w:rsidRPr="00BD0C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; под ред. С.В. Иванова. </w:t>
      </w:r>
      <w:r w:rsidR="003E4DE1" w:rsidRPr="00BD0CD1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BD0C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М.: </w:t>
      </w:r>
      <w:proofErr w:type="spellStart"/>
      <w:r w:rsidRPr="00BD0CD1">
        <w:rPr>
          <w:rFonts w:ascii="Times New Roman" w:eastAsia="Times New Roman" w:hAnsi="Times New Roman" w:cs="Times New Roman"/>
          <w:b/>
          <w:bCs/>
          <w:sz w:val="24"/>
          <w:szCs w:val="24"/>
        </w:rPr>
        <w:t>Вентана-Граф</w:t>
      </w:r>
      <w:proofErr w:type="spellEnd"/>
      <w:r w:rsidRPr="00BD0C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2013 </w:t>
      </w:r>
      <w:r w:rsidR="003E4DE1" w:rsidRPr="00BD0C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D0C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272 с.</w:t>
      </w:r>
    </w:p>
    <w:p w:rsidR="003E4DE1" w:rsidRPr="00BD0CD1" w:rsidRDefault="003E4DE1" w:rsidP="00BB34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105" w:rsidRPr="00BD0CD1" w:rsidRDefault="003E4DE1" w:rsidP="00BB3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Контрольные работы, тесты, тексты для списывания, позволяющие оценить текущие и итоговые результаты обучения русскому языку в каждом классе, </w:t>
      </w:r>
      <w:r w:rsidRPr="00BD0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имеются в тетради для контрольных работ, соответствующей УМК «Начальная школа XXI века», авторы В.Ю. Романова, Л.В. </w:t>
      </w:r>
      <w:proofErr w:type="spellStart"/>
      <w:r w:rsidRPr="00BD0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Петленко</w:t>
      </w:r>
      <w:proofErr w:type="spellEnd"/>
      <w:r w:rsidRPr="00BD0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 Москва, изд. Центр «</w:t>
      </w:r>
      <w:proofErr w:type="spellStart"/>
      <w:r w:rsidRPr="00BD0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Вентана-Граф</w:t>
      </w:r>
      <w:proofErr w:type="spellEnd"/>
      <w:r w:rsidRPr="00BD0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E4DE1" w:rsidRPr="00BD0CD1" w:rsidRDefault="003E4DE1" w:rsidP="00BB3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4DE1" w:rsidRPr="00BD0CD1" w:rsidRDefault="003E4DE1" w:rsidP="00BB3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Система </w:t>
      </w:r>
      <w:proofErr w:type="gramStart"/>
      <w:r w:rsidRPr="00BD0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 достижения планируемых результатов освоения предмета</w:t>
      </w:r>
      <w:proofErr w:type="gramEnd"/>
      <w:r w:rsidRPr="00BD0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E4DE1" w:rsidRPr="00BD0CD1" w:rsidRDefault="003E4DE1" w:rsidP="00BB3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</w:t>
      </w:r>
    </w:p>
    <w:p w:rsidR="003E4DE1" w:rsidRPr="00BD0CD1" w:rsidRDefault="003E4DE1" w:rsidP="00BB3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оценки предметных результатов служит способность обучающихся начальной школы ре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шать учебно-познавательные и учебно-практические задачи. Необходимый для продолже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образования и реально достигаемый большинством учащихся опорный уровень интер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претируется как исполнение ребенком требований Стандарта и, соответственно, как безус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ловный учебный успех ребёнка. Оценка индивидуальных образовательных достижений ве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дётся «методом сложения», при котором фиксируется достижение опорного уровня и его превышение.</w:t>
      </w:r>
    </w:p>
    <w:p w:rsidR="003E4DE1" w:rsidRPr="00BD0CD1" w:rsidRDefault="003E4DE1" w:rsidP="00BB3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предметных результатов ведётся как в ходе текущего и промежу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точного оценивания, так и в ходе выполнения итоговых проверочных работ. При этом итого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вая оценка ограничивается контролем успешности освоения действий, выполняемых </w:t>
      </w:r>
      <w:proofErr w:type="gramStart"/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предметным содержанием. Совокупность контрольных работ должна демон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стрировать нарастающие успешность, объём и глубину знаний, достижение более высоких уровней формируемых учебных дейст</w:t>
      </w:r>
      <w:r w:rsidR="00D76B32"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 и результатов обучения.</w:t>
      </w:r>
      <w:r w:rsidR="00D76B32"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6B32"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6B32"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Контрольные работы проводятся по блокам. В начальной школе в соответствии с автор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скими рекомендациями предлагаются контрольные работы к урокам блоков «Как устроен наш язык» и «Правописание». В календарно-тематическом планировании для каждой кон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трольной работы указан примерный срок ее проведения.</w:t>
      </w:r>
    </w:p>
    <w:p w:rsidR="003E4DE1" w:rsidRPr="00BD0CD1" w:rsidRDefault="003E4DE1" w:rsidP="00BB3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 учитель сам определяет уровень сложности заданий для каждого ученика, а также выбирает один из вариантов, который, с его точки зрения, будет соответст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вовать уровню подготовки всего класса. Если хорошо </w:t>
      </w:r>
      <w:proofErr w:type="gramStart"/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успевающий</w:t>
      </w:r>
      <w:proofErr w:type="gramEnd"/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 не справился с работой повышенного уровня сложности (выше опорного уровня), ему предоставляется воз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можность выполнить контрольную работу менее сложного варианта.</w:t>
      </w:r>
    </w:p>
    <w:p w:rsidR="003E4DE1" w:rsidRPr="00BD0CD1" w:rsidRDefault="003E4DE1" w:rsidP="00BB3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вариант</w:t>
      </w:r>
      <w:r w:rsidRPr="00BD0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контрольной работы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блоку «Как устроен наш язык» состоит из пяти основных заданий. За выполнение этих заданий выставляется отметка. Шестое дополни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тельное задание в каждом варианте выполняется по желанию ученика. Если ученик справ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ляется с этим заданием, ему выставляется дополнительная положительная отметка.</w:t>
      </w:r>
    </w:p>
    <w:p w:rsidR="003E4DE1" w:rsidRPr="00BD0CD1" w:rsidRDefault="003E4DE1" w:rsidP="00BB3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Текущие и итоговые контрольные работы оцениваются следующим образом:</w:t>
      </w:r>
    </w:p>
    <w:p w:rsidR="003E4DE1" w:rsidRPr="00BD0CD1" w:rsidRDefault="003E4DE1" w:rsidP="00BB3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за безошибочное выполнение всех заданий;</w:t>
      </w:r>
    </w:p>
    <w:p w:rsidR="003E4DE1" w:rsidRPr="00BD0CD1" w:rsidRDefault="003E4DE1" w:rsidP="00BB3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если ученик выполнил правильно не менее 3/4 всех заданий;</w:t>
      </w:r>
    </w:p>
    <w:p w:rsidR="003E4DE1" w:rsidRPr="00BD0CD1" w:rsidRDefault="003E4DE1" w:rsidP="00BB3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если ученик выполнил не менее 1/2 заданий;</w:t>
      </w:r>
    </w:p>
    <w:p w:rsidR="003E4DE1" w:rsidRPr="00BD0CD1" w:rsidRDefault="003E4DE1" w:rsidP="00BB3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если ученик не справился с большинством заданий.</w:t>
      </w:r>
    </w:p>
    <w:p w:rsidR="003E4DE1" w:rsidRPr="00BD0CD1" w:rsidRDefault="003E4DE1" w:rsidP="00BB3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контрольной работы учитывается в первую очередь правильность ее вы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полнения. Исправления, которые сделал ученик, не влияют на отметку. Учитывается только последняя поправка. Оформление работы также не должно влиять на отметку.</w:t>
      </w:r>
    </w:p>
    <w:p w:rsidR="003E4DE1" w:rsidRPr="00BD0CD1" w:rsidRDefault="003E4DE1" w:rsidP="00BB3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Тесты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как отдельные контрольные работы или как вариант текущих кон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трольных диктантов к урокам блока «Как устроен наш язык». Этот вид контроля достаточно сложен и требует от учащихся полной самостоятельности и хорошей ориентировки в языко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явлениях и фактах.</w:t>
      </w:r>
    </w:p>
    <w:p w:rsidR="003E4DE1" w:rsidRPr="00BD0CD1" w:rsidRDefault="003E4DE1" w:rsidP="00BB3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тесты составлены в двух вариантах,</w:t>
      </w:r>
      <w:r w:rsidRPr="00BD0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одинаковых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сложности: около 20% заданий составлены таким образом, что их без особых затруднений выполнит любой, даже самый «слабый», ученик; примерно 10% общего количества заданий будут по силам лишь хорошо 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успевающим ученикам; основная масса заданий (приблизительно 70%) - средней сложности и доступна большинству учеников класса (опорный уровень).</w:t>
      </w:r>
      <w:proofErr w:type="gramEnd"/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Тесты состоят из 14 заданий и оцениваются по следующей системе:</w:t>
      </w:r>
    </w:p>
    <w:p w:rsidR="003E4DE1" w:rsidRPr="00BD0CD1" w:rsidRDefault="003E4DE1" w:rsidP="00BB3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если ученик набрал 13-14 баллов;</w:t>
      </w:r>
    </w:p>
    <w:p w:rsidR="003E4DE1" w:rsidRPr="00BD0CD1" w:rsidRDefault="003E4DE1" w:rsidP="00BB3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если ученик набрал 10-12 баллов;</w:t>
      </w:r>
    </w:p>
    <w:p w:rsidR="003E4DE1" w:rsidRPr="00BD0CD1" w:rsidRDefault="003E4DE1" w:rsidP="00BB3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если ученик набрал 7-9 баллов;</w:t>
      </w:r>
    </w:p>
    <w:p w:rsidR="003E4DE1" w:rsidRPr="00BD0CD1" w:rsidRDefault="003E4DE1" w:rsidP="00BB3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если ученик набрал менее 7 (от 0 до 6) баллов.</w:t>
      </w:r>
    </w:p>
    <w:p w:rsidR="003E4DE1" w:rsidRPr="00BD0CD1" w:rsidRDefault="003E4DE1" w:rsidP="00BB3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работы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блоку «Правописание» - диктанты с орфографическим зада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нием.</w:t>
      </w:r>
    </w:p>
    <w:p w:rsidR="003E4DE1" w:rsidRPr="00BD0CD1" w:rsidRDefault="003E4DE1" w:rsidP="00BB3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диктант выставляется одна отметка:</w:t>
      </w:r>
    </w:p>
    <w:p w:rsidR="003E4DE1" w:rsidRPr="00BD0CD1" w:rsidRDefault="003E4DE1" w:rsidP="00BB3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если в диктанте нет ошибок; -</w:t>
      </w:r>
    </w:p>
    <w:p w:rsidR="003E4DE1" w:rsidRPr="00BD0CD1" w:rsidRDefault="003E4DE1" w:rsidP="00BB3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если в работе допущены 2 ошибки;</w:t>
      </w:r>
    </w:p>
    <w:p w:rsidR="003E4DE1" w:rsidRPr="00BD0CD1" w:rsidRDefault="003E4DE1" w:rsidP="00BB3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если допущены 4 ошибки;</w:t>
      </w:r>
    </w:p>
    <w:p w:rsidR="003E4DE1" w:rsidRPr="00BD0CD1" w:rsidRDefault="003E4DE1" w:rsidP="00BB3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если в работе допущено 5 и более ошибок.</w:t>
      </w:r>
    </w:p>
    <w:p w:rsidR="003E4DE1" w:rsidRPr="00BD0CD1" w:rsidRDefault="003E4DE1" w:rsidP="00BB3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Ошибкой считается:</w:t>
      </w:r>
    </w:p>
    <w:p w:rsidR="003E4DE1" w:rsidRPr="00BD0CD1" w:rsidRDefault="003E4DE1" w:rsidP="00BB3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орфографических правил при написании слов, включая ошибки на про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пуск, перестановку, замену и вставку лишних бу</w:t>
      </w:r>
      <w:proofErr w:type="gramStart"/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кв в сл</w:t>
      </w:r>
      <w:proofErr w:type="gramEnd"/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овах;</w:t>
      </w:r>
    </w:p>
    <w:p w:rsidR="003E4DE1" w:rsidRPr="00BD0CD1" w:rsidRDefault="003E4DE1" w:rsidP="00BB3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написание слов, не регулируемых правилами, круг которых очерчен программой каждого класса (слова с непроверяемыми написаниями, то есть словарные);</w:t>
      </w:r>
    </w:p>
    <w:p w:rsidR="003E4DE1" w:rsidRPr="00BD0CD1" w:rsidRDefault="003E4DE1" w:rsidP="00BB3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знаков препинания, изученных на данный момент в соответствии с про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граммой;</w:t>
      </w:r>
    </w:p>
    <w:p w:rsidR="003E4DE1" w:rsidRPr="00BD0CD1" w:rsidRDefault="003E4DE1" w:rsidP="00BB3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Недочетом считается:</w:t>
      </w:r>
    </w:p>
    <w:p w:rsidR="003E4DE1" w:rsidRPr="00BD0CD1" w:rsidRDefault="003E4DE1" w:rsidP="00BB3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точки в конце предложения, если следующее предложение написано с большой буквы.</w:t>
      </w:r>
    </w:p>
    <w:p w:rsidR="003E4DE1" w:rsidRPr="00BD0CD1" w:rsidRDefault="003E4DE1" w:rsidP="00BB3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"красной" строки;</w:t>
      </w:r>
    </w:p>
    <w:p w:rsidR="003E4DE1" w:rsidRPr="00BD0CD1" w:rsidRDefault="003E4DE1" w:rsidP="00BB3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неправильное написание одного слова (при наличии в работе нескольких таких слов) на </w:t>
      </w:r>
      <w:proofErr w:type="gramStart"/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 тоже</w:t>
      </w:r>
      <w:proofErr w:type="gramEnd"/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правило.</w:t>
      </w:r>
    </w:p>
    <w:p w:rsidR="003E4DE1" w:rsidRPr="00BD0CD1" w:rsidRDefault="003E4DE1" w:rsidP="00BB3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Орфографическое задание оценивается так:</w:t>
      </w:r>
    </w:p>
    <w:p w:rsidR="003E4DE1" w:rsidRPr="00BD0CD1" w:rsidRDefault="003E4DE1" w:rsidP="00BB3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за полностью выполненное задание без ошибок;</w:t>
      </w:r>
    </w:p>
    <w:p w:rsidR="003E4DE1" w:rsidRPr="00BD0CD1" w:rsidRDefault="003E4DE1" w:rsidP="00BB3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за полностью выполненное задание при одной ошибке;</w:t>
      </w:r>
    </w:p>
    <w:p w:rsidR="003E4DE1" w:rsidRPr="00BD0CD1" w:rsidRDefault="003E4DE1" w:rsidP="00BB3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за не полностью выполненное задание или за полностью выполненное, но при двух ошибках;</w:t>
      </w:r>
    </w:p>
    <w:p w:rsidR="003E4DE1" w:rsidRPr="00BD0CD1" w:rsidRDefault="003E4DE1" w:rsidP="00BB3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за невыполненное задание.</w:t>
      </w:r>
    </w:p>
    <w:p w:rsidR="003E4DE1" w:rsidRPr="00BD0CD1" w:rsidRDefault="003E4DE1" w:rsidP="00BB3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за диктант с исправленными ошибками не снижается. Аккуратность выполне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каллиграфический навык оцениваются отдельной отметкой - за общее впечатление от работы.</w:t>
      </w:r>
    </w:p>
    <w:p w:rsidR="003E4DE1" w:rsidRPr="00BD0CD1" w:rsidRDefault="003E4DE1" w:rsidP="00BB3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Контрольное списывание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служит способом проверки орфографических и пунктуаци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онных навыков, умения видеть и запоминать все предложение и отдельные его части, а так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орфографической зоркости младших школьников. Учитель сам определяет уровень сложности работы для каждого ученика, выбирает один из вариантов в качестве опорного уровня.</w:t>
      </w:r>
    </w:p>
    <w:p w:rsidR="003E4DE1" w:rsidRPr="00BD0CD1" w:rsidRDefault="003E4DE1" w:rsidP="00BB3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списывания:</w:t>
      </w:r>
    </w:p>
    <w:p w:rsidR="003E4DE1" w:rsidRPr="00BD0CD1" w:rsidRDefault="003E4DE1" w:rsidP="00BB3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за безукоризненно выполненную работу, в которой нет исправлений;</w:t>
      </w:r>
    </w:p>
    <w:p w:rsidR="003E4DE1" w:rsidRPr="00BD0CD1" w:rsidRDefault="003E4DE1" w:rsidP="00BB3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за работу, в которой допущено 1-2 исправления или 1 ошибка;</w:t>
      </w:r>
    </w:p>
    <w:p w:rsidR="003E4DE1" w:rsidRPr="00BD0CD1" w:rsidRDefault="003E4DE1" w:rsidP="00BB3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за работу, в которой допущено 2-3 ошибки;</w:t>
      </w:r>
    </w:p>
    <w:p w:rsidR="003E4DE1" w:rsidRPr="00BD0CD1" w:rsidRDefault="003E4DE1" w:rsidP="00BB3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за работу, в которой допущено 4 и более ошибок.</w:t>
      </w:r>
    </w:p>
    <w:p w:rsidR="003E4DE1" w:rsidRPr="00BD0CD1" w:rsidRDefault="003E4DE1" w:rsidP="00BB3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Контрольный словарный диктант</w:t>
      </w: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не более десяти слов с непроверяемыми написаниями. Оценивание словарного диктанта:</w:t>
      </w:r>
    </w:p>
    <w:p w:rsidR="003E4DE1" w:rsidRPr="00BD0CD1" w:rsidRDefault="003E4DE1" w:rsidP="00BB3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за работу без ошибок;</w:t>
      </w:r>
    </w:p>
    <w:p w:rsidR="003E4DE1" w:rsidRPr="00BD0CD1" w:rsidRDefault="003E4DE1" w:rsidP="00BB3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за работу, в которой допущена 1 ошибка;</w:t>
      </w:r>
    </w:p>
    <w:p w:rsidR="003E4DE1" w:rsidRPr="00BD0CD1" w:rsidRDefault="003E4DE1" w:rsidP="00BB3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за работу, в которой допущено 2 ошибки;</w:t>
      </w:r>
    </w:p>
    <w:p w:rsidR="003E4DE1" w:rsidRPr="00BD0CD1" w:rsidRDefault="003E4DE1" w:rsidP="00BB3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D1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за работу, в которой допущено 3-5 ошибок.</w:t>
      </w:r>
    </w:p>
    <w:p w:rsidR="0000202C" w:rsidRDefault="0000202C" w:rsidP="00BB3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02C" w:rsidRDefault="0000202C" w:rsidP="000020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Примерное количество контрольных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проверочных</w:t>
      </w:r>
      <w:r w:rsidRPr="00282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 </w:t>
      </w:r>
    </w:p>
    <w:p w:rsidR="0000202C" w:rsidRPr="00282A8C" w:rsidRDefault="0000202C" w:rsidP="000020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литературному чтению на родном языке (русском) </w:t>
      </w:r>
      <w:r w:rsidRPr="00282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начальных классах</w:t>
      </w:r>
    </w:p>
    <w:tbl>
      <w:tblPr>
        <w:tblpPr w:leftFromText="180" w:rightFromText="180" w:vertAnchor="text" w:horzAnchor="page" w:tblpX="1075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9"/>
        <w:gridCol w:w="1896"/>
        <w:gridCol w:w="1848"/>
        <w:gridCol w:w="1618"/>
        <w:gridCol w:w="1472"/>
      </w:tblGrid>
      <w:tr w:rsidR="0000202C" w:rsidRPr="00282A8C" w:rsidTr="0000511E">
        <w:trPr>
          <w:cantSplit/>
          <w:trHeight w:val="301"/>
        </w:trPr>
        <w:tc>
          <w:tcPr>
            <w:tcW w:w="7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C" w:rsidRPr="00282A8C" w:rsidRDefault="0000202C" w:rsidP="00005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0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C" w:rsidRPr="00282A8C" w:rsidRDefault="0000202C" w:rsidP="00005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0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Число контрольных работ по классам</w:t>
            </w:r>
          </w:p>
        </w:tc>
      </w:tr>
      <w:tr w:rsidR="0000202C" w:rsidRPr="00282A8C" w:rsidTr="0000511E">
        <w:trPr>
          <w:cantSplit/>
          <w:trHeight w:val="140"/>
        </w:trPr>
        <w:tc>
          <w:tcPr>
            <w:tcW w:w="7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2C" w:rsidRPr="00282A8C" w:rsidRDefault="0000202C" w:rsidP="0000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C" w:rsidRPr="00282A8C" w:rsidRDefault="0000202C" w:rsidP="00005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C" w:rsidRPr="00282A8C" w:rsidRDefault="0000202C" w:rsidP="00005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C" w:rsidRPr="00282A8C" w:rsidRDefault="0000202C" w:rsidP="00005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C" w:rsidRPr="00282A8C" w:rsidRDefault="0000202C" w:rsidP="00005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</w:t>
            </w:r>
          </w:p>
        </w:tc>
      </w:tr>
      <w:tr w:rsidR="0000202C" w:rsidRPr="00282A8C" w:rsidTr="0000511E">
        <w:trPr>
          <w:trHeight w:val="618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C" w:rsidRDefault="0000202C" w:rsidP="00005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Родной язык (русский)</w:t>
            </w:r>
          </w:p>
          <w:p w:rsidR="0000202C" w:rsidRPr="00282A8C" w:rsidRDefault="0000202C" w:rsidP="00005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C" w:rsidRPr="00282A8C" w:rsidRDefault="0000202C" w:rsidP="00005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C" w:rsidRPr="00282A8C" w:rsidRDefault="0000202C" w:rsidP="00005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C" w:rsidRPr="00282A8C" w:rsidRDefault="0000202C" w:rsidP="00005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C" w:rsidRPr="00282A8C" w:rsidRDefault="0000202C" w:rsidP="00005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0202C" w:rsidRPr="00282A8C" w:rsidTr="0000511E">
        <w:trPr>
          <w:trHeight w:val="618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C" w:rsidRDefault="0000202C" w:rsidP="00005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C" w:rsidRPr="00282A8C" w:rsidRDefault="0000202C" w:rsidP="00005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C" w:rsidRDefault="0000202C" w:rsidP="00005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C" w:rsidRDefault="0000202C" w:rsidP="00005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C" w:rsidRDefault="0000202C" w:rsidP="00005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00202C" w:rsidRPr="00282A8C" w:rsidRDefault="0000202C" w:rsidP="000020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02C" w:rsidRPr="00282A8C" w:rsidRDefault="0000202C" w:rsidP="000020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02C" w:rsidRDefault="0000202C" w:rsidP="000020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202C" w:rsidRDefault="0000202C" w:rsidP="000020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202C" w:rsidRDefault="0000202C" w:rsidP="000020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202C" w:rsidRDefault="0000202C" w:rsidP="000020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202C" w:rsidRDefault="0000202C" w:rsidP="000020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202C" w:rsidRDefault="0000202C" w:rsidP="000020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202C" w:rsidRDefault="0000202C" w:rsidP="000020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202C" w:rsidRPr="00F739FC" w:rsidRDefault="0000202C" w:rsidP="000020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739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Средства контроля в 1 классе</w:t>
      </w:r>
    </w:p>
    <w:p w:rsidR="0000202C" w:rsidRPr="00F739FC" w:rsidRDefault="0000202C" w:rsidP="0000202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739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(система контролирующих материалов для оценки освоения школьниками планируемого содержания)</w:t>
      </w:r>
    </w:p>
    <w:p w:rsidR="0000202C" w:rsidRPr="00B22778" w:rsidRDefault="0000202C" w:rsidP="000020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tbl>
      <w:tblPr>
        <w:tblW w:w="13892" w:type="dxa"/>
        <w:tblLayout w:type="fixed"/>
        <w:tblLook w:val="0000"/>
      </w:tblPr>
      <w:tblGrid>
        <w:gridCol w:w="4537"/>
        <w:gridCol w:w="1559"/>
        <w:gridCol w:w="2126"/>
        <w:gridCol w:w="1701"/>
        <w:gridCol w:w="1559"/>
        <w:gridCol w:w="2410"/>
      </w:tblGrid>
      <w:tr w:rsidR="0000202C" w:rsidRPr="00B22778" w:rsidTr="0000202C">
        <w:trPr>
          <w:trHeight w:val="37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 w:rsidRPr="00B227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 w:rsidRPr="00B227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 w:rsidRPr="00B227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 w:rsidRPr="00B227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 w:rsidRPr="00B227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Общее количество</w:t>
            </w:r>
          </w:p>
        </w:tc>
      </w:tr>
      <w:tr w:rsidR="0000202C" w:rsidRPr="00B22778" w:rsidTr="0000202C">
        <w:trPr>
          <w:trHeight w:val="66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227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Проверочные работы</w:t>
            </w:r>
          </w:p>
          <w:p w:rsidR="0000202C" w:rsidRPr="00B22778" w:rsidRDefault="0000202C" w:rsidP="000051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F861E9" w:rsidRDefault="0000202C" w:rsidP="0000511E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D459E0" w:rsidRDefault="0000202C" w:rsidP="000051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59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Итоговый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6C1299" w:rsidRDefault="0000202C" w:rsidP="000051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</w:p>
        </w:tc>
      </w:tr>
      <w:tr w:rsidR="0000202C" w:rsidRPr="00B22778" w:rsidTr="0000202C">
        <w:trPr>
          <w:trHeight w:val="37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 w:rsidRPr="00B227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Всего проверочных работ по четвертям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00202C" w:rsidRDefault="0000202C" w:rsidP="0000202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0202C" w:rsidRPr="00F739FC" w:rsidRDefault="0000202C" w:rsidP="000020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Средства контроля во 2</w:t>
      </w:r>
      <w:r w:rsidRPr="00F739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классе</w:t>
      </w:r>
    </w:p>
    <w:p w:rsidR="0000202C" w:rsidRPr="00F739FC" w:rsidRDefault="0000202C" w:rsidP="0000202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739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(система контролирующих материалов для оценки освоения школьниками планируемого содержания)</w:t>
      </w:r>
    </w:p>
    <w:p w:rsidR="0000202C" w:rsidRPr="00B22778" w:rsidRDefault="0000202C" w:rsidP="000020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tbl>
      <w:tblPr>
        <w:tblW w:w="13892" w:type="dxa"/>
        <w:tblLayout w:type="fixed"/>
        <w:tblLook w:val="0000"/>
      </w:tblPr>
      <w:tblGrid>
        <w:gridCol w:w="4537"/>
        <w:gridCol w:w="1559"/>
        <w:gridCol w:w="2126"/>
        <w:gridCol w:w="1701"/>
        <w:gridCol w:w="1418"/>
        <w:gridCol w:w="2551"/>
      </w:tblGrid>
      <w:tr w:rsidR="0000202C" w:rsidRPr="00B22778" w:rsidTr="0000202C">
        <w:trPr>
          <w:trHeight w:val="37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 w:rsidRPr="00B227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 w:rsidRPr="00B227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 w:rsidRPr="00B227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 w:rsidRPr="00B227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 w:rsidRPr="00B227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Общее количество</w:t>
            </w:r>
          </w:p>
        </w:tc>
      </w:tr>
      <w:tr w:rsidR="0000202C" w:rsidRPr="00B22778" w:rsidTr="0000202C">
        <w:trPr>
          <w:trHeight w:val="66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227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Проверочные работы</w:t>
            </w:r>
          </w:p>
          <w:p w:rsidR="0000202C" w:rsidRPr="00B22778" w:rsidRDefault="0000202C" w:rsidP="000051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F861E9" w:rsidRDefault="0000202C" w:rsidP="0000511E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zh-CN"/>
              </w:rPr>
            </w:pPr>
            <w:r>
              <w:rPr>
                <w:rFonts w:ascii="Courier New" w:eastAsia="Times New Roman" w:hAnsi="Courier New" w:cs="Courier New"/>
                <w:b/>
                <w:sz w:val="24"/>
                <w:szCs w:val="24"/>
                <w:lang w:eastAsia="zh-CN"/>
              </w:rPr>
              <w:t>Входной контроль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D459E0" w:rsidRDefault="0000202C" w:rsidP="000051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59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Итоговый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6C1299" w:rsidRDefault="0000202C" w:rsidP="000051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</w:p>
        </w:tc>
      </w:tr>
      <w:tr w:rsidR="0000202C" w:rsidRPr="00B22778" w:rsidTr="0000202C">
        <w:trPr>
          <w:trHeight w:val="37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 w:rsidRPr="00B227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Всего проверочных работ по четвертям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00202C" w:rsidRDefault="0000202C" w:rsidP="000051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202C" w:rsidRPr="00F739FC" w:rsidRDefault="0000202C" w:rsidP="000020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Средства контроля в 3</w:t>
      </w:r>
      <w:r w:rsidRPr="00F739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классе</w:t>
      </w:r>
    </w:p>
    <w:p w:rsidR="0000202C" w:rsidRPr="00F739FC" w:rsidRDefault="0000202C" w:rsidP="0000202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739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(система контролирующих материалов для оценки освоения школьниками планируемого содержания)</w:t>
      </w:r>
    </w:p>
    <w:p w:rsidR="0000202C" w:rsidRPr="00B22778" w:rsidRDefault="0000202C" w:rsidP="000020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tbl>
      <w:tblPr>
        <w:tblW w:w="13892" w:type="dxa"/>
        <w:tblLayout w:type="fixed"/>
        <w:tblLook w:val="0000"/>
      </w:tblPr>
      <w:tblGrid>
        <w:gridCol w:w="4537"/>
        <w:gridCol w:w="1559"/>
        <w:gridCol w:w="2126"/>
        <w:gridCol w:w="1701"/>
        <w:gridCol w:w="1418"/>
        <w:gridCol w:w="2551"/>
      </w:tblGrid>
      <w:tr w:rsidR="0000202C" w:rsidRPr="00B22778" w:rsidTr="0000202C">
        <w:trPr>
          <w:trHeight w:val="37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 w:rsidRPr="00B227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 w:rsidRPr="00B227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 w:rsidRPr="00B227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 w:rsidRPr="00B227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 w:rsidRPr="00B227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Общее количество</w:t>
            </w:r>
          </w:p>
        </w:tc>
      </w:tr>
      <w:tr w:rsidR="0000202C" w:rsidRPr="00B22778" w:rsidTr="0000202C">
        <w:trPr>
          <w:trHeight w:val="66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227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Проверочные работы</w:t>
            </w:r>
          </w:p>
          <w:p w:rsidR="0000202C" w:rsidRPr="00B22778" w:rsidRDefault="0000202C" w:rsidP="000051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F861E9" w:rsidRDefault="0000202C" w:rsidP="0000511E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zh-CN"/>
              </w:rPr>
            </w:pPr>
            <w:r>
              <w:rPr>
                <w:rFonts w:ascii="Courier New" w:eastAsia="Times New Roman" w:hAnsi="Courier New" w:cs="Courier New"/>
                <w:b/>
                <w:sz w:val="24"/>
                <w:szCs w:val="24"/>
                <w:lang w:eastAsia="zh-CN"/>
              </w:rPr>
              <w:t>Входной контроль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D459E0" w:rsidRDefault="0000202C" w:rsidP="000051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59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Итоговый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6C1299" w:rsidRDefault="0000202C" w:rsidP="000051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</w:p>
        </w:tc>
      </w:tr>
      <w:tr w:rsidR="0000202C" w:rsidRPr="00B22778" w:rsidTr="0000202C">
        <w:trPr>
          <w:trHeight w:val="37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 w:rsidRPr="00B227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Всего проверочных работ по четвертям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00202C" w:rsidRDefault="0000202C" w:rsidP="0000202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0202C" w:rsidRDefault="0000202C" w:rsidP="0000202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0202C" w:rsidRPr="00F739FC" w:rsidRDefault="0000202C" w:rsidP="000020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Средства контроля в 4</w:t>
      </w:r>
      <w:r w:rsidRPr="00F739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классе</w:t>
      </w:r>
    </w:p>
    <w:p w:rsidR="0000202C" w:rsidRPr="00F739FC" w:rsidRDefault="0000202C" w:rsidP="0000202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739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(система контролирующих материалов для оценки освоения школьниками планируемого содержания)</w:t>
      </w:r>
    </w:p>
    <w:p w:rsidR="0000202C" w:rsidRPr="00B22778" w:rsidRDefault="0000202C" w:rsidP="000020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tbl>
      <w:tblPr>
        <w:tblW w:w="13892" w:type="dxa"/>
        <w:tblLayout w:type="fixed"/>
        <w:tblLook w:val="0000"/>
      </w:tblPr>
      <w:tblGrid>
        <w:gridCol w:w="4537"/>
        <w:gridCol w:w="1559"/>
        <w:gridCol w:w="2126"/>
        <w:gridCol w:w="1701"/>
        <w:gridCol w:w="1418"/>
        <w:gridCol w:w="2551"/>
      </w:tblGrid>
      <w:tr w:rsidR="0000202C" w:rsidRPr="00B22778" w:rsidTr="0000202C">
        <w:trPr>
          <w:trHeight w:val="37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 w:rsidRPr="00B227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 w:rsidRPr="00B227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 w:rsidRPr="00B227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 w:rsidRPr="00B227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 w:rsidRPr="00B227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Общее количество</w:t>
            </w:r>
          </w:p>
        </w:tc>
      </w:tr>
      <w:tr w:rsidR="0000202C" w:rsidRPr="00B22778" w:rsidTr="0000202C">
        <w:trPr>
          <w:trHeight w:val="66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227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Проверочные работы</w:t>
            </w:r>
          </w:p>
          <w:p w:rsidR="0000202C" w:rsidRPr="00B22778" w:rsidRDefault="0000202C" w:rsidP="000051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F861E9" w:rsidRDefault="0000202C" w:rsidP="0000511E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zh-CN"/>
              </w:rPr>
            </w:pPr>
            <w:r>
              <w:rPr>
                <w:rFonts w:ascii="Courier New" w:eastAsia="Times New Roman" w:hAnsi="Courier New" w:cs="Courier New"/>
                <w:b/>
                <w:sz w:val="24"/>
                <w:szCs w:val="24"/>
                <w:lang w:eastAsia="zh-CN"/>
              </w:rPr>
              <w:t>Входной контроль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D459E0" w:rsidRDefault="0000202C" w:rsidP="000051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59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Итоговый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6C1299" w:rsidRDefault="0000202C" w:rsidP="000051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</w:p>
        </w:tc>
      </w:tr>
      <w:tr w:rsidR="0000202C" w:rsidRPr="00B22778" w:rsidTr="0000202C">
        <w:trPr>
          <w:trHeight w:val="37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 w:rsidRPr="00B227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Всего проверочных работ по четвертям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02C" w:rsidRPr="00B22778" w:rsidRDefault="0000202C" w:rsidP="000051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00202C" w:rsidRDefault="0000202C" w:rsidP="0000202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0202C" w:rsidRDefault="0000202C" w:rsidP="0000202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0202C" w:rsidRDefault="0000202C" w:rsidP="00BB3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8AD" w:rsidRDefault="006F68AD" w:rsidP="00BB3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8AD" w:rsidRDefault="006F68AD" w:rsidP="00BB3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8AD" w:rsidRDefault="006F68AD" w:rsidP="00BB3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8AD" w:rsidRDefault="006F68AD" w:rsidP="00BB3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8AD" w:rsidRDefault="006F68AD" w:rsidP="00BB3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02C" w:rsidRDefault="0000202C" w:rsidP="00BB3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8AD" w:rsidRDefault="006F68AD" w:rsidP="00BB3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8AD" w:rsidRPr="008A6A22" w:rsidRDefault="006F68AD" w:rsidP="006F68AD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F68AD" w:rsidRPr="008A6A22" w:rsidRDefault="0000511E" w:rsidP="006F68AD">
      <w:pPr>
        <w:pStyle w:val="af8"/>
        <w:shd w:val="clear" w:color="auto" w:fill="FFFFFF"/>
        <w:rPr>
          <w:b/>
          <w:color w:val="000000"/>
        </w:rPr>
      </w:pPr>
      <w:r>
        <w:rPr>
          <w:b/>
          <w:color w:val="000000"/>
        </w:rPr>
        <w:lastRenderedPageBreak/>
        <w:t>ПРИЛОЖЕНИЕ 1</w:t>
      </w:r>
    </w:p>
    <w:p w:rsidR="006F68AD" w:rsidRPr="008A6A22" w:rsidRDefault="006F68AD" w:rsidP="006F68AD">
      <w:pPr>
        <w:pStyle w:val="af8"/>
        <w:shd w:val="clear" w:color="auto" w:fill="FFFFFF"/>
        <w:rPr>
          <w:b/>
          <w:color w:val="000000"/>
        </w:rPr>
      </w:pPr>
    </w:p>
    <w:p w:rsidR="006F68AD" w:rsidRPr="008A6A22" w:rsidRDefault="006F68AD" w:rsidP="006F68AD">
      <w:pPr>
        <w:spacing w:after="160"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6A22">
        <w:rPr>
          <w:rFonts w:ascii="Times New Roman" w:hAnsi="Times New Roman" w:cs="Times New Roman"/>
          <w:b/>
          <w:color w:val="000000"/>
          <w:sz w:val="24"/>
          <w:szCs w:val="24"/>
        </w:rPr>
        <w:t>Итоговая работа по родному (русскому) языку</w:t>
      </w:r>
    </w:p>
    <w:p w:rsidR="006F68AD" w:rsidRPr="008A6A22" w:rsidRDefault="006F68AD" w:rsidP="006F68A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Данная итоговая работа для учащихся 1-ых классов по курсу "Родной (русский) язык" составлена на основе учебника Александровой О. М. С её помощью можно </w:t>
      </w:r>
      <w:proofErr w:type="gramStart"/>
      <w:r w:rsidRPr="008A6A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диагностировать</w:t>
      </w:r>
      <w:proofErr w:type="gramEnd"/>
      <w:r w:rsidRPr="008A6A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качество усвоения всех основных тем данного курса. Тестовые задания разработаны с учётом возрастных возможностей первоклассников: подчеркнуть разными цветами, соединить, выбрать верный ответ, поставить нужный знак препинания или ударение, зачеркнуть «лишнее» слово.</w:t>
      </w:r>
    </w:p>
    <w:p w:rsidR="006F68AD" w:rsidRPr="008A6A22" w:rsidRDefault="006F68AD" w:rsidP="006F6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A6A2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Критерии оценивания теста: </w:t>
      </w:r>
    </w:p>
    <w:p w:rsidR="006F68AD" w:rsidRPr="008A6A22" w:rsidRDefault="006F68AD" w:rsidP="006F68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6A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 вопрос=1 балл </w:t>
      </w:r>
    </w:p>
    <w:p w:rsidR="006F68AD" w:rsidRPr="008A6A22" w:rsidRDefault="006F68AD" w:rsidP="006F68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F68AD" w:rsidRPr="008A6A22" w:rsidRDefault="006F68AD" w:rsidP="006F68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6A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Повышенный уровень – 33-38 баллов, </w:t>
      </w:r>
    </w:p>
    <w:p w:rsidR="006F68AD" w:rsidRPr="008A6A22" w:rsidRDefault="006F68AD" w:rsidP="006F68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6A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Высокий уровень –        28-33 баллов, </w:t>
      </w:r>
    </w:p>
    <w:p w:rsidR="006F68AD" w:rsidRPr="008A6A22" w:rsidRDefault="006F68AD" w:rsidP="006F68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6A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Средний уровень-          16-27 баллов, </w:t>
      </w:r>
    </w:p>
    <w:p w:rsidR="006F68AD" w:rsidRPr="008A6A22" w:rsidRDefault="006F68AD" w:rsidP="006F68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Низкий уровень-             0-15 баллов.</w:t>
      </w:r>
    </w:p>
    <w:p w:rsidR="006F68AD" w:rsidRPr="008A6A22" w:rsidRDefault="006F68AD" w:rsidP="006F68AD">
      <w:pPr>
        <w:pStyle w:val="af8"/>
        <w:shd w:val="clear" w:color="auto" w:fill="FFFFFF"/>
        <w:rPr>
          <w:b/>
          <w:color w:val="000000"/>
        </w:rPr>
      </w:pPr>
    </w:p>
    <w:p w:rsidR="006F68AD" w:rsidRPr="008A6A22" w:rsidRDefault="006F68AD" w:rsidP="0000511E">
      <w:pPr>
        <w:pStyle w:val="af8"/>
        <w:shd w:val="clear" w:color="auto" w:fill="FFFFFF"/>
        <w:jc w:val="center"/>
        <w:rPr>
          <w:b/>
          <w:color w:val="000000"/>
        </w:rPr>
      </w:pPr>
      <w:r w:rsidRPr="008A6A22">
        <w:rPr>
          <w:b/>
          <w:color w:val="000000"/>
        </w:rPr>
        <w:t>Итоговая работа по родному (русскому) языку учащегося 1- ____ класса</w:t>
      </w:r>
    </w:p>
    <w:p w:rsidR="006F68AD" w:rsidRPr="008A6A22" w:rsidRDefault="006F68AD" w:rsidP="006F68AD">
      <w:pPr>
        <w:pStyle w:val="af8"/>
        <w:shd w:val="clear" w:color="auto" w:fill="FFFFFF"/>
        <w:rPr>
          <w:b/>
          <w:color w:val="000000"/>
        </w:rPr>
      </w:pPr>
    </w:p>
    <w:p w:rsidR="006F68AD" w:rsidRPr="008A6A22" w:rsidRDefault="006F68AD" w:rsidP="006F68AD">
      <w:pPr>
        <w:pStyle w:val="af8"/>
        <w:shd w:val="clear" w:color="auto" w:fill="FFFFFF"/>
        <w:rPr>
          <w:b/>
          <w:color w:val="000000"/>
        </w:rPr>
      </w:pPr>
      <w:r w:rsidRPr="008A6A22">
        <w:rPr>
          <w:b/>
          <w:color w:val="000000"/>
        </w:rPr>
        <w:t>__________________________________________________________________</w:t>
      </w:r>
    </w:p>
    <w:p w:rsidR="006F68AD" w:rsidRPr="008A6A22" w:rsidRDefault="006F68AD" w:rsidP="006F68AD">
      <w:pPr>
        <w:pStyle w:val="af8"/>
        <w:shd w:val="clear" w:color="auto" w:fill="FFFFFF"/>
        <w:rPr>
          <w:b/>
          <w:color w:val="000000"/>
        </w:rPr>
      </w:pPr>
    </w:p>
    <w:p w:rsidR="006F68AD" w:rsidRPr="008A6A22" w:rsidRDefault="006F68AD" w:rsidP="006F68AD">
      <w:pPr>
        <w:pStyle w:val="af8"/>
        <w:shd w:val="clear" w:color="auto" w:fill="FFFFFF"/>
        <w:rPr>
          <w:i/>
          <w:color w:val="000000"/>
        </w:rPr>
      </w:pPr>
      <w:r w:rsidRPr="008A6A22">
        <w:rPr>
          <w:b/>
          <w:color w:val="000000"/>
        </w:rPr>
        <w:t xml:space="preserve">1 </w:t>
      </w:r>
      <w:r w:rsidRPr="008A6A22">
        <w:rPr>
          <w:i/>
          <w:color w:val="000000"/>
        </w:rPr>
        <w:t xml:space="preserve">.  </w:t>
      </w:r>
      <w:r w:rsidRPr="008A6A22">
        <w:rPr>
          <w:b/>
          <w:i/>
          <w:color w:val="000000"/>
        </w:rPr>
        <w:t>В стихотворении подчеркни фразы, которые используются для приветствия красным цветом, а для прощания – синим.</w:t>
      </w:r>
    </w:p>
    <w:p w:rsidR="006F68AD" w:rsidRPr="008A6A22" w:rsidRDefault="006F68AD" w:rsidP="006F68AD">
      <w:pPr>
        <w:pStyle w:val="af8"/>
        <w:shd w:val="clear" w:color="auto" w:fill="FFFFFF"/>
        <w:spacing w:line="360" w:lineRule="auto"/>
        <w:rPr>
          <w:color w:val="000000"/>
        </w:rPr>
      </w:pPr>
    </w:p>
    <w:p w:rsidR="006F68AD" w:rsidRPr="008A6A22" w:rsidRDefault="006F68AD" w:rsidP="006F68AD">
      <w:pPr>
        <w:pStyle w:val="af8"/>
        <w:shd w:val="clear" w:color="auto" w:fill="FFFFFF"/>
        <w:spacing w:line="360" w:lineRule="auto"/>
        <w:rPr>
          <w:color w:val="000000"/>
        </w:rPr>
      </w:pPr>
      <w:r w:rsidRPr="008A6A22">
        <w:rPr>
          <w:color w:val="000000"/>
        </w:rPr>
        <w:t>Для прощания и встречи</w:t>
      </w:r>
      <w:proofErr w:type="gramStart"/>
      <w:r w:rsidRPr="008A6A22">
        <w:rPr>
          <w:color w:val="000000"/>
        </w:rPr>
        <w:br/>
        <w:t>М</w:t>
      </w:r>
      <w:proofErr w:type="gramEnd"/>
      <w:r w:rsidRPr="008A6A22">
        <w:rPr>
          <w:color w:val="000000"/>
        </w:rPr>
        <w:t>ного есть различных слов:</w:t>
      </w:r>
      <w:r w:rsidRPr="008A6A22">
        <w:rPr>
          <w:color w:val="000000"/>
        </w:rPr>
        <w:br/>
      </w:r>
      <w:proofErr w:type="gramStart"/>
      <w:r w:rsidRPr="008A6A22">
        <w:rPr>
          <w:color w:val="000000"/>
        </w:rPr>
        <w:t>"Добрый день!" и "Добрый вечер!",</w:t>
      </w:r>
      <w:r w:rsidRPr="008A6A22">
        <w:rPr>
          <w:color w:val="000000"/>
        </w:rPr>
        <w:br/>
        <w:t>"До свиданья!", "Будь здоров!",</w:t>
      </w:r>
      <w:r w:rsidRPr="008A6A22">
        <w:rPr>
          <w:color w:val="000000"/>
        </w:rPr>
        <w:br/>
        <w:t>"Я вас рада видеть очень",</w:t>
      </w:r>
      <w:r w:rsidRPr="008A6A22">
        <w:rPr>
          <w:color w:val="000000"/>
        </w:rPr>
        <w:br/>
        <w:t>"Мы не виделись сто лет",</w:t>
      </w:r>
      <w:r w:rsidRPr="008A6A22">
        <w:rPr>
          <w:color w:val="000000"/>
        </w:rPr>
        <w:br/>
        <w:t>"Как дела?", "Спокойной ночи",</w:t>
      </w:r>
      <w:r w:rsidRPr="008A6A22">
        <w:rPr>
          <w:color w:val="000000"/>
        </w:rPr>
        <w:br/>
        <w:t>"Всем пока", "Прощай", "Привет"</w:t>
      </w:r>
      <w:proofErr w:type="gramEnd"/>
    </w:p>
    <w:p w:rsidR="006F68AD" w:rsidRPr="008A6A22" w:rsidRDefault="006F68AD" w:rsidP="006F68AD">
      <w:pPr>
        <w:pStyle w:val="af8"/>
        <w:shd w:val="clear" w:color="auto" w:fill="FFFFFF"/>
        <w:spacing w:line="360" w:lineRule="auto"/>
        <w:ind w:left="3828" w:hanging="3828"/>
        <w:rPr>
          <w:color w:val="000000"/>
        </w:rPr>
      </w:pPr>
      <w:r w:rsidRPr="008A6A22">
        <w:rPr>
          <w:color w:val="000000"/>
        </w:rPr>
        <w:t xml:space="preserve">                                                   (А. Усачёв)</w:t>
      </w:r>
    </w:p>
    <w:p w:rsidR="006F68AD" w:rsidRPr="008A6A22" w:rsidRDefault="006F68AD" w:rsidP="006F68AD">
      <w:pPr>
        <w:pStyle w:val="af8"/>
        <w:shd w:val="clear" w:color="auto" w:fill="FFFFFF"/>
        <w:rPr>
          <w:i/>
          <w:color w:val="000000"/>
        </w:rPr>
      </w:pPr>
      <w:r w:rsidRPr="008A6A22">
        <w:rPr>
          <w:b/>
          <w:color w:val="000000"/>
        </w:rPr>
        <w:lastRenderedPageBreak/>
        <w:t>2</w:t>
      </w:r>
      <w:r w:rsidRPr="008A6A22">
        <w:rPr>
          <w:i/>
          <w:color w:val="000000"/>
        </w:rPr>
        <w:t xml:space="preserve">.  </w:t>
      </w:r>
      <w:r w:rsidRPr="008A6A22">
        <w:rPr>
          <w:b/>
          <w:i/>
          <w:color w:val="000000"/>
        </w:rPr>
        <w:t>Соедини полное имя с его краткой формой</w:t>
      </w:r>
      <w:r w:rsidRPr="008A6A22">
        <w:rPr>
          <w:i/>
          <w:color w:val="000000"/>
        </w:rPr>
        <w:t xml:space="preserve"> </w:t>
      </w:r>
    </w:p>
    <w:tbl>
      <w:tblPr>
        <w:tblW w:w="0" w:type="auto"/>
        <w:tblLook w:val="04A0"/>
      </w:tblPr>
      <w:tblGrid>
        <w:gridCol w:w="2660"/>
        <w:gridCol w:w="2127"/>
      </w:tblGrid>
      <w:tr w:rsidR="006F68AD" w:rsidRPr="008A6A22" w:rsidTr="00BE69E4">
        <w:tc>
          <w:tcPr>
            <w:tcW w:w="2660" w:type="dxa"/>
            <w:shd w:val="clear" w:color="auto" w:fill="auto"/>
          </w:tcPr>
          <w:p w:rsidR="006F68AD" w:rsidRPr="008A6A22" w:rsidRDefault="006F68AD" w:rsidP="00BE69E4">
            <w:pPr>
              <w:pStyle w:val="af8"/>
              <w:spacing w:line="360" w:lineRule="auto"/>
              <w:rPr>
                <w:color w:val="000000"/>
              </w:rPr>
            </w:pPr>
            <w:r w:rsidRPr="008A6A22">
              <w:rPr>
                <w:color w:val="000000"/>
              </w:rPr>
              <w:t>Саша</w:t>
            </w:r>
          </w:p>
        </w:tc>
        <w:tc>
          <w:tcPr>
            <w:tcW w:w="2127" w:type="dxa"/>
            <w:shd w:val="clear" w:color="auto" w:fill="auto"/>
          </w:tcPr>
          <w:p w:rsidR="006F68AD" w:rsidRPr="008A6A22" w:rsidRDefault="006F68AD" w:rsidP="00BE69E4">
            <w:pPr>
              <w:pStyle w:val="af8"/>
              <w:spacing w:line="360" w:lineRule="auto"/>
              <w:rPr>
                <w:color w:val="000000"/>
              </w:rPr>
            </w:pPr>
            <w:r w:rsidRPr="008A6A22">
              <w:rPr>
                <w:color w:val="000000"/>
              </w:rPr>
              <w:t>Мария</w:t>
            </w:r>
          </w:p>
        </w:tc>
      </w:tr>
      <w:tr w:rsidR="006F68AD" w:rsidRPr="008A6A22" w:rsidTr="00BE69E4">
        <w:tc>
          <w:tcPr>
            <w:tcW w:w="2660" w:type="dxa"/>
            <w:shd w:val="clear" w:color="auto" w:fill="auto"/>
          </w:tcPr>
          <w:p w:rsidR="006F68AD" w:rsidRPr="008A6A22" w:rsidRDefault="006F68AD" w:rsidP="00BE69E4">
            <w:pPr>
              <w:pStyle w:val="af8"/>
              <w:spacing w:line="360" w:lineRule="auto"/>
              <w:rPr>
                <w:color w:val="000000"/>
              </w:rPr>
            </w:pPr>
            <w:r w:rsidRPr="008A6A22">
              <w:rPr>
                <w:color w:val="000000"/>
              </w:rPr>
              <w:t>Коля</w:t>
            </w:r>
          </w:p>
        </w:tc>
        <w:tc>
          <w:tcPr>
            <w:tcW w:w="2127" w:type="dxa"/>
            <w:shd w:val="clear" w:color="auto" w:fill="auto"/>
          </w:tcPr>
          <w:p w:rsidR="006F68AD" w:rsidRPr="008A6A22" w:rsidRDefault="006F68AD" w:rsidP="00BE69E4">
            <w:pPr>
              <w:pStyle w:val="af8"/>
              <w:spacing w:line="360" w:lineRule="auto"/>
              <w:rPr>
                <w:color w:val="000000"/>
              </w:rPr>
            </w:pPr>
            <w:r w:rsidRPr="008A6A22">
              <w:rPr>
                <w:color w:val="000000"/>
              </w:rPr>
              <w:t>Иван</w:t>
            </w:r>
          </w:p>
        </w:tc>
      </w:tr>
      <w:tr w:rsidR="006F68AD" w:rsidRPr="008A6A22" w:rsidTr="00BE69E4">
        <w:tc>
          <w:tcPr>
            <w:tcW w:w="2660" w:type="dxa"/>
            <w:shd w:val="clear" w:color="auto" w:fill="auto"/>
          </w:tcPr>
          <w:p w:rsidR="006F68AD" w:rsidRPr="008A6A22" w:rsidRDefault="006F68AD" w:rsidP="00BE69E4">
            <w:pPr>
              <w:pStyle w:val="af8"/>
              <w:spacing w:line="360" w:lineRule="auto"/>
              <w:rPr>
                <w:color w:val="000000"/>
              </w:rPr>
            </w:pPr>
            <w:r w:rsidRPr="008A6A22">
              <w:rPr>
                <w:color w:val="000000"/>
              </w:rPr>
              <w:t>Ваня</w:t>
            </w:r>
          </w:p>
        </w:tc>
        <w:tc>
          <w:tcPr>
            <w:tcW w:w="2127" w:type="dxa"/>
            <w:shd w:val="clear" w:color="auto" w:fill="auto"/>
          </w:tcPr>
          <w:p w:rsidR="006F68AD" w:rsidRPr="008A6A22" w:rsidRDefault="006F68AD" w:rsidP="00BE69E4">
            <w:pPr>
              <w:pStyle w:val="af8"/>
              <w:spacing w:line="360" w:lineRule="auto"/>
              <w:rPr>
                <w:color w:val="000000"/>
              </w:rPr>
            </w:pPr>
            <w:r w:rsidRPr="008A6A22">
              <w:rPr>
                <w:color w:val="000000"/>
              </w:rPr>
              <w:t>Александр</w:t>
            </w:r>
          </w:p>
        </w:tc>
      </w:tr>
      <w:tr w:rsidR="006F68AD" w:rsidRPr="008A6A22" w:rsidTr="00BE69E4">
        <w:tc>
          <w:tcPr>
            <w:tcW w:w="2660" w:type="dxa"/>
            <w:shd w:val="clear" w:color="auto" w:fill="auto"/>
          </w:tcPr>
          <w:p w:rsidR="006F68AD" w:rsidRPr="008A6A22" w:rsidRDefault="006F68AD" w:rsidP="00BE69E4">
            <w:pPr>
              <w:pStyle w:val="af8"/>
              <w:spacing w:line="360" w:lineRule="auto"/>
              <w:rPr>
                <w:color w:val="000000"/>
              </w:rPr>
            </w:pPr>
            <w:r w:rsidRPr="008A6A22">
              <w:rPr>
                <w:color w:val="000000"/>
              </w:rPr>
              <w:t>Маша</w:t>
            </w:r>
          </w:p>
        </w:tc>
        <w:tc>
          <w:tcPr>
            <w:tcW w:w="2127" w:type="dxa"/>
            <w:shd w:val="clear" w:color="auto" w:fill="auto"/>
          </w:tcPr>
          <w:p w:rsidR="006F68AD" w:rsidRPr="008A6A22" w:rsidRDefault="006F68AD" w:rsidP="00BE69E4">
            <w:pPr>
              <w:pStyle w:val="af8"/>
              <w:spacing w:line="360" w:lineRule="auto"/>
              <w:rPr>
                <w:color w:val="000000"/>
              </w:rPr>
            </w:pPr>
            <w:r w:rsidRPr="008A6A22">
              <w:rPr>
                <w:color w:val="000000"/>
              </w:rPr>
              <w:t>Екатерина</w:t>
            </w:r>
          </w:p>
        </w:tc>
      </w:tr>
      <w:tr w:rsidR="006F68AD" w:rsidRPr="008A6A22" w:rsidTr="00BE69E4">
        <w:tc>
          <w:tcPr>
            <w:tcW w:w="2660" w:type="dxa"/>
            <w:shd w:val="clear" w:color="auto" w:fill="auto"/>
          </w:tcPr>
          <w:p w:rsidR="006F68AD" w:rsidRPr="008A6A22" w:rsidRDefault="006F68AD" w:rsidP="00BE69E4">
            <w:pPr>
              <w:pStyle w:val="af8"/>
              <w:spacing w:line="360" w:lineRule="auto"/>
              <w:rPr>
                <w:color w:val="000000"/>
              </w:rPr>
            </w:pPr>
            <w:r w:rsidRPr="008A6A22">
              <w:rPr>
                <w:color w:val="000000"/>
              </w:rPr>
              <w:t>Катя</w:t>
            </w:r>
          </w:p>
        </w:tc>
        <w:tc>
          <w:tcPr>
            <w:tcW w:w="2127" w:type="dxa"/>
            <w:shd w:val="clear" w:color="auto" w:fill="auto"/>
          </w:tcPr>
          <w:p w:rsidR="006F68AD" w:rsidRPr="008A6A22" w:rsidRDefault="006F68AD" w:rsidP="00BE69E4">
            <w:pPr>
              <w:pStyle w:val="af8"/>
              <w:spacing w:line="360" w:lineRule="auto"/>
              <w:rPr>
                <w:color w:val="000000"/>
              </w:rPr>
            </w:pPr>
            <w:r w:rsidRPr="008A6A22">
              <w:rPr>
                <w:color w:val="000000"/>
              </w:rPr>
              <w:t>Николай</w:t>
            </w:r>
          </w:p>
        </w:tc>
      </w:tr>
    </w:tbl>
    <w:p w:rsidR="006F68AD" w:rsidRPr="008A6A22" w:rsidRDefault="006F68AD" w:rsidP="006F68AD">
      <w:pPr>
        <w:pStyle w:val="af8"/>
        <w:shd w:val="clear" w:color="auto" w:fill="FFFFFF"/>
        <w:tabs>
          <w:tab w:val="left" w:pos="3360"/>
          <w:tab w:val="right" w:pos="9923"/>
        </w:tabs>
        <w:rPr>
          <w:color w:val="000000"/>
        </w:rPr>
      </w:pPr>
    </w:p>
    <w:p w:rsidR="006F68AD" w:rsidRPr="008A6A22" w:rsidRDefault="006F68AD" w:rsidP="006F68AD">
      <w:pPr>
        <w:pStyle w:val="af8"/>
        <w:shd w:val="clear" w:color="auto" w:fill="FFFFFF"/>
        <w:rPr>
          <w:i/>
          <w:color w:val="000000"/>
        </w:rPr>
      </w:pPr>
      <w:r w:rsidRPr="008A6A22">
        <w:rPr>
          <w:b/>
          <w:color w:val="000000"/>
        </w:rPr>
        <w:t xml:space="preserve">3 </w:t>
      </w:r>
      <w:r w:rsidRPr="008A6A22">
        <w:rPr>
          <w:color w:val="000000"/>
        </w:rPr>
        <w:t xml:space="preserve">. </w:t>
      </w:r>
      <w:r w:rsidRPr="008A6A22">
        <w:rPr>
          <w:b/>
          <w:i/>
          <w:color w:val="000000"/>
        </w:rPr>
        <w:t>Речь бывает устная и …</w:t>
      </w:r>
    </w:p>
    <w:p w:rsidR="006F68AD" w:rsidRPr="008A6A22" w:rsidRDefault="006F68AD" w:rsidP="006F68AD">
      <w:pPr>
        <w:pStyle w:val="af8"/>
        <w:shd w:val="clear" w:color="auto" w:fill="FFFFFF"/>
        <w:rPr>
          <w:color w:val="000000"/>
        </w:rPr>
      </w:pPr>
      <w:r w:rsidRPr="008A6A22">
        <w:rPr>
          <w:color w:val="000000"/>
        </w:rPr>
        <w:t>а) громкая;</w:t>
      </w:r>
    </w:p>
    <w:p w:rsidR="006F68AD" w:rsidRPr="008A6A22" w:rsidRDefault="006F68AD" w:rsidP="006F68AD">
      <w:pPr>
        <w:pStyle w:val="af8"/>
        <w:shd w:val="clear" w:color="auto" w:fill="FFFFFF"/>
        <w:rPr>
          <w:color w:val="000000"/>
        </w:rPr>
      </w:pPr>
      <w:r w:rsidRPr="008A6A22">
        <w:rPr>
          <w:color w:val="000000"/>
        </w:rPr>
        <w:t>б) тихая;</w:t>
      </w:r>
    </w:p>
    <w:p w:rsidR="006F68AD" w:rsidRPr="008A6A22" w:rsidRDefault="006F68AD" w:rsidP="006F68AD">
      <w:pPr>
        <w:pStyle w:val="af8"/>
        <w:shd w:val="clear" w:color="auto" w:fill="FFFFFF"/>
        <w:rPr>
          <w:color w:val="000000"/>
        </w:rPr>
      </w:pPr>
      <w:r w:rsidRPr="008A6A22">
        <w:rPr>
          <w:color w:val="000000"/>
        </w:rPr>
        <w:t>в) письменная;</w:t>
      </w:r>
    </w:p>
    <w:p w:rsidR="006F68AD" w:rsidRPr="008A6A22" w:rsidRDefault="006F68AD" w:rsidP="006F68AD">
      <w:pPr>
        <w:pStyle w:val="af8"/>
        <w:shd w:val="clear" w:color="auto" w:fill="FFFFFF"/>
        <w:rPr>
          <w:color w:val="000000"/>
        </w:rPr>
      </w:pPr>
      <w:r w:rsidRPr="008A6A22">
        <w:rPr>
          <w:color w:val="000000"/>
        </w:rPr>
        <w:t>г) звучащая.</w:t>
      </w:r>
    </w:p>
    <w:p w:rsidR="006F68AD" w:rsidRPr="008A6A22" w:rsidRDefault="006F68AD" w:rsidP="006F68AD">
      <w:pPr>
        <w:pStyle w:val="af8"/>
        <w:shd w:val="clear" w:color="auto" w:fill="FFFFFF"/>
        <w:rPr>
          <w:color w:val="000000"/>
        </w:rPr>
      </w:pPr>
    </w:p>
    <w:p w:rsidR="006F68AD" w:rsidRPr="008A6A22" w:rsidRDefault="006F68AD" w:rsidP="006F68AD">
      <w:pPr>
        <w:pStyle w:val="af8"/>
        <w:shd w:val="clear" w:color="auto" w:fill="FFFFFF"/>
        <w:rPr>
          <w:i/>
          <w:color w:val="000000"/>
        </w:rPr>
      </w:pPr>
      <w:r w:rsidRPr="008A6A22">
        <w:rPr>
          <w:b/>
          <w:color w:val="000000"/>
        </w:rPr>
        <w:t>4</w:t>
      </w:r>
      <w:r w:rsidRPr="008A6A22">
        <w:rPr>
          <w:b/>
          <w:i/>
          <w:color w:val="000000"/>
        </w:rPr>
        <w:t>. Какое слово связано с устной речью</w:t>
      </w:r>
      <w:r w:rsidRPr="008A6A22">
        <w:rPr>
          <w:i/>
          <w:color w:val="000000"/>
        </w:rPr>
        <w:t>?</w:t>
      </w:r>
    </w:p>
    <w:p w:rsidR="006F68AD" w:rsidRPr="008A6A22" w:rsidRDefault="006F68AD" w:rsidP="006F68AD">
      <w:pPr>
        <w:pStyle w:val="af8"/>
        <w:shd w:val="clear" w:color="auto" w:fill="FFFFFF"/>
        <w:rPr>
          <w:color w:val="000000"/>
        </w:rPr>
      </w:pPr>
      <w:r w:rsidRPr="008A6A22">
        <w:rPr>
          <w:color w:val="000000"/>
        </w:rPr>
        <w:t>а) карандаш;</w:t>
      </w:r>
    </w:p>
    <w:p w:rsidR="006F68AD" w:rsidRPr="008A6A22" w:rsidRDefault="006F68AD" w:rsidP="006F68AD">
      <w:pPr>
        <w:pStyle w:val="af8"/>
        <w:shd w:val="clear" w:color="auto" w:fill="FFFFFF"/>
        <w:rPr>
          <w:color w:val="000000"/>
        </w:rPr>
      </w:pPr>
      <w:r w:rsidRPr="008A6A22">
        <w:rPr>
          <w:color w:val="000000"/>
        </w:rPr>
        <w:t>б) микрофон;</w:t>
      </w:r>
    </w:p>
    <w:p w:rsidR="006F68AD" w:rsidRPr="008A6A22" w:rsidRDefault="006F68AD" w:rsidP="006F68AD">
      <w:pPr>
        <w:pStyle w:val="af8"/>
        <w:shd w:val="clear" w:color="auto" w:fill="FFFFFF"/>
        <w:rPr>
          <w:color w:val="000000"/>
        </w:rPr>
      </w:pPr>
      <w:r w:rsidRPr="008A6A22">
        <w:rPr>
          <w:color w:val="000000"/>
        </w:rPr>
        <w:t>в) почтовый конверт;</w:t>
      </w:r>
    </w:p>
    <w:p w:rsidR="006F68AD" w:rsidRPr="008A6A22" w:rsidRDefault="006F68AD" w:rsidP="006F68AD">
      <w:pPr>
        <w:pStyle w:val="af8"/>
        <w:shd w:val="clear" w:color="auto" w:fill="FFFFFF"/>
        <w:rPr>
          <w:color w:val="000000"/>
        </w:rPr>
      </w:pPr>
      <w:r w:rsidRPr="008A6A22">
        <w:rPr>
          <w:color w:val="000000"/>
        </w:rPr>
        <w:t>г) пишущая машинка.</w:t>
      </w:r>
    </w:p>
    <w:p w:rsidR="006F68AD" w:rsidRPr="008A6A22" w:rsidRDefault="006F68AD" w:rsidP="006F68AD">
      <w:pPr>
        <w:pStyle w:val="af8"/>
        <w:shd w:val="clear" w:color="auto" w:fill="FFFFFF"/>
        <w:rPr>
          <w:color w:val="000000"/>
        </w:rPr>
      </w:pPr>
    </w:p>
    <w:p w:rsidR="006F68AD" w:rsidRPr="008A6A22" w:rsidRDefault="006F68AD" w:rsidP="006F68AD">
      <w:pPr>
        <w:rPr>
          <w:rFonts w:ascii="Times New Roman" w:hAnsi="Times New Roman" w:cs="Times New Roman"/>
          <w:i/>
          <w:sz w:val="24"/>
          <w:szCs w:val="24"/>
        </w:rPr>
      </w:pPr>
      <w:r w:rsidRPr="008A6A22">
        <w:rPr>
          <w:rFonts w:ascii="Times New Roman" w:hAnsi="Times New Roman" w:cs="Times New Roman"/>
          <w:b/>
          <w:sz w:val="24"/>
          <w:szCs w:val="24"/>
        </w:rPr>
        <w:t>5.</w:t>
      </w:r>
      <w:r w:rsidRPr="008A6A22">
        <w:rPr>
          <w:rFonts w:ascii="Times New Roman" w:hAnsi="Times New Roman" w:cs="Times New Roman"/>
          <w:sz w:val="24"/>
          <w:szCs w:val="24"/>
        </w:rPr>
        <w:t xml:space="preserve">  </w:t>
      </w:r>
      <w:r w:rsidRPr="008A6A22">
        <w:rPr>
          <w:rFonts w:ascii="Times New Roman" w:hAnsi="Times New Roman" w:cs="Times New Roman"/>
          <w:b/>
          <w:i/>
          <w:sz w:val="24"/>
          <w:szCs w:val="24"/>
        </w:rPr>
        <w:t>Найди среди этих предложений вопросы и поставь в конце нужный знак.</w:t>
      </w:r>
    </w:p>
    <w:p w:rsidR="006F68AD" w:rsidRPr="008A6A22" w:rsidRDefault="006F68AD" w:rsidP="006F68AD">
      <w:pPr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>Какие книги ты любишь читать</w:t>
      </w:r>
      <w:proofErr w:type="gramStart"/>
      <w:r w:rsidRPr="008A6A22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6F68AD" w:rsidRPr="008A6A22" w:rsidRDefault="006F68AD" w:rsidP="006F68AD">
      <w:pPr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>К нам приехала тётя Валя</w:t>
      </w:r>
      <w:proofErr w:type="gramStart"/>
      <w:r w:rsidRPr="008A6A22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6F68AD" w:rsidRPr="008A6A22" w:rsidRDefault="006F68AD" w:rsidP="006F68AD">
      <w:pPr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>Как ты провёл свои каникулы</w:t>
      </w:r>
      <w:proofErr w:type="gramStart"/>
      <w:r w:rsidRPr="008A6A22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6F68AD" w:rsidRPr="008A6A22" w:rsidRDefault="006F68AD" w:rsidP="006F68AD">
      <w:pPr>
        <w:rPr>
          <w:rFonts w:ascii="Times New Roman" w:hAnsi="Times New Roman" w:cs="Times New Roman"/>
          <w:i/>
          <w:sz w:val="24"/>
          <w:szCs w:val="24"/>
        </w:rPr>
      </w:pPr>
      <w:r w:rsidRPr="008A6A22">
        <w:rPr>
          <w:rFonts w:ascii="Times New Roman" w:hAnsi="Times New Roman" w:cs="Times New Roman"/>
          <w:b/>
          <w:sz w:val="24"/>
          <w:szCs w:val="24"/>
        </w:rPr>
        <w:t>6</w:t>
      </w:r>
      <w:r w:rsidRPr="008A6A22">
        <w:rPr>
          <w:rFonts w:ascii="Times New Roman" w:hAnsi="Times New Roman" w:cs="Times New Roman"/>
          <w:sz w:val="24"/>
          <w:szCs w:val="24"/>
        </w:rPr>
        <w:t xml:space="preserve">.   </w:t>
      </w:r>
      <w:r w:rsidRPr="008A6A22">
        <w:rPr>
          <w:rFonts w:ascii="Times New Roman" w:hAnsi="Times New Roman" w:cs="Times New Roman"/>
          <w:b/>
          <w:i/>
          <w:sz w:val="24"/>
          <w:szCs w:val="24"/>
        </w:rPr>
        <w:t>Подчеркни слово, которое нужно выделить голосом в предложении. Тебе помогут ответы</w:t>
      </w:r>
      <w:r w:rsidRPr="008A6A22">
        <w:rPr>
          <w:rFonts w:ascii="Times New Roman" w:hAnsi="Times New Roman" w:cs="Times New Roman"/>
          <w:i/>
          <w:sz w:val="24"/>
          <w:szCs w:val="24"/>
        </w:rPr>
        <w:t>.</w:t>
      </w:r>
    </w:p>
    <w:p w:rsidR="006F68AD" w:rsidRPr="008A6A22" w:rsidRDefault="006F68AD" w:rsidP="006F68AD">
      <w:pPr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>а) – Митя  съел яблоко? – Да, яблоко.</w:t>
      </w:r>
    </w:p>
    <w:p w:rsidR="006F68AD" w:rsidRPr="008A6A22" w:rsidRDefault="006F68AD" w:rsidP="006F68AD">
      <w:pPr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 xml:space="preserve">б)  – Митя  съел яблоко? </w:t>
      </w:r>
      <w:proofErr w:type="gramStart"/>
      <w:r w:rsidRPr="008A6A22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8A6A22">
        <w:rPr>
          <w:rFonts w:ascii="Times New Roman" w:hAnsi="Times New Roman" w:cs="Times New Roman"/>
          <w:sz w:val="24"/>
          <w:szCs w:val="24"/>
        </w:rPr>
        <w:t>ет, яблоко съел Гриша.</w:t>
      </w:r>
    </w:p>
    <w:p w:rsidR="006F68AD" w:rsidRPr="008A6A22" w:rsidRDefault="006F68AD" w:rsidP="006F68AD">
      <w:pPr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>в)  – Митя  съел яблоко? – Нет, он сказал, что не хочет.</w:t>
      </w:r>
    </w:p>
    <w:p w:rsidR="006F68AD" w:rsidRPr="008A6A22" w:rsidRDefault="006F68AD" w:rsidP="006F68AD">
      <w:pPr>
        <w:pStyle w:val="af8"/>
        <w:rPr>
          <w:b/>
          <w:color w:val="000000"/>
        </w:rPr>
      </w:pPr>
    </w:p>
    <w:p w:rsidR="006F68AD" w:rsidRPr="008A6A22" w:rsidRDefault="006F68AD" w:rsidP="006F68AD">
      <w:pPr>
        <w:rPr>
          <w:rFonts w:ascii="Times New Roman" w:hAnsi="Times New Roman" w:cs="Times New Roman"/>
          <w:i/>
          <w:sz w:val="24"/>
          <w:szCs w:val="24"/>
        </w:rPr>
      </w:pPr>
      <w:r w:rsidRPr="008A6A22">
        <w:rPr>
          <w:rFonts w:ascii="Times New Roman" w:hAnsi="Times New Roman" w:cs="Times New Roman"/>
          <w:b/>
          <w:sz w:val="24"/>
          <w:szCs w:val="24"/>
        </w:rPr>
        <w:t>7.</w:t>
      </w:r>
      <w:r w:rsidRPr="008A6A22">
        <w:rPr>
          <w:rFonts w:ascii="Times New Roman" w:hAnsi="Times New Roman" w:cs="Times New Roman"/>
          <w:sz w:val="24"/>
          <w:szCs w:val="24"/>
        </w:rPr>
        <w:t xml:space="preserve"> </w:t>
      </w:r>
      <w:r w:rsidRPr="008A6A22">
        <w:rPr>
          <w:rFonts w:ascii="Times New Roman" w:hAnsi="Times New Roman" w:cs="Times New Roman"/>
          <w:b/>
          <w:i/>
          <w:sz w:val="24"/>
          <w:szCs w:val="24"/>
        </w:rPr>
        <w:t>Поставь ударение в словах</w:t>
      </w:r>
      <w:r w:rsidRPr="008A6A22">
        <w:rPr>
          <w:rFonts w:ascii="Times New Roman" w:hAnsi="Times New Roman" w:cs="Times New Roman"/>
          <w:i/>
          <w:sz w:val="24"/>
          <w:szCs w:val="24"/>
        </w:rPr>
        <w:t>:</w:t>
      </w:r>
    </w:p>
    <w:p w:rsidR="006F68AD" w:rsidRPr="008A6A22" w:rsidRDefault="006F68AD" w:rsidP="006F68AD">
      <w:pPr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>а) спала, брала, полила, взяла</w:t>
      </w:r>
    </w:p>
    <w:p w:rsidR="006F68AD" w:rsidRPr="008A6A22" w:rsidRDefault="006F68AD" w:rsidP="006F68AD">
      <w:pPr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>б) вершина горы, снежные горы</w:t>
      </w:r>
    </w:p>
    <w:p w:rsidR="006F68AD" w:rsidRPr="008A6A22" w:rsidRDefault="006F68AD" w:rsidP="006F68AD">
      <w:pPr>
        <w:rPr>
          <w:rFonts w:ascii="Times New Roman" w:hAnsi="Times New Roman" w:cs="Times New Roman"/>
          <w:sz w:val="24"/>
          <w:szCs w:val="24"/>
        </w:rPr>
      </w:pPr>
    </w:p>
    <w:p w:rsidR="006F68AD" w:rsidRPr="008A6A22" w:rsidRDefault="006F68AD" w:rsidP="006F68AD">
      <w:pPr>
        <w:rPr>
          <w:rFonts w:ascii="Times New Roman" w:hAnsi="Times New Roman" w:cs="Times New Roman"/>
          <w:i/>
          <w:sz w:val="24"/>
          <w:szCs w:val="24"/>
        </w:rPr>
      </w:pPr>
      <w:r w:rsidRPr="008A6A22">
        <w:rPr>
          <w:rFonts w:ascii="Times New Roman" w:hAnsi="Times New Roman" w:cs="Times New Roman"/>
          <w:b/>
          <w:sz w:val="24"/>
          <w:szCs w:val="24"/>
        </w:rPr>
        <w:t>8.</w:t>
      </w:r>
      <w:r w:rsidRPr="008A6A22">
        <w:rPr>
          <w:rFonts w:ascii="Times New Roman" w:hAnsi="Times New Roman" w:cs="Times New Roman"/>
          <w:sz w:val="24"/>
          <w:szCs w:val="24"/>
        </w:rPr>
        <w:t xml:space="preserve"> </w:t>
      </w:r>
      <w:r w:rsidRPr="008A6A22">
        <w:rPr>
          <w:rFonts w:ascii="Times New Roman" w:hAnsi="Times New Roman" w:cs="Times New Roman"/>
          <w:b/>
          <w:i/>
          <w:sz w:val="24"/>
          <w:szCs w:val="24"/>
        </w:rPr>
        <w:t>Соедини слова с картинками</w:t>
      </w:r>
      <w:r w:rsidRPr="008A6A2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F68AD" w:rsidRPr="008A6A22" w:rsidTr="00BE69E4">
        <w:tc>
          <w:tcPr>
            <w:tcW w:w="3190" w:type="dxa"/>
            <w:shd w:val="clear" w:color="auto" w:fill="auto"/>
          </w:tcPr>
          <w:p w:rsidR="006F68AD" w:rsidRPr="008A6A22" w:rsidRDefault="006F68AD" w:rsidP="00BE6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1550" cy="866775"/>
                  <wp:effectExtent l="19050" t="0" r="0" b="0"/>
                  <wp:docPr id="1" name="Рисунок 1" descr="07e5e13b244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7e5e13b244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6F68AD" w:rsidRPr="008A6A22" w:rsidRDefault="001866D6" w:rsidP="00BE6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58.4pt;margin-top:-6.65pt;width:5.8pt;height:10.5pt;flip:x;z-index:251658752;mso-position-horizontal-relative:text;mso-position-vertical-relative:text" o:connectortype="straight" strokeweight="2.25pt"/>
              </w:pict>
            </w:r>
            <w:r w:rsidR="006F68AD" w:rsidRPr="008A6A22">
              <w:rPr>
                <w:rFonts w:ascii="Times New Roman" w:hAnsi="Times New Roman" w:cs="Times New Roman"/>
                <w:b/>
                <w:sz w:val="24"/>
                <w:szCs w:val="24"/>
              </w:rPr>
              <w:t>ЗАМОК</w:t>
            </w:r>
          </w:p>
          <w:p w:rsidR="006F68AD" w:rsidRPr="008A6A22" w:rsidRDefault="001866D6" w:rsidP="00BE6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86.4pt;margin-top:6.45pt;width:4.5pt;height:10.5pt;flip:x;z-index:251659776" o:connectortype="straight" strokeweight="2.25pt"/>
              </w:pict>
            </w:r>
          </w:p>
          <w:p w:rsidR="006F68AD" w:rsidRPr="008A6A22" w:rsidRDefault="006F68AD" w:rsidP="00BE6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22">
              <w:rPr>
                <w:rFonts w:ascii="Times New Roman" w:hAnsi="Times New Roman" w:cs="Times New Roman"/>
                <w:b/>
                <w:sz w:val="24"/>
                <w:szCs w:val="24"/>
              </w:rPr>
              <w:t>ЗАМОК</w:t>
            </w:r>
          </w:p>
        </w:tc>
        <w:tc>
          <w:tcPr>
            <w:tcW w:w="3191" w:type="dxa"/>
            <w:shd w:val="clear" w:color="auto" w:fill="auto"/>
          </w:tcPr>
          <w:p w:rsidR="006F68AD" w:rsidRPr="008A6A22" w:rsidRDefault="006F68AD" w:rsidP="00BE6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800100"/>
                  <wp:effectExtent l="19050" t="0" r="9525" b="0"/>
                  <wp:docPr id="2" name="Рисунок 2" descr="557a9dc1d940262889bd5409038a826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557a9dc1d940262889bd5409038a826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68AD" w:rsidRPr="008A6A22" w:rsidRDefault="006F68AD" w:rsidP="006F68AD">
      <w:pPr>
        <w:pStyle w:val="af8"/>
        <w:shd w:val="clear" w:color="auto" w:fill="FFFFFF"/>
        <w:tabs>
          <w:tab w:val="left" w:pos="3360"/>
          <w:tab w:val="right" w:pos="9923"/>
        </w:tabs>
        <w:rPr>
          <w:color w:val="000000"/>
        </w:rPr>
      </w:pPr>
      <w:r w:rsidRPr="008A6A22">
        <w:rPr>
          <w:color w:val="000000"/>
        </w:rPr>
        <w:tab/>
      </w:r>
    </w:p>
    <w:p w:rsidR="006F68AD" w:rsidRPr="008A6A22" w:rsidRDefault="006F68AD" w:rsidP="006F68A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A6A22">
        <w:rPr>
          <w:rFonts w:ascii="Times New Roman" w:hAnsi="Times New Roman" w:cs="Times New Roman"/>
          <w:b/>
          <w:sz w:val="24"/>
          <w:szCs w:val="24"/>
        </w:rPr>
        <w:t>9.</w:t>
      </w:r>
      <w:r w:rsidRPr="008A6A22">
        <w:rPr>
          <w:rFonts w:ascii="Times New Roman" w:hAnsi="Times New Roman" w:cs="Times New Roman"/>
          <w:sz w:val="24"/>
          <w:szCs w:val="24"/>
        </w:rPr>
        <w:t xml:space="preserve"> </w:t>
      </w:r>
      <w:r w:rsidRPr="008A6A22">
        <w:rPr>
          <w:rFonts w:ascii="Times New Roman" w:hAnsi="Times New Roman" w:cs="Times New Roman"/>
          <w:b/>
          <w:i/>
          <w:sz w:val="24"/>
          <w:szCs w:val="24"/>
        </w:rPr>
        <w:t>Подчеркни слова, обозначающие дом (жилище).</w:t>
      </w:r>
    </w:p>
    <w:p w:rsidR="006F68AD" w:rsidRPr="008A6A22" w:rsidRDefault="006F68AD" w:rsidP="006F68AD">
      <w:pPr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 xml:space="preserve">а) Пошёл он </w:t>
      </w:r>
      <w:proofErr w:type="gramStart"/>
      <w:r w:rsidRPr="008A6A22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8A6A22">
        <w:rPr>
          <w:rFonts w:ascii="Times New Roman" w:hAnsi="Times New Roman" w:cs="Times New Roman"/>
          <w:sz w:val="24"/>
          <w:szCs w:val="24"/>
        </w:rPr>
        <w:t xml:space="preserve"> своей землянке, </w:t>
      </w:r>
    </w:p>
    <w:p w:rsidR="006F68AD" w:rsidRPr="008A6A22" w:rsidRDefault="006F68AD" w:rsidP="006F68AD">
      <w:pPr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>А землянки нет уж и следа;</w:t>
      </w:r>
    </w:p>
    <w:p w:rsidR="006F68AD" w:rsidRPr="008A6A22" w:rsidRDefault="006F68AD" w:rsidP="006F68AD">
      <w:pPr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>Перед ним изба со светёлкой,</w:t>
      </w:r>
    </w:p>
    <w:p w:rsidR="006F68AD" w:rsidRPr="008A6A22" w:rsidRDefault="006F68AD" w:rsidP="006F68AD">
      <w:pPr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>С кирпичною белёною трубою.</w:t>
      </w:r>
    </w:p>
    <w:p w:rsidR="006F68AD" w:rsidRPr="008A6A22" w:rsidRDefault="006F68AD" w:rsidP="006F68AD">
      <w:pPr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 xml:space="preserve">б) Воротился старик </w:t>
      </w:r>
      <w:proofErr w:type="gramStart"/>
      <w:r w:rsidRPr="008A6A22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8A6A22">
        <w:rPr>
          <w:rFonts w:ascii="Times New Roman" w:hAnsi="Times New Roman" w:cs="Times New Roman"/>
          <w:sz w:val="24"/>
          <w:szCs w:val="24"/>
        </w:rPr>
        <w:t xml:space="preserve"> старухе.</w:t>
      </w:r>
    </w:p>
    <w:p w:rsidR="006F68AD" w:rsidRPr="008A6A22" w:rsidRDefault="006F68AD" w:rsidP="006F68AD">
      <w:pPr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>Что ж он видит? Высокий терем.</w:t>
      </w:r>
    </w:p>
    <w:p w:rsidR="006F68AD" w:rsidRPr="008A6A22" w:rsidRDefault="006F68AD" w:rsidP="006F68AD">
      <w:pPr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>На крыльце стоит его старуха.</w:t>
      </w:r>
    </w:p>
    <w:p w:rsidR="006F68AD" w:rsidRPr="008A6A22" w:rsidRDefault="006F68AD" w:rsidP="006F68AD">
      <w:pPr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>в) Старичок к старухе воротился.</w:t>
      </w:r>
    </w:p>
    <w:p w:rsidR="006F68AD" w:rsidRPr="008A6A22" w:rsidRDefault="006F68AD" w:rsidP="006F68AD">
      <w:pPr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>Что ж? пред ним царские палаты.</w:t>
      </w:r>
    </w:p>
    <w:p w:rsidR="006F68AD" w:rsidRPr="008A6A22" w:rsidRDefault="006F68AD" w:rsidP="006F68AD">
      <w:pPr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>В палатах видит свою старуху,</w:t>
      </w:r>
    </w:p>
    <w:p w:rsidR="006F68AD" w:rsidRPr="008A6A22" w:rsidRDefault="006F68AD" w:rsidP="006F68AD">
      <w:pPr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lastRenderedPageBreak/>
        <w:t>За столом сидит она царицей.</w:t>
      </w:r>
    </w:p>
    <w:p w:rsidR="006F68AD" w:rsidRPr="008A6A22" w:rsidRDefault="006F68AD" w:rsidP="006F68AD">
      <w:pPr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b/>
          <w:sz w:val="24"/>
          <w:szCs w:val="24"/>
        </w:rPr>
        <w:t>10.</w:t>
      </w:r>
      <w:r w:rsidRPr="008A6A22">
        <w:rPr>
          <w:rFonts w:ascii="Times New Roman" w:hAnsi="Times New Roman" w:cs="Times New Roman"/>
          <w:sz w:val="24"/>
          <w:szCs w:val="24"/>
        </w:rPr>
        <w:t xml:space="preserve"> </w:t>
      </w:r>
      <w:r w:rsidRPr="008A6A22">
        <w:rPr>
          <w:rFonts w:ascii="Times New Roman" w:hAnsi="Times New Roman" w:cs="Times New Roman"/>
          <w:b/>
          <w:i/>
          <w:sz w:val="24"/>
          <w:szCs w:val="24"/>
        </w:rPr>
        <w:t>Зачеркни  слово, которое не относится к одежде.</w:t>
      </w:r>
    </w:p>
    <w:p w:rsidR="006F68AD" w:rsidRPr="008A6A22" w:rsidRDefault="006F68AD" w:rsidP="006F68AD">
      <w:pPr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>армяк, кафтан, лапти, тулуп</w:t>
      </w:r>
    </w:p>
    <w:p w:rsidR="006F68AD" w:rsidRPr="008A6A22" w:rsidRDefault="006F68AD" w:rsidP="006F68A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4"/>
        <w:gridCol w:w="1948"/>
      </w:tblGrid>
      <w:tr w:rsidR="006F68AD" w:rsidRPr="008A6A22" w:rsidTr="00BE69E4">
        <w:trPr>
          <w:trHeight w:val="270"/>
        </w:trPr>
        <w:tc>
          <w:tcPr>
            <w:tcW w:w="1154" w:type="dxa"/>
            <w:vMerge w:val="restart"/>
            <w:shd w:val="clear" w:color="auto" w:fill="auto"/>
          </w:tcPr>
          <w:p w:rsidR="006F68AD" w:rsidRPr="008A6A22" w:rsidRDefault="006F68AD" w:rsidP="00BE6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2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6F68AD" w:rsidRPr="008A6A22" w:rsidRDefault="006F68AD" w:rsidP="00BE6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2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6F68AD" w:rsidRPr="008A6A22" w:rsidTr="00BE69E4">
        <w:trPr>
          <w:trHeight w:val="285"/>
        </w:trPr>
        <w:tc>
          <w:tcPr>
            <w:tcW w:w="1154" w:type="dxa"/>
            <w:vMerge/>
            <w:shd w:val="clear" w:color="auto" w:fill="auto"/>
          </w:tcPr>
          <w:p w:rsidR="006F68AD" w:rsidRPr="008A6A22" w:rsidRDefault="006F68AD" w:rsidP="00BE6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6F68AD" w:rsidRPr="008A6A22" w:rsidRDefault="006F68AD" w:rsidP="00BE6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8AD" w:rsidRPr="008A6A22" w:rsidTr="00BE69E4">
        <w:trPr>
          <w:trHeight w:val="270"/>
        </w:trPr>
        <w:tc>
          <w:tcPr>
            <w:tcW w:w="1154" w:type="dxa"/>
            <w:shd w:val="clear" w:color="auto" w:fill="auto"/>
          </w:tcPr>
          <w:p w:rsidR="006F68AD" w:rsidRPr="008A6A22" w:rsidRDefault="006F68AD" w:rsidP="00BE6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  <w:shd w:val="clear" w:color="auto" w:fill="auto"/>
          </w:tcPr>
          <w:p w:rsidR="006F68AD" w:rsidRPr="008A6A22" w:rsidRDefault="006F68AD" w:rsidP="00BE6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F68AD" w:rsidRPr="008A6A22" w:rsidTr="00BE69E4">
        <w:trPr>
          <w:trHeight w:val="270"/>
        </w:trPr>
        <w:tc>
          <w:tcPr>
            <w:tcW w:w="1154" w:type="dxa"/>
            <w:shd w:val="clear" w:color="auto" w:fill="auto"/>
          </w:tcPr>
          <w:p w:rsidR="006F68AD" w:rsidRPr="008A6A22" w:rsidRDefault="006F68AD" w:rsidP="00BE6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  <w:shd w:val="clear" w:color="auto" w:fill="auto"/>
          </w:tcPr>
          <w:p w:rsidR="006F68AD" w:rsidRPr="008A6A22" w:rsidRDefault="006F68AD" w:rsidP="00BE69E4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68AD" w:rsidRPr="008A6A22" w:rsidTr="00BE69E4">
        <w:trPr>
          <w:trHeight w:val="270"/>
        </w:trPr>
        <w:tc>
          <w:tcPr>
            <w:tcW w:w="1154" w:type="dxa"/>
            <w:shd w:val="clear" w:color="auto" w:fill="auto"/>
          </w:tcPr>
          <w:p w:rsidR="006F68AD" w:rsidRPr="008A6A22" w:rsidRDefault="006F68AD" w:rsidP="00BE6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8" w:type="dxa"/>
            <w:shd w:val="clear" w:color="auto" w:fill="auto"/>
          </w:tcPr>
          <w:p w:rsidR="006F68AD" w:rsidRPr="008A6A22" w:rsidRDefault="006F68AD" w:rsidP="00BE6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8AD" w:rsidRPr="008A6A22" w:rsidTr="00BE69E4">
        <w:trPr>
          <w:trHeight w:val="270"/>
        </w:trPr>
        <w:tc>
          <w:tcPr>
            <w:tcW w:w="1154" w:type="dxa"/>
            <w:shd w:val="clear" w:color="auto" w:fill="auto"/>
          </w:tcPr>
          <w:p w:rsidR="006F68AD" w:rsidRPr="008A6A22" w:rsidRDefault="006F68AD" w:rsidP="00BE6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8" w:type="dxa"/>
            <w:shd w:val="clear" w:color="auto" w:fill="auto"/>
          </w:tcPr>
          <w:p w:rsidR="006F68AD" w:rsidRPr="008A6A22" w:rsidRDefault="006F68AD" w:rsidP="00BE6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8AD" w:rsidRPr="008A6A22" w:rsidTr="00BE69E4">
        <w:trPr>
          <w:trHeight w:val="270"/>
        </w:trPr>
        <w:tc>
          <w:tcPr>
            <w:tcW w:w="1154" w:type="dxa"/>
            <w:shd w:val="clear" w:color="auto" w:fill="auto"/>
          </w:tcPr>
          <w:p w:rsidR="006F68AD" w:rsidRPr="008A6A22" w:rsidRDefault="006F68AD" w:rsidP="00BE6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8" w:type="dxa"/>
            <w:shd w:val="clear" w:color="auto" w:fill="auto"/>
          </w:tcPr>
          <w:p w:rsidR="006F68AD" w:rsidRPr="008A6A22" w:rsidRDefault="006F68AD" w:rsidP="00BE6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68AD" w:rsidRPr="008A6A22" w:rsidTr="00BE69E4">
        <w:trPr>
          <w:trHeight w:val="285"/>
        </w:trPr>
        <w:tc>
          <w:tcPr>
            <w:tcW w:w="1154" w:type="dxa"/>
            <w:shd w:val="clear" w:color="auto" w:fill="auto"/>
          </w:tcPr>
          <w:p w:rsidR="006F68AD" w:rsidRPr="008A6A22" w:rsidRDefault="006F68AD" w:rsidP="00BE6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8" w:type="dxa"/>
            <w:shd w:val="clear" w:color="auto" w:fill="auto"/>
          </w:tcPr>
          <w:p w:rsidR="006F68AD" w:rsidRPr="008A6A22" w:rsidRDefault="006F68AD" w:rsidP="00BE6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68AD" w:rsidRPr="008A6A22" w:rsidTr="00BE69E4">
        <w:trPr>
          <w:trHeight w:val="270"/>
        </w:trPr>
        <w:tc>
          <w:tcPr>
            <w:tcW w:w="1154" w:type="dxa"/>
            <w:shd w:val="clear" w:color="auto" w:fill="auto"/>
          </w:tcPr>
          <w:p w:rsidR="006F68AD" w:rsidRPr="008A6A22" w:rsidRDefault="006F68AD" w:rsidP="00BE6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8" w:type="dxa"/>
            <w:shd w:val="clear" w:color="auto" w:fill="auto"/>
          </w:tcPr>
          <w:p w:rsidR="006F68AD" w:rsidRPr="008A6A22" w:rsidRDefault="006F68AD" w:rsidP="00BE6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68AD" w:rsidRPr="008A6A22" w:rsidTr="00BE69E4">
        <w:trPr>
          <w:trHeight w:val="270"/>
        </w:trPr>
        <w:tc>
          <w:tcPr>
            <w:tcW w:w="1154" w:type="dxa"/>
            <w:shd w:val="clear" w:color="auto" w:fill="auto"/>
          </w:tcPr>
          <w:p w:rsidR="006F68AD" w:rsidRPr="008A6A22" w:rsidRDefault="006F68AD" w:rsidP="00BE6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8" w:type="dxa"/>
            <w:shd w:val="clear" w:color="auto" w:fill="auto"/>
          </w:tcPr>
          <w:p w:rsidR="006F68AD" w:rsidRPr="008A6A22" w:rsidRDefault="006F68AD" w:rsidP="00BE6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8AD" w:rsidRPr="008A6A22" w:rsidTr="00BE69E4">
        <w:trPr>
          <w:trHeight w:val="270"/>
        </w:trPr>
        <w:tc>
          <w:tcPr>
            <w:tcW w:w="1154" w:type="dxa"/>
            <w:shd w:val="clear" w:color="auto" w:fill="auto"/>
          </w:tcPr>
          <w:p w:rsidR="006F68AD" w:rsidRPr="008A6A22" w:rsidRDefault="006F68AD" w:rsidP="00BE6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8" w:type="dxa"/>
            <w:shd w:val="clear" w:color="auto" w:fill="auto"/>
          </w:tcPr>
          <w:p w:rsidR="006F68AD" w:rsidRPr="008A6A22" w:rsidRDefault="006F68AD" w:rsidP="00BE6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8AD" w:rsidRPr="008A6A22" w:rsidTr="00BE69E4">
        <w:trPr>
          <w:trHeight w:val="270"/>
        </w:trPr>
        <w:tc>
          <w:tcPr>
            <w:tcW w:w="1154" w:type="dxa"/>
            <w:shd w:val="clear" w:color="auto" w:fill="auto"/>
          </w:tcPr>
          <w:p w:rsidR="006F68AD" w:rsidRPr="008A6A22" w:rsidRDefault="006F68AD" w:rsidP="00BE6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8" w:type="dxa"/>
            <w:shd w:val="clear" w:color="auto" w:fill="auto"/>
          </w:tcPr>
          <w:p w:rsidR="006F68AD" w:rsidRPr="008A6A22" w:rsidRDefault="006F68AD" w:rsidP="00BE6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8AD" w:rsidRPr="008A6A22" w:rsidTr="00BE69E4">
        <w:trPr>
          <w:trHeight w:val="270"/>
        </w:trPr>
        <w:tc>
          <w:tcPr>
            <w:tcW w:w="1154" w:type="dxa"/>
            <w:shd w:val="clear" w:color="auto" w:fill="auto"/>
          </w:tcPr>
          <w:p w:rsidR="006F68AD" w:rsidRPr="008A6A22" w:rsidRDefault="006F68AD" w:rsidP="00BE69E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A22">
              <w:rPr>
                <w:rFonts w:ascii="Times New Roman" w:hAnsi="Times New Roman" w:cs="Times New Roman"/>
                <w:i/>
                <w:sz w:val="24"/>
                <w:szCs w:val="24"/>
              </w:rPr>
              <w:t>Макс. балл</w:t>
            </w:r>
          </w:p>
        </w:tc>
        <w:tc>
          <w:tcPr>
            <w:tcW w:w="1948" w:type="dxa"/>
            <w:shd w:val="clear" w:color="auto" w:fill="auto"/>
          </w:tcPr>
          <w:p w:rsidR="006F68AD" w:rsidRPr="008A6A22" w:rsidRDefault="006F68AD" w:rsidP="00BE6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6F68AD" w:rsidRPr="008A6A22" w:rsidRDefault="006F68AD" w:rsidP="006F68AD">
      <w:pPr>
        <w:autoSpaceDE w:val="0"/>
        <w:autoSpaceDN w:val="0"/>
        <w:adjustRightInd w:val="0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68AD" w:rsidRPr="008A6A22" w:rsidRDefault="006F68AD" w:rsidP="006F68AD">
      <w:pPr>
        <w:autoSpaceDE w:val="0"/>
        <w:autoSpaceDN w:val="0"/>
        <w:adjustRightInd w:val="0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68AD" w:rsidRPr="008A6A22" w:rsidRDefault="006F68AD" w:rsidP="006F68AD">
      <w:pPr>
        <w:autoSpaceDE w:val="0"/>
        <w:autoSpaceDN w:val="0"/>
        <w:adjustRightInd w:val="0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68AD" w:rsidRPr="008A6A22" w:rsidRDefault="006F68AD" w:rsidP="006F68AD">
      <w:pPr>
        <w:autoSpaceDE w:val="0"/>
        <w:autoSpaceDN w:val="0"/>
        <w:adjustRightInd w:val="0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6A22" w:rsidRDefault="008A6A22" w:rsidP="008A6A22">
      <w:pPr>
        <w:pStyle w:val="aff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A6A22" w:rsidRDefault="008A6A22" w:rsidP="008A6A22">
      <w:pPr>
        <w:pStyle w:val="aff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A6A22" w:rsidRPr="008A6A22" w:rsidRDefault="008A6A22" w:rsidP="008A6A22">
      <w:pPr>
        <w:pStyle w:val="aff1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6A22" w:rsidRPr="008A6A22" w:rsidRDefault="008A6A22" w:rsidP="008A6A22">
      <w:pPr>
        <w:pStyle w:val="aff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6A22" w:rsidRPr="008A6A22" w:rsidRDefault="008A6A22" w:rsidP="008A6A22">
      <w:pPr>
        <w:pStyle w:val="aff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6A22" w:rsidRPr="008A6A22" w:rsidRDefault="008A6A22" w:rsidP="008A6A22">
      <w:pPr>
        <w:pStyle w:val="aff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6A22" w:rsidRPr="008A6A22" w:rsidRDefault="008A6A22" w:rsidP="008A6A22">
      <w:pPr>
        <w:pStyle w:val="aff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11E" w:rsidRPr="0000511E" w:rsidRDefault="0000511E" w:rsidP="0000511E">
      <w:pPr>
        <w:pStyle w:val="af8"/>
        <w:shd w:val="clear" w:color="auto" w:fill="FFFFFF"/>
        <w:rPr>
          <w:b/>
          <w:color w:val="000000"/>
        </w:rPr>
      </w:pPr>
      <w:r>
        <w:rPr>
          <w:b/>
          <w:color w:val="000000"/>
        </w:rPr>
        <w:lastRenderedPageBreak/>
        <w:t>ПРИЛОЖЕНИЕ 2</w:t>
      </w:r>
    </w:p>
    <w:p w:rsidR="008A6A22" w:rsidRPr="008A6A22" w:rsidRDefault="008A6A22" w:rsidP="008A6A22">
      <w:pPr>
        <w:pStyle w:val="aff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6A22">
        <w:rPr>
          <w:rFonts w:ascii="Times New Roman" w:eastAsia="Calibri" w:hAnsi="Times New Roman" w:cs="Times New Roman"/>
          <w:b/>
          <w:sz w:val="24"/>
          <w:szCs w:val="24"/>
        </w:rPr>
        <w:t>Входной контроль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 класс</w:t>
      </w:r>
      <w:r w:rsidRPr="008A6A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A6A22">
        <w:rPr>
          <w:rFonts w:ascii="Times New Roman" w:eastAsia="Calibri" w:hAnsi="Times New Roman" w:cs="Times New Roman"/>
          <w:sz w:val="24"/>
          <w:szCs w:val="24"/>
        </w:rPr>
        <w:t>(контрольная работа № 1)</w:t>
      </w:r>
    </w:p>
    <w:p w:rsidR="008A6A22" w:rsidRPr="008A6A22" w:rsidRDefault="008A6A22" w:rsidP="008A6A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A6A22" w:rsidRPr="008A6A22" w:rsidRDefault="008A6A22" w:rsidP="008A6A22">
      <w:pPr>
        <w:spacing w:after="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A22">
        <w:rPr>
          <w:rFonts w:ascii="Times New Roman" w:hAnsi="Times New Roman" w:cs="Times New Roman"/>
          <w:b/>
          <w:sz w:val="24"/>
          <w:szCs w:val="24"/>
        </w:rPr>
        <w:t xml:space="preserve">1. Поставь в словах ударение, используя словарь </w:t>
      </w:r>
    </w:p>
    <w:p w:rsidR="008A6A22" w:rsidRPr="008A6A22" w:rsidRDefault="008A6A22" w:rsidP="008A6A22">
      <w:pPr>
        <w:spacing w:after="9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>Звонит, красивее, повторишь, заняла.</w:t>
      </w:r>
    </w:p>
    <w:p w:rsidR="008A6A22" w:rsidRPr="008A6A22" w:rsidRDefault="008A6A22" w:rsidP="008A6A22">
      <w:pPr>
        <w:pStyle w:val="aff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6A22">
        <w:rPr>
          <w:rFonts w:ascii="Times New Roman" w:hAnsi="Times New Roman" w:cs="Times New Roman"/>
          <w:b/>
          <w:sz w:val="24"/>
          <w:szCs w:val="24"/>
        </w:rPr>
        <w:t xml:space="preserve">2. Обведи номер верного утверждения о слове </w:t>
      </w:r>
      <w:r w:rsidRPr="008A6A22">
        <w:rPr>
          <w:rFonts w:ascii="Times New Roman" w:hAnsi="Times New Roman" w:cs="Times New Roman"/>
          <w:b/>
          <w:i/>
          <w:sz w:val="24"/>
          <w:szCs w:val="24"/>
        </w:rPr>
        <w:t>синица.</w:t>
      </w:r>
    </w:p>
    <w:p w:rsidR="008A6A22" w:rsidRPr="008A6A22" w:rsidRDefault="008A6A22" w:rsidP="008A6A22">
      <w:pPr>
        <w:pStyle w:val="aff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 xml:space="preserve">1) В слове </w:t>
      </w:r>
      <w:r w:rsidRPr="008A6A22">
        <w:rPr>
          <w:rFonts w:ascii="Times New Roman" w:hAnsi="Times New Roman" w:cs="Times New Roman"/>
          <w:i/>
          <w:sz w:val="24"/>
          <w:szCs w:val="24"/>
        </w:rPr>
        <w:t>синица</w:t>
      </w:r>
      <w:r w:rsidRPr="008A6A22">
        <w:rPr>
          <w:rFonts w:ascii="Times New Roman" w:hAnsi="Times New Roman" w:cs="Times New Roman"/>
          <w:sz w:val="24"/>
          <w:szCs w:val="24"/>
        </w:rPr>
        <w:t xml:space="preserve"> все согласные мягкие.         2)  В слове </w:t>
      </w:r>
      <w:r w:rsidRPr="008A6A22">
        <w:rPr>
          <w:rFonts w:ascii="Times New Roman" w:hAnsi="Times New Roman" w:cs="Times New Roman"/>
          <w:i/>
          <w:sz w:val="24"/>
          <w:szCs w:val="24"/>
        </w:rPr>
        <w:t>синица</w:t>
      </w:r>
      <w:r w:rsidRPr="008A6A22">
        <w:rPr>
          <w:rFonts w:ascii="Times New Roman" w:hAnsi="Times New Roman" w:cs="Times New Roman"/>
          <w:sz w:val="24"/>
          <w:szCs w:val="24"/>
        </w:rPr>
        <w:t xml:space="preserve"> три слога.</w:t>
      </w:r>
    </w:p>
    <w:p w:rsidR="008A6A22" w:rsidRPr="008A6A22" w:rsidRDefault="008A6A22" w:rsidP="008A6A22">
      <w:pPr>
        <w:pStyle w:val="aff1"/>
        <w:spacing w:line="360" w:lineRule="auto"/>
        <w:ind w:left="5670" w:hanging="5670"/>
        <w:rPr>
          <w:rFonts w:ascii="Times New Roman" w:hAnsi="Times New Roman" w:cs="Times New Roman"/>
          <w:b/>
          <w:bCs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 xml:space="preserve">3)В слове </w:t>
      </w:r>
      <w:r w:rsidRPr="008A6A22">
        <w:rPr>
          <w:rFonts w:ascii="Times New Roman" w:hAnsi="Times New Roman" w:cs="Times New Roman"/>
          <w:i/>
          <w:sz w:val="24"/>
          <w:szCs w:val="24"/>
        </w:rPr>
        <w:t xml:space="preserve">синица </w:t>
      </w:r>
      <w:r w:rsidRPr="008A6A22">
        <w:rPr>
          <w:rFonts w:ascii="Times New Roman" w:hAnsi="Times New Roman" w:cs="Times New Roman"/>
          <w:sz w:val="24"/>
          <w:szCs w:val="24"/>
        </w:rPr>
        <w:t xml:space="preserve">букв больше, чем звуков.   4)В слове </w:t>
      </w:r>
      <w:r w:rsidRPr="008A6A22">
        <w:rPr>
          <w:rFonts w:ascii="Times New Roman" w:hAnsi="Times New Roman" w:cs="Times New Roman"/>
          <w:i/>
          <w:sz w:val="24"/>
          <w:szCs w:val="24"/>
        </w:rPr>
        <w:t>синица</w:t>
      </w:r>
      <w:r w:rsidRPr="008A6A22">
        <w:rPr>
          <w:rFonts w:ascii="Times New Roman" w:hAnsi="Times New Roman" w:cs="Times New Roman"/>
          <w:sz w:val="24"/>
          <w:szCs w:val="24"/>
        </w:rPr>
        <w:t xml:space="preserve"> нет глухих              согласных. </w:t>
      </w:r>
    </w:p>
    <w:p w:rsidR="008A6A22" w:rsidRPr="008A6A22" w:rsidRDefault="008A6A22" w:rsidP="008A6A2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6A22">
        <w:rPr>
          <w:rFonts w:ascii="Times New Roman" w:hAnsi="Times New Roman" w:cs="Times New Roman"/>
          <w:b/>
          <w:bCs/>
          <w:sz w:val="24"/>
          <w:szCs w:val="24"/>
        </w:rPr>
        <w:t>3.Запиши фамилии детских писателей в алфавитном порядке.</w:t>
      </w:r>
    </w:p>
    <w:p w:rsidR="008A6A22" w:rsidRPr="008A6A22" w:rsidRDefault="008A6A22" w:rsidP="008A6A22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A6A22">
        <w:rPr>
          <w:rFonts w:ascii="Times New Roman" w:hAnsi="Times New Roman" w:cs="Times New Roman"/>
          <w:bCs/>
          <w:sz w:val="24"/>
          <w:szCs w:val="24"/>
        </w:rPr>
        <w:t>Чарушин</w:t>
      </w:r>
      <w:proofErr w:type="spellEnd"/>
      <w:r w:rsidRPr="008A6A22">
        <w:rPr>
          <w:rFonts w:ascii="Times New Roman" w:hAnsi="Times New Roman" w:cs="Times New Roman"/>
          <w:bCs/>
          <w:sz w:val="24"/>
          <w:szCs w:val="24"/>
        </w:rPr>
        <w:t>, Бианки, Пришвин, Осеева, Житков.</w:t>
      </w:r>
    </w:p>
    <w:p w:rsidR="008A6A22" w:rsidRPr="008A6A22" w:rsidRDefault="008A6A22" w:rsidP="008A6A22">
      <w:pPr>
        <w:rPr>
          <w:rFonts w:ascii="Times New Roman" w:hAnsi="Times New Roman" w:cs="Times New Roman"/>
          <w:bCs/>
          <w:sz w:val="24"/>
          <w:szCs w:val="24"/>
        </w:rPr>
      </w:pPr>
      <w:r w:rsidRPr="008A6A2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</w:t>
      </w:r>
    </w:p>
    <w:p w:rsidR="008A6A22" w:rsidRPr="008A6A22" w:rsidRDefault="008A6A22" w:rsidP="008A6A22">
      <w:pPr>
        <w:rPr>
          <w:rFonts w:ascii="Times New Roman" w:hAnsi="Times New Roman" w:cs="Times New Roman"/>
          <w:b/>
          <w:sz w:val="24"/>
          <w:szCs w:val="24"/>
        </w:rPr>
      </w:pPr>
      <w:r w:rsidRPr="008A6A22">
        <w:rPr>
          <w:rFonts w:ascii="Times New Roman" w:hAnsi="Times New Roman" w:cs="Times New Roman"/>
          <w:b/>
          <w:sz w:val="24"/>
          <w:szCs w:val="24"/>
        </w:rPr>
        <w:t>4. Подчеркни только однокоренные слова. Выдели корень.</w:t>
      </w:r>
    </w:p>
    <w:p w:rsidR="008A6A22" w:rsidRPr="008A6A22" w:rsidRDefault="008A6A22" w:rsidP="008A6A22">
      <w:pPr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>Водичка, вода, водитель, водный.</w:t>
      </w:r>
    </w:p>
    <w:p w:rsidR="008A6A22" w:rsidRPr="008A6A22" w:rsidRDefault="008A6A22" w:rsidP="008A6A22">
      <w:pPr>
        <w:rPr>
          <w:rFonts w:ascii="Times New Roman" w:hAnsi="Times New Roman" w:cs="Times New Roman"/>
          <w:b/>
          <w:sz w:val="24"/>
          <w:szCs w:val="24"/>
        </w:rPr>
      </w:pPr>
      <w:r w:rsidRPr="008A6A22">
        <w:rPr>
          <w:rFonts w:ascii="Times New Roman" w:hAnsi="Times New Roman" w:cs="Times New Roman"/>
          <w:b/>
          <w:sz w:val="24"/>
          <w:szCs w:val="24"/>
        </w:rPr>
        <w:t>5.* Определи слова по лексическому значению.</w:t>
      </w:r>
    </w:p>
    <w:p w:rsidR="008A6A22" w:rsidRPr="008A6A22" w:rsidRDefault="008A6A22" w:rsidP="008A6A22">
      <w:pPr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>__________________ - крупное домашнее животное, которое даёт молоко.</w:t>
      </w:r>
    </w:p>
    <w:p w:rsidR="008A6A22" w:rsidRPr="008A6A22" w:rsidRDefault="008A6A22" w:rsidP="008A6A22">
      <w:pPr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>__________________ - небольшие сочные плоды кустарников.</w:t>
      </w:r>
    </w:p>
    <w:p w:rsidR="008A6A22" w:rsidRPr="008A6A22" w:rsidRDefault="008A6A22" w:rsidP="008A6A22">
      <w:pPr>
        <w:pStyle w:val="aff1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A6A22" w:rsidRPr="008A6A22" w:rsidRDefault="008A6A22" w:rsidP="008A6A22">
      <w:pPr>
        <w:rPr>
          <w:rFonts w:ascii="Times New Roman" w:hAnsi="Times New Roman" w:cs="Times New Roman"/>
          <w:b/>
          <w:sz w:val="24"/>
          <w:szCs w:val="24"/>
        </w:rPr>
      </w:pPr>
      <w:r w:rsidRPr="008A6A22">
        <w:rPr>
          <w:rFonts w:ascii="Times New Roman" w:hAnsi="Times New Roman" w:cs="Times New Roman"/>
          <w:b/>
          <w:sz w:val="24"/>
          <w:szCs w:val="24"/>
        </w:rPr>
        <w:t xml:space="preserve">6. Прочитай и отметь группу слов, из которых можно составить </w:t>
      </w:r>
      <w:proofErr w:type="spellStart"/>
      <w:r w:rsidRPr="008A6A22">
        <w:rPr>
          <w:rFonts w:ascii="Times New Roman" w:hAnsi="Times New Roman" w:cs="Times New Roman"/>
          <w:b/>
          <w:sz w:val="24"/>
          <w:szCs w:val="24"/>
        </w:rPr>
        <w:t>предложение</w:t>
      </w:r>
      <w:proofErr w:type="gramStart"/>
      <w:r w:rsidRPr="008A6A22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8A6A22">
        <w:rPr>
          <w:rFonts w:ascii="Times New Roman" w:hAnsi="Times New Roman" w:cs="Times New Roman"/>
          <w:b/>
          <w:sz w:val="24"/>
          <w:szCs w:val="24"/>
        </w:rPr>
        <w:t>оставь</w:t>
      </w:r>
      <w:proofErr w:type="spellEnd"/>
      <w:r w:rsidRPr="008A6A22">
        <w:rPr>
          <w:rFonts w:ascii="Times New Roman" w:hAnsi="Times New Roman" w:cs="Times New Roman"/>
          <w:b/>
          <w:sz w:val="24"/>
          <w:szCs w:val="24"/>
        </w:rPr>
        <w:t xml:space="preserve"> и напиши это предложение.</w:t>
      </w:r>
    </w:p>
    <w:p w:rsidR="008A6A22" w:rsidRPr="008A6A22" w:rsidRDefault="008A6A22" w:rsidP="008A6A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sym w:font="Symbol" w:char="F091"/>
      </w:r>
      <w:r w:rsidRPr="008A6A22">
        <w:rPr>
          <w:rFonts w:ascii="Times New Roman" w:hAnsi="Times New Roman" w:cs="Times New Roman"/>
          <w:sz w:val="24"/>
          <w:szCs w:val="24"/>
        </w:rPr>
        <w:t xml:space="preserve"> белый, на, живёт, севере, медведь</w:t>
      </w:r>
    </w:p>
    <w:p w:rsidR="008A6A22" w:rsidRPr="008A6A22" w:rsidRDefault="008A6A22" w:rsidP="008A6A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sym w:font="Symbol" w:char="F091"/>
      </w:r>
      <w:r w:rsidRPr="008A6A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6A22">
        <w:rPr>
          <w:rFonts w:ascii="Times New Roman" w:hAnsi="Times New Roman" w:cs="Times New Roman"/>
          <w:sz w:val="24"/>
          <w:szCs w:val="24"/>
        </w:rPr>
        <w:t>белый, земля, бежит, в, ветер</w:t>
      </w:r>
      <w:proofErr w:type="gramEnd"/>
    </w:p>
    <w:p w:rsidR="008A6A22" w:rsidRPr="008A6A22" w:rsidRDefault="008A6A22" w:rsidP="008A6A22">
      <w:pPr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A6A22" w:rsidRPr="008A6A22" w:rsidRDefault="008A6A22" w:rsidP="008A6A22">
      <w:pPr>
        <w:spacing w:after="2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A22">
        <w:rPr>
          <w:rFonts w:ascii="Times New Roman" w:hAnsi="Times New Roman" w:cs="Times New Roman"/>
          <w:b/>
          <w:sz w:val="24"/>
          <w:szCs w:val="24"/>
        </w:rPr>
        <w:t>7. Прочитай текст. Раздели его на предложения. В конце каждого предложения поставь нужный знак. Спиши.</w:t>
      </w:r>
    </w:p>
    <w:p w:rsidR="008A6A22" w:rsidRPr="008A6A22" w:rsidRDefault="008A6A22" w:rsidP="008A6A22">
      <w:pPr>
        <w:spacing w:after="2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A22" w:rsidRPr="008A6A22" w:rsidRDefault="008A6A22" w:rsidP="008A6A22">
      <w:pPr>
        <w:spacing w:after="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 xml:space="preserve">Как интересно  осенью  в  лесу  вот  прилетела  </w:t>
      </w:r>
      <w:proofErr w:type="gramStart"/>
      <w:r w:rsidRPr="008A6A22">
        <w:rPr>
          <w:rFonts w:ascii="Times New Roman" w:hAnsi="Times New Roman" w:cs="Times New Roman"/>
          <w:sz w:val="24"/>
          <w:szCs w:val="24"/>
        </w:rPr>
        <w:t>сойка</w:t>
      </w:r>
      <w:proofErr w:type="gramEnd"/>
      <w:r w:rsidRPr="008A6A22">
        <w:rPr>
          <w:rFonts w:ascii="Times New Roman" w:hAnsi="Times New Roman" w:cs="Times New Roman"/>
          <w:sz w:val="24"/>
          <w:szCs w:val="24"/>
        </w:rPr>
        <w:t xml:space="preserve">  и  села  на  пень  что  у неё  в  клюве</w:t>
      </w:r>
    </w:p>
    <w:p w:rsidR="008A6A22" w:rsidRPr="008A6A22" w:rsidRDefault="008A6A22" w:rsidP="008A6A22">
      <w:pPr>
        <w:spacing w:after="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A6A22" w:rsidRPr="008A6A22" w:rsidRDefault="008A6A22" w:rsidP="008A6A22">
      <w:pPr>
        <w:spacing w:after="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6A22" w:rsidRPr="008A6A22" w:rsidRDefault="008A6A22" w:rsidP="008A6A22">
      <w:pPr>
        <w:pStyle w:val="a6"/>
        <w:pBdr>
          <w:top w:val="single" w:sz="4" w:space="1" w:color="000000"/>
        </w:pBdr>
        <w:spacing w:after="200"/>
        <w:ind w:left="510" w:hanging="510"/>
        <w:jc w:val="both"/>
        <w:rPr>
          <w:b/>
          <w:sz w:val="24"/>
          <w:szCs w:val="24"/>
        </w:rPr>
      </w:pPr>
    </w:p>
    <w:p w:rsidR="008A6A22" w:rsidRPr="008A6A22" w:rsidRDefault="008A6A22" w:rsidP="008A6A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22" w:rsidRPr="008A6A22" w:rsidRDefault="008A6A22" w:rsidP="008A6A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22" w:rsidRPr="008A6A22" w:rsidRDefault="008A6A22" w:rsidP="008A6A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A22">
        <w:rPr>
          <w:rFonts w:ascii="Times New Roman" w:hAnsi="Times New Roman" w:cs="Times New Roman"/>
          <w:b/>
          <w:sz w:val="24"/>
          <w:szCs w:val="24"/>
        </w:rPr>
        <w:t xml:space="preserve">Ключ </w:t>
      </w:r>
      <w:proofErr w:type="gramStart"/>
      <w:r w:rsidRPr="008A6A22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8A6A22">
        <w:rPr>
          <w:rFonts w:ascii="Times New Roman" w:hAnsi="Times New Roman" w:cs="Times New Roman"/>
          <w:b/>
          <w:sz w:val="24"/>
          <w:szCs w:val="24"/>
        </w:rPr>
        <w:t xml:space="preserve"> КИМ</w:t>
      </w:r>
    </w:p>
    <w:p w:rsidR="008A6A22" w:rsidRPr="008A6A22" w:rsidRDefault="008A6A22" w:rsidP="008A6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>№ 1 – 2 б</w:t>
      </w:r>
    </w:p>
    <w:p w:rsidR="008A6A22" w:rsidRPr="008A6A22" w:rsidRDefault="008A6A22" w:rsidP="008A6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>№ 2 – 1 б</w:t>
      </w:r>
    </w:p>
    <w:p w:rsidR="008A6A22" w:rsidRPr="008A6A22" w:rsidRDefault="008A6A22" w:rsidP="008A6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>№ 3 – 1 б</w:t>
      </w:r>
    </w:p>
    <w:p w:rsidR="008A6A22" w:rsidRPr="008A6A22" w:rsidRDefault="008A6A22" w:rsidP="008A6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>№ 4 – 1 б</w:t>
      </w:r>
    </w:p>
    <w:p w:rsidR="008A6A22" w:rsidRPr="008A6A22" w:rsidRDefault="008A6A22" w:rsidP="008A6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>№ 5 – 2 б</w:t>
      </w:r>
    </w:p>
    <w:p w:rsidR="008A6A22" w:rsidRPr="008A6A22" w:rsidRDefault="008A6A22" w:rsidP="008A6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>№ 6 – 2 б</w:t>
      </w:r>
    </w:p>
    <w:p w:rsidR="008A6A22" w:rsidRPr="008A6A22" w:rsidRDefault="008A6A22" w:rsidP="008A6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>№ 7 – 2 б</w:t>
      </w:r>
    </w:p>
    <w:p w:rsidR="008A6A22" w:rsidRPr="008A6A22" w:rsidRDefault="008A6A22" w:rsidP="008A6A22">
      <w:pPr>
        <w:pStyle w:val="af8"/>
        <w:jc w:val="both"/>
        <w:rPr>
          <w:b/>
        </w:rPr>
      </w:pPr>
      <w:r w:rsidRPr="008A6A22">
        <w:rPr>
          <w:b/>
        </w:rPr>
        <w:t>Критерии оценивания:</w:t>
      </w:r>
    </w:p>
    <w:p w:rsidR="008A6A22" w:rsidRPr="008A6A22" w:rsidRDefault="008A6A22" w:rsidP="008A6A22">
      <w:pPr>
        <w:pStyle w:val="af8"/>
        <w:jc w:val="both"/>
      </w:pPr>
      <w:r w:rsidRPr="008A6A22">
        <w:t>«5» -   за 10-11 баллов</w:t>
      </w:r>
    </w:p>
    <w:p w:rsidR="008A6A22" w:rsidRPr="008A6A22" w:rsidRDefault="008A6A22" w:rsidP="008A6A22">
      <w:pPr>
        <w:pStyle w:val="af8"/>
        <w:jc w:val="both"/>
      </w:pPr>
      <w:r w:rsidRPr="008A6A22">
        <w:t>«4» -   за 7 – 9 баллов</w:t>
      </w:r>
    </w:p>
    <w:p w:rsidR="008A6A22" w:rsidRPr="008A6A22" w:rsidRDefault="008A6A22" w:rsidP="008A6A22">
      <w:pPr>
        <w:pStyle w:val="af8"/>
        <w:jc w:val="both"/>
      </w:pPr>
      <w:r w:rsidRPr="008A6A22">
        <w:t>«3» - за 5 – 6 баллов</w:t>
      </w:r>
    </w:p>
    <w:p w:rsidR="008A6A22" w:rsidRPr="008A6A22" w:rsidRDefault="008A6A22" w:rsidP="008A6A22">
      <w:pPr>
        <w:pStyle w:val="af8"/>
        <w:jc w:val="both"/>
      </w:pPr>
      <w:r w:rsidRPr="008A6A22">
        <w:t>«2» - ниже 5 баллов</w:t>
      </w:r>
    </w:p>
    <w:p w:rsidR="008A6A22" w:rsidRPr="008A6A22" w:rsidRDefault="008A6A22" w:rsidP="008A6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A22" w:rsidRPr="008A6A22" w:rsidRDefault="008A6A22" w:rsidP="008A6A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22" w:rsidRPr="008A6A22" w:rsidRDefault="008A6A22" w:rsidP="008A6A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22" w:rsidRPr="008A6A22" w:rsidRDefault="008A6A22" w:rsidP="008A6A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22" w:rsidRPr="008A6A22" w:rsidRDefault="008A6A22" w:rsidP="008A6A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22" w:rsidRPr="008A6A22" w:rsidRDefault="008A6A22" w:rsidP="008A6A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22" w:rsidRDefault="008A6A22" w:rsidP="008A6A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6A22" w:rsidRPr="008A6A22" w:rsidRDefault="008A6A22" w:rsidP="008A6A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6A22" w:rsidRPr="008A6A22" w:rsidRDefault="008A6A22" w:rsidP="008A6A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22" w:rsidRPr="008A6A22" w:rsidRDefault="008A6A22" w:rsidP="008A6A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22" w:rsidRPr="0000511E" w:rsidRDefault="0000511E" w:rsidP="0000511E">
      <w:pPr>
        <w:pStyle w:val="af8"/>
        <w:shd w:val="clear" w:color="auto" w:fill="FFFFFF"/>
        <w:rPr>
          <w:b/>
          <w:color w:val="000000"/>
        </w:rPr>
      </w:pPr>
      <w:r>
        <w:rPr>
          <w:b/>
          <w:color w:val="000000"/>
        </w:rPr>
        <w:lastRenderedPageBreak/>
        <w:t>ПРИЛОЖЕНИЕ 3</w:t>
      </w:r>
    </w:p>
    <w:p w:rsidR="008A6A22" w:rsidRPr="008A6A22" w:rsidRDefault="008A6A22" w:rsidP="008A6A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  <w:r>
        <w:rPr>
          <w:rFonts w:ascii="Times New Roman" w:hAnsi="Times New Roman" w:cs="Times New Roman"/>
          <w:b/>
          <w:sz w:val="24"/>
          <w:szCs w:val="24"/>
        </w:rPr>
        <w:t xml:space="preserve"> 2 класс</w:t>
      </w:r>
      <w:r w:rsidRPr="008A6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A22">
        <w:rPr>
          <w:rFonts w:ascii="Times New Roman" w:hAnsi="Times New Roman" w:cs="Times New Roman"/>
          <w:sz w:val="24"/>
          <w:szCs w:val="24"/>
        </w:rPr>
        <w:t>(контрольная работа №2)</w:t>
      </w:r>
    </w:p>
    <w:p w:rsidR="008A6A22" w:rsidRPr="008A6A22" w:rsidRDefault="008A6A22" w:rsidP="008A6A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22" w:rsidRPr="008A6A22" w:rsidRDefault="008A6A22" w:rsidP="008A6A22">
      <w:pPr>
        <w:pStyle w:val="aff1"/>
        <w:rPr>
          <w:rFonts w:ascii="Times New Roman" w:hAnsi="Times New Roman" w:cs="Times New Roman"/>
          <w:b/>
          <w:sz w:val="24"/>
          <w:szCs w:val="24"/>
        </w:rPr>
      </w:pPr>
      <w:r w:rsidRPr="008A6A22">
        <w:rPr>
          <w:rFonts w:ascii="Times New Roman" w:hAnsi="Times New Roman" w:cs="Times New Roman"/>
          <w:b/>
          <w:sz w:val="24"/>
          <w:szCs w:val="24"/>
        </w:rPr>
        <w:t>1. Напиши два слова с указанной орфограммой.</w:t>
      </w:r>
    </w:p>
    <w:p w:rsidR="008A6A22" w:rsidRPr="008A6A22" w:rsidRDefault="008A6A22" w:rsidP="008A6A22">
      <w:pPr>
        <w:pStyle w:val="aff1"/>
        <w:rPr>
          <w:rFonts w:ascii="Times New Roman" w:hAnsi="Times New Roman" w:cs="Times New Roman"/>
          <w:sz w:val="24"/>
          <w:szCs w:val="24"/>
        </w:rPr>
      </w:pPr>
    </w:p>
    <w:p w:rsidR="008A6A22" w:rsidRPr="008A6A22" w:rsidRDefault="008A6A22" w:rsidP="008A6A22">
      <w:pPr>
        <w:pStyle w:val="211"/>
        <w:spacing w:line="360" w:lineRule="auto"/>
        <w:rPr>
          <w:b w:val="0"/>
          <w:bCs w:val="0"/>
        </w:rPr>
      </w:pPr>
      <w:r w:rsidRPr="008A6A22">
        <w:rPr>
          <w:b w:val="0"/>
          <w:bCs w:val="0"/>
        </w:rPr>
        <w:t>Двойная согласная. _____________________________________________</w:t>
      </w:r>
    </w:p>
    <w:p w:rsidR="008A6A22" w:rsidRPr="008A6A22" w:rsidRDefault="008A6A22" w:rsidP="008A6A22">
      <w:pPr>
        <w:spacing w:after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A22">
        <w:rPr>
          <w:rFonts w:ascii="Times New Roman" w:hAnsi="Times New Roman" w:cs="Times New Roman"/>
          <w:b/>
          <w:sz w:val="24"/>
          <w:szCs w:val="24"/>
        </w:rPr>
        <w:t>2. Напиши имена прилагательные, противоположные по значению (антонимы).</w:t>
      </w:r>
    </w:p>
    <w:p w:rsidR="008A6A22" w:rsidRPr="008A6A22" w:rsidRDefault="008A6A22" w:rsidP="008A6A22">
      <w:pPr>
        <w:tabs>
          <w:tab w:val="center" w:pos="4819"/>
        </w:tabs>
        <w:spacing w:after="5"/>
        <w:jc w:val="both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ab/>
        <w:t>Длинный - _______________</w:t>
      </w:r>
      <w:proofErr w:type="gramStart"/>
      <w:r w:rsidRPr="008A6A2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A6A22">
        <w:rPr>
          <w:rFonts w:ascii="Times New Roman" w:hAnsi="Times New Roman" w:cs="Times New Roman"/>
          <w:sz w:val="24"/>
          <w:szCs w:val="24"/>
        </w:rPr>
        <w:t xml:space="preserve"> сладкий - ________________ , </w:t>
      </w:r>
    </w:p>
    <w:p w:rsidR="008A6A22" w:rsidRPr="008A6A22" w:rsidRDefault="008A6A22" w:rsidP="008A6A22">
      <w:pPr>
        <w:tabs>
          <w:tab w:val="center" w:pos="4819"/>
        </w:tabs>
        <w:spacing w:after="5"/>
        <w:jc w:val="both"/>
        <w:rPr>
          <w:rFonts w:ascii="Times New Roman" w:hAnsi="Times New Roman" w:cs="Times New Roman"/>
          <w:sz w:val="24"/>
          <w:szCs w:val="24"/>
        </w:rPr>
      </w:pPr>
    </w:p>
    <w:p w:rsidR="008A6A22" w:rsidRPr="008A6A22" w:rsidRDefault="008A6A22" w:rsidP="008A6A22">
      <w:pPr>
        <w:rPr>
          <w:rFonts w:ascii="Times New Roman" w:hAnsi="Times New Roman" w:cs="Times New Roman"/>
          <w:b/>
          <w:sz w:val="24"/>
          <w:szCs w:val="24"/>
        </w:rPr>
      </w:pPr>
      <w:r w:rsidRPr="008A6A22">
        <w:rPr>
          <w:rFonts w:ascii="Times New Roman" w:hAnsi="Times New Roman" w:cs="Times New Roman"/>
          <w:b/>
          <w:sz w:val="24"/>
          <w:szCs w:val="24"/>
        </w:rPr>
        <w:t>3. Подбери к словам синонимы и напиши.</w:t>
      </w:r>
    </w:p>
    <w:p w:rsidR="008A6A22" w:rsidRPr="008A6A22" w:rsidRDefault="008A6A22" w:rsidP="008A6A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>пламя - ______________</w:t>
      </w:r>
    </w:p>
    <w:p w:rsidR="008A6A22" w:rsidRPr="008A6A22" w:rsidRDefault="008A6A22" w:rsidP="008A6A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>морозный - _____________</w:t>
      </w:r>
    </w:p>
    <w:p w:rsidR="008A6A22" w:rsidRPr="008A6A22" w:rsidRDefault="008A6A22" w:rsidP="008A6A22">
      <w:pPr>
        <w:pStyle w:val="aff1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A6A22" w:rsidRPr="008A6A22" w:rsidRDefault="008A6A22" w:rsidP="008A6A22">
      <w:pPr>
        <w:spacing w:after="2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A22">
        <w:rPr>
          <w:rFonts w:ascii="Times New Roman" w:hAnsi="Times New Roman" w:cs="Times New Roman"/>
          <w:b/>
          <w:sz w:val="24"/>
          <w:szCs w:val="24"/>
        </w:rPr>
        <w:t>4. Обведи номер предложения, в котором выделенное слово является глаголом.</w:t>
      </w:r>
    </w:p>
    <w:p w:rsidR="008A6A22" w:rsidRPr="008A6A22" w:rsidRDefault="008A6A22" w:rsidP="008A6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A22" w:rsidRPr="008A6A22" w:rsidRDefault="008A6A22" w:rsidP="008A6A22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before="120" w:after="0"/>
        <w:ind w:left="794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>1)</w:t>
      </w:r>
      <w:r w:rsidRPr="008A6A22">
        <w:rPr>
          <w:rFonts w:ascii="Times New Roman" w:eastAsia="Calibri" w:hAnsi="Times New Roman" w:cs="Times New Roman"/>
          <w:sz w:val="24"/>
          <w:szCs w:val="24"/>
        </w:rPr>
        <w:tab/>
        <w:t xml:space="preserve">Это был такой протяжный </w:t>
      </w:r>
      <w:r w:rsidRPr="008A6A22">
        <w:rPr>
          <w:rFonts w:ascii="Times New Roman" w:eastAsia="Calibri" w:hAnsi="Times New Roman" w:cs="Times New Roman"/>
          <w:b/>
          <w:i/>
          <w:sz w:val="24"/>
          <w:szCs w:val="24"/>
        </w:rPr>
        <w:t>вой</w:t>
      </w:r>
      <w:r w:rsidRPr="008A6A22">
        <w:rPr>
          <w:rFonts w:ascii="Times New Roman" w:eastAsia="Calibri" w:hAnsi="Times New Roman" w:cs="Times New Roman"/>
          <w:sz w:val="24"/>
          <w:szCs w:val="24"/>
        </w:rPr>
        <w:t>, что мы замерли.</w:t>
      </w:r>
    </w:p>
    <w:p w:rsidR="008A6A22" w:rsidRPr="008A6A22" w:rsidRDefault="008A6A22" w:rsidP="008A6A22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before="120" w:after="0"/>
        <w:ind w:left="794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>2)</w:t>
      </w:r>
      <w:r w:rsidRPr="008A6A2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A6A22">
        <w:rPr>
          <w:rFonts w:ascii="Times New Roman" w:eastAsia="Calibri" w:hAnsi="Times New Roman" w:cs="Times New Roman"/>
          <w:sz w:val="24"/>
          <w:szCs w:val="24"/>
        </w:rPr>
        <w:t>Альма</w:t>
      </w:r>
      <w:proofErr w:type="spellEnd"/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, не </w:t>
      </w:r>
      <w:r w:rsidRPr="008A6A22">
        <w:rPr>
          <w:rFonts w:ascii="Times New Roman" w:eastAsia="Calibri" w:hAnsi="Times New Roman" w:cs="Times New Roman"/>
          <w:b/>
          <w:i/>
          <w:sz w:val="24"/>
          <w:szCs w:val="24"/>
        </w:rPr>
        <w:t>вой</w:t>
      </w: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так громко, нас услышат.</w:t>
      </w:r>
    </w:p>
    <w:p w:rsidR="008A6A22" w:rsidRPr="008A6A22" w:rsidRDefault="008A6A22" w:rsidP="008A6A22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before="120" w:after="0"/>
        <w:ind w:left="794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>3)</w:t>
      </w:r>
      <w:r w:rsidRPr="008A6A22">
        <w:rPr>
          <w:rFonts w:ascii="Times New Roman" w:eastAsia="Calibri" w:hAnsi="Times New Roman" w:cs="Times New Roman"/>
          <w:sz w:val="24"/>
          <w:szCs w:val="24"/>
        </w:rPr>
        <w:tab/>
        <w:t xml:space="preserve">Волчий </w:t>
      </w:r>
      <w:r w:rsidRPr="008A6A22">
        <w:rPr>
          <w:rFonts w:ascii="Times New Roman" w:eastAsia="Calibri" w:hAnsi="Times New Roman" w:cs="Times New Roman"/>
          <w:b/>
          <w:i/>
          <w:sz w:val="24"/>
          <w:szCs w:val="24"/>
        </w:rPr>
        <w:t>вой</w:t>
      </w: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всегда очень пугал меня.</w:t>
      </w:r>
    </w:p>
    <w:p w:rsidR="008A6A22" w:rsidRPr="008A6A22" w:rsidRDefault="008A6A22" w:rsidP="008A6A22">
      <w:pPr>
        <w:pStyle w:val="aff1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A6A22" w:rsidRPr="008A6A22" w:rsidRDefault="008A6A22" w:rsidP="008A6A22">
      <w:pPr>
        <w:spacing w:after="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A22">
        <w:rPr>
          <w:rFonts w:ascii="Times New Roman" w:hAnsi="Times New Roman" w:cs="Times New Roman"/>
          <w:b/>
          <w:sz w:val="24"/>
          <w:szCs w:val="24"/>
        </w:rPr>
        <w:t>5.* Запиши слова в два столбика: многозначные и однозначные.</w:t>
      </w:r>
    </w:p>
    <w:p w:rsidR="008A6A22" w:rsidRPr="008A6A22" w:rsidRDefault="008A6A22" w:rsidP="008A6A22">
      <w:pPr>
        <w:pStyle w:val="aff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 xml:space="preserve">        Январь, листок, кран, шахтёр.</w:t>
      </w:r>
    </w:p>
    <w:p w:rsidR="008A6A22" w:rsidRPr="008A6A22" w:rsidRDefault="008A6A22" w:rsidP="008A6A22">
      <w:pPr>
        <w:pStyle w:val="aff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6A22" w:rsidRPr="008A6A22" w:rsidRDefault="008A6A22" w:rsidP="008A6A22">
      <w:pPr>
        <w:pStyle w:val="aff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A6A22">
        <w:rPr>
          <w:rFonts w:ascii="Times New Roman" w:hAnsi="Times New Roman" w:cs="Times New Roman"/>
          <w:i/>
          <w:sz w:val="24"/>
          <w:szCs w:val="24"/>
        </w:rPr>
        <w:t xml:space="preserve">                      многозначные слова                         однозначные слова</w:t>
      </w:r>
    </w:p>
    <w:p w:rsidR="008A6A22" w:rsidRPr="008A6A22" w:rsidRDefault="008A6A22" w:rsidP="008A6A22">
      <w:pPr>
        <w:pStyle w:val="aff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 xml:space="preserve">                      _________________                           ________________</w:t>
      </w:r>
    </w:p>
    <w:p w:rsidR="008A6A22" w:rsidRPr="008A6A22" w:rsidRDefault="008A6A22" w:rsidP="008A6A22">
      <w:pPr>
        <w:pStyle w:val="aff1"/>
        <w:tabs>
          <w:tab w:val="left" w:pos="579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 xml:space="preserve">                      ________________</w:t>
      </w:r>
      <w:r w:rsidRPr="008A6A22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8A6A22" w:rsidRPr="008A6A22" w:rsidRDefault="008A6A22" w:rsidP="008A6A22">
      <w:pPr>
        <w:pStyle w:val="aff1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A6A22" w:rsidRPr="008A6A22" w:rsidRDefault="008A6A22" w:rsidP="008A6A22">
      <w:pPr>
        <w:rPr>
          <w:rFonts w:ascii="Times New Roman" w:hAnsi="Times New Roman" w:cs="Times New Roman"/>
          <w:b/>
          <w:sz w:val="24"/>
          <w:szCs w:val="24"/>
        </w:rPr>
      </w:pPr>
      <w:r w:rsidRPr="008A6A22">
        <w:rPr>
          <w:rFonts w:ascii="Times New Roman" w:hAnsi="Times New Roman" w:cs="Times New Roman"/>
          <w:b/>
          <w:sz w:val="24"/>
          <w:szCs w:val="24"/>
        </w:rPr>
        <w:t>6. Впиши подходящие вежливые слова.</w:t>
      </w:r>
    </w:p>
    <w:p w:rsidR="008A6A22" w:rsidRPr="008A6A22" w:rsidRDefault="008A6A22" w:rsidP="008A6A22">
      <w:pPr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lastRenderedPageBreak/>
        <w:t>Во дворе Саша встретил соседа дядю Колю и сказал ему</w:t>
      </w:r>
      <w:proofErr w:type="gramStart"/>
      <w:r w:rsidRPr="008A6A22">
        <w:rPr>
          <w:rFonts w:ascii="Times New Roman" w:hAnsi="Times New Roman" w:cs="Times New Roman"/>
          <w:sz w:val="24"/>
          <w:szCs w:val="24"/>
        </w:rPr>
        <w:t xml:space="preserve">: «_______________». </w:t>
      </w:r>
      <w:proofErr w:type="gramEnd"/>
      <w:r w:rsidRPr="008A6A22">
        <w:rPr>
          <w:rFonts w:ascii="Times New Roman" w:hAnsi="Times New Roman" w:cs="Times New Roman"/>
          <w:sz w:val="24"/>
          <w:szCs w:val="24"/>
        </w:rPr>
        <w:t>Даша пришла в магазин и сказала продавцу: «Мне, __________________, две тетради».</w:t>
      </w:r>
    </w:p>
    <w:p w:rsidR="008A6A22" w:rsidRPr="008A6A22" w:rsidRDefault="008A6A22" w:rsidP="008A6A22">
      <w:pPr>
        <w:rPr>
          <w:rFonts w:ascii="Times New Roman" w:hAnsi="Times New Roman" w:cs="Times New Roman"/>
          <w:b/>
          <w:sz w:val="24"/>
          <w:szCs w:val="24"/>
        </w:rPr>
      </w:pPr>
      <w:r w:rsidRPr="008A6A22">
        <w:rPr>
          <w:rFonts w:ascii="Times New Roman" w:hAnsi="Times New Roman" w:cs="Times New Roman"/>
          <w:b/>
          <w:sz w:val="24"/>
          <w:szCs w:val="24"/>
        </w:rPr>
        <w:t xml:space="preserve">7. Расположи предложения в том порядке, чтобы получился текст и укажи цифрами последовательность предложений. Озаглавь получившийся текст.     </w:t>
      </w:r>
    </w:p>
    <w:p w:rsidR="008A6A22" w:rsidRPr="008A6A22" w:rsidRDefault="008A6A22" w:rsidP="008A6A22">
      <w:pPr>
        <w:rPr>
          <w:rFonts w:ascii="Times New Roman" w:hAnsi="Times New Roman" w:cs="Times New Roman"/>
          <w:b/>
          <w:sz w:val="24"/>
          <w:szCs w:val="24"/>
        </w:rPr>
      </w:pPr>
      <w:r w:rsidRPr="008A6A22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8A6A22" w:rsidRPr="008A6A22" w:rsidRDefault="008A6A22" w:rsidP="008A6A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sym w:font="Symbol" w:char="F091"/>
      </w:r>
      <w:r w:rsidRPr="008A6A22">
        <w:rPr>
          <w:rFonts w:ascii="Times New Roman" w:hAnsi="Times New Roman" w:cs="Times New Roman"/>
          <w:sz w:val="24"/>
          <w:szCs w:val="24"/>
        </w:rPr>
        <w:t xml:space="preserve">  Уж ждёт добычу.</w:t>
      </w:r>
    </w:p>
    <w:p w:rsidR="008A6A22" w:rsidRPr="008A6A22" w:rsidRDefault="008A6A22" w:rsidP="008A6A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sym w:font="Symbol" w:char="F091"/>
      </w:r>
      <w:r w:rsidRPr="008A6A22">
        <w:rPr>
          <w:rFonts w:ascii="Times New Roman" w:hAnsi="Times New Roman" w:cs="Times New Roman"/>
          <w:sz w:val="24"/>
          <w:szCs w:val="24"/>
        </w:rPr>
        <w:t xml:space="preserve">  На берегу ручья в траве лежит змея.</w:t>
      </w:r>
    </w:p>
    <w:p w:rsidR="008A6A22" w:rsidRPr="008A6A22" w:rsidRDefault="008A6A22" w:rsidP="008A6A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sym w:font="Symbol" w:char="F091"/>
      </w:r>
      <w:r w:rsidRPr="008A6A22">
        <w:rPr>
          <w:rFonts w:ascii="Times New Roman" w:hAnsi="Times New Roman" w:cs="Times New Roman"/>
          <w:sz w:val="24"/>
          <w:szCs w:val="24"/>
        </w:rPr>
        <w:t xml:space="preserve">  Это уж.</w:t>
      </w:r>
    </w:p>
    <w:p w:rsidR="008A6A22" w:rsidRPr="008A6A22" w:rsidRDefault="008A6A22" w:rsidP="008A6A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sym w:font="Symbol" w:char="F091"/>
      </w:r>
      <w:r w:rsidRPr="008A6A22">
        <w:rPr>
          <w:rFonts w:ascii="Times New Roman" w:hAnsi="Times New Roman" w:cs="Times New Roman"/>
          <w:sz w:val="24"/>
          <w:szCs w:val="24"/>
        </w:rPr>
        <w:t xml:space="preserve">  Длинное тело он сложил в кольцо и застыл.</w:t>
      </w:r>
    </w:p>
    <w:p w:rsidR="008A6A22" w:rsidRPr="008A6A22" w:rsidRDefault="008A6A22" w:rsidP="008A6A22">
      <w:pPr>
        <w:rPr>
          <w:rFonts w:ascii="Times New Roman" w:hAnsi="Times New Roman" w:cs="Times New Roman"/>
          <w:b/>
          <w:sz w:val="24"/>
          <w:szCs w:val="24"/>
        </w:rPr>
      </w:pPr>
      <w:r w:rsidRPr="008A6A22">
        <w:rPr>
          <w:rFonts w:ascii="Times New Roman" w:hAnsi="Times New Roman" w:cs="Times New Roman"/>
          <w:b/>
          <w:sz w:val="24"/>
          <w:szCs w:val="24"/>
        </w:rPr>
        <w:t>16.* Объясни значение данного выражения.</w:t>
      </w:r>
    </w:p>
    <w:p w:rsidR="008A6A22" w:rsidRPr="008A6A22" w:rsidRDefault="008A6A22" w:rsidP="008A6A22">
      <w:pPr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>Зарубить себе на носу. _______________________________________</w:t>
      </w:r>
    </w:p>
    <w:p w:rsidR="008A6A22" w:rsidRPr="008A6A22" w:rsidRDefault="008A6A22" w:rsidP="008A6A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22" w:rsidRPr="008A6A22" w:rsidRDefault="008A6A22" w:rsidP="008A6A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A22">
        <w:rPr>
          <w:rFonts w:ascii="Times New Roman" w:hAnsi="Times New Roman" w:cs="Times New Roman"/>
          <w:b/>
          <w:sz w:val="24"/>
          <w:szCs w:val="24"/>
        </w:rPr>
        <w:t xml:space="preserve">Ключ </w:t>
      </w:r>
      <w:proofErr w:type="gramStart"/>
      <w:r w:rsidRPr="008A6A22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8A6A22">
        <w:rPr>
          <w:rFonts w:ascii="Times New Roman" w:hAnsi="Times New Roman" w:cs="Times New Roman"/>
          <w:b/>
          <w:sz w:val="24"/>
          <w:szCs w:val="24"/>
        </w:rPr>
        <w:t xml:space="preserve"> КИМ</w:t>
      </w:r>
    </w:p>
    <w:p w:rsidR="008A6A22" w:rsidRPr="008A6A22" w:rsidRDefault="008A6A22" w:rsidP="008A6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>№ 1 – 2 б</w:t>
      </w:r>
    </w:p>
    <w:p w:rsidR="008A6A22" w:rsidRPr="008A6A22" w:rsidRDefault="008A6A22" w:rsidP="008A6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>№ 2 – 1 б</w:t>
      </w:r>
    </w:p>
    <w:p w:rsidR="008A6A22" w:rsidRPr="008A6A22" w:rsidRDefault="008A6A22" w:rsidP="008A6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>№ 3 – 1 б</w:t>
      </w:r>
    </w:p>
    <w:p w:rsidR="008A6A22" w:rsidRPr="008A6A22" w:rsidRDefault="008A6A22" w:rsidP="008A6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>№ 4 – 1 б</w:t>
      </w:r>
    </w:p>
    <w:p w:rsidR="008A6A22" w:rsidRPr="008A6A22" w:rsidRDefault="008A6A22" w:rsidP="008A6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>№ 5 – 2 б</w:t>
      </w:r>
    </w:p>
    <w:p w:rsidR="008A6A22" w:rsidRPr="008A6A22" w:rsidRDefault="008A6A22" w:rsidP="008A6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>№ 6 – 2 б</w:t>
      </w:r>
    </w:p>
    <w:p w:rsidR="008A6A22" w:rsidRPr="008A6A22" w:rsidRDefault="008A6A22" w:rsidP="008A6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>№ 7 – 2 б</w:t>
      </w:r>
    </w:p>
    <w:p w:rsidR="008A6A22" w:rsidRPr="008A6A22" w:rsidRDefault="008A6A22" w:rsidP="008A6A22">
      <w:pPr>
        <w:pStyle w:val="af8"/>
        <w:jc w:val="both"/>
        <w:rPr>
          <w:b/>
        </w:rPr>
      </w:pPr>
      <w:r w:rsidRPr="008A6A22">
        <w:rPr>
          <w:b/>
        </w:rPr>
        <w:t>Критерии оценивания:</w:t>
      </w:r>
    </w:p>
    <w:p w:rsidR="008A6A22" w:rsidRPr="008A6A22" w:rsidRDefault="008A6A22" w:rsidP="008A6A22">
      <w:pPr>
        <w:pStyle w:val="af8"/>
        <w:jc w:val="both"/>
      </w:pPr>
      <w:r w:rsidRPr="008A6A22">
        <w:t>«5» -   за 10-11 баллов</w:t>
      </w:r>
    </w:p>
    <w:p w:rsidR="008A6A22" w:rsidRPr="008A6A22" w:rsidRDefault="008A6A22" w:rsidP="008A6A22">
      <w:pPr>
        <w:pStyle w:val="af8"/>
        <w:jc w:val="both"/>
      </w:pPr>
      <w:r w:rsidRPr="008A6A22">
        <w:t>«4» -   за 7 – 9 баллов</w:t>
      </w:r>
    </w:p>
    <w:p w:rsidR="008A6A22" w:rsidRPr="008A6A22" w:rsidRDefault="008A6A22" w:rsidP="008A6A22">
      <w:pPr>
        <w:pStyle w:val="af8"/>
        <w:jc w:val="both"/>
      </w:pPr>
      <w:r w:rsidRPr="008A6A22">
        <w:t>«3» - за 5 – 6 баллов</w:t>
      </w:r>
    </w:p>
    <w:p w:rsidR="008A6A22" w:rsidRDefault="008A6A22" w:rsidP="008A6A22">
      <w:pPr>
        <w:pStyle w:val="af8"/>
        <w:jc w:val="both"/>
      </w:pPr>
      <w:r w:rsidRPr="008A6A22">
        <w:t>«2» - ниже 5 баллов</w:t>
      </w:r>
    </w:p>
    <w:p w:rsidR="008A6A22" w:rsidRPr="008A6A22" w:rsidRDefault="008A6A22" w:rsidP="008A6A22">
      <w:pPr>
        <w:pStyle w:val="af8"/>
        <w:jc w:val="both"/>
      </w:pPr>
    </w:p>
    <w:p w:rsidR="006F68AD" w:rsidRPr="008A6A22" w:rsidRDefault="006F68AD" w:rsidP="006F68AD">
      <w:pPr>
        <w:autoSpaceDE w:val="0"/>
        <w:autoSpaceDN w:val="0"/>
        <w:adjustRightInd w:val="0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68AD" w:rsidRPr="0000511E" w:rsidRDefault="0000511E" w:rsidP="0000511E">
      <w:pPr>
        <w:pStyle w:val="af8"/>
        <w:shd w:val="clear" w:color="auto" w:fill="FFFFFF"/>
        <w:rPr>
          <w:b/>
          <w:color w:val="000000"/>
        </w:rPr>
      </w:pPr>
      <w:r>
        <w:rPr>
          <w:b/>
          <w:color w:val="000000"/>
        </w:rPr>
        <w:lastRenderedPageBreak/>
        <w:t>ПРИЛОЖЕНИЕ 4</w:t>
      </w:r>
    </w:p>
    <w:p w:rsidR="006F68AD" w:rsidRPr="008A6A22" w:rsidRDefault="006F68AD" w:rsidP="006F68AD">
      <w:pPr>
        <w:autoSpaceDE w:val="0"/>
        <w:autoSpaceDN w:val="0"/>
        <w:adjustRightInd w:val="0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6A22">
        <w:rPr>
          <w:rFonts w:ascii="Times New Roman" w:eastAsia="Calibri" w:hAnsi="Times New Roman" w:cs="Times New Roman"/>
          <w:b/>
          <w:sz w:val="24"/>
          <w:szCs w:val="24"/>
        </w:rPr>
        <w:t>Входной контроль по родному языку (русскому)</w:t>
      </w:r>
    </w:p>
    <w:p w:rsidR="006F68AD" w:rsidRPr="008A6A22" w:rsidRDefault="006F68AD" w:rsidP="006F68AD">
      <w:pPr>
        <w:autoSpaceDE w:val="0"/>
        <w:autoSpaceDN w:val="0"/>
        <w:adjustRightInd w:val="0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6A22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6F68AD" w:rsidRPr="008A6A22" w:rsidRDefault="006F68AD" w:rsidP="006F68AD">
      <w:pPr>
        <w:autoSpaceDE w:val="0"/>
        <w:autoSpaceDN w:val="0"/>
        <w:adjustRightInd w:val="0"/>
        <w:ind w:firstLine="357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Фамилия, имя___________________________________________________________ </w:t>
      </w:r>
    </w:p>
    <w:p w:rsidR="006F68AD" w:rsidRPr="008A6A22" w:rsidRDefault="006F68AD" w:rsidP="006F68AD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A6A22">
        <w:rPr>
          <w:rFonts w:ascii="Times New Roman" w:eastAsia="Calibri" w:hAnsi="Times New Roman" w:cs="Times New Roman"/>
          <w:sz w:val="24"/>
          <w:szCs w:val="24"/>
          <w:u w:val="single"/>
        </w:rPr>
        <w:t>Вариант 1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A6A22">
        <w:rPr>
          <w:rFonts w:ascii="Times New Roman" w:eastAsia="Calibri" w:hAnsi="Times New Roman" w:cs="Times New Roman"/>
          <w:i/>
          <w:sz w:val="24"/>
          <w:szCs w:val="24"/>
        </w:rPr>
        <w:t>1.   Укажи текст.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   А –   Малыши играли во дворе.</w:t>
      </w:r>
      <w:r w:rsidRPr="008A6A22">
        <w:rPr>
          <w:rFonts w:ascii="Times New Roman" w:eastAsia="Calibri" w:hAnsi="Times New Roman" w:cs="Times New Roman"/>
          <w:sz w:val="24"/>
          <w:szCs w:val="24"/>
        </w:rPr>
        <w:br/>
        <w:t xml:space="preserve">          </w:t>
      </w:r>
      <w:proofErr w:type="gramStart"/>
      <w:r w:rsidRPr="008A6A22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–    Наступила осень. Часто льют дожди. Перелётные птицы собираются </w:t>
      </w:r>
      <w:proofErr w:type="gramStart"/>
      <w:r w:rsidRPr="008A6A2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тёплые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         края. 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   В –    Около школы собрались люди. После уроков мы ходили в театр. Завтра </w:t>
      </w:r>
      <w:proofErr w:type="gramStart"/>
      <w:r w:rsidRPr="008A6A2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         школе состоится праздник. Коля ушёл с урока.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   Г –   Листопад.       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A6A22">
        <w:rPr>
          <w:rFonts w:ascii="Times New Roman" w:eastAsia="Calibri" w:hAnsi="Times New Roman" w:cs="Times New Roman"/>
          <w:i/>
          <w:sz w:val="24"/>
          <w:szCs w:val="24"/>
        </w:rPr>
        <w:t xml:space="preserve">2.   Сколько звуков в слове </w:t>
      </w:r>
      <w:proofErr w:type="gramStart"/>
      <w:r w:rsidRPr="008A6A22">
        <w:rPr>
          <w:rFonts w:ascii="Times New Roman" w:eastAsia="Calibri" w:hAnsi="Times New Roman" w:cs="Times New Roman"/>
          <w:i/>
          <w:sz w:val="24"/>
          <w:szCs w:val="24"/>
        </w:rPr>
        <w:t>УСТНЫЙ</w:t>
      </w:r>
      <w:proofErr w:type="gramEnd"/>
      <w:r w:rsidRPr="008A6A22">
        <w:rPr>
          <w:rFonts w:ascii="Times New Roman" w:eastAsia="Calibri" w:hAnsi="Times New Roman" w:cs="Times New Roman"/>
          <w:i/>
          <w:sz w:val="24"/>
          <w:szCs w:val="24"/>
        </w:rPr>
        <w:t xml:space="preserve">?  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   А – 4</w:t>
      </w:r>
      <w:proofErr w:type="gramStart"/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         Б</w:t>
      </w:r>
      <w:proofErr w:type="gramEnd"/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– 5             В – 6               Г – 7        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A6A22">
        <w:rPr>
          <w:rFonts w:ascii="Times New Roman" w:eastAsia="Calibri" w:hAnsi="Times New Roman" w:cs="Times New Roman"/>
          <w:i/>
          <w:sz w:val="24"/>
          <w:szCs w:val="24"/>
        </w:rPr>
        <w:t>3.   Вставь пропущенные буквы. Напиши проверочные слова.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Pr="008A6A22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End"/>
      <w:r w:rsidRPr="008A6A22">
        <w:rPr>
          <w:rFonts w:ascii="Times New Roman" w:eastAsia="Calibri" w:hAnsi="Times New Roman" w:cs="Times New Roman"/>
          <w:sz w:val="24"/>
          <w:szCs w:val="24"/>
        </w:rPr>
        <w:t>__зы</w:t>
      </w:r>
      <w:proofErr w:type="spellEnd"/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8A6A2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                                 </w:t>
      </w: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proofErr w:type="spellStart"/>
      <w:r w:rsidRPr="008A6A22">
        <w:rPr>
          <w:rFonts w:ascii="Times New Roman" w:eastAsia="Calibri" w:hAnsi="Times New Roman" w:cs="Times New Roman"/>
          <w:sz w:val="24"/>
          <w:szCs w:val="24"/>
        </w:rPr>
        <w:t>погру__ка</w:t>
      </w:r>
      <w:proofErr w:type="spellEnd"/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- _________________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spellStart"/>
      <w:r w:rsidRPr="008A6A22">
        <w:rPr>
          <w:rFonts w:ascii="Times New Roman" w:eastAsia="Calibri" w:hAnsi="Times New Roman" w:cs="Times New Roman"/>
          <w:sz w:val="24"/>
          <w:szCs w:val="24"/>
        </w:rPr>
        <w:t>эт__жи</w:t>
      </w:r>
      <w:proofErr w:type="spellEnd"/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- ________________                      </w:t>
      </w:r>
      <w:proofErr w:type="spellStart"/>
      <w:r w:rsidRPr="008A6A22">
        <w:rPr>
          <w:rFonts w:ascii="Times New Roman" w:eastAsia="Calibri" w:hAnsi="Times New Roman" w:cs="Times New Roman"/>
          <w:sz w:val="24"/>
          <w:szCs w:val="24"/>
        </w:rPr>
        <w:t>сосе__ка</w:t>
      </w:r>
      <w:proofErr w:type="spellEnd"/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- __________________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spellStart"/>
      <w:r w:rsidRPr="008A6A22">
        <w:rPr>
          <w:rFonts w:ascii="Times New Roman" w:eastAsia="Calibri" w:hAnsi="Times New Roman" w:cs="Times New Roman"/>
          <w:sz w:val="24"/>
          <w:szCs w:val="24"/>
        </w:rPr>
        <w:t>с__сновый</w:t>
      </w:r>
      <w:proofErr w:type="spellEnd"/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- _____________                      </w:t>
      </w:r>
      <w:proofErr w:type="spellStart"/>
      <w:r w:rsidRPr="008A6A22">
        <w:rPr>
          <w:rFonts w:ascii="Times New Roman" w:eastAsia="Calibri" w:hAnsi="Times New Roman" w:cs="Times New Roman"/>
          <w:sz w:val="24"/>
          <w:szCs w:val="24"/>
        </w:rPr>
        <w:t>ду__ки</w:t>
      </w:r>
      <w:proofErr w:type="spellEnd"/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- ____________________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A6A22">
        <w:rPr>
          <w:rFonts w:ascii="Times New Roman" w:eastAsia="Calibri" w:hAnsi="Times New Roman" w:cs="Times New Roman"/>
          <w:i/>
          <w:sz w:val="24"/>
          <w:szCs w:val="24"/>
        </w:rPr>
        <w:t>4.   Найди слово, которое является однокоренным к слову ЧАЙ. Разбери его по составу.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  Чайка, Чайковский, накачай, чайная, нечаянно.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A6A22">
        <w:rPr>
          <w:rFonts w:ascii="Times New Roman" w:eastAsia="Calibri" w:hAnsi="Times New Roman" w:cs="Times New Roman"/>
          <w:i/>
          <w:sz w:val="24"/>
          <w:szCs w:val="24"/>
        </w:rPr>
        <w:t xml:space="preserve">5.   Определи падеж и род имён существительных. 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  у птички - _______________                    улица - __________________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  на пеньке - ______________                     про школу - ______________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  по небу - ________________                    за окошком - _____________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A6A22">
        <w:rPr>
          <w:rFonts w:ascii="Times New Roman" w:eastAsia="Calibri" w:hAnsi="Times New Roman" w:cs="Times New Roman"/>
          <w:i/>
          <w:sz w:val="24"/>
          <w:szCs w:val="24"/>
        </w:rPr>
        <w:t>6.     В каком словосочетании употреблено нарицательное, одушевлённое имя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A6A22">
        <w:rPr>
          <w:rFonts w:ascii="Times New Roman" w:eastAsia="Calibri" w:hAnsi="Times New Roman" w:cs="Times New Roman"/>
          <w:i/>
          <w:sz w:val="24"/>
          <w:szCs w:val="24"/>
        </w:rPr>
        <w:t xml:space="preserve">      существительное мужского рода?  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  А – приехал в Петербург</w:t>
      </w:r>
      <w:proofErr w:type="gramStart"/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           В</w:t>
      </w:r>
      <w:proofErr w:type="gramEnd"/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– положил для кота </w:t>
      </w:r>
      <w:r w:rsidRPr="008A6A22">
        <w:rPr>
          <w:rFonts w:ascii="Times New Roman" w:eastAsia="Calibri" w:hAnsi="Times New Roman" w:cs="Times New Roman"/>
          <w:sz w:val="24"/>
          <w:szCs w:val="24"/>
        </w:rPr>
        <w:br/>
        <w:t xml:space="preserve">         Б – передал карандаш                       Г – скучал по маме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A6A22">
        <w:rPr>
          <w:rFonts w:ascii="Times New Roman" w:eastAsia="Calibri" w:hAnsi="Times New Roman" w:cs="Times New Roman"/>
          <w:i/>
          <w:sz w:val="24"/>
          <w:szCs w:val="24"/>
        </w:rPr>
        <w:t xml:space="preserve">7.     В каком предложении употреблено имя прилагательное в форме среднего рода 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A6A22">
        <w:rPr>
          <w:rFonts w:ascii="Times New Roman" w:eastAsia="Calibri" w:hAnsi="Times New Roman" w:cs="Times New Roman"/>
          <w:i/>
          <w:sz w:val="24"/>
          <w:szCs w:val="24"/>
        </w:rPr>
        <w:t xml:space="preserve">     творительного падежа.  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  А – Первый робкий снежок лёг на чёрную землю.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8A6A22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– В январе снег холодным одеялом укрывает поля.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  В – Ледяной коркой покрыл мороз реки и озёра.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  Г – Снегиря узнают по чёрной шапочке на голове.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A6A22">
        <w:rPr>
          <w:rFonts w:ascii="Times New Roman" w:eastAsia="Calibri" w:hAnsi="Times New Roman" w:cs="Times New Roman"/>
          <w:i/>
          <w:sz w:val="24"/>
          <w:szCs w:val="24"/>
        </w:rPr>
        <w:t>8.   Вставь, где необходимо, мягкий знак.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spellStart"/>
      <w:r w:rsidRPr="008A6A22">
        <w:rPr>
          <w:rFonts w:ascii="Times New Roman" w:eastAsia="Calibri" w:hAnsi="Times New Roman" w:cs="Times New Roman"/>
          <w:sz w:val="24"/>
          <w:szCs w:val="24"/>
        </w:rPr>
        <w:t>камыш__</w:t>
      </w:r>
      <w:proofErr w:type="spellEnd"/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6A22">
        <w:rPr>
          <w:rFonts w:ascii="Times New Roman" w:eastAsia="Calibri" w:hAnsi="Times New Roman" w:cs="Times New Roman"/>
          <w:sz w:val="24"/>
          <w:szCs w:val="24"/>
        </w:rPr>
        <w:t>шалаш__</w:t>
      </w:r>
      <w:proofErr w:type="spellEnd"/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6A22">
        <w:rPr>
          <w:rFonts w:ascii="Times New Roman" w:eastAsia="Calibri" w:hAnsi="Times New Roman" w:cs="Times New Roman"/>
          <w:sz w:val="24"/>
          <w:szCs w:val="24"/>
        </w:rPr>
        <w:t>мелоч__</w:t>
      </w:r>
      <w:proofErr w:type="spellEnd"/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6A22">
        <w:rPr>
          <w:rFonts w:ascii="Times New Roman" w:eastAsia="Calibri" w:hAnsi="Times New Roman" w:cs="Times New Roman"/>
          <w:sz w:val="24"/>
          <w:szCs w:val="24"/>
        </w:rPr>
        <w:t>мяч__</w:t>
      </w:r>
      <w:proofErr w:type="spellEnd"/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A6A22">
        <w:rPr>
          <w:rFonts w:ascii="Times New Roman" w:eastAsia="Calibri" w:hAnsi="Times New Roman" w:cs="Times New Roman"/>
          <w:sz w:val="24"/>
          <w:szCs w:val="24"/>
        </w:rPr>
        <w:t>рож</w:t>
      </w:r>
      <w:proofErr w:type="gramEnd"/>
      <w:r w:rsidRPr="008A6A22">
        <w:rPr>
          <w:rFonts w:ascii="Times New Roman" w:eastAsia="Calibri" w:hAnsi="Times New Roman" w:cs="Times New Roman"/>
          <w:sz w:val="24"/>
          <w:szCs w:val="24"/>
        </w:rPr>
        <w:t>__</w:t>
      </w:r>
      <w:proofErr w:type="spellEnd"/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6A22">
        <w:rPr>
          <w:rFonts w:ascii="Times New Roman" w:eastAsia="Calibri" w:hAnsi="Times New Roman" w:cs="Times New Roman"/>
          <w:sz w:val="24"/>
          <w:szCs w:val="24"/>
        </w:rPr>
        <w:t>силач__</w:t>
      </w:r>
      <w:proofErr w:type="spellEnd"/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6A22">
        <w:rPr>
          <w:rFonts w:ascii="Times New Roman" w:eastAsia="Calibri" w:hAnsi="Times New Roman" w:cs="Times New Roman"/>
          <w:sz w:val="24"/>
          <w:szCs w:val="24"/>
        </w:rPr>
        <w:t>реч</w:t>
      </w:r>
      <w:proofErr w:type="spellEnd"/>
      <w:r w:rsidRPr="008A6A22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A6A22">
        <w:rPr>
          <w:rFonts w:ascii="Times New Roman" w:eastAsia="Calibri" w:hAnsi="Times New Roman" w:cs="Times New Roman"/>
          <w:i/>
          <w:sz w:val="24"/>
          <w:szCs w:val="24"/>
        </w:rPr>
        <w:t xml:space="preserve"> 9.   Подчеркни глаголы.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  Пробежит, одуванчики, </w:t>
      </w:r>
      <w:proofErr w:type="gramStart"/>
      <w:r w:rsidRPr="008A6A22">
        <w:rPr>
          <w:rFonts w:ascii="Times New Roman" w:eastAsia="Calibri" w:hAnsi="Times New Roman" w:cs="Times New Roman"/>
          <w:sz w:val="24"/>
          <w:szCs w:val="24"/>
        </w:rPr>
        <w:t>большое</w:t>
      </w:r>
      <w:proofErr w:type="gramEnd"/>
      <w:r w:rsidRPr="008A6A22">
        <w:rPr>
          <w:rFonts w:ascii="Times New Roman" w:eastAsia="Calibri" w:hAnsi="Times New Roman" w:cs="Times New Roman"/>
          <w:sz w:val="24"/>
          <w:szCs w:val="24"/>
        </w:rPr>
        <w:t>, наблюдать, вершина, далёкий, толкал, жизнь,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8A6A2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стройная, бьют, ребятишки, скорлупка, известный, краснеют, шёл, снегопад, лёгкий, 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маленький, березняк.</w:t>
      </w:r>
    </w:p>
    <w:p w:rsidR="006F68AD" w:rsidRPr="008A6A22" w:rsidRDefault="006F68AD" w:rsidP="006F68AD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A6A22">
        <w:rPr>
          <w:rFonts w:ascii="Times New Roman" w:eastAsia="Calibri" w:hAnsi="Times New Roman" w:cs="Times New Roman"/>
          <w:i/>
          <w:sz w:val="24"/>
          <w:szCs w:val="24"/>
        </w:rPr>
        <w:t xml:space="preserve">10.   Спиши текст, изменяя время глаголов на прошедшее. 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     Подуют студёные ветры. Зима загудит в трубе. Зачерствеет грязь на дороге, 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станет жёсткой, как камень. Лужицы промёрзнут до дна. Вся деревня заскучает. </w:t>
      </w:r>
    </w:p>
    <w:p w:rsidR="006F68AD" w:rsidRPr="008A6A22" w:rsidRDefault="006F68AD" w:rsidP="006F68AD">
      <w:pPr>
        <w:autoSpaceDE w:val="0"/>
        <w:autoSpaceDN w:val="0"/>
        <w:adjustRightInd w:val="0"/>
        <w:ind w:firstLine="357"/>
        <w:rPr>
          <w:rFonts w:ascii="Times New Roman" w:eastAsia="Calibri" w:hAnsi="Times New Roman" w:cs="Times New Roman"/>
          <w:b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8A6A22">
        <w:rPr>
          <w:rFonts w:ascii="Times New Roman" w:eastAsia="Calibri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______________________________________</w:t>
      </w:r>
    </w:p>
    <w:p w:rsidR="006F68AD" w:rsidRPr="008A6A22" w:rsidRDefault="006F68AD" w:rsidP="006F68AD">
      <w:pPr>
        <w:autoSpaceDE w:val="0"/>
        <w:autoSpaceDN w:val="0"/>
        <w:adjustRightInd w:val="0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68AD" w:rsidRPr="008A6A22" w:rsidRDefault="006F68AD" w:rsidP="006F68AD">
      <w:pPr>
        <w:autoSpaceDE w:val="0"/>
        <w:autoSpaceDN w:val="0"/>
        <w:adjustRightInd w:val="0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68AD" w:rsidRPr="008A6A22" w:rsidRDefault="006F68AD" w:rsidP="006F68AD">
      <w:pPr>
        <w:autoSpaceDE w:val="0"/>
        <w:autoSpaceDN w:val="0"/>
        <w:adjustRightInd w:val="0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68AD" w:rsidRPr="008A6A22" w:rsidRDefault="006F68AD" w:rsidP="006F68AD">
      <w:pPr>
        <w:autoSpaceDE w:val="0"/>
        <w:autoSpaceDN w:val="0"/>
        <w:adjustRightInd w:val="0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68AD" w:rsidRPr="008A6A22" w:rsidRDefault="006F68AD" w:rsidP="006F68AD">
      <w:pPr>
        <w:autoSpaceDE w:val="0"/>
        <w:autoSpaceDN w:val="0"/>
        <w:adjustRightInd w:val="0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68AD" w:rsidRPr="008A6A22" w:rsidRDefault="006F68AD" w:rsidP="006F68AD">
      <w:pPr>
        <w:autoSpaceDE w:val="0"/>
        <w:autoSpaceDN w:val="0"/>
        <w:adjustRightInd w:val="0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13C3" w:rsidRPr="000713C3" w:rsidRDefault="000713C3" w:rsidP="000713C3">
      <w:pPr>
        <w:pStyle w:val="af8"/>
        <w:shd w:val="clear" w:color="auto" w:fill="FFFFFF"/>
        <w:rPr>
          <w:b/>
          <w:color w:val="000000"/>
        </w:rPr>
      </w:pPr>
      <w:r>
        <w:rPr>
          <w:b/>
          <w:color w:val="000000"/>
        </w:rPr>
        <w:lastRenderedPageBreak/>
        <w:t>ПРИЛОЖЕНИЕ 4</w:t>
      </w:r>
    </w:p>
    <w:p w:rsidR="006F68AD" w:rsidRPr="008A6A22" w:rsidRDefault="006F68AD" w:rsidP="006F68AD">
      <w:pPr>
        <w:autoSpaceDE w:val="0"/>
        <w:autoSpaceDN w:val="0"/>
        <w:adjustRightInd w:val="0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6A22">
        <w:rPr>
          <w:rFonts w:ascii="Times New Roman" w:eastAsia="Calibri" w:hAnsi="Times New Roman" w:cs="Times New Roman"/>
          <w:b/>
          <w:sz w:val="24"/>
          <w:szCs w:val="24"/>
        </w:rPr>
        <w:t>Входной контроль по родному языку (русскому)</w:t>
      </w:r>
    </w:p>
    <w:p w:rsidR="006F68AD" w:rsidRPr="008A6A22" w:rsidRDefault="006F68AD" w:rsidP="006F68AD">
      <w:pPr>
        <w:autoSpaceDE w:val="0"/>
        <w:autoSpaceDN w:val="0"/>
        <w:adjustRightInd w:val="0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6A22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6F68AD" w:rsidRPr="008A6A22" w:rsidRDefault="006F68AD" w:rsidP="006F68AD">
      <w:pPr>
        <w:autoSpaceDE w:val="0"/>
        <w:autoSpaceDN w:val="0"/>
        <w:adjustRightInd w:val="0"/>
        <w:ind w:firstLine="357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>Фамилия, имя___________________________________________________________                                                                                                                 </w:t>
      </w:r>
    </w:p>
    <w:p w:rsidR="006F68AD" w:rsidRPr="008A6A22" w:rsidRDefault="006F68AD" w:rsidP="006F68AD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A6A22">
        <w:rPr>
          <w:rFonts w:ascii="Times New Roman" w:eastAsia="Calibri" w:hAnsi="Times New Roman" w:cs="Times New Roman"/>
          <w:sz w:val="24"/>
          <w:szCs w:val="24"/>
          <w:u w:val="single"/>
        </w:rPr>
        <w:t>Вариант 2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A6A22">
        <w:rPr>
          <w:rFonts w:ascii="Times New Roman" w:eastAsia="Calibri" w:hAnsi="Times New Roman" w:cs="Times New Roman"/>
          <w:i/>
          <w:sz w:val="24"/>
          <w:szCs w:val="24"/>
        </w:rPr>
        <w:t>1.   Укажи текст.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   А –   На каникулах ребята ходили в зоопарк. Там очень много животных. Особенно 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          детям понравился африканский слон.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8A6A22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–    В школе идут уроки. Машина подъехала к дому. Мама приготовила </w:t>
      </w:r>
      <w:proofErr w:type="gramStart"/>
      <w:r w:rsidRPr="008A6A22">
        <w:rPr>
          <w:rFonts w:ascii="Times New Roman" w:eastAsia="Calibri" w:hAnsi="Times New Roman" w:cs="Times New Roman"/>
          <w:sz w:val="24"/>
          <w:szCs w:val="24"/>
        </w:rPr>
        <w:t>вкусный</w:t>
      </w:r>
      <w:proofErr w:type="gramEnd"/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          ужин. Лена пришла домой.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8A6A2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–    </w:t>
      </w:r>
      <w:proofErr w:type="gramStart"/>
      <w:r w:rsidRPr="008A6A22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улице лил сильный дождь.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   Г –    Осень.       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A6A22">
        <w:rPr>
          <w:rFonts w:ascii="Times New Roman" w:eastAsia="Calibri" w:hAnsi="Times New Roman" w:cs="Times New Roman"/>
          <w:i/>
          <w:sz w:val="24"/>
          <w:szCs w:val="24"/>
        </w:rPr>
        <w:t xml:space="preserve">2.   Сколько звуков в слове </w:t>
      </w:r>
      <w:proofErr w:type="gramStart"/>
      <w:r w:rsidRPr="008A6A22">
        <w:rPr>
          <w:rFonts w:ascii="Times New Roman" w:eastAsia="Calibri" w:hAnsi="Times New Roman" w:cs="Times New Roman"/>
          <w:i/>
          <w:sz w:val="24"/>
          <w:szCs w:val="24"/>
        </w:rPr>
        <w:t>ГРУСТНЫЙ</w:t>
      </w:r>
      <w:proofErr w:type="gramEnd"/>
      <w:r w:rsidRPr="008A6A22">
        <w:rPr>
          <w:rFonts w:ascii="Times New Roman" w:eastAsia="Calibri" w:hAnsi="Times New Roman" w:cs="Times New Roman"/>
          <w:i/>
          <w:sz w:val="24"/>
          <w:szCs w:val="24"/>
        </w:rPr>
        <w:t xml:space="preserve">?  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   А – 5</w:t>
      </w:r>
      <w:proofErr w:type="gramStart"/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         Б</w:t>
      </w:r>
      <w:proofErr w:type="gramEnd"/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– 6             В – 7               Г – 8        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A6A22">
        <w:rPr>
          <w:rFonts w:ascii="Times New Roman" w:eastAsia="Calibri" w:hAnsi="Times New Roman" w:cs="Times New Roman"/>
          <w:i/>
          <w:sz w:val="24"/>
          <w:szCs w:val="24"/>
        </w:rPr>
        <w:t>3.   Вставь пропущенные буквы. Напиши проверочные слова.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Pr="008A6A22">
        <w:rPr>
          <w:rFonts w:ascii="Times New Roman" w:eastAsia="Calibri" w:hAnsi="Times New Roman" w:cs="Times New Roman"/>
          <w:sz w:val="24"/>
          <w:szCs w:val="24"/>
        </w:rPr>
        <w:t>стр</w:t>
      </w:r>
      <w:proofErr w:type="gramEnd"/>
      <w:r w:rsidRPr="008A6A22">
        <w:rPr>
          <w:rFonts w:ascii="Times New Roman" w:eastAsia="Calibri" w:hAnsi="Times New Roman" w:cs="Times New Roman"/>
          <w:sz w:val="24"/>
          <w:szCs w:val="24"/>
        </w:rPr>
        <w:t>__ла</w:t>
      </w:r>
      <w:proofErr w:type="spellEnd"/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8A6A2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                                 </w:t>
      </w: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proofErr w:type="spellStart"/>
      <w:r w:rsidRPr="008A6A22">
        <w:rPr>
          <w:rFonts w:ascii="Times New Roman" w:eastAsia="Calibri" w:hAnsi="Times New Roman" w:cs="Times New Roman"/>
          <w:sz w:val="24"/>
          <w:szCs w:val="24"/>
        </w:rPr>
        <w:t>варе__ка</w:t>
      </w:r>
      <w:proofErr w:type="spellEnd"/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- _________________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spellStart"/>
      <w:r w:rsidRPr="008A6A22">
        <w:rPr>
          <w:rFonts w:ascii="Times New Roman" w:eastAsia="Calibri" w:hAnsi="Times New Roman" w:cs="Times New Roman"/>
          <w:sz w:val="24"/>
          <w:szCs w:val="24"/>
        </w:rPr>
        <w:t>в__да</w:t>
      </w:r>
      <w:proofErr w:type="spellEnd"/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- __________________                      </w:t>
      </w:r>
      <w:proofErr w:type="spellStart"/>
      <w:r w:rsidRPr="008A6A22">
        <w:rPr>
          <w:rFonts w:ascii="Times New Roman" w:eastAsia="Calibri" w:hAnsi="Times New Roman" w:cs="Times New Roman"/>
          <w:sz w:val="24"/>
          <w:szCs w:val="24"/>
        </w:rPr>
        <w:t>про__ка</w:t>
      </w:r>
      <w:proofErr w:type="spellEnd"/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- __________________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spellStart"/>
      <w:r w:rsidRPr="008A6A22">
        <w:rPr>
          <w:rFonts w:ascii="Times New Roman" w:eastAsia="Calibri" w:hAnsi="Times New Roman" w:cs="Times New Roman"/>
          <w:sz w:val="24"/>
          <w:szCs w:val="24"/>
        </w:rPr>
        <w:t>д__машний</w:t>
      </w:r>
      <w:proofErr w:type="spellEnd"/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- _____________                      </w:t>
      </w:r>
      <w:proofErr w:type="spellStart"/>
      <w:r w:rsidRPr="008A6A22">
        <w:rPr>
          <w:rFonts w:ascii="Times New Roman" w:eastAsia="Calibri" w:hAnsi="Times New Roman" w:cs="Times New Roman"/>
          <w:sz w:val="24"/>
          <w:szCs w:val="24"/>
        </w:rPr>
        <w:t>ло__ка</w:t>
      </w:r>
      <w:proofErr w:type="spellEnd"/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- ___________________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A6A22">
        <w:rPr>
          <w:rFonts w:ascii="Times New Roman" w:eastAsia="Calibri" w:hAnsi="Times New Roman" w:cs="Times New Roman"/>
          <w:i/>
          <w:sz w:val="24"/>
          <w:szCs w:val="24"/>
        </w:rPr>
        <w:t>4.   Найди слово, которое является однокоренным к слову РИС. Разбери его по составу.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  Рисунок, пристал, </w:t>
      </w:r>
      <w:proofErr w:type="spellStart"/>
      <w:proofErr w:type="gramStart"/>
      <w:r w:rsidRPr="008A6A22">
        <w:rPr>
          <w:rFonts w:ascii="Times New Roman" w:eastAsia="Calibri" w:hAnsi="Times New Roman" w:cs="Times New Roman"/>
          <w:sz w:val="24"/>
          <w:szCs w:val="24"/>
        </w:rPr>
        <w:t>рисовая</w:t>
      </w:r>
      <w:proofErr w:type="gramEnd"/>
      <w:r w:rsidRPr="008A6A22">
        <w:rPr>
          <w:rFonts w:ascii="Times New Roman" w:eastAsia="Calibri" w:hAnsi="Times New Roman" w:cs="Times New Roman"/>
          <w:sz w:val="24"/>
          <w:szCs w:val="24"/>
        </w:rPr>
        <w:t>¸напористый</w:t>
      </w:r>
      <w:proofErr w:type="spellEnd"/>
      <w:r w:rsidRPr="008A6A22">
        <w:rPr>
          <w:rFonts w:ascii="Times New Roman" w:eastAsia="Calibri" w:hAnsi="Times New Roman" w:cs="Times New Roman"/>
          <w:sz w:val="24"/>
          <w:szCs w:val="24"/>
        </w:rPr>
        <w:t>, кристалл.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A6A22">
        <w:rPr>
          <w:rFonts w:ascii="Times New Roman" w:eastAsia="Calibri" w:hAnsi="Times New Roman" w:cs="Times New Roman"/>
          <w:i/>
          <w:sz w:val="24"/>
          <w:szCs w:val="24"/>
        </w:rPr>
        <w:t xml:space="preserve">5.   Определи падеж и род имён существительных. 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  для лисицы - _______________                    ёлочка - __________________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  на шкафу - _________________                   про улицу - _______________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  по солнцу - ________________                    под столом - ______________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A6A22">
        <w:rPr>
          <w:rFonts w:ascii="Times New Roman" w:eastAsia="Calibri" w:hAnsi="Times New Roman" w:cs="Times New Roman"/>
          <w:i/>
          <w:sz w:val="24"/>
          <w:szCs w:val="24"/>
        </w:rPr>
        <w:t>6.     В каком словосочетании употреблено нарицательное, одушевлённое имя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A6A22">
        <w:rPr>
          <w:rFonts w:ascii="Times New Roman" w:eastAsia="Calibri" w:hAnsi="Times New Roman" w:cs="Times New Roman"/>
          <w:i/>
          <w:sz w:val="24"/>
          <w:szCs w:val="24"/>
        </w:rPr>
        <w:t xml:space="preserve">      существительное женского рода?  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А – гулял по Москве</w:t>
      </w:r>
      <w:proofErr w:type="gramStart"/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             В</w:t>
      </w:r>
      <w:proofErr w:type="gramEnd"/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– гулял с собакой </w:t>
      </w:r>
      <w:r w:rsidRPr="008A6A22">
        <w:rPr>
          <w:rFonts w:ascii="Times New Roman" w:eastAsia="Calibri" w:hAnsi="Times New Roman" w:cs="Times New Roman"/>
          <w:sz w:val="24"/>
          <w:szCs w:val="24"/>
        </w:rPr>
        <w:br/>
        <w:t xml:space="preserve">         Б – уронил тетрадь                       Г – подарил дедушке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A6A22">
        <w:rPr>
          <w:rFonts w:ascii="Times New Roman" w:eastAsia="Calibri" w:hAnsi="Times New Roman" w:cs="Times New Roman"/>
          <w:i/>
          <w:sz w:val="24"/>
          <w:szCs w:val="24"/>
        </w:rPr>
        <w:t xml:space="preserve">7.     В каком предложении употреблено имя прилагательное в форме женского  рода 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A6A22">
        <w:rPr>
          <w:rFonts w:ascii="Times New Roman" w:eastAsia="Calibri" w:hAnsi="Times New Roman" w:cs="Times New Roman"/>
          <w:i/>
          <w:sz w:val="24"/>
          <w:szCs w:val="24"/>
        </w:rPr>
        <w:t xml:space="preserve">     творительного падежа.  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  А – Первый робкий снежок лёг на чёрную землю.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8A6A22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– В январе снег холодным одеялом укрывает поля.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  В – Ледяной коркой покрыл мороз реки и озёра.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  Г – Снегиря узнают по чёрной шапочке на голове.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A6A22">
        <w:rPr>
          <w:rFonts w:ascii="Times New Roman" w:eastAsia="Calibri" w:hAnsi="Times New Roman" w:cs="Times New Roman"/>
          <w:i/>
          <w:sz w:val="24"/>
          <w:szCs w:val="24"/>
        </w:rPr>
        <w:t>8.   Вставь, где необходимо, мягкий знак.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spellStart"/>
      <w:r w:rsidRPr="008A6A22">
        <w:rPr>
          <w:rFonts w:ascii="Times New Roman" w:eastAsia="Calibri" w:hAnsi="Times New Roman" w:cs="Times New Roman"/>
          <w:sz w:val="24"/>
          <w:szCs w:val="24"/>
        </w:rPr>
        <w:t>малыш__</w:t>
      </w:r>
      <w:proofErr w:type="spellEnd"/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6A22">
        <w:rPr>
          <w:rFonts w:ascii="Times New Roman" w:eastAsia="Calibri" w:hAnsi="Times New Roman" w:cs="Times New Roman"/>
          <w:sz w:val="24"/>
          <w:szCs w:val="24"/>
        </w:rPr>
        <w:t>ноч__</w:t>
      </w:r>
      <w:proofErr w:type="spellEnd"/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6A22">
        <w:rPr>
          <w:rFonts w:ascii="Times New Roman" w:eastAsia="Calibri" w:hAnsi="Times New Roman" w:cs="Times New Roman"/>
          <w:sz w:val="24"/>
          <w:szCs w:val="24"/>
        </w:rPr>
        <w:t>уж__</w:t>
      </w:r>
      <w:proofErr w:type="spellEnd"/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6A22">
        <w:rPr>
          <w:rFonts w:ascii="Times New Roman" w:eastAsia="Calibri" w:hAnsi="Times New Roman" w:cs="Times New Roman"/>
          <w:sz w:val="24"/>
          <w:szCs w:val="24"/>
        </w:rPr>
        <w:t>вещ__</w:t>
      </w:r>
      <w:proofErr w:type="spellEnd"/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6A22">
        <w:rPr>
          <w:rFonts w:ascii="Times New Roman" w:eastAsia="Calibri" w:hAnsi="Times New Roman" w:cs="Times New Roman"/>
          <w:sz w:val="24"/>
          <w:szCs w:val="24"/>
        </w:rPr>
        <w:t>луч__</w:t>
      </w:r>
      <w:proofErr w:type="spellEnd"/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6A22">
        <w:rPr>
          <w:rFonts w:ascii="Times New Roman" w:eastAsia="Calibri" w:hAnsi="Times New Roman" w:cs="Times New Roman"/>
          <w:sz w:val="24"/>
          <w:szCs w:val="24"/>
        </w:rPr>
        <w:t>доч__</w:t>
      </w:r>
      <w:proofErr w:type="spellEnd"/>
      <w:r w:rsidRPr="008A6A22">
        <w:rPr>
          <w:rFonts w:ascii="Times New Roman" w:eastAsia="Calibri" w:hAnsi="Times New Roman" w:cs="Times New Roman"/>
          <w:sz w:val="24"/>
          <w:szCs w:val="24"/>
        </w:rPr>
        <w:t>, плащ__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A6A22">
        <w:rPr>
          <w:rFonts w:ascii="Times New Roman" w:eastAsia="Calibri" w:hAnsi="Times New Roman" w:cs="Times New Roman"/>
          <w:i/>
          <w:sz w:val="24"/>
          <w:szCs w:val="24"/>
        </w:rPr>
        <w:t xml:space="preserve"> 9.   Подчеркни имена прилагательные.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  Пробежит, одуванчики, </w:t>
      </w:r>
      <w:proofErr w:type="gramStart"/>
      <w:r w:rsidRPr="008A6A22">
        <w:rPr>
          <w:rFonts w:ascii="Times New Roman" w:eastAsia="Calibri" w:hAnsi="Times New Roman" w:cs="Times New Roman"/>
          <w:sz w:val="24"/>
          <w:szCs w:val="24"/>
        </w:rPr>
        <w:t>большое</w:t>
      </w:r>
      <w:proofErr w:type="gramEnd"/>
      <w:r w:rsidRPr="008A6A22">
        <w:rPr>
          <w:rFonts w:ascii="Times New Roman" w:eastAsia="Calibri" w:hAnsi="Times New Roman" w:cs="Times New Roman"/>
          <w:sz w:val="24"/>
          <w:szCs w:val="24"/>
        </w:rPr>
        <w:t>, наблюдать, вершина, далёкий, толкал, жизнь,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8A6A2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стройная, бьют, ребятишки, скорлупка, известный, краснеют, шёл, снегопад, лёгкий, 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маленький, березняк.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A6A22">
        <w:rPr>
          <w:rFonts w:ascii="Times New Roman" w:eastAsia="Calibri" w:hAnsi="Times New Roman" w:cs="Times New Roman"/>
          <w:i/>
          <w:sz w:val="24"/>
          <w:szCs w:val="24"/>
        </w:rPr>
        <w:t xml:space="preserve">10.   Спиши текст, изменяя время глаголов на прошедшее. 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     Подуют студёные ветры. Зима загудит в трубе. Зачерствеет грязь на дороге, 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станет жёсткой, как камень. Лужицы промёрзнут до дна. Вся деревня заскучает. </w:t>
      </w:r>
    </w:p>
    <w:p w:rsidR="006F68AD" w:rsidRPr="008A6A22" w:rsidRDefault="006F68AD" w:rsidP="006F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8A6A22">
        <w:rPr>
          <w:rFonts w:ascii="Times New Roman" w:eastAsia="Calibri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____________________________________________________________________________ </w:t>
      </w:r>
    </w:p>
    <w:p w:rsidR="006F68AD" w:rsidRPr="008A6A22" w:rsidRDefault="006F68AD" w:rsidP="006F68AD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F68AD" w:rsidRPr="008A6A22" w:rsidRDefault="006F68AD" w:rsidP="006F68AD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F68AD" w:rsidRPr="008A6A22" w:rsidRDefault="006F68AD" w:rsidP="006F68AD">
      <w:pPr>
        <w:rPr>
          <w:rFonts w:ascii="Times New Roman" w:eastAsia="Calibri" w:hAnsi="Times New Roman" w:cs="Times New Roman"/>
          <w:sz w:val="24"/>
          <w:szCs w:val="24"/>
        </w:rPr>
      </w:pPr>
    </w:p>
    <w:p w:rsidR="006F68AD" w:rsidRPr="008A6A22" w:rsidRDefault="006F68AD" w:rsidP="006F68AD">
      <w:pPr>
        <w:rPr>
          <w:rFonts w:ascii="Times New Roman" w:eastAsia="Calibri" w:hAnsi="Times New Roman" w:cs="Times New Roman"/>
          <w:sz w:val="24"/>
          <w:szCs w:val="24"/>
        </w:rPr>
      </w:pPr>
    </w:p>
    <w:p w:rsidR="006F68AD" w:rsidRPr="008A6A22" w:rsidRDefault="006F68AD" w:rsidP="006F68AD">
      <w:pPr>
        <w:rPr>
          <w:rFonts w:ascii="Times New Roman" w:eastAsia="Calibri" w:hAnsi="Times New Roman" w:cs="Times New Roman"/>
          <w:sz w:val="24"/>
          <w:szCs w:val="24"/>
        </w:rPr>
      </w:pPr>
    </w:p>
    <w:p w:rsidR="006F68AD" w:rsidRPr="000713C3" w:rsidRDefault="000713C3" w:rsidP="000713C3">
      <w:pPr>
        <w:pStyle w:val="af8"/>
        <w:shd w:val="clear" w:color="auto" w:fill="FFFFFF"/>
        <w:rPr>
          <w:b/>
          <w:color w:val="000000"/>
        </w:rPr>
      </w:pPr>
      <w:r>
        <w:rPr>
          <w:b/>
          <w:color w:val="000000"/>
        </w:rPr>
        <w:lastRenderedPageBreak/>
        <w:t>ПРИЛОЖЕНИЕ 5</w:t>
      </w:r>
    </w:p>
    <w:p w:rsidR="006F68AD" w:rsidRPr="008A6A22" w:rsidRDefault="0000202C" w:rsidP="006F68AD">
      <w:pPr>
        <w:autoSpaceDE w:val="0"/>
        <w:autoSpaceDN w:val="0"/>
        <w:adjustRightInd w:val="0"/>
        <w:spacing w:after="0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Итоговый</w:t>
      </w:r>
      <w:r w:rsidR="006F68AD" w:rsidRPr="008A6A22">
        <w:rPr>
          <w:rFonts w:ascii="Times New Roman" w:eastAsia="Calibri" w:hAnsi="Times New Roman" w:cs="Times New Roman"/>
          <w:b/>
          <w:sz w:val="24"/>
          <w:szCs w:val="24"/>
        </w:rPr>
        <w:t xml:space="preserve"> контроль по родному языку (русскому)</w:t>
      </w:r>
    </w:p>
    <w:p w:rsidR="006F68AD" w:rsidRPr="008A6A22" w:rsidRDefault="006F68AD" w:rsidP="006F68AD">
      <w:pPr>
        <w:autoSpaceDE w:val="0"/>
        <w:autoSpaceDN w:val="0"/>
        <w:adjustRightInd w:val="0"/>
        <w:spacing w:after="0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6A22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6F68AD" w:rsidRPr="008A6A22" w:rsidRDefault="006F68AD" w:rsidP="006F68AD">
      <w:pPr>
        <w:autoSpaceDE w:val="0"/>
        <w:autoSpaceDN w:val="0"/>
        <w:adjustRightInd w:val="0"/>
        <w:spacing w:after="0"/>
        <w:ind w:firstLine="357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>Фамилия, имя___________________________________________________________                                                                                                         </w:t>
      </w:r>
    </w:p>
    <w:p w:rsidR="006F68AD" w:rsidRPr="008A6A22" w:rsidRDefault="006F68AD" w:rsidP="006F68AD">
      <w:pPr>
        <w:shd w:val="clear" w:color="auto" w:fill="FFFFFF"/>
        <w:spacing w:before="24"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A22">
        <w:rPr>
          <w:rFonts w:ascii="Times New Roman" w:eastAsia="Calibri" w:hAnsi="Times New Roman" w:cs="Times New Roman"/>
          <w:color w:val="000000"/>
          <w:sz w:val="24"/>
          <w:szCs w:val="24"/>
        </w:rPr>
        <w:t>Вариант 1.</w:t>
      </w:r>
    </w:p>
    <w:p w:rsidR="006F68AD" w:rsidRPr="008A6A22" w:rsidRDefault="006F68AD" w:rsidP="006F68AD">
      <w:pPr>
        <w:numPr>
          <w:ilvl w:val="0"/>
          <w:numId w:val="32"/>
        </w:numPr>
        <w:shd w:val="clear" w:color="auto" w:fill="FFFFFF"/>
        <w:spacing w:before="24"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A6A2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Звуки и буквы.</w:t>
      </w:r>
    </w:p>
    <w:p w:rsidR="006F68AD" w:rsidRPr="008A6A22" w:rsidRDefault="006F68AD" w:rsidP="006F68AD">
      <w:pPr>
        <w:shd w:val="clear" w:color="auto" w:fill="FFFFFF"/>
        <w:spacing w:before="24" w:after="24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A22">
        <w:rPr>
          <w:rFonts w:ascii="Times New Roman" w:eastAsia="Calibri" w:hAnsi="Times New Roman" w:cs="Times New Roman"/>
          <w:color w:val="000000"/>
          <w:sz w:val="24"/>
          <w:szCs w:val="24"/>
        </w:rPr>
        <w:t>Обведи номер ряда, в котором все слова начинаются с мягкого согласного звука.</w:t>
      </w:r>
    </w:p>
    <w:p w:rsidR="006F68AD" w:rsidRPr="008A6A22" w:rsidRDefault="006F68AD" w:rsidP="006F68AD">
      <w:pPr>
        <w:numPr>
          <w:ilvl w:val="0"/>
          <w:numId w:val="33"/>
        </w:numPr>
        <w:shd w:val="clear" w:color="auto" w:fill="FFFFFF"/>
        <w:spacing w:before="24" w:after="24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A22">
        <w:rPr>
          <w:rFonts w:ascii="Times New Roman" w:eastAsia="Calibri" w:hAnsi="Times New Roman" w:cs="Times New Roman"/>
          <w:color w:val="000000"/>
          <w:sz w:val="24"/>
          <w:szCs w:val="24"/>
        </w:rPr>
        <w:t>Зяблик, лиса, ваза, земля</w:t>
      </w:r>
    </w:p>
    <w:p w:rsidR="006F68AD" w:rsidRPr="008A6A22" w:rsidRDefault="006F68AD" w:rsidP="006F68AD">
      <w:pPr>
        <w:numPr>
          <w:ilvl w:val="0"/>
          <w:numId w:val="33"/>
        </w:numPr>
        <w:shd w:val="clear" w:color="auto" w:fill="FFFFFF"/>
        <w:spacing w:before="24" w:after="24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A22">
        <w:rPr>
          <w:rFonts w:ascii="Times New Roman" w:eastAsia="Calibri" w:hAnsi="Times New Roman" w:cs="Times New Roman"/>
          <w:color w:val="000000"/>
          <w:sz w:val="24"/>
          <w:szCs w:val="24"/>
        </w:rPr>
        <w:t>Часы, зима, дерево, редиска</w:t>
      </w:r>
    </w:p>
    <w:p w:rsidR="006F68AD" w:rsidRPr="008A6A22" w:rsidRDefault="006F68AD" w:rsidP="006F68AD">
      <w:pPr>
        <w:numPr>
          <w:ilvl w:val="0"/>
          <w:numId w:val="33"/>
        </w:numPr>
        <w:shd w:val="clear" w:color="auto" w:fill="FFFFFF"/>
        <w:spacing w:before="24" w:after="24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A22">
        <w:rPr>
          <w:rFonts w:ascii="Times New Roman" w:eastAsia="Calibri" w:hAnsi="Times New Roman" w:cs="Times New Roman"/>
          <w:color w:val="000000"/>
          <w:sz w:val="24"/>
          <w:szCs w:val="24"/>
        </w:rPr>
        <w:t>Верба, метель, работа, филин</w:t>
      </w:r>
    </w:p>
    <w:p w:rsidR="006F68AD" w:rsidRPr="008A6A22" w:rsidRDefault="006F68AD" w:rsidP="006F68AD">
      <w:pPr>
        <w:numPr>
          <w:ilvl w:val="0"/>
          <w:numId w:val="33"/>
        </w:numPr>
        <w:shd w:val="clear" w:color="auto" w:fill="FFFFFF"/>
        <w:spacing w:before="24" w:after="24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A22">
        <w:rPr>
          <w:rFonts w:ascii="Times New Roman" w:eastAsia="Calibri" w:hAnsi="Times New Roman" w:cs="Times New Roman"/>
          <w:color w:val="000000"/>
          <w:sz w:val="24"/>
          <w:szCs w:val="24"/>
        </w:rPr>
        <w:t>Нитки, циркуль, гирлянда, зефир</w:t>
      </w:r>
    </w:p>
    <w:p w:rsidR="006F68AD" w:rsidRPr="008A6A22" w:rsidRDefault="006F68AD" w:rsidP="006F68AD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A6A2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Звуки и буквы.</w:t>
      </w:r>
    </w:p>
    <w:p w:rsidR="006F68AD" w:rsidRPr="008A6A22" w:rsidRDefault="006F68AD" w:rsidP="006F68AD">
      <w:pPr>
        <w:shd w:val="clear" w:color="auto" w:fill="FFFFFF"/>
        <w:spacing w:before="24" w:after="24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A22">
        <w:rPr>
          <w:rFonts w:ascii="Times New Roman" w:eastAsia="Calibri" w:hAnsi="Times New Roman" w:cs="Times New Roman"/>
          <w:color w:val="000000"/>
          <w:sz w:val="24"/>
          <w:szCs w:val="24"/>
        </w:rPr>
        <w:t>Запиши слова в алфавитном порядке.</w:t>
      </w:r>
    </w:p>
    <w:p w:rsidR="006F68AD" w:rsidRPr="008A6A22" w:rsidRDefault="006F68AD" w:rsidP="006F68AD">
      <w:pPr>
        <w:shd w:val="clear" w:color="auto" w:fill="FFFFFF"/>
        <w:spacing w:before="24" w:after="24"/>
        <w:ind w:left="360" w:firstLine="34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A22">
        <w:rPr>
          <w:rFonts w:ascii="Times New Roman" w:eastAsia="Calibri" w:hAnsi="Times New Roman" w:cs="Times New Roman"/>
          <w:color w:val="000000"/>
          <w:sz w:val="24"/>
          <w:szCs w:val="24"/>
        </w:rPr>
        <w:t>Номер, рисунок, герой, сметана, маска, зефир.</w:t>
      </w:r>
    </w:p>
    <w:p w:rsidR="006F68AD" w:rsidRPr="008A6A22" w:rsidRDefault="006F68AD" w:rsidP="006F68AD">
      <w:pPr>
        <w:shd w:val="clear" w:color="auto" w:fill="FFFFFF"/>
        <w:spacing w:before="24" w:after="24"/>
        <w:ind w:left="360" w:firstLine="34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A2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6F68AD" w:rsidRPr="008A6A22" w:rsidRDefault="006F68AD" w:rsidP="006F68AD">
      <w:pPr>
        <w:shd w:val="clear" w:color="auto" w:fill="FFFFFF"/>
        <w:spacing w:before="24" w:after="24"/>
        <w:ind w:left="360" w:firstLine="34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F68AD" w:rsidRPr="008A6A22" w:rsidRDefault="006F68AD" w:rsidP="006F68AD">
      <w:pPr>
        <w:numPr>
          <w:ilvl w:val="0"/>
          <w:numId w:val="32"/>
        </w:numPr>
        <w:shd w:val="clear" w:color="auto" w:fill="FFFFFF"/>
        <w:spacing w:before="24" w:after="24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A6A2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Состав слова.</w:t>
      </w:r>
    </w:p>
    <w:p w:rsidR="006F68AD" w:rsidRPr="008A6A22" w:rsidRDefault="006F68AD" w:rsidP="006F68AD">
      <w:pPr>
        <w:shd w:val="clear" w:color="auto" w:fill="FFFFFF"/>
        <w:spacing w:before="24" w:after="2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A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Подчеркни слова, однокоренные слову </w:t>
      </w:r>
      <w:r w:rsidRPr="008A6A2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нос</w:t>
      </w:r>
      <w:r w:rsidRPr="008A6A2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F68AD" w:rsidRPr="008A6A22" w:rsidRDefault="006F68AD" w:rsidP="006F68AD">
      <w:pPr>
        <w:shd w:val="clear" w:color="auto" w:fill="FFFFFF"/>
        <w:spacing w:before="24" w:after="24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A22">
        <w:rPr>
          <w:rFonts w:ascii="Times New Roman" w:eastAsia="Calibri" w:hAnsi="Times New Roman" w:cs="Times New Roman"/>
          <w:color w:val="000000"/>
          <w:sz w:val="24"/>
          <w:szCs w:val="24"/>
        </w:rPr>
        <w:t>Переносица, носить, носовой (платок), носик</w:t>
      </w:r>
    </w:p>
    <w:p w:rsidR="006F68AD" w:rsidRPr="008A6A22" w:rsidRDefault="006F68AD" w:rsidP="006F68AD">
      <w:pPr>
        <w:shd w:val="clear" w:color="auto" w:fill="FFFFFF"/>
        <w:spacing w:before="24" w:after="24"/>
        <w:ind w:firstLine="70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F68AD" w:rsidRPr="008A6A22" w:rsidRDefault="006F68AD" w:rsidP="006F68AD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8A6A22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Орфография и пунктуация.</w:t>
      </w:r>
    </w:p>
    <w:p w:rsidR="006F68AD" w:rsidRPr="008A6A22" w:rsidRDefault="006F68AD" w:rsidP="006F68AD">
      <w:pPr>
        <w:shd w:val="clear" w:color="auto" w:fill="FFFFFF"/>
        <w:autoSpaceDE w:val="0"/>
        <w:autoSpaceDN w:val="0"/>
        <w:adjustRightInd w:val="0"/>
        <w:ind w:left="72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A6A2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Запиши слова в нужный столбик таблицы.</w:t>
      </w:r>
    </w:p>
    <w:p w:rsidR="006F68AD" w:rsidRPr="008A6A22" w:rsidRDefault="006F68AD" w:rsidP="006F68AD">
      <w:pPr>
        <w:shd w:val="clear" w:color="auto" w:fill="FFFFFF"/>
        <w:autoSpaceDE w:val="0"/>
        <w:autoSpaceDN w:val="0"/>
        <w:adjustRightInd w:val="0"/>
        <w:ind w:left="72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A6A2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</w:t>
      </w:r>
      <w:proofErr w:type="gramStart"/>
      <w:r w:rsidRPr="008A6A2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о(</w:t>
      </w:r>
      <w:proofErr w:type="spellStart"/>
      <w:proofErr w:type="gramEnd"/>
      <w:r w:rsidRPr="008A6A2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с,з</w:t>
      </w:r>
      <w:proofErr w:type="spellEnd"/>
      <w:r w:rsidRPr="008A6A2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proofErr w:type="spellStart"/>
      <w:r w:rsidRPr="008A6A2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ьба</w:t>
      </w:r>
      <w:proofErr w:type="spellEnd"/>
      <w:r w:rsidRPr="008A6A2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8A6A2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цв</w:t>
      </w:r>
      <w:proofErr w:type="spellEnd"/>
      <w:r w:rsidRPr="008A6A2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</w:t>
      </w:r>
      <w:proofErr w:type="spellStart"/>
      <w:r w:rsidRPr="008A6A2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е,и</w:t>
      </w:r>
      <w:proofErr w:type="spellEnd"/>
      <w:r w:rsidRPr="008A6A2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proofErr w:type="spellStart"/>
      <w:r w:rsidRPr="008A6A2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тной</w:t>
      </w:r>
      <w:proofErr w:type="spellEnd"/>
      <w:r w:rsidRPr="008A6A2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чес(?)</w:t>
      </w:r>
      <w:proofErr w:type="spellStart"/>
      <w:r w:rsidRPr="008A6A2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ный</w:t>
      </w:r>
      <w:proofErr w:type="spellEnd"/>
      <w:r w:rsidRPr="008A6A2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ни(</w:t>
      </w:r>
      <w:proofErr w:type="spellStart"/>
      <w:r w:rsidRPr="008A6A2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с,з</w:t>
      </w:r>
      <w:proofErr w:type="spellEnd"/>
      <w:r w:rsidRPr="008A6A2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)кий, т(</w:t>
      </w:r>
      <w:proofErr w:type="spellStart"/>
      <w:r w:rsidRPr="008A6A2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и,я</w:t>
      </w:r>
      <w:proofErr w:type="spellEnd"/>
      <w:r w:rsidRPr="008A6A2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proofErr w:type="spellStart"/>
      <w:r w:rsidRPr="008A6A2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желый</w:t>
      </w:r>
      <w:proofErr w:type="spellEnd"/>
      <w:r w:rsidRPr="008A6A2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 сер(?)</w:t>
      </w:r>
      <w:proofErr w:type="spellStart"/>
      <w:r w:rsidRPr="008A6A2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це</w:t>
      </w:r>
      <w:proofErr w:type="spellEnd"/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2"/>
        <w:gridCol w:w="3492"/>
        <w:gridCol w:w="3492"/>
      </w:tblGrid>
      <w:tr w:rsidR="006F68AD" w:rsidRPr="008A6A22" w:rsidTr="00BE69E4">
        <w:tc>
          <w:tcPr>
            <w:tcW w:w="3492" w:type="dxa"/>
            <w:shd w:val="clear" w:color="auto" w:fill="auto"/>
          </w:tcPr>
          <w:p w:rsidR="006F68AD" w:rsidRPr="008A6A22" w:rsidRDefault="006F68AD" w:rsidP="00BE69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A6A2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Безударная гласная в </w:t>
            </w:r>
            <w:proofErr w:type="gramStart"/>
            <w:r w:rsidRPr="008A6A2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3492" w:type="dxa"/>
            <w:shd w:val="clear" w:color="auto" w:fill="auto"/>
          </w:tcPr>
          <w:p w:rsidR="006F68AD" w:rsidRPr="008A6A22" w:rsidRDefault="006F68AD" w:rsidP="00BE69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A6A2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Непроизносимый согласный в </w:t>
            </w:r>
            <w:proofErr w:type="gramStart"/>
            <w:r w:rsidRPr="008A6A2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3492" w:type="dxa"/>
            <w:shd w:val="clear" w:color="auto" w:fill="auto"/>
          </w:tcPr>
          <w:p w:rsidR="006F68AD" w:rsidRPr="008A6A22" w:rsidRDefault="006F68AD" w:rsidP="00BE69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A6A2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Парный согласный в </w:t>
            </w:r>
            <w:proofErr w:type="gramStart"/>
            <w:r w:rsidRPr="008A6A2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</w:tr>
      <w:tr w:rsidR="006F68AD" w:rsidRPr="008A6A22" w:rsidTr="00BE69E4">
        <w:tc>
          <w:tcPr>
            <w:tcW w:w="3492" w:type="dxa"/>
            <w:shd w:val="clear" w:color="auto" w:fill="auto"/>
          </w:tcPr>
          <w:p w:rsidR="006F68AD" w:rsidRPr="008A6A22" w:rsidRDefault="006F68AD" w:rsidP="00BE69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68AD" w:rsidRPr="008A6A22" w:rsidRDefault="006F68AD" w:rsidP="00BE69E4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68AD" w:rsidRPr="008A6A22" w:rsidRDefault="006F68AD" w:rsidP="00BE69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shd w:val="clear" w:color="auto" w:fill="auto"/>
          </w:tcPr>
          <w:p w:rsidR="006F68AD" w:rsidRPr="008A6A22" w:rsidRDefault="006F68AD" w:rsidP="00BE69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6F68AD" w:rsidRPr="008A6A22" w:rsidRDefault="006F68AD" w:rsidP="00BE69E4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6F68AD" w:rsidRPr="008A6A22" w:rsidRDefault="006F68AD" w:rsidP="00BE69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shd w:val="clear" w:color="auto" w:fill="auto"/>
          </w:tcPr>
          <w:p w:rsidR="006F68AD" w:rsidRPr="008A6A22" w:rsidRDefault="006F68AD" w:rsidP="00BE69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6F68AD" w:rsidRPr="008A6A22" w:rsidRDefault="006F68AD" w:rsidP="00BE69E4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6F68AD" w:rsidRPr="008A6A22" w:rsidRDefault="006F68AD" w:rsidP="00BE69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6F68AD" w:rsidRPr="008A6A22" w:rsidRDefault="006F68AD" w:rsidP="006F68AD">
      <w:pPr>
        <w:numPr>
          <w:ilvl w:val="0"/>
          <w:numId w:val="32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8A6A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Словосочетание</w:t>
      </w:r>
      <w:proofErr w:type="gramStart"/>
      <w:r w:rsidRPr="008A6A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,п</w:t>
      </w:r>
      <w:proofErr w:type="gramEnd"/>
      <w:r w:rsidRPr="008A6A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редложение</w:t>
      </w:r>
      <w:proofErr w:type="spellEnd"/>
      <w:r w:rsidRPr="008A6A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6F68AD" w:rsidRPr="008A6A22" w:rsidRDefault="006F68AD" w:rsidP="006F68AD">
      <w:pPr>
        <w:shd w:val="clear" w:color="auto" w:fill="FFFFFF"/>
        <w:spacing w:before="24" w:after="24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слов каждой строчки составь предложение. Запиши текст.</w:t>
      </w:r>
    </w:p>
    <w:p w:rsidR="006F68AD" w:rsidRPr="008A6A22" w:rsidRDefault="006F68AD" w:rsidP="006F68A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подарил, детям, ёжика, дедушка</w:t>
      </w:r>
    </w:p>
    <w:p w:rsidR="006F68AD" w:rsidRPr="008A6A22" w:rsidRDefault="006F68AD" w:rsidP="006F68A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летом, </w:t>
      </w:r>
      <w:proofErr w:type="gramStart"/>
      <w:r w:rsidRPr="008A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сенях</w:t>
      </w:r>
      <w:proofErr w:type="gramEnd"/>
      <w:r w:rsidRPr="008A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в, он, жил</w:t>
      </w:r>
    </w:p>
    <w:p w:rsidR="006F68AD" w:rsidRPr="008A6A22" w:rsidRDefault="006F68AD" w:rsidP="006F68A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ёж, в, уснул, норе, зимой</w:t>
      </w:r>
    </w:p>
    <w:p w:rsidR="006F68AD" w:rsidRPr="008A6A22" w:rsidRDefault="006F68AD" w:rsidP="006F68A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ёжик, голодный, весной, придёт</w:t>
      </w:r>
    </w:p>
    <w:p w:rsidR="006F68AD" w:rsidRPr="008A6A22" w:rsidRDefault="006F68AD" w:rsidP="006F68A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берегитесь, мыши!</w:t>
      </w:r>
    </w:p>
    <w:p w:rsidR="006F68AD" w:rsidRPr="008A6A22" w:rsidRDefault="006F68AD" w:rsidP="006F68A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8AD" w:rsidRPr="008A6A22" w:rsidRDefault="006F68AD" w:rsidP="006F68AD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8AD" w:rsidRPr="008A6A22" w:rsidRDefault="006F68AD" w:rsidP="006F68AD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8AD" w:rsidRPr="008A6A22" w:rsidRDefault="006F68AD" w:rsidP="006F68A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6F68AD" w:rsidRPr="008A6A22" w:rsidRDefault="006F68AD" w:rsidP="006F68A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8AD" w:rsidRPr="008A6A22" w:rsidRDefault="006F68AD" w:rsidP="006F68AD">
      <w:pPr>
        <w:numPr>
          <w:ilvl w:val="0"/>
          <w:numId w:val="32"/>
        </w:numPr>
        <w:spacing w:before="24" w:after="24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8A6A22">
        <w:rPr>
          <w:rFonts w:ascii="Times New Roman" w:eastAsia="Calibri" w:hAnsi="Times New Roman" w:cs="Times New Roman"/>
          <w:bCs/>
          <w:i/>
          <w:sz w:val="24"/>
          <w:szCs w:val="24"/>
        </w:rPr>
        <w:t>Лексическое значение слова.</w:t>
      </w:r>
    </w:p>
    <w:p w:rsidR="006F68AD" w:rsidRPr="008A6A22" w:rsidRDefault="006F68AD" w:rsidP="006F68AD">
      <w:pPr>
        <w:spacing w:before="24" w:after="24"/>
        <w:rPr>
          <w:rFonts w:ascii="Times New Roman" w:eastAsia="Calibri" w:hAnsi="Times New Roman" w:cs="Times New Roman"/>
          <w:bCs/>
          <w:sz w:val="24"/>
          <w:szCs w:val="24"/>
        </w:rPr>
      </w:pPr>
      <w:r w:rsidRPr="008A6A22">
        <w:rPr>
          <w:rFonts w:ascii="Times New Roman" w:eastAsia="Calibri" w:hAnsi="Times New Roman" w:cs="Times New Roman"/>
          <w:bCs/>
          <w:sz w:val="24"/>
          <w:szCs w:val="24"/>
        </w:rPr>
        <w:t>Прочитай текст.</w:t>
      </w:r>
    </w:p>
    <w:p w:rsidR="006F68AD" w:rsidRPr="008A6A22" w:rsidRDefault="006F68AD" w:rsidP="006F68AD">
      <w:pPr>
        <w:spacing w:before="24" w:after="24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8A6A22">
        <w:rPr>
          <w:rFonts w:ascii="Times New Roman" w:eastAsia="Calibri" w:hAnsi="Times New Roman" w:cs="Times New Roman"/>
          <w:bCs/>
          <w:sz w:val="24"/>
          <w:szCs w:val="24"/>
        </w:rPr>
        <w:t>В детстве мы с бабушкой часто пекли калитки. Прошло много лет, но я все еще помню вкус этих маленьких  открытых пирожков из ржаной муки. Начинку мы чаще всего делали из картофеля или крупы. Как жаль, что сейчас почти никто не печет калитки!</w:t>
      </w:r>
    </w:p>
    <w:p w:rsidR="006F68AD" w:rsidRPr="008A6A22" w:rsidRDefault="006F68AD" w:rsidP="006F68AD">
      <w:pPr>
        <w:spacing w:before="24" w:after="24"/>
        <w:rPr>
          <w:rFonts w:ascii="Times New Roman" w:eastAsia="Calibri" w:hAnsi="Times New Roman" w:cs="Times New Roman"/>
          <w:bCs/>
          <w:sz w:val="24"/>
          <w:szCs w:val="24"/>
        </w:rPr>
      </w:pPr>
      <w:r w:rsidRPr="008A6A22">
        <w:rPr>
          <w:rFonts w:ascii="Times New Roman" w:eastAsia="Calibri" w:hAnsi="Times New Roman" w:cs="Times New Roman"/>
          <w:bCs/>
          <w:sz w:val="24"/>
          <w:szCs w:val="24"/>
        </w:rPr>
        <w:t>Из текста понятно значение слова</w:t>
      </w:r>
      <w:r w:rsidRPr="008A6A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калитки. </w:t>
      </w:r>
      <w:r w:rsidRPr="008A6A22">
        <w:rPr>
          <w:rFonts w:ascii="Times New Roman" w:eastAsia="Calibri" w:hAnsi="Times New Roman" w:cs="Times New Roman"/>
          <w:bCs/>
          <w:sz w:val="24"/>
          <w:szCs w:val="24"/>
        </w:rPr>
        <w:t>Запиши значение этого слова.</w:t>
      </w:r>
    </w:p>
    <w:p w:rsidR="006F68AD" w:rsidRPr="008A6A22" w:rsidRDefault="006F68AD" w:rsidP="006F68AD">
      <w:pPr>
        <w:spacing w:before="24" w:after="24"/>
        <w:rPr>
          <w:rFonts w:ascii="Times New Roman" w:eastAsia="Calibri" w:hAnsi="Times New Roman" w:cs="Times New Roman"/>
          <w:bCs/>
          <w:sz w:val="24"/>
          <w:szCs w:val="24"/>
        </w:rPr>
      </w:pPr>
      <w:r w:rsidRPr="008A6A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калитки - </w:t>
      </w:r>
      <w:r w:rsidRPr="008A6A22">
        <w:rPr>
          <w:rFonts w:ascii="Times New Roman" w:eastAsia="Calibri" w:hAnsi="Times New Roman" w:cs="Times New Roman"/>
          <w:bCs/>
          <w:sz w:val="24"/>
          <w:szCs w:val="24"/>
        </w:rPr>
        <w:t>это________________________________________________________________</w:t>
      </w:r>
    </w:p>
    <w:p w:rsidR="006F68AD" w:rsidRPr="008A6A22" w:rsidRDefault="006F68AD" w:rsidP="006F68AD">
      <w:pPr>
        <w:numPr>
          <w:ilvl w:val="0"/>
          <w:numId w:val="32"/>
        </w:numPr>
        <w:spacing w:before="24" w:after="24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A6A2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Развитие речи.</w:t>
      </w:r>
    </w:p>
    <w:p w:rsidR="006F68AD" w:rsidRPr="008A6A22" w:rsidRDefault="006F68AD" w:rsidP="006F68AD">
      <w:pPr>
        <w:spacing w:before="24" w:after="24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A6A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Напиши приглашение однокласснику на свой день рождения.</w:t>
      </w:r>
    </w:p>
    <w:p w:rsidR="006F68AD" w:rsidRPr="008A6A22" w:rsidRDefault="006F68AD" w:rsidP="006F68AD">
      <w:pPr>
        <w:spacing w:before="24" w:after="24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A6A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68AD" w:rsidRPr="008A6A22" w:rsidRDefault="006F68AD" w:rsidP="006F68AD">
      <w:pPr>
        <w:spacing w:before="24" w:after="24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6F68AD" w:rsidRPr="008A6A22" w:rsidRDefault="006F68AD" w:rsidP="006F68AD">
      <w:pPr>
        <w:spacing w:before="24" w:after="24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6F68AD" w:rsidRPr="008A6A22" w:rsidRDefault="006F68AD" w:rsidP="006F68AD">
      <w:pPr>
        <w:spacing w:before="24" w:after="24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6F68AD" w:rsidRPr="008A6A22" w:rsidRDefault="006F68AD" w:rsidP="006F68AD">
      <w:pPr>
        <w:spacing w:before="24" w:after="24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6F68AD" w:rsidRPr="008A6A22" w:rsidRDefault="006F68AD" w:rsidP="006F68AD">
      <w:pPr>
        <w:spacing w:before="24" w:after="24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6F68AD" w:rsidRPr="008A6A22" w:rsidRDefault="006F68AD" w:rsidP="006F68AD">
      <w:pPr>
        <w:spacing w:before="24" w:after="24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0713C3" w:rsidRPr="000713C3" w:rsidRDefault="000713C3" w:rsidP="000713C3">
      <w:pPr>
        <w:pStyle w:val="af8"/>
        <w:shd w:val="clear" w:color="auto" w:fill="FFFFFF"/>
        <w:rPr>
          <w:b/>
          <w:color w:val="000000"/>
        </w:rPr>
      </w:pPr>
      <w:r>
        <w:rPr>
          <w:b/>
          <w:color w:val="000000"/>
        </w:rPr>
        <w:lastRenderedPageBreak/>
        <w:t>ПРИЛОЖЕНИЕ 5</w:t>
      </w:r>
    </w:p>
    <w:p w:rsidR="006F68AD" w:rsidRPr="008A6A22" w:rsidRDefault="0000202C" w:rsidP="006F68AD">
      <w:pPr>
        <w:autoSpaceDE w:val="0"/>
        <w:autoSpaceDN w:val="0"/>
        <w:adjustRightInd w:val="0"/>
        <w:spacing w:after="0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Итоговый</w:t>
      </w:r>
      <w:r w:rsidR="006F68AD" w:rsidRPr="008A6A22">
        <w:rPr>
          <w:rFonts w:ascii="Times New Roman" w:eastAsia="Calibri" w:hAnsi="Times New Roman" w:cs="Times New Roman"/>
          <w:b/>
          <w:sz w:val="24"/>
          <w:szCs w:val="24"/>
        </w:rPr>
        <w:t xml:space="preserve"> контроль по родному языку (русскому)</w:t>
      </w:r>
    </w:p>
    <w:p w:rsidR="006F68AD" w:rsidRPr="008A6A22" w:rsidRDefault="006F68AD" w:rsidP="006F68AD">
      <w:pPr>
        <w:autoSpaceDE w:val="0"/>
        <w:autoSpaceDN w:val="0"/>
        <w:adjustRightInd w:val="0"/>
        <w:spacing w:after="0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6A22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6F68AD" w:rsidRPr="008A6A22" w:rsidRDefault="006F68AD" w:rsidP="006F68AD">
      <w:pPr>
        <w:autoSpaceDE w:val="0"/>
        <w:autoSpaceDN w:val="0"/>
        <w:adjustRightInd w:val="0"/>
        <w:spacing w:after="0"/>
        <w:ind w:firstLine="357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>Фамилия, имя___________________________________________________________                                                                                                          </w:t>
      </w:r>
    </w:p>
    <w:p w:rsidR="006F68AD" w:rsidRPr="008A6A22" w:rsidRDefault="006F68AD" w:rsidP="006F68AD">
      <w:pPr>
        <w:shd w:val="clear" w:color="auto" w:fill="FFFFFF"/>
        <w:spacing w:before="24"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A22">
        <w:rPr>
          <w:rFonts w:ascii="Times New Roman" w:eastAsia="Calibri" w:hAnsi="Times New Roman" w:cs="Times New Roman"/>
          <w:color w:val="000000"/>
          <w:sz w:val="24"/>
          <w:szCs w:val="24"/>
        </w:rPr>
        <w:t>Вариант 2.</w:t>
      </w:r>
    </w:p>
    <w:p w:rsidR="006F68AD" w:rsidRPr="008A6A22" w:rsidRDefault="006F68AD" w:rsidP="006F68AD">
      <w:pPr>
        <w:numPr>
          <w:ilvl w:val="0"/>
          <w:numId w:val="34"/>
        </w:numPr>
        <w:shd w:val="clear" w:color="auto" w:fill="FFFFFF"/>
        <w:spacing w:before="24"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A6A2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Звуки и буквы.</w:t>
      </w:r>
    </w:p>
    <w:p w:rsidR="006F68AD" w:rsidRPr="008A6A22" w:rsidRDefault="006F68AD" w:rsidP="006F68AD">
      <w:pPr>
        <w:shd w:val="clear" w:color="auto" w:fill="FFFFFF"/>
        <w:spacing w:before="24" w:after="24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A22">
        <w:rPr>
          <w:rFonts w:ascii="Times New Roman" w:eastAsia="Calibri" w:hAnsi="Times New Roman" w:cs="Times New Roman"/>
          <w:color w:val="000000"/>
          <w:sz w:val="24"/>
          <w:szCs w:val="24"/>
        </w:rPr>
        <w:t>Обведи номер ряда, в котором все слова начинаются с</w:t>
      </w:r>
      <w:r w:rsidRPr="008A6A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8A6A2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мягкого</w:t>
      </w:r>
      <w:r w:rsidRPr="008A6A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согласного звука.</w:t>
      </w:r>
    </w:p>
    <w:p w:rsidR="006F68AD" w:rsidRPr="008A6A22" w:rsidRDefault="006F68AD" w:rsidP="006F68AD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A22">
        <w:rPr>
          <w:rFonts w:ascii="Times New Roman" w:eastAsia="Calibri" w:hAnsi="Times New Roman" w:cs="Times New Roman"/>
          <w:color w:val="000000"/>
          <w:sz w:val="24"/>
          <w:szCs w:val="24"/>
        </w:rPr>
        <w:t>Ветка, нитки, вулкан, петух</w:t>
      </w:r>
    </w:p>
    <w:p w:rsidR="006F68AD" w:rsidRPr="008A6A22" w:rsidRDefault="006F68AD" w:rsidP="006F68AD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A22">
        <w:rPr>
          <w:rFonts w:ascii="Times New Roman" w:eastAsia="Calibri" w:hAnsi="Times New Roman" w:cs="Times New Roman"/>
          <w:color w:val="000000"/>
          <w:sz w:val="24"/>
          <w:szCs w:val="24"/>
        </w:rPr>
        <w:t>Щавель, герой, диван, секунда</w:t>
      </w:r>
    </w:p>
    <w:p w:rsidR="006F68AD" w:rsidRPr="008A6A22" w:rsidRDefault="006F68AD" w:rsidP="006F68AD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A22">
        <w:rPr>
          <w:rFonts w:ascii="Times New Roman" w:eastAsia="Calibri" w:hAnsi="Times New Roman" w:cs="Times New Roman"/>
          <w:color w:val="000000"/>
          <w:sz w:val="24"/>
          <w:szCs w:val="24"/>
        </w:rPr>
        <w:t>Речка, мелок, туфли, фикус</w:t>
      </w:r>
    </w:p>
    <w:p w:rsidR="006F68AD" w:rsidRPr="008A6A22" w:rsidRDefault="006F68AD" w:rsidP="006F68AD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A22">
        <w:rPr>
          <w:rFonts w:ascii="Times New Roman" w:eastAsia="Calibri" w:hAnsi="Times New Roman" w:cs="Times New Roman"/>
          <w:color w:val="000000"/>
          <w:sz w:val="24"/>
          <w:szCs w:val="24"/>
        </w:rPr>
        <w:t>Лимон, цепочка, тюлень, береза</w:t>
      </w:r>
    </w:p>
    <w:p w:rsidR="006F68AD" w:rsidRPr="008A6A22" w:rsidRDefault="006F68AD" w:rsidP="006F68AD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A6A2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Звуки и буквы.</w:t>
      </w:r>
    </w:p>
    <w:p w:rsidR="006F68AD" w:rsidRPr="008A6A22" w:rsidRDefault="006F68AD" w:rsidP="006F68AD">
      <w:pPr>
        <w:shd w:val="clear" w:color="auto" w:fill="FFFFFF"/>
        <w:spacing w:before="24" w:after="24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A22">
        <w:rPr>
          <w:rFonts w:ascii="Times New Roman" w:eastAsia="Calibri" w:hAnsi="Times New Roman" w:cs="Times New Roman"/>
          <w:color w:val="000000"/>
          <w:sz w:val="24"/>
          <w:szCs w:val="24"/>
        </w:rPr>
        <w:t>Запиши слова в алфавитном порядке.</w:t>
      </w:r>
    </w:p>
    <w:p w:rsidR="006F68AD" w:rsidRPr="008A6A22" w:rsidRDefault="006F68AD" w:rsidP="006F68AD">
      <w:pPr>
        <w:shd w:val="clear" w:color="auto" w:fill="FFFFFF"/>
        <w:spacing w:before="24" w:after="2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A22">
        <w:rPr>
          <w:rFonts w:ascii="Times New Roman" w:eastAsia="Calibri" w:hAnsi="Times New Roman" w:cs="Times New Roman"/>
          <w:color w:val="000000"/>
          <w:sz w:val="24"/>
          <w:szCs w:val="24"/>
        </w:rPr>
        <w:t>Ноябрь, кефир, железо, миндаль, танец, сюрприз.</w:t>
      </w:r>
    </w:p>
    <w:p w:rsidR="006F68AD" w:rsidRPr="008A6A22" w:rsidRDefault="006F68AD" w:rsidP="006F68AD">
      <w:pPr>
        <w:shd w:val="clear" w:color="auto" w:fill="FFFFFF"/>
        <w:spacing w:before="24" w:after="2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A2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6F68AD" w:rsidRPr="008A6A22" w:rsidRDefault="006F68AD" w:rsidP="006F68AD">
      <w:pPr>
        <w:numPr>
          <w:ilvl w:val="0"/>
          <w:numId w:val="34"/>
        </w:numPr>
        <w:shd w:val="clear" w:color="auto" w:fill="FFFFFF"/>
        <w:spacing w:before="24" w:after="24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A6A2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Состав слова.</w:t>
      </w:r>
    </w:p>
    <w:p w:rsidR="006F68AD" w:rsidRPr="008A6A22" w:rsidRDefault="006F68AD" w:rsidP="006F68AD">
      <w:pPr>
        <w:spacing w:before="24" w:after="24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A6A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Подчеркни слова, однокоренные слову </w:t>
      </w:r>
      <w:r w:rsidRPr="008A6A22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вода, </w:t>
      </w:r>
      <w:r w:rsidRPr="008A6A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выдели корень.</w:t>
      </w:r>
    </w:p>
    <w:p w:rsidR="006F68AD" w:rsidRPr="008A6A22" w:rsidRDefault="006F68AD" w:rsidP="006F68AD">
      <w:pPr>
        <w:spacing w:before="24" w:after="24"/>
        <w:ind w:firstLine="708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A6A22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наводнение, водный, завод, водоросли, водитель</w:t>
      </w:r>
    </w:p>
    <w:p w:rsidR="006F68AD" w:rsidRPr="008A6A22" w:rsidRDefault="006F68AD" w:rsidP="006F68AD">
      <w:pPr>
        <w:spacing w:before="24" w:after="24"/>
        <w:ind w:firstLine="708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F68AD" w:rsidRPr="008A6A22" w:rsidRDefault="006F68AD" w:rsidP="006F68AD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A6A22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Орфография и пунктуация.</w:t>
      </w:r>
    </w:p>
    <w:p w:rsidR="006F68AD" w:rsidRPr="008A6A22" w:rsidRDefault="006F68AD" w:rsidP="006F68AD">
      <w:pPr>
        <w:shd w:val="clear" w:color="auto" w:fill="FFFFFF"/>
        <w:autoSpaceDE w:val="0"/>
        <w:autoSpaceDN w:val="0"/>
        <w:adjustRightInd w:val="0"/>
        <w:ind w:left="72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A6A2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Запиши слова в нужный столбик таблицы.</w:t>
      </w:r>
    </w:p>
    <w:p w:rsidR="006F68AD" w:rsidRPr="008A6A22" w:rsidRDefault="006F68AD" w:rsidP="006F68AD">
      <w:pPr>
        <w:spacing w:before="24" w:after="24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A6A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Start"/>
      <w:r w:rsidRPr="008A6A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з(</w:t>
      </w:r>
      <w:proofErr w:type="gramEnd"/>
      <w:r w:rsidRPr="008A6A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?)</w:t>
      </w:r>
      <w:proofErr w:type="spellStart"/>
      <w:r w:rsidRPr="008A6A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ний</w:t>
      </w:r>
      <w:proofErr w:type="spellEnd"/>
      <w:r w:rsidRPr="008A6A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л(</w:t>
      </w:r>
      <w:proofErr w:type="spellStart"/>
      <w:r w:rsidRPr="008A6A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е,и</w:t>
      </w:r>
      <w:proofErr w:type="spellEnd"/>
      <w:r w:rsidRPr="008A6A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spellStart"/>
      <w:r w:rsidRPr="008A6A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сной</w:t>
      </w:r>
      <w:proofErr w:type="spellEnd"/>
      <w:r w:rsidRPr="008A6A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A6A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ука</w:t>
      </w:r>
      <w:proofErr w:type="spellEnd"/>
      <w:r w:rsidRPr="008A6A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8A6A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с,з</w:t>
      </w:r>
      <w:proofErr w:type="spellEnd"/>
      <w:r w:rsidRPr="008A6A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spellStart"/>
      <w:r w:rsidRPr="008A6A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</w:t>
      </w:r>
      <w:proofErr w:type="spellEnd"/>
      <w:r w:rsidRPr="008A6A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со(?)</w:t>
      </w:r>
      <w:proofErr w:type="spellStart"/>
      <w:r w:rsidRPr="008A6A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нце</w:t>
      </w:r>
      <w:proofErr w:type="spellEnd"/>
      <w:r w:rsidRPr="008A6A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л(</w:t>
      </w:r>
      <w:proofErr w:type="spellStart"/>
      <w:r w:rsidRPr="008A6A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е,и</w:t>
      </w:r>
      <w:proofErr w:type="spellEnd"/>
      <w:r w:rsidRPr="008A6A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spellStart"/>
      <w:r w:rsidRPr="008A6A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довый</w:t>
      </w:r>
      <w:proofErr w:type="spellEnd"/>
      <w:r w:rsidRPr="008A6A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мя(</w:t>
      </w:r>
      <w:proofErr w:type="spellStart"/>
      <w:r w:rsidRPr="008A6A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х,г</w:t>
      </w:r>
      <w:proofErr w:type="spellEnd"/>
      <w:r w:rsidRPr="008A6A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)кий</w:t>
      </w:r>
    </w:p>
    <w:p w:rsidR="006F68AD" w:rsidRPr="008A6A22" w:rsidRDefault="006F68AD" w:rsidP="006F68AD">
      <w:pPr>
        <w:shd w:val="clear" w:color="auto" w:fill="FFFFFF"/>
        <w:autoSpaceDE w:val="0"/>
        <w:autoSpaceDN w:val="0"/>
        <w:adjustRightInd w:val="0"/>
        <w:ind w:left="72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5"/>
        <w:gridCol w:w="3294"/>
        <w:gridCol w:w="3227"/>
      </w:tblGrid>
      <w:tr w:rsidR="006F68AD" w:rsidRPr="008A6A22" w:rsidTr="00BE69E4">
        <w:tc>
          <w:tcPr>
            <w:tcW w:w="3235" w:type="dxa"/>
            <w:shd w:val="clear" w:color="auto" w:fill="auto"/>
          </w:tcPr>
          <w:p w:rsidR="006F68AD" w:rsidRPr="008A6A22" w:rsidRDefault="006F68AD" w:rsidP="00BE69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A6A2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Безударная гласная в </w:t>
            </w:r>
            <w:proofErr w:type="gramStart"/>
            <w:r w:rsidRPr="008A6A2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3294" w:type="dxa"/>
            <w:shd w:val="clear" w:color="auto" w:fill="auto"/>
          </w:tcPr>
          <w:p w:rsidR="006F68AD" w:rsidRPr="008A6A22" w:rsidRDefault="006F68AD" w:rsidP="00BE69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A6A2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Непроизносимый согласный в </w:t>
            </w:r>
            <w:proofErr w:type="gramStart"/>
            <w:r w:rsidRPr="008A6A2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3227" w:type="dxa"/>
            <w:shd w:val="clear" w:color="auto" w:fill="auto"/>
          </w:tcPr>
          <w:p w:rsidR="006F68AD" w:rsidRPr="008A6A22" w:rsidRDefault="006F68AD" w:rsidP="00BE69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A6A2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Парный согласный в </w:t>
            </w:r>
            <w:proofErr w:type="gramStart"/>
            <w:r w:rsidRPr="008A6A2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</w:tr>
      <w:tr w:rsidR="006F68AD" w:rsidRPr="008A6A22" w:rsidTr="00BE69E4">
        <w:tc>
          <w:tcPr>
            <w:tcW w:w="3235" w:type="dxa"/>
            <w:shd w:val="clear" w:color="auto" w:fill="auto"/>
          </w:tcPr>
          <w:p w:rsidR="006F68AD" w:rsidRPr="008A6A22" w:rsidRDefault="006F68AD" w:rsidP="00BE69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68AD" w:rsidRPr="008A6A22" w:rsidRDefault="006F68AD" w:rsidP="00BE69E4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68AD" w:rsidRPr="008A6A22" w:rsidRDefault="006F68AD" w:rsidP="00BE69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6F68AD" w:rsidRPr="008A6A22" w:rsidRDefault="006F68AD" w:rsidP="00BE69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6F68AD" w:rsidRPr="008A6A22" w:rsidRDefault="006F68AD" w:rsidP="00BE69E4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6F68AD" w:rsidRPr="008A6A22" w:rsidRDefault="006F68AD" w:rsidP="00BE69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</w:tcPr>
          <w:p w:rsidR="006F68AD" w:rsidRPr="008A6A22" w:rsidRDefault="006F68AD" w:rsidP="00BE69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6F68AD" w:rsidRPr="008A6A22" w:rsidRDefault="006F68AD" w:rsidP="00BE69E4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6F68AD" w:rsidRPr="008A6A22" w:rsidRDefault="006F68AD" w:rsidP="00BE69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6F68AD" w:rsidRPr="008A6A22" w:rsidRDefault="006F68AD" w:rsidP="006F68AD">
      <w:pPr>
        <w:numPr>
          <w:ilvl w:val="0"/>
          <w:numId w:val="34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A6A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Словосочетание, предложение.</w:t>
      </w:r>
    </w:p>
    <w:p w:rsidR="006F68AD" w:rsidRPr="008A6A22" w:rsidRDefault="006F68AD" w:rsidP="006F68A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слов каждой строчки составь предложение. Запиши текст.</w:t>
      </w:r>
    </w:p>
    <w:p w:rsidR="006F68AD" w:rsidRPr="008A6A22" w:rsidRDefault="006F68AD" w:rsidP="006F68A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8AD" w:rsidRPr="008A6A22" w:rsidRDefault="006F68AD" w:rsidP="006F68A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в, птенцы, </w:t>
      </w:r>
      <w:proofErr w:type="gramStart"/>
      <w:r w:rsidRPr="008A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гнезде</w:t>
      </w:r>
      <w:proofErr w:type="gramEnd"/>
      <w:r w:rsidRPr="008A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сидят</w:t>
      </w:r>
    </w:p>
    <w:p w:rsidR="006F68AD" w:rsidRPr="008A6A22" w:rsidRDefault="006F68AD" w:rsidP="006F68A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пищат, громко, они</w:t>
      </w:r>
    </w:p>
    <w:p w:rsidR="006F68AD" w:rsidRPr="008A6A22" w:rsidRDefault="006F68AD" w:rsidP="006F68A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есть, малыши, хотят</w:t>
      </w:r>
    </w:p>
    <w:p w:rsidR="006F68AD" w:rsidRPr="008A6A22" w:rsidRDefault="006F68AD" w:rsidP="006F68A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A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8A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</w:t>
      </w:r>
      <w:proofErr w:type="gramEnd"/>
      <w:r w:rsidRPr="008A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ним, летит</w:t>
      </w:r>
    </w:p>
    <w:p w:rsidR="006F68AD" w:rsidRPr="008A6A22" w:rsidRDefault="006F68AD" w:rsidP="006F68A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она, маленького, несёт, червяка</w:t>
      </w:r>
    </w:p>
    <w:p w:rsidR="006F68AD" w:rsidRPr="008A6A22" w:rsidRDefault="006F68AD" w:rsidP="006F68A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накормить, птичка, своих, спешит</w:t>
      </w:r>
    </w:p>
    <w:p w:rsidR="006F68AD" w:rsidRPr="008A6A22" w:rsidRDefault="006F68AD" w:rsidP="006F68A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8AD" w:rsidRPr="008A6A22" w:rsidRDefault="006F68AD" w:rsidP="006F68AD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8AD" w:rsidRPr="008A6A22" w:rsidRDefault="006F68AD" w:rsidP="006F68AD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8AD" w:rsidRPr="008A6A22" w:rsidRDefault="006F68AD" w:rsidP="006F68A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68AD" w:rsidRPr="008A6A22" w:rsidRDefault="006F68AD" w:rsidP="006F68A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8AD" w:rsidRPr="008A6A22" w:rsidRDefault="006F68AD" w:rsidP="006F68AD">
      <w:pPr>
        <w:numPr>
          <w:ilvl w:val="0"/>
          <w:numId w:val="34"/>
        </w:numPr>
        <w:spacing w:before="24" w:after="24" w:line="240" w:lineRule="auto"/>
        <w:contextualSpacing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8A6A2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Лексическое значение слова.</w:t>
      </w:r>
    </w:p>
    <w:p w:rsidR="006F68AD" w:rsidRPr="008A6A22" w:rsidRDefault="006F68AD" w:rsidP="006F68AD">
      <w:pPr>
        <w:spacing w:before="24" w:after="2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F68AD" w:rsidRPr="008A6A22" w:rsidRDefault="006F68AD" w:rsidP="006F68AD">
      <w:pPr>
        <w:spacing w:before="24" w:after="24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A22">
        <w:rPr>
          <w:rFonts w:ascii="Times New Roman" w:eastAsia="Calibri" w:hAnsi="Times New Roman" w:cs="Times New Roman"/>
          <w:color w:val="000000"/>
          <w:sz w:val="24"/>
          <w:szCs w:val="24"/>
        </w:rPr>
        <w:t>Небо было затянуто дождевыми тучами. Вдруг налетел сиверко. Под резкими порывами холодного северного ветра поверхность реки покрылась волнами. Как часто бывает с началом сиверко, пошел дождь.</w:t>
      </w:r>
    </w:p>
    <w:p w:rsidR="006F68AD" w:rsidRPr="008A6A22" w:rsidRDefault="006F68AD" w:rsidP="006F68AD">
      <w:pPr>
        <w:spacing w:before="24" w:after="24"/>
        <w:rPr>
          <w:rFonts w:ascii="Times New Roman" w:eastAsia="Calibri" w:hAnsi="Times New Roman" w:cs="Times New Roman"/>
          <w:bCs/>
          <w:sz w:val="24"/>
          <w:szCs w:val="24"/>
        </w:rPr>
      </w:pPr>
      <w:r w:rsidRPr="008A6A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A6A22">
        <w:rPr>
          <w:rFonts w:ascii="Times New Roman" w:eastAsia="Calibri" w:hAnsi="Times New Roman" w:cs="Times New Roman"/>
          <w:bCs/>
          <w:sz w:val="24"/>
          <w:szCs w:val="24"/>
        </w:rPr>
        <w:t>Из текста понятно значение слова</w:t>
      </w:r>
      <w:r w:rsidRPr="008A6A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сиверко. </w:t>
      </w:r>
      <w:r w:rsidRPr="008A6A22">
        <w:rPr>
          <w:rFonts w:ascii="Times New Roman" w:eastAsia="Calibri" w:hAnsi="Times New Roman" w:cs="Times New Roman"/>
          <w:bCs/>
          <w:sz w:val="24"/>
          <w:szCs w:val="24"/>
        </w:rPr>
        <w:t>Запиши значение этого слова.</w:t>
      </w:r>
    </w:p>
    <w:p w:rsidR="006F68AD" w:rsidRPr="008A6A22" w:rsidRDefault="006F68AD" w:rsidP="006F68AD">
      <w:pPr>
        <w:spacing w:before="24" w:after="2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A22">
        <w:rPr>
          <w:rFonts w:ascii="Times New Roman" w:eastAsia="Calibri" w:hAnsi="Times New Roman" w:cs="Times New Roman"/>
          <w:b/>
          <w:bCs/>
          <w:sz w:val="24"/>
          <w:szCs w:val="24"/>
        </w:rPr>
        <w:t>сиверко –</w:t>
      </w:r>
      <w:r w:rsidRPr="008A6A22">
        <w:rPr>
          <w:rFonts w:ascii="Times New Roman" w:eastAsia="Calibri" w:hAnsi="Times New Roman" w:cs="Times New Roman"/>
          <w:bCs/>
          <w:sz w:val="24"/>
          <w:szCs w:val="24"/>
        </w:rPr>
        <w:t xml:space="preserve"> это ____________________________________________</w:t>
      </w:r>
    </w:p>
    <w:p w:rsidR="006F68AD" w:rsidRPr="008A6A22" w:rsidRDefault="006F68AD" w:rsidP="006F68AD">
      <w:pPr>
        <w:numPr>
          <w:ilvl w:val="0"/>
          <w:numId w:val="34"/>
        </w:numPr>
        <w:spacing w:before="24" w:after="24" w:line="240" w:lineRule="auto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A6A2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Развитие речи.</w:t>
      </w:r>
    </w:p>
    <w:p w:rsidR="006F68AD" w:rsidRPr="008A6A22" w:rsidRDefault="006F68AD" w:rsidP="006F68AD">
      <w:pPr>
        <w:spacing w:before="24" w:after="24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A6A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Напиши приглашение однокласснику на свой день рождения.</w:t>
      </w:r>
    </w:p>
    <w:p w:rsidR="006F68AD" w:rsidRPr="008A6A22" w:rsidRDefault="006F68AD" w:rsidP="006F68AD">
      <w:pPr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68AD" w:rsidRPr="008A6A22" w:rsidRDefault="006F68AD" w:rsidP="006F68AD">
      <w:pPr>
        <w:rPr>
          <w:rFonts w:ascii="Times New Roman" w:eastAsia="Calibri" w:hAnsi="Times New Roman" w:cs="Times New Roman"/>
          <w:sz w:val="24"/>
          <w:szCs w:val="24"/>
        </w:rPr>
      </w:pPr>
    </w:p>
    <w:p w:rsidR="006F68AD" w:rsidRPr="008A6A22" w:rsidRDefault="006F68AD" w:rsidP="006F68AD">
      <w:pPr>
        <w:shd w:val="clear" w:color="auto" w:fill="FFFFFF"/>
        <w:autoSpaceDE w:val="0"/>
        <w:autoSpaceDN w:val="0"/>
        <w:adjustRightInd w:val="0"/>
        <w:ind w:left="540"/>
        <w:rPr>
          <w:rFonts w:ascii="Times New Roman" w:eastAsia="Calibri" w:hAnsi="Times New Roman" w:cs="Times New Roman"/>
          <w:bCs/>
          <w:color w:val="000000"/>
          <w:sz w:val="24"/>
          <w:szCs w:val="24"/>
        </w:rPr>
        <w:sectPr w:rsidR="006F68AD" w:rsidRPr="008A6A22" w:rsidSect="00BE69E4">
          <w:pgSz w:w="16838" w:h="11906" w:orient="landscape"/>
          <w:pgMar w:top="1080" w:right="719" w:bottom="566" w:left="1134" w:header="708" w:footer="708" w:gutter="0"/>
          <w:cols w:space="708"/>
          <w:docGrid w:linePitch="360"/>
        </w:sectPr>
      </w:pPr>
    </w:p>
    <w:p w:rsidR="000713C3" w:rsidRPr="000713C3" w:rsidRDefault="000713C3" w:rsidP="000713C3">
      <w:pPr>
        <w:pStyle w:val="af8"/>
        <w:shd w:val="clear" w:color="auto" w:fill="FFFFFF"/>
        <w:rPr>
          <w:b/>
          <w:color w:val="000000"/>
        </w:rPr>
      </w:pPr>
      <w:r>
        <w:rPr>
          <w:b/>
          <w:color w:val="000000"/>
        </w:rPr>
        <w:lastRenderedPageBreak/>
        <w:t>ПРИЛОЖЕНИЕ 6</w:t>
      </w:r>
    </w:p>
    <w:p w:rsidR="006F68AD" w:rsidRPr="008A6A22" w:rsidRDefault="0000202C" w:rsidP="006F68AD">
      <w:pPr>
        <w:autoSpaceDE w:val="0"/>
        <w:autoSpaceDN w:val="0"/>
        <w:adjustRightInd w:val="0"/>
        <w:spacing w:after="0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Входной</w:t>
      </w:r>
      <w:r w:rsidR="006F68AD" w:rsidRPr="008A6A22">
        <w:rPr>
          <w:rFonts w:ascii="Times New Roman" w:eastAsia="Calibri" w:hAnsi="Times New Roman" w:cs="Times New Roman"/>
          <w:b/>
          <w:sz w:val="24"/>
          <w:szCs w:val="24"/>
        </w:rPr>
        <w:t xml:space="preserve"> контроль по родному языку (русскому)</w:t>
      </w:r>
    </w:p>
    <w:p w:rsidR="006F68AD" w:rsidRPr="008A6A22" w:rsidRDefault="0000202C" w:rsidP="006F68AD">
      <w:pPr>
        <w:autoSpaceDE w:val="0"/>
        <w:autoSpaceDN w:val="0"/>
        <w:adjustRightInd w:val="0"/>
        <w:spacing w:after="0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6F68AD" w:rsidRPr="008A6A22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6F68AD" w:rsidRPr="008A6A22" w:rsidRDefault="006F68AD" w:rsidP="006F68AD">
      <w:pPr>
        <w:autoSpaceDE w:val="0"/>
        <w:autoSpaceDN w:val="0"/>
        <w:adjustRightInd w:val="0"/>
        <w:spacing w:after="0"/>
        <w:ind w:firstLine="357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>Фамилия, имя___________________________________________________________                                                                                                                 </w:t>
      </w:r>
    </w:p>
    <w:p w:rsidR="006F68AD" w:rsidRPr="008A6A22" w:rsidRDefault="006F68AD" w:rsidP="006F68AD">
      <w:pPr>
        <w:tabs>
          <w:tab w:val="left" w:pos="2250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A6A22">
        <w:rPr>
          <w:rFonts w:ascii="Times New Roman" w:eastAsia="Calibri" w:hAnsi="Times New Roman" w:cs="Times New Roman"/>
          <w:b/>
          <w:i/>
          <w:sz w:val="24"/>
          <w:szCs w:val="24"/>
        </w:rPr>
        <w:t>I вариант</w:t>
      </w:r>
    </w:p>
    <w:p w:rsidR="006F68AD" w:rsidRPr="008A6A22" w:rsidRDefault="006F68AD" w:rsidP="006F68AD">
      <w:pPr>
        <w:tabs>
          <w:tab w:val="left" w:pos="2250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A6A22">
        <w:rPr>
          <w:rFonts w:ascii="Times New Roman" w:eastAsia="Calibri" w:hAnsi="Times New Roman" w:cs="Times New Roman"/>
          <w:b/>
          <w:i/>
          <w:sz w:val="24"/>
          <w:szCs w:val="24"/>
        </w:rPr>
        <w:t>I часть</w:t>
      </w:r>
    </w:p>
    <w:p w:rsidR="006F68AD" w:rsidRPr="008A6A22" w:rsidRDefault="006F68AD" w:rsidP="006F68AD">
      <w:pPr>
        <w:tabs>
          <w:tab w:val="left" w:pos="2250"/>
        </w:tabs>
        <w:spacing w:after="0" w:line="240" w:lineRule="auto"/>
        <w:ind w:left="142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A6A22">
        <w:rPr>
          <w:rFonts w:ascii="Times New Roman" w:eastAsia="Calibri" w:hAnsi="Times New Roman" w:cs="Times New Roman"/>
          <w:b/>
          <w:sz w:val="24"/>
          <w:szCs w:val="24"/>
        </w:rPr>
        <w:t xml:space="preserve">  За каждый правильный ответ по 1 б.  </w:t>
      </w:r>
    </w:p>
    <w:p w:rsidR="006F68AD" w:rsidRPr="008A6A22" w:rsidRDefault="006F68AD" w:rsidP="006F68AD">
      <w:pPr>
        <w:numPr>
          <w:ilvl w:val="0"/>
          <w:numId w:val="38"/>
        </w:numPr>
        <w:tabs>
          <w:tab w:val="left" w:pos="426"/>
        </w:tabs>
        <w:spacing w:line="24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Найди слово, которое не изменяется. </w:t>
      </w:r>
    </w:p>
    <w:p w:rsidR="006F68AD" w:rsidRPr="008A6A22" w:rsidRDefault="006F68AD" w:rsidP="006F68AD">
      <w:pPr>
        <w:tabs>
          <w:tab w:val="left" w:pos="426"/>
        </w:tabs>
        <w:spacing w:line="240" w:lineRule="auto"/>
        <w:ind w:left="142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8A6A22">
        <w:rPr>
          <w:rFonts w:ascii="Times New Roman" w:eastAsia="Calibri" w:hAnsi="Times New Roman" w:cs="Times New Roman"/>
          <w:i/>
          <w:sz w:val="24"/>
          <w:szCs w:val="24"/>
        </w:rPr>
        <w:t>а) окно        б) небо       в) пальто       г) зеркало</w:t>
      </w:r>
    </w:p>
    <w:p w:rsidR="006F68AD" w:rsidRPr="008A6A22" w:rsidRDefault="006F68AD" w:rsidP="006F68AD">
      <w:pPr>
        <w:tabs>
          <w:tab w:val="left" w:pos="426"/>
        </w:tabs>
        <w:spacing w:line="24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F68AD" w:rsidRPr="008A6A22" w:rsidRDefault="006F68AD" w:rsidP="006F68AD">
      <w:pPr>
        <w:numPr>
          <w:ilvl w:val="0"/>
          <w:numId w:val="38"/>
        </w:numPr>
        <w:tabs>
          <w:tab w:val="left" w:pos="426"/>
        </w:tabs>
        <w:spacing w:line="24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Найди слово,  в котором есть приставка </w:t>
      </w:r>
      <w:proofErr w:type="gramStart"/>
      <w:r w:rsidRPr="008A6A22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8A6A22">
        <w:rPr>
          <w:rFonts w:ascii="Times New Roman" w:eastAsia="Calibri" w:hAnsi="Times New Roman" w:cs="Times New Roman"/>
          <w:sz w:val="24"/>
          <w:szCs w:val="24"/>
        </w:rPr>
        <w:t>-.</w:t>
      </w:r>
    </w:p>
    <w:p w:rsidR="006F68AD" w:rsidRPr="008A6A22" w:rsidRDefault="006F68AD" w:rsidP="006F68AD">
      <w:pPr>
        <w:tabs>
          <w:tab w:val="left" w:pos="426"/>
        </w:tabs>
        <w:spacing w:line="240" w:lineRule="auto"/>
        <w:ind w:left="142"/>
        <w:rPr>
          <w:rFonts w:ascii="Times New Roman" w:eastAsia="Calibri" w:hAnsi="Times New Roman" w:cs="Times New Roman"/>
          <w:i/>
          <w:sz w:val="24"/>
          <w:szCs w:val="24"/>
        </w:rPr>
      </w:pPr>
      <w:r w:rsidRPr="008A6A22">
        <w:rPr>
          <w:rFonts w:ascii="Times New Roman" w:eastAsia="Calibri" w:hAnsi="Times New Roman" w:cs="Times New Roman"/>
          <w:i/>
          <w:sz w:val="24"/>
          <w:szCs w:val="24"/>
        </w:rPr>
        <w:t>а) поляна       б) погода        в) повар       г) почтовый</w:t>
      </w:r>
    </w:p>
    <w:p w:rsidR="006F68AD" w:rsidRPr="008A6A22" w:rsidRDefault="006F68AD" w:rsidP="006F68AD">
      <w:pPr>
        <w:numPr>
          <w:ilvl w:val="0"/>
          <w:numId w:val="38"/>
        </w:numPr>
        <w:shd w:val="clear" w:color="auto" w:fill="FFFFFF"/>
        <w:tabs>
          <w:tab w:val="left" w:pos="426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 слово, в котором звуков больше, чем букв.</w:t>
      </w:r>
    </w:p>
    <w:p w:rsidR="006F68AD" w:rsidRPr="008A6A22" w:rsidRDefault="006F68AD" w:rsidP="006F68AD">
      <w:pPr>
        <w:shd w:val="clear" w:color="auto" w:fill="FFFFFF"/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8AD" w:rsidRPr="008A6A22" w:rsidRDefault="006F68AD" w:rsidP="006F68AD">
      <w:pPr>
        <w:tabs>
          <w:tab w:val="left" w:pos="426"/>
        </w:tabs>
        <w:spacing w:line="240" w:lineRule="auto"/>
        <w:ind w:left="142"/>
        <w:rPr>
          <w:rFonts w:ascii="Times New Roman" w:eastAsia="Calibri" w:hAnsi="Times New Roman" w:cs="Times New Roman"/>
          <w:i/>
          <w:sz w:val="24"/>
          <w:szCs w:val="24"/>
        </w:rPr>
      </w:pPr>
      <w:r w:rsidRPr="008A6A22">
        <w:rPr>
          <w:rFonts w:ascii="Times New Roman" w:eastAsia="Calibri" w:hAnsi="Times New Roman" w:cs="Times New Roman"/>
          <w:i/>
          <w:sz w:val="24"/>
          <w:szCs w:val="24"/>
        </w:rPr>
        <w:t>а) осень    б) Яков     в) туча      г) семья</w:t>
      </w:r>
    </w:p>
    <w:p w:rsidR="006F68AD" w:rsidRPr="008A6A22" w:rsidRDefault="006F68AD" w:rsidP="006F68AD">
      <w:pPr>
        <w:numPr>
          <w:ilvl w:val="0"/>
          <w:numId w:val="38"/>
        </w:numPr>
        <w:shd w:val="clear" w:color="auto" w:fill="FFFFFF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4b067d57148bd860b8880aaa70d870980182937b"/>
      <w:bookmarkStart w:id="2" w:name="0"/>
      <w:bookmarkEnd w:id="1"/>
      <w:bookmarkEnd w:id="2"/>
      <w:r w:rsidRPr="008A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предложение.</w:t>
      </w:r>
    </w:p>
    <w:p w:rsidR="006F68AD" w:rsidRPr="008A6A22" w:rsidRDefault="006F68AD" w:rsidP="006F68AD">
      <w:pPr>
        <w:shd w:val="clear" w:color="auto" w:fill="FFFFFF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A6A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а) Мимо забора.          б) Пришла осень.      в) Тихо шли.       г) Около березы.</w:t>
      </w:r>
    </w:p>
    <w:p w:rsidR="006F68AD" w:rsidRPr="008A6A22" w:rsidRDefault="006F68AD" w:rsidP="006F68AD">
      <w:pPr>
        <w:shd w:val="clear" w:color="auto" w:fill="FFFFFF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F68AD" w:rsidRPr="008A6A22" w:rsidRDefault="006F68AD" w:rsidP="006F68AD">
      <w:pPr>
        <w:numPr>
          <w:ilvl w:val="0"/>
          <w:numId w:val="38"/>
        </w:numPr>
        <w:shd w:val="clear" w:color="auto" w:fill="FFFFFF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Укажите, какое из данных слов является проверочным для слова </w:t>
      </w:r>
      <w:r w:rsidRPr="008A6A2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указка.</w:t>
      </w:r>
    </w:p>
    <w:p w:rsidR="006F68AD" w:rsidRPr="008A6A22" w:rsidRDefault="006F68AD" w:rsidP="006F68AD">
      <w:pPr>
        <w:shd w:val="clear" w:color="auto" w:fill="FFFFFF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A6A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а) указать              б) указкой             в) указ               г) указками.</w:t>
      </w:r>
    </w:p>
    <w:p w:rsidR="006F68AD" w:rsidRPr="008A6A22" w:rsidRDefault="006F68AD" w:rsidP="006F68AD">
      <w:pPr>
        <w:shd w:val="clear" w:color="auto" w:fill="FFFFFF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F68AD" w:rsidRPr="008A6A22" w:rsidRDefault="006F68AD" w:rsidP="006F68AD">
      <w:pPr>
        <w:tabs>
          <w:tab w:val="left" w:pos="426"/>
        </w:tabs>
        <w:spacing w:line="240" w:lineRule="auto"/>
        <w:ind w:left="142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A6A22">
        <w:rPr>
          <w:rFonts w:ascii="Times New Roman" w:eastAsia="Calibri" w:hAnsi="Times New Roman" w:cs="Times New Roman"/>
          <w:b/>
          <w:i/>
          <w:sz w:val="24"/>
          <w:szCs w:val="24"/>
        </w:rPr>
        <w:t>II часть</w:t>
      </w:r>
    </w:p>
    <w:p w:rsidR="006F68AD" w:rsidRPr="008A6A22" w:rsidRDefault="006F68AD" w:rsidP="006F68AD">
      <w:pPr>
        <w:numPr>
          <w:ilvl w:val="0"/>
          <w:numId w:val="36"/>
        </w:numPr>
        <w:tabs>
          <w:tab w:val="left" w:pos="426"/>
        </w:tabs>
        <w:spacing w:line="240" w:lineRule="auto"/>
        <w:ind w:left="142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>* Подчеркнуть главные члены предложения, над каждым словом предложения указать часть речи. (10 б.)</w:t>
      </w:r>
    </w:p>
    <w:p w:rsidR="006F68AD" w:rsidRPr="008A6A22" w:rsidRDefault="006F68AD" w:rsidP="006F68AD">
      <w:p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A6A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Яркие    лучи    солнца    ласкают    землю.</w:t>
      </w:r>
    </w:p>
    <w:p w:rsidR="006F68AD" w:rsidRPr="008A6A22" w:rsidRDefault="006F68AD" w:rsidP="006F68AD">
      <w:p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F68AD" w:rsidRPr="008A6A22" w:rsidRDefault="006F68AD" w:rsidP="006F68AD">
      <w:pPr>
        <w:numPr>
          <w:ilvl w:val="0"/>
          <w:numId w:val="36"/>
        </w:numPr>
        <w:tabs>
          <w:tab w:val="left" w:pos="426"/>
        </w:tabs>
        <w:spacing w:line="240" w:lineRule="auto"/>
        <w:ind w:left="142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>* Написать предложения, правильно обозначая начало и конец. (4б.)</w:t>
      </w:r>
    </w:p>
    <w:p w:rsidR="006F68AD" w:rsidRPr="008A6A22" w:rsidRDefault="006F68AD" w:rsidP="006F68AD">
      <w:pPr>
        <w:tabs>
          <w:tab w:val="left" w:pos="426"/>
        </w:tabs>
        <w:spacing w:line="240" w:lineRule="auto"/>
        <w:ind w:left="14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6A22">
        <w:rPr>
          <w:rFonts w:ascii="Times New Roman" w:eastAsia="Calibri" w:hAnsi="Times New Roman" w:cs="Times New Roman"/>
          <w:i/>
          <w:sz w:val="24"/>
          <w:szCs w:val="24"/>
        </w:rPr>
        <w:t xml:space="preserve">     Пришла поздняя осень в лесу стало скучно и холодно птицы </w:t>
      </w:r>
      <w:proofErr w:type="gramStart"/>
      <w:r w:rsidRPr="008A6A22">
        <w:rPr>
          <w:rFonts w:ascii="Times New Roman" w:eastAsia="Calibri" w:hAnsi="Times New Roman" w:cs="Times New Roman"/>
          <w:i/>
          <w:sz w:val="24"/>
          <w:szCs w:val="24"/>
        </w:rPr>
        <w:t>улетают  в  тёплые страны  кружат</w:t>
      </w:r>
      <w:proofErr w:type="gramEnd"/>
      <w:r w:rsidRPr="008A6A22">
        <w:rPr>
          <w:rFonts w:ascii="Times New Roman" w:eastAsia="Calibri" w:hAnsi="Times New Roman" w:cs="Times New Roman"/>
          <w:i/>
          <w:sz w:val="24"/>
          <w:szCs w:val="24"/>
        </w:rPr>
        <w:t xml:space="preserve"> над болотом журавли они прощаются на всю зиму с милой родиной.</w:t>
      </w:r>
    </w:p>
    <w:p w:rsidR="006F68AD" w:rsidRPr="008A6A22" w:rsidRDefault="006F68AD" w:rsidP="006F68AD">
      <w:pPr>
        <w:tabs>
          <w:tab w:val="left" w:pos="2250"/>
        </w:tabs>
        <w:spacing w:line="36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68AD" w:rsidRPr="008A6A22" w:rsidRDefault="006F68AD" w:rsidP="000713C3">
      <w:pPr>
        <w:tabs>
          <w:tab w:val="left" w:pos="2250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F68AD" w:rsidRPr="008A6A22" w:rsidRDefault="006F68AD" w:rsidP="006F68AD">
      <w:pPr>
        <w:numPr>
          <w:ilvl w:val="0"/>
          <w:numId w:val="36"/>
        </w:numPr>
        <w:tabs>
          <w:tab w:val="left" w:pos="426"/>
        </w:tabs>
        <w:spacing w:line="240" w:lineRule="auto"/>
        <w:ind w:left="142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>Подобрать синонимы к словам (5б.)</w:t>
      </w:r>
    </w:p>
    <w:p w:rsidR="006F68AD" w:rsidRPr="008A6A22" w:rsidRDefault="006F68AD" w:rsidP="006F68AD">
      <w:pPr>
        <w:tabs>
          <w:tab w:val="left" w:pos="426"/>
        </w:tabs>
        <w:spacing w:line="24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F68AD" w:rsidRPr="008A6A22" w:rsidRDefault="006F68AD" w:rsidP="006F68AD">
      <w:pPr>
        <w:tabs>
          <w:tab w:val="left" w:pos="426"/>
        </w:tabs>
        <w:spacing w:line="360" w:lineRule="auto"/>
        <w:ind w:left="142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8A6A22">
        <w:rPr>
          <w:rFonts w:ascii="Times New Roman" w:eastAsia="Calibri" w:hAnsi="Times New Roman" w:cs="Times New Roman"/>
          <w:i/>
          <w:sz w:val="24"/>
          <w:szCs w:val="24"/>
        </w:rPr>
        <w:t xml:space="preserve">Бесстрашный- </w:t>
      </w:r>
    </w:p>
    <w:p w:rsidR="006F68AD" w:rsidRPr="008A6A22" w:rsidRDefault="006F68AD" w:rsidP="006F68AD">
      <w:pPr>
        <w:tabs>
          <w:tab w:val="left" w:pos="426"/>
        </w:tabs>
        <w:spacing w:line="360" w:lineRule="auto"/>
        <w:ind w:left="142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8A6A22">
        <w:rPr>
          <w:rFonts w:ascii="Times New Roman" w:eastAsia="Calibri" w:hAnsi="Times New Roman" w:cs="Times New Roman"/>
          <w:i/>
          <w:sz w:val="24"/>
          <w:szCs w:val="24"/>
        </w:rPr>
        <w:t xml:space="preserve">Вкусный- </w:t>
      </w:r>
    </w:p>
    <w:p w:rsidR="006F68AD" w:rsidRPr="008A6A22" w:rsidRDefault="006F68AD" w:rsidP="006F68AD">
      <w:pPr>
        <w:tabs>
          <w:tab w:val="left" w:pos="426"/>
        </w:tabs>
        <w:spacing w:line="360" w:lineRule="auto"/>
        <w:ind w:left="142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8A6A22">
        <w:rPr>
          <w:rFonts w:ascii="Times New Roman" w:eastAsia="Calibri" w:hAnsi="Times New Roman" w:cs="Times New Roman"/>
          <w:i/>
          <w:sz w:val="24"/>
          <w:szCs w:val="24"/>
        </w:rPr>
        <w:t xml:space="preserve">Интересный- </w:t>
      </w:r>
    </w:p>
    <w:p w:rsidR="006F68AD" w:rsidRPr="008A6A22" w:rsidRDefault="006F68AD" w:rsidP="006F68AD">
      <w:pPr>
        <w:tabs>
          <w:tab w:val="left" w:pos="426"/>
        </w:tabs>
        <w:spacing w:line="360" w:lineRule="auto"/>
        <w:ind w:left="142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8A6A22">
        <w:rPr>
          <w:rFonts w:ascii="Times New Roman" w:eastAsia="Calibri" w:hAnsi="Times New Roman" w:cs="Times New Roman"/>
          <w:i/>
          <w:sz w:val="24"/>
          <w:szCs w:val="24"/>
        </w:rPr>
        <w:t xml:space="preserve">Холодный- </w:t>
      </w:r>
    </w:p>
    <w:p w:rsidR="006F68AD" w:rsidRPr="008A6A22" w:rsidRDefault="006F68AD" w:rsidP="006F68AD">
      <w:pPr>
        <w:tabs>
          <w:tab w:val="left" w:pos="426"/>
        </w:tabs>
        <w:spacing w:line="360" w:lineRule="auto"/>
        <w:ind w:left="142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8A6A22">
        <w:rPr>
          <w:rFonts w:ascii="Times New Roman" w:eastAsia="Calibri" w:hAnsi="Times New Roman" w:cs="Times New Roman"/>
          <w:i/>
          <w:sz w:val="24"/>
          <w:szCs w:val="24"/>
        </w:rPr>
        <w:t xml:space="preserve">Большой- </w:t>
      </w:r>
    </w:p>
    <w:p w:rsidR="006F68AD" w:rsidRPr="008A6A22" w:rsidRDefault="006F68AD" w:rsidP="006F68AD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6A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Вставь пропущенные буквы  (</w:t>
      </w:r>
      <w:r w:rsidRPr="008A6A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10</w:t>
      </w:r>
      <w:r w:rsidRPr="008A6A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б.)</w:t>
      </w:r>
    </w:p>
    <w:p w:rsidR="006F68AD" w:rsidRPr="008A6A22" w:rsidRDefault="006F68AD" w:rsidP="006F68AD">
      <w:p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F68AD" w:rsidRPr="008A6A22" w:rsidRDefault="006F68AD" w:rsidP="006F68AD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7F7F6"/>
          <w:lang w:eastAsia="ru-RU"/>
        </w:rPr>
      </w:pPr>
      <w:r w:rsidRPr="008A6A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</w:t>
      </w:r>
      <w:proofErr w:type="gramStart"/>
      <w:r w:rsidRPr="008A6A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</w:t>
      </w:r>
      <w:proofErr w:type="gramEnd"/>
      <w:r w:rsidRPr="008A6A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…</w:t>
      </w:r>
      <w:proofErr w:type="spellStart"/>
      <w:r w:rsidRPr="008A6A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мля</w:t>
      </w:r>
      <w:proofErr w:type="spellEnd"/>
      <w:r w:rsidRPr="008A6A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8A6A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щ</w:t>
      </w:r>
      <w:proofErr w:type="spellEnd"/>
      <w:r w:rsidRPr="008A6A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..нок, мол…ко, </w:t>
      </w:r>
      <w:proofErr w:type="spellStart"/>
      <w:r w:rsidRPr="008A6A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лошад</w:t>
      </w:r>
      <w:proofErr w:type="spellEnd"/>
      <w:r w:rsidRPr="008A6A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…, с…бака,  с…</w:t>
      </w:r>
      <w:proofErr w:type="spellStart"/>
      <w:r w:rsidRPr="008A6A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рень</w:t>
      </w:r>
      <w:proofErr w:type="spellEnd"/>
      <w:r w:rsidRPr="008A6A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 п…суда,  </w:t>
      </w:r>
      <w:proofErr w:type="spellStart"/>
      <w:r w:rsidRPr="008A6A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зв</w:t>
      </w:r>
      <w:proofErr w:type="spellEnd"/>
      <w:r w:rsidRPr="008A6A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…</w:t>
      </w:r>
      <w:proofErr w:type="spellStart"/>
      <w:r w:rsidRPr="008A6A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зда</w:t>
      </w:r>
      <w:proofErr w:type="spellEnd"/>
      <w:r w:rsidRPr="008A6A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8A6A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</w:t>
      </w:r>
      <w:proofErr w:type="spellEnd"/>
      <w:r w:rsidRPr="008A6A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..л..то.</w:t>
      </w:r>
      <w:r w:rsidRPr="008A6A2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7F7F6"/>
          <w:lang w:eastAsia="ru-RU"/>
        </w:rPr>
        <w:t xml:space="preserve"> </w:t>
      </w:r>
    </w:p>
    <w:p w:rsidR="006F68AD" w:rsidRPr="008A6A22" w:rsidRDefault="006F68AD" w:rsidP="006F68AD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F68AD" w:rsidRPr="008A6A22" w:rsidRDefault="006F68AD" w:rsidP="006F68AD">
      <w:pPr>
        <w:tabs>
          <w:tab w:val="left" w:pos="426"/>
        </w:tabs>
        <w:spacing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    5.* Найди и исправь орфографические ошибки. Запиши исправленный текст.(10 б.)</w:t>
      </w:r>
    </w:p>
    <w:p w:rsidR="006F68AD" w:rsidRPr="008A6A22" w:rsidRDefault="006F68AD" w:rsidP="006F68AD">
      <w:pPr>
        <w:tabs>
          <w:tab w:val="left" w:pos="426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6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Пришло теплое лето. </w:t>
      </w:r>
      <w:proofErr w:type="spellStart"/>
      <w:r w:rsidRPr="008A6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Рыжые</w:t>
      </w:r>
      <w:proofErr w:type="spellEnd"/>
      <w:r w:rsidRPr="008A6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8A6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лесята</w:t>
      </w:r>
      <w:proofErr w:type="spellEnd"/>
      <w:r w:rsidRPr="008A6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весело играют </w:t>
      </w:r>
      <w:proofErr w:type="gramStart"/>
      <w:r w:rsidRPr="008A6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proofErr w:type="gramEnd"/>
      <w:r w:rsidRPr="008A6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нары. А  </w:t>
      </w:r>
      <w:proofErr w:type="spellStart"/>
      <w:r w:rsidRPr="008A6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лофкие</w:t>
      </w:r>
      <w:proofErr w:type="spellEnd"/>
      <w:r w:rsidRPr="008A6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8A6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бельчята</w:t>
      </w:r>
      <w:proofErr w:type="spellEnd"/>
      <w:r w:rsidRPr="008A6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совершают свои первые высотные </w:t>
      </w:r>
      <w:proofErr w:type="spellStart"/>
      <w:r w:rsidRPr="008A6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прышки</w:t>
      </w:r>
      <w:proofErr w:type="spellEnd"/>
      <w:r w:rsidRPr="008A6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Pr="008A6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Мидвежата</w:t>
      </w:r>
      <w:proofErr w:type="spellEnd"/>
      <w:r w:rsidRPr="008A6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старше всех. Они </w:t>
      </w:r>
      <w:proofErr w:type="spellStart"/>
      <w:r w:rsidRPr="008A6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радились</w:t>
      </w:r>
      <w:proofErr w:type="spellEnd"/>
      <w:r w:rsidRPr="008A6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еще холодной </w:t>
      </w:r>
      <w:proofErr w:type="spellStart"/>
      <w:r w:rsidRPr="008A6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земой</w:t>
      </w:r>
      <w:proofErr w:type="spellEnd"/>
      <w:r w:rsidRPr="008A6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берлоге. Теперь они послушно следуют </w:t>
      </w:r>
      <w:proofErr w:type="gramStart"/>
      <w:r w:rsidRPr="008A6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строгай</w:t>
      </w:r>
      <w:proofErr w:type="gramEnd"/>
      <w:r w:rsidRPr="008A6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матерью. Не обижайте лесных малышей.</w:t>
      </w:r>
    </w:p>
    <w:p w:rsidR="006F68AD" w:rsidRPr="008A6A22" w:rsidRDefault="006F68AD" w:rsidP="008A6A22">
      <w:pPr>
        <w:tabs>
          <w:tab w:val="left" w:pos="2250"/>
        </w:tabs>
        <w:spacing w:line="360" w:lineRule="auto"/>
        <w:ind w:left="142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A6A22">
        <w:rPr>
          <w:rFonts w:ascii="Times New Roman" w:eastAsia="Calibri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68AD" w:rsidRPr="008A6A22" w:rsidRDefault="006F68AD" w:rsidP="006F68AD">
      <w:pPr>
        <w:autoSpaceDE w:val="0"/>
        <w:autoSpaceDN w:val="0"/>
        <w:adjustRightInd w:val="0"/>
        <w:spacing w:after="0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13C3" w:rsidRDefault="000713C3" w:rsidP="006F68AD">
      <w:pPr>
        <w:autoSpaceDE w:val="0"/>
        <w:autoSpaceDN w:val="0"/>
        <w:adjustRightInd w:val="0"/>
        <w:spacing w:after="0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13C3" w:rsidRDefault="000713C3" w:rsidP="006F68AD">
      <w:pPr>
        <w:autoSpaceDE w:val="0"/>
        <w:autoSpaceDN w:val="0"/>
        <w:adjustRightInd w:val="0"/>
        <w:spacing w:after="0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13C3" w:rsidRPr="000713C3" w:rsidRDefault="000713C3" w:rsidP="000713C3">
      <w:pPr>
        <w:pStyle w:val="af8"/>
        <w:shd w:val="clear" w:color="auto" w:fill="FFFFFF"/>
        <w:rPr>
          <w:b/>
          <w:color w:val="000000"/>
        </w:rPr>
      </w:pPr>
      <w:r>
        <w:rPr>
          <w:b/>
          <w:color w:val="000000"/>
        </w:rPr>
        <w:lastRenderedPageBreak/>
        <w:t>ПРИЛОЖЕНИЕ 6</w:t>
      </w:r>
    </w:p>
    <w:p w:rsidR="006F68AD" w:rsidRPr="008A6A22" w:rsidRDefault="0000202C" w:rsidP="006F68AD">
      <w:pPr>
        <w:autoSpaceDE w:val="0"/>
        <w:autoSpaceDN w:val="0"/>
        <w:adjustRightInd w:val="0"/>
        <w:spacing w:after="0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Входной</w:t>
      </w:r>
      <w:r w:rsidR="006F68AD" w:rsidRPr="008A6A22">
        <w:rPr>
          <w:rFonts w:ascii="Times New Roman" w:eastAsia="Calibri" w:hAnsi="Times New Roman" w:cs="Times New Roman"/>
          <w:b/>
          <w:sz w:val="24"/>
          <w:szCs w:val="24"/>
        </w:rPr>
        <w:t xml:space="preserve"> контроль по родному языку (русскому)</w:t>
      </w:r>
    </w:p>
    <w:p w:rsidR="006F68AD" w:rsidRPr="008A6A22" w:rsidRDefault="0000202C" w:rsidP="006F68AD">
      <w:pPr>
        <w:autoSpaceDE w:val="0"/>
        <w:autoSpaceDN w:val="0"/>
        <w:adjustRightInd w:val="0"/>
        <w:spacing w:after="0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6F68AD" w:rsidRPr="008A6A22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6F68AD" w:rsidRPr="008A6A22" w:rsidRDefault="006F68AD" w:rsidP="006F68AD">
      <w:pPr>
        <w:autoSpaceDE w:val="0"/>
        <w:autoSpaceDN w:val="0"/>
        <w:adjustRightInd w:val="0"/>
        <w:spacing w:after="0"/>
        <w:ind w:firstLine="357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>Фамилия, имя___________________________________________________________                                                                                                                 </w:t>
      </w:r>
    </w:p>
    <w:p w:rsidR="006F68AD" w:rsidRPr="008A6A22" w:rsidRDefault="006F68AD" w:rsidP="006F68AD">
      <w:pPr>
        <w:tabs>
          <w:tab w:val="left" w:pos="2250"/>
        </w:tabs>
        <w:spacing w:after="0"/>
        <w:ind w:left="142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A6A2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II вариант </w:t>
      </w:r>
    </w:p>
    <w:p w:rsidR="006F68AD" w:rsidRPr="008A6A22" w:rsidRDefault="006F68AD" w:rsidP="006F68AD">
      <w:pPr>
        <w:tabs>
          <w:tab w:val="left" w:pos="2250"/>
        </w:tabs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A6A22">
        <w:rPr>
          <w:rFonts w:ascii="Times New Roman" w:eastAsia="Calibri" w:hAnsi="Times New Roman" w:cs="Times New Roman"/>
          <w:b/>
          <w:i/>
          <w:sz w:val="24"/>
          <w:szCs w:val="24"/>
        </w:rPr>
        <w:t>I часть</w:t>
      </w:r>
    </w:p>
    <w:p w:rsidR="006F68AD" w:rsidRPr="008A6A22" w:rsidRDefault="006F68AD" w:rsidP="006F68AD">
      <w:pPr>
        <w:tabs>
          <w:tab w:val="left" w:pos="2250"/>
        </w:tabs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 w:rsidRPr="008A6A2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</w:t>
      </w:r>
      <w:r w:rsidRPr="008A6A22">
        <w:rPr>
          <w:rFonts w:ascii="Times New Roman" w:eastAsia="Calibri" w:hAnsi="Times New Roman" w:cs="Times New Roman"/>
          <w:b/>
          <w:sz w:val="24"/>
          <w:szCs w:val="24"/>
        </w:rPr>
        <w:t xml:space="preserve">За каждый правильный ответ по 1 б. </w:t>
      </w:r>
    </w:p>
    <w:p w:rsidR="006F68AD" w:rsidRPr="008A6A22" w:rsidRDefault="006F68AD" w:rsidP="006F68AD">
      <w:pPr>
        <w:numPr>
          <w:ilvl w:val="0"/>
          <w:numId w:val="39"/>
        </w:numPr>
        <w:tabs>
          <w:tab w:val="left" w:pos="426"/>
        </w:tabs>
        <w:spacing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>Найди слово, которое не изменяется.</w:t>
      </w:r>
    </w:p>
    <w:p w:rsidR="006F68AD" w:rsidRPr="008A6A22" w:rsidRDefault="006F68AD" w:rsidP="006F68AD">
      <w:pPr>
        <w:tabs>
          <w:tab w:val="left" w:pos="426"/>
        </w:tabs>
        <w:spacing w:line="240" w:lineRule="auto"/>
        <w:ind w:left="14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6A22">
        <w:rPr>
          <w:rFonts w:ascii="Times New Roman" w:eastAsia="Calibri" w:hAnsi="Times New Roman" w:cs="Times New Roman"/>
          <w:i/>
          <w:sz w:val="24"/>
          <w:szCs w:val="24"/>
        </w:rPr>
        <w:t xml:space="preserve">      а) метро     б) дно     в) добро    г) золото</w:t>
      </w:r>
    </w:p>
    <w:p w:rsidR="006F68AD" w:rsidRPr="008A6A22" w:rsidRDefault="006F68AD" w:rsidP="006F68AD">
      <w:pPr>
        <w:numPr>
          <w:ilvl w:val="0"/>
          <w:numId w:val="39"/>
        </w:numPr>
        <w:tabs>
          <w:tab w:val="left" w:pos="426"/>
        </w:tabs>
        <w:spacing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Найди слово,  в котором есть приставка </w:t>
      </w:r>
      <w:proofErr w:type="gramStart"/>
      <w:r w:rsidRPr="008A6A22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8A6A22">
        <w:rPr>
          <w:rFonts w:ascii="Times New Roman" w:eastAsia="Calibri" w:hAnsi="Times New Roman" w:cs="Times New Roman"/>
          <w:sz w:val="24"/>
          <w:szCs w:val="24"/>
        </w:rPr>
        <w:t>-.</w:t>
      </w:r>
    </w:p>
    <w:p w:rsidR="006F68AD" w:rsidRPr="008A6A22" w:rsidRDefault="006F68AD" w:rsidP="006F68AD">
      <w:pPr>
        <w:tabs>
          <w:tab w:val="left" w:pos="426"/>
        </w:tabs>
        <w:spacing w:line="240" w:lineRule="auto"/>
        <w:ind w:left="14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6A22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а) помыть     б) полоса    в) погода      г) </w:t>
      </w:r>
      <w:proofErr w:type="gramStart"/>
      <w:r w:rsidRPr="008A6A22">
        <w:rPr>
          <w:rFonts w:ascii="Times New Roman" w:eastAsia="Calibri" w:hAnsi="Times New Roman" w:cs="Times New Roman"/>
          <w:i/>
          <w:sz w:val="24"/>
          <w:szCs w:val="24"/>
        </w:rPr>
        <w:t>полные</w:t>
      </w:r>
      <w:proofErr w:type="gramEnd"/>
    </w:p>
    <w:p w:rsidR="006F68AD" w:rsidRPr="008A6A22" w:rsidRDefault="006F68AD" w:rsidP="006F68AD">
      <w:pPr>
        <w:numPr>
          <w:ilvl w:val="0"/>
          <w:numId w:val="39"/>
        </w:numPr>
        <w:shd w:val="clear" w:color="auto" w:fill="FFFFFF"/>
        <w:tabs>
          <w:tab w:val="left" w:pos="426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1cd201068a0e09c3f61ff0aa7660610aa3daedc0"/>
      <w:bookmarkStart w:id="4" w:name="25"/>
      <w:bookmarkEnd w:id="3"/>
      <w:bookmarkEnd w:id="4"/>
      <w:r w:rsidRPr="008A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 слово, в котором звуков больше, чем букв.</w:t>
      </w:r>
    </w:p>
    <w:p w:rsidR="006F68AD" w:rsidRPr="008A6A22" w:rsidRDefault="006F68AD" w:rsidP="006F68AD">
      <w:pPr>
        <w:tabs>
          <w:tab w:val="left" w:pos="426"/>
        </w:tabs>
        <w:spacing w:line="240" w:lineRule="auto"/>
        <w:ind w:left="14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>а</w:t>
      </w:r>
      <w:r w:rsidRPr="008A6A22">
        <w:rPr>
          <w:rFonts w:ascii="Times New Roman" w:eastAsia="Calibri" w:hAnsi="Times New Roman" w:cs="Times New Roman"/>
          <w:i/>
          <w:sz w:val="24"/>
          <w:szCs w:val="24"/>
        </w:rPr>
        <w:t>) семья    б) язык   в) парта    г) апельсин</w:t>
      </w:r>
    </w:p>
    <w:p w:rsidR="006F68AD" w:rsidRPr="008A6A22" w:rsidRDefault="006F68AD" w:rsidP="006F68AD">
      <w:pPr>
        <w:numPr>
          <w:ilvl w:val="0"/>
          <w:numId w:val="39"/>
        </w:numPr>
        <w:shd w:val="clear" w:color="auto" w:fill="FFFFFF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Укажи предложение</w:t>
      </w:r>
    </w:p>
    <w:p w:rsidR="006F68AD" w:rsidRPr="008A6A22" w:rsidRDefault="006F68AD" w:rsidP="006F68AD">
      <w:pPr>
        <w:shd w:val="clear" w:color="auto" w:fill="FFFFFF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A6A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а) Погрузились в сон.      б) Течёт в кране.    в) Наступила весна    г) Сделан изо льда</w:t>
      </w:r>
    </w:p>
    <w:p w:rsidR="006F68AD" w:rsidRPr="008A6A22" w:rsidRDefault="006F68AD" w:rsidP="006F68AD">
      <w:pPr>
        <w:shd w:val="clear" w:color="auto" w:fill="FFFFFF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8AD" w:rsidRPr="008A6A22" w:rsidRDefault="006F68AD" w:rsidP="006F68AD">
      <w:pPr>
        <w:numPr>
          <w:ilvl w:val="0"/>
          <w:numId w:val="39"/>
        </w:numPr>
        <w:tabs>
          <w:tab w:val="left" w:pos="426"/>
        </w:tabs>
        <w:spacing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 xml:space="preserve">Найди словосочетание,  в котором допущена орфографическая ошибка. </w:t>
      </w:r>
    </w:p>
    <w:p w:rsidR="006F68AD" w:rsidRPr="008A6A22" w:rsidRDefault="006F68AD" w:rsidP="006F68AD">
      <w:pPr>
        <w:tabs>
          <w:tab w:val="left" w:pos="426"/>
        </w:tabs>
        <w:spacing w:line="240" w:lineRule="auto"/>
        <w:ind w:left="14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6A22">
        <w:rPr>
          <w:rFonts w:ascii="Times New Roman" w:eastAsia="Calibri" w:hAnsi="Times New Roman" w:cs="Times New Roman"/>
          <w:i/>
          <w:sz w:val="24"/>
          <w:szCs w:val="24"/>
        </w:rPr>
        <w:t>а) рассказ о выставке   б) домик в деревни   в) экскурсия в музее  г) стихотворение  о сирени.</w:t>
      </w:r>
    </w:p>
    <w:p w:rsidR="006F68AD" w:rsidRPr="008A6A22" w:rsidRDefault="006F68AD" w:rsidP="006F68AD">
      <w:pPr>
        <w:tabs>
          <w:tab w:val="left" w:pos="426"/>
        </w:tabs>
        <w:spacing w:line="360" w:lineRule="auto"/>
        <w:ind w:left="142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A6A22">
        <w:rPr>
          <w:rFonts w:ascii="Times New Roman" w:eastAsia="Calibri" w:hAnsi="Times New Roman" w:cs="Times New Roman"/>
          <w:b/>
          <w:i/>
          <w:sz w:val="24"/>
          <w:szCs w:val="24"/>
        </w:rPr>
        <w:t>II часть</w:t>
      </w:r>
    </w:p>
    <w:p w:rsidR="006F68AD" w:rsidRPr="008A6A22" w:rsidRDefault="006F68AD" w:rsidP="006F68AD">
      <w:pPr>
        <w:numPr>
          <w:ilvl w:val="0"/>
          <w:numId w:val="37"/>
        </w:numPr>
        <w:tabs>
          <w:tab w:val="left" w:pos="426"/>
        </w:tabs>
        <w:spacing w:line="360" w:lineRule="auto"/>
        <w:ind w:left="142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>* Подчеркнуть главные члены предложения, над каждым словом предложения указать часть речи. (10 б.)</w:t>
      </w:r>
    </w:p>
    <w:p w:rsidR="006F68AD" w:rsidRPr="008A6A22" w:rsidRDefault="006F68AD" w:rsidP="006F68AD">
      <w:pPr>
        <w:tabs>
          <w:tab w:val="left" w:pos="426"/>
        </w:tabs>
        <w:ind w:left="142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8A6A22">
        <w:rPr>
          <w:rFonts w:ascii="Times New Roman" w:eastAsia="Calibri" w:hAnsi="Times New Roman" w:cs="Times New Roman"/>
          <w:i/>
          <w:sz w:val="24"/>
          <w:szCs w:val="24"/>
        </w:rPr>
        <w:t>Серый      заяц      грызет    вкусную    морковку.</w:t>
      </w:r>
    </w:p>
    <w:p w:rsidR="006F68AD" w:rsidRPr="008A6A22" w:rsidRDefault="006F68AD" w:rsidP="006F68AD">
      <w:pPr>
        <w:tabs>
          <w:tab w:val="left" w:pos="426"/>
        </w:tabs>
        <w:ind w:left="142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6F68AD" w:rsidRPr="008A6A22" w:rsidRDefault="006F68AD" w:rsidP="006F68AD">
      <w:pPr>
        <w:numPr>
          <w:ilvl w:val="0"/>
          <w:numId w:val="37"/>
        </w:numPr>
        <w:tabs>
          <w:tab w:val="left" w:pos="426"/>
        </w:tabs>
        <w:spacing w:line="360" w:lineRule="auto"/>
        <w:ind w:left="142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>* Написать, правильно обозначая начало и конец предложений (4б.)</w:t>
      </w:r>
    </w:p>
    <w:p w:rsidR="006F68AD" w:rsidRPr="008A6A22" w:rsidRDefault="006F68AD" w:rsidP="006F68AD">
      <w:pPr>
        <w:shd w:val="clear" w:color="auto" w:fill="FFFFFF"/>
        <w:tabs>
          <w:tab w:val="left" w:pos="426"/>
        </w:tabs>
        <w:spacing w:after="0" w:line="360" w:lineRule="auto"/>
        <w:ind w:left="142"/>
        <w:contextualSpacing/>
        <w:jc w:val="both"/>
        <w:outlineLvl w:val="0"/>
        <w:rPr>
          <w:rFonts w:ascii="Times New Roman" w:eastAsia="Times New Roman" w:hAnsi="Times New Roman" w:cs="Times New Roman"/>
          <w:i/>
          <w:color w:val="020A1B"/>
          <w:kern w:val="36"/>
          <w:sz w:val="24"/>
          <w:szCs w:val="24"/>
          <w:lang w:eastAsia="ru-RU"/>
        </w:rPr>
      </w:pPr>
      <w:r w:rsidRPr="008A6A22">
        <w:rPr>
          <w:rFonts w:ascii="Times New Roman" w:eastAsia="Times New Roman" w:hAnsi="Times New Roman" w:cs="Times New Roman"/>
          <w:i/>
          <w:color w:val="020A1B"/>
          <w:kern w:val="36"/>
          <w:sz w:val="24"/>
          <w:szCs w:val="24"/>
          <w:lang w:eastAsia="ru-RU"/>
        </w:rPr>
        <w:t xml:space="preserve">  Ярко </w:t>
      </w:r>
      <w:proofErr w:type="gramStart"/>
      <w:r w:rsidRPr="008A6A22">
        <w:rPr>
          <w:rFonts w:ascii="Times New Roman" w:eastAsia="Times New Roman" w:hAnsi="Times New Roman" w:cs="Times New Roman"/>
          <w:i/>
          <w:color w:val="020A1B"/>
          <w:kern w:val="36"/>
          <w:sz w:val="24"/>
          <w:szCs w:val="24"/>
          <w:lang w:eastAsia="ru-RU"/>
        </w:rPr>
        <w:t>светит солнышко на реке ледоход быстро плывут</w:t>
      </w:r>
      <w:proofErr w:type="gramEnd"/>
      <w:r w:rsidRPr="008A6A22">
        <w:rPr>
          <w:rFonts w:ascii="Times New Roman" w:eastAsia="Times New Roman" w:hAnsi="Times New Roman" w:cs="Times New Roman"/>
          <w:i/>
          <w:color w:val="020A1B"/>
          <w:kern w:val="36"/>
          <w:sz w:val="24"/>
          <w:szCs w:val="24"/>
          <w:lang w:eastAsia="ru-RU"/>
        </w:rPr>
        <w:t xml:space="preserve"> льдины над водой кружатся чайки они с громкими криками ищут себе пищу.</w:t>
      </w:r>
    </w:p>
    <w:p w:rsidR="006F68AD" w:rsidRPr="000713C3" w:rsidRDefault="006F68AD" w:rsidP="000713C3">
      <w:pPr>
        <w:shd w:val="clear" w:color="auto" w:fill="FFFFFF"/>
        <w:spacing w:after="0" w:line="360" w:lineRule="auto"/>
        <w:ind w:left="142"/>
        <w:contextualSpacing/>
        <w:jc w:val="both"/>
        <w:outlineLvl w:val="0"/>
        <w:rPr>
          <w:rFonts w:ascii="Times New Roman" w:eastAsia="Times New Roman" w:hAnsi="Times New Roman" w:cs="Times New Roman"/>
          <w:i/>
          <w:color w:val="020A1B"/>
          <w:kern w:val="36"/>
          <w:sz w:val="24"/>
          <w:szCs w:val="24"/>
          <w:lang w:eastAsia="ru-RU"/>
        </w:rPr>
      </w:pPr>
      <w:r w:rsidRPr="008A6A22">
        <w:rPr>
          <w:rFonts w:ascii="Times New Roman" w:eastAsia="Times New Roman" w:hAnsi="Times New Roman" w:cs="Times New Roman"/>
          <w:i/>
          <w:color w:val="020A1B"/>
          <w:kern w:val="36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68AD" w:rsidRPr="008A6A22" w:rsidRDefault="006F68AD" w:rsidP="006F68AD">
      <w:pPr>
        <w:shd w:val="clear" w:color="auto" w:fill="FFFFFF"/>
        <w:spacing w:after="0" w:line="360" w:lineRule="auto"/>
        <w:ind w:left="142"/>
        <w:contextualSpacing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eastAsia="ru-RU"/>
        </w:rPr>
      </w:pPr>
    </w:p>
    <w:p w:rsidR="006F68AD" w:rsidRPr="008A6A22" w:rsidRDefault="006F68AD" w:rsidP="006F68AD">
      <w:pPr>
        <w:numPr>
          <w:ilvl w:val="0"/>
          <w:numId w:val="37"/>
        </w:numPr>
        <w:tabs>
          <w:tab w:val="left" w:pos="426"/>
        </w:tabs>
        <w:ind w:left="14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</w:rPr>
        <w:t>Подобрать синонимы к словам (5б.)</w:t>
      </w:r>
    </w:p>
    <w:p w:rsidR="006F68AD" w:rsidRPr="008A6A22" w:rsidRDefault="006F68AD" w:rsidP="006F68AD">
      <w:pPr>
        <w:shd w:val="clear" w:color="auto" w:fill="FFFFFF"/>
        <w:tabs>
          <w:tab w:val="left" w:pos="426"/>
        </w:tabs>
        <w:spacing w:after="0" w:line="360" w:lineRule="auto"/>
        <w:ind w:left="14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A6A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Смеяться – </w:t>
      </w:r>
    </w:p>
    <w:p w:rsidR="006F68AD" w:rsidRPr="008A6A22" w:rsidRDefault="006F68AD" w:rsidP="006F68AD">
      <w:pPr>
        <w:shd w:val="clear" w:color="auto" w:fill="FFFFFF"/>
        <w:tabs>
          <w:tab w:val="left" w:pos="426"/>
        </w:tabs>
        <w:spacing w:after="0" w:line="360" w:lineRule="auto"/>
        <w:ind w:left="14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A6A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Труд – </w:t>
      </w:r>
    </w:p>
    <w:p w:rsidR="006F68AD" w:rsidRPr="008A6A22" w:rsidRDefault="006F68AD" w:rsidP="006F68AD">
      <w:pPr>
        <w:shd w:val="clear" w:color="auto" w:fill="FFFFFF"/>
        <w:tabs>
          <w:tab w:val="left" w:pos="426"/>
        </w:tabs>
        <w:spacing w:after="0" w:line="360" w:lineRule="auto"/>
        <w:ind w:left="14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A6A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Спешит – </w:t>
      </w:r>
    </w:p>
    <w:p w:rsidR="006F68AD" w:rsidRPr="008A6A22" w:rsidRDefault="006F68AD" w:rsidP="006F68AD">
      <w:pPr>
        <w:shd w:val="clear" w:color="auto" w:fill="FFFFFF"/>
        <w:tabs>
          <w:tab w:val="left" w:pos="426"/>
        </w:tabs>
        <w:spacing w:after="0" w:line="360" w:lineRule="auto"/>
        <w:ind w:left="14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A6A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Весёлый –</w:t>
      </w:r>
      <w:r w:rsidRPr="008A6A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F68AD" w:rsidRPr="008A6A22" w:rsidRDefault="006F68AD" w:rsidP="006F68AD">
      <w:pPr>
        <w:shd w:val="clear" w:color="auto" w:fill="FFFFFF"/>
        <w:tabs>
          <w:tab w:val="left" w:pos="426"/>
        </w:tabs>
        <w:spacing w:after="0" w:line="360" w:lineRule="auto"/>
        <w:ind w:left="14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A6A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Битва –</w:t>
      </w:r>
    </w:p>
    <w:p w:rsidR="006F68AD" w:rsidRPr="008A6A22" w:rsidRDefault="006F68AD" w:rsidP="006F68AD">
      <w:pPr>
        <w:shd w:val="clear" w:color="auto" w:fill="FFFFFF"/>
        <w:tabs>
          <w:tab w:val="left" w:pos="426"/>
        </w:tabs>
        <w:spacing w:after="0" w:line="360" w:lineRule="auto"/>
        <w:ind w:left="14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F68AD" w:rsidRPr="008A6A22" w:rsidRDefault="006F68AD" w:rsidP="006F68AD">
      <w:p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4. Вставь пропущенные буквы  (10 б.)</w:t>
      </w:r>
    </w:p>
    <w:p w:rsidR="006F68AD" w:rsidRPr="008A6A22" w:rsidRDefault="006F68AD" w:rsidP="006F68AD">
      <w:p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8AD" w:rsidRPr="008A6A22" w:rsidRDefault="006F68AD" w:rsidP="006F68AD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6A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В...</w:t>
      </w:r>
      <w:proofErr w:type="spellStart"/>
      <w:r w:rsidRPr="008A6A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кзал</w:t>
      </w:r>
      <w:proofErr w:type="spellEnd"/>
      <w:r w:rsidRPr="008A6A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...г…род,  </w:t>
      </w:r>
      <w:proofErr w:type="spellStart"/>
      <w:r w:rsidRPr="008A6A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</w:t>
      </w:r>
      <w:proofErr w:type="spellEnd"/>
      <w:r w:rsidRPr="008A6A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</w:t>
      </w:r>
      <w:proofErr w:type="gramStart"/>
      <w:r w:rsidRPr="008A6A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spellStart"/>
      <w:r w:rsidRPr="008A6A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</w:t>
      </w:r>
      <w:proofErr w:type="gramEnd"/>
      <w:r w:rsidRPr="008A6A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ёр</w:t>
      </w:r>
      <w:proofErr w:type="spellEnd"/>
      <w:r w:rsidRPr="008A6A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 </w:t>
      </w:r>
      <w:proofErr w:type="spellStart"/>
      <w:r w:rsidRPr="008A6A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spellEnd"/>
      <w:r w:rsidRPr="008A6A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...кета, с...л...вей, м...г...</w:t>
      </w:r>
      <w:proofErr w:type="spellStart"/>
      <w:r w:rsidRPr="008A6A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зин</w:t>
      </w:r>
      <w:proofErr w:type="spellEnd"/>
      <w:r w:rsidRPr="008A6A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8A6A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proofErr w:type="spellStart"/>
      <w:r w:rsidRPr="008A6A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пш</w:t>
      </w:r>
      <w:proofErr w:type="spellEnd"/>
      <w:r w:rsidRPr="008A6A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</w:t>
      </w:r>
      <w:proofErr w:type="spellStart"/>
      <w:r w:rsidRPr="008A6A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ница</w:t>
      </w:r>
      <w:proofErr w:type="spellEnd"/>
      <w:r w:rsidRPr="008A6A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 </w:t>
      </w:r>
    </w:p>
    <w:p w:rsidR="006F68AD" w:rsidRPr="008A6A22" w:rsidRDefault="006F68AD" w:rsidP="006F68AD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8AD" w:rsidRPr="008A6A22" w:rsidRDefault="006F68AD" w:rsidP="006F68AD">
      <w:pPr>
        <w:tabs>
          <w:tab w:val="left" w:pos="426"/>
        </w:tabs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8A6A22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     5.* Найди и исправь орфографические ошибки. Запиши исправленный текст.(10 б.)</w:t>
      </w:r>
    </w:p>
    <w:p w:rsidR="006F68AD" w:rsidRPr="008A6A22" w:rsidRDefault="006F68AD" w:rsidP="006F68AD">
      <w:pPr>
        <w:tabs>
          <w:tab w:val="left" w:pos="426"/>
        </w:tabs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6A22">
        <w:rPr>
          <w:rFonts w:ascii="Times New Roman" w:eastAsia="Calibri" w:hAnsi="Times New Roman" w:cs="Times New Roman"/>
          <w:i/>
          <w:sz w:val="24"/>
          <w:szCs w:val="24"/>
        </w:rPr>
        <w:t xml:space="preserve">   У нас под крыльцом живут </w:t>
      </w:r>
      <w:proofErr w:type="spellStart"/>
      <w:r w:rsidRPr="008A6A22">
        <w:rPr>
          <w:rFonts w:ascii="Times New Roman" w:eastAsia="Calibri" w:hAnsi="Times New Roman" w:cs="Times New Roman"/>
          <w:i/>
          <w:sz w:val="24"/>
          <w:szCs w:val="24"/>
        </w:rPr>
        <w:t>ежы</w:t>
      </w:r>
      <w:proofErr w:type="spellEnd"/>
      <w:r w:rsidRPr="008A6A22">
        <w:rPr>
          <w:rFonts w:ascii="Times New Roman" w:eastAsia="Calibri" w:hAnsi="Times New Roman" w:cs="Times New Roman"/>
          <w:i/>
          <w:sz w:val="24"/>
          <w:szCs w:val="24"/>
        </w:rPr>
        <w:t xml:space="preserve">. По вечерам вся семья выходит гулять. По вечерам ежи роют землю маленькими лапками. Они </w:t>
      </w:r>
      <w:proofErr w:type="spellStart"/>
      <w:r w:rsidRPr="008A6A22">
        <w:rPr>
          <w:rFonts w:ascii="Times New Roman" w:eastAsia="Calibri" w:hAnsi="Times New Roman" w:cs="Times New Roman"/>
          <w:i/>
          <w:sz w:val="24"/>
          <w:szCs w:val="24"/>
        </w:rPr>
        <w:t>дастают</w:t>
      </w:r>
      <w:proofErr w:type="spellEnd"/>
      <w:r w:rsidRPr="008A6A22">
        <w:rPr>
          <w:rFonts w:ascii="Times New Roman" w:eastAsia="Calibri" w:hAnsi="Times New Roman" w:cs="Times New Roman"/>
          <w:i/>
          <w:sz w:val="24"/>
          <w:szCs w:val="24"/>
        </w:rPr>
        <w:t xml:space="preserve"> корешки и едят. </w:t>
      </w:r>
      <w:proofErr w:type="spellStart"/>
      <w:r w:rsidRPr="008A6A22">
        <w:rPr>
          <w:rFonts w:ascii="Times New Roman" w:eastAsia="Calibri" w:hAnsi="Times New Roman" w:cs="Times New Roman"/>
          <w:i/>
          <w:sz w:val="24"/>
          <w:szCs w:val="24"/>
        </w:rPr>
        <w:t>Маленкие</w:t>
      </w:r>
      <w:proofErr w:type="spellEnd"/>
      <w:r w:rsidRPr="008A6A22">
        <w:rPr>
          <w:rFonts w:ascii="Times New Roman" w:eastAsia="Calibri" w:hAnsi="Times New Roman" w:cs="Times New Roman"/>
          <w:i/>
          <w:sz w:val="24"/>
          <w:szCs w:val="24"/>
        </w:rPr>
        <w:t xml:space="preserve"> ежата в это время играют. </w:t>
      </w:r>
      <w:proofErr w:type="spellStart"/>
      <w:r w:rsidRPr="008A6A22">
        <w:rPr>
          <w:rFonts w:ascii="Times New Roman" w:eastAsia="Calibri" w:hAnsi="Times New Roman" w:cs="Times New Roman"/>
          <w:i/>
          <w:sz w:val="24"/>
          <w:szCs w:val="24"/>
        </w:rPr>
        <w:t>Аднажды</w:t>
      </w:r>
      <w:proofErr w:type="spellEnd"/>
      <w:r w:rsidRPr="008A6A22">
        <w:rPr>
          <w:rFonts w:ascii="Times New Roman" w:eastAsia="Calibri" w:hAnsi="Times New Roman" w:cs="Times New Roman"/>
          <w:i/>
          <w:sz w:val="24"/>
          <w:szCs w:val="24"/>
        </w:rPr>
        <w:t xml:space="preserve"> к </w:t>
      </w:r>
      <w:proofErr w:type="spellStart"/>
      <w:r w:rsidRPr="008A6A22">
        <w:rPr>
          <w:rFonts w:ascii="Times New Roman" w:eastAsia="Calibri" w:hAnsi="Times New Roman" w:cs="Times New Roman"/>
          <w:i/>
          <w:sz w:val="24"/>
          <w:szCs w:val="24"/>
        </w:rPr>
        <w:t>стараму</w:t>
      </w:r>
      <w:proofErr w:type="spellEnd"/>
      <w:r w:rsidRPr="008A6A22">
        <w:rPr>
          <w:rFonts w:ascii="Times New Roman" w:eastAsia="Calibri" w:hAnsi="Times New Roman" w:cs="Times New Roman"/>
          <w:i/>
          <w:sz w:val="24"/>
          <w:szCs w:val="24"/>
        </w:rPr>
        <w:t xml:space="preserve"> ежу подбежала </w:t>
      </w:r>
      <w:proofErr w:type="spellStart"/>
      <w:r w:rsidRPr="008A6A22">
        <w:rPr>
          <w:rFonts w:ascii="Times New Roman" w:eastAsia="Calibri" w:hAnsi="Times New Roman" w:cs="Times New Roman"/>
          <w:i/>
          <w:sz w:val="24"/>
          <w:szCs w:val="24"/>
        </w:rPr>
        <w:t>сабака</w:t>
      </w:r>
      <w:proofErr w:type="spellEnd"/>
      <w:r w:rsidRPr="008A6A22">
        <w:rPr>
          <w:rFonts w:ascii="Times New Roman" w:eastAsia="Calibri" w:hAnsi="Times New Roman" w:cs="Times New Roman"/>
          <w:i/>
          <w:sz w:val="24"/>
          <w:szCs w:val="24"/>
        </w:rPr>
        <w:t xml:space="preserve">. Ёж свернулся в клубок и замер. Собака осторожно покатила ежа к пруду. </w:t>
      </w:r>
      <w:proofErr w:type="spellStart"/>
      <w:r w:rsidRPr="008A6A22">
        <w:rPr>
          <w:rFonts w:ascii="Times New Roman" w:eastAsia="Calibri" w:hAnsi="Times New Roman" w:cs="Times New Roman"/>
          <w:i/>
          <w:sz w:val="24"/>
          <w:szCs w:val="24"/>
        </w:rPr>
        <w:t>Ёш</w:t>
      </w:r>
      <w:proofErr w:type="spellEnd"/>
      <w:r w:rsidRPr="008A6A2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A6A22">
        <w:rPr>
          <w:rFonts w:ascii="Times New Roman" w:eastAsia="Calibri" w:hAnsi="Times New Roman" w:cs="Times New Roman"/>
          <w:i/>
          <w:sz w:val="24"/>
          <w:szCs w:val="24"/>
        </w:rPr>
        <w:t>плюхнулсы</w:t>
      </w:r>
      <w:proofErr w:type="spellEnd"/>
      <w:r w:rsidRPr="008A6A22">
        <w:rPr>
          <w:rFonts w:ascii="Times New Roman" w:eastAsia="Calibri" w:hAnsi="Times New Roman" w:cs="Times New Roman"/>
          <w:i/>
          <w:sz w:val="24"/>
          <w:szCs w:val="24"/>
        </w:rPr>
        <w:t xml:space="preserve"> в воду и поплыл. Я </w:t>
      </w:r>
      <w:proofErr w:type="spellStart"/>
      <w:r w:rsidRPr="008A6A22">
        <w:rPr>
          <w:rFonts w:ascii="Times New Roman" w:eastAsia="Calibri" w:hAnsi="Times New Roman" w:cs="Times New Roman"/>
          <w:i/>
          <w:sz w:val="24"/>
          <w:szCs w:val="24"/>
        </w:rPr>
        <w:t>прагнал</w:t>
      </w:r>
      <w:proofErr w:type="spellEnd"/>
      <w:r w:rsidRPr="008A6A2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A6A22">
        <w:rPr>
          <w:rFonts w:ascii="Times New Roman" w:eastAsia="Calibri" w:hAnsi="Times New Roman" w:cs="Times New Roman"/>
          <w:i/>
          <w:sz w:val="24"/>
          <w:szCs w:val="24"/>
        </w:rPr>
        <w:t>сабаку</w:t>
      </w:r>
      <w:proofErr w:type="spellEnd"/>
      <w:r w:rsidRPr="008A6A22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6F68AD" w:rsidRPr="008A6A22" w:rsidRDefault="006F68AD" w:rsidP="006F68AD">
      <w:pPr>
        <w:tabs>
          <w:tab w:val="left" w:pos="2250"/>
        </w:tabs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6A22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68AD" w:rsidRDefault="006F68AD" w:rsidP="008A6A22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6F68AD" w:rsidRPr="000713C3" w:rsidRDefault="000713C3" w:rsidP="000713C3">
      <w:pPr>
        <w:pStyle w:val="af8"/>
        <w:shd w:val="clear" w:color="auto" w:fill="FFFFFF"/>
        <w:rPr>
          <w:b/>
          <w:color w:val="000000"/>
        </w:rPr>
      </w:pPr>
      <w:r>
        <w:rPr>
          <w:b/>
          <w:color w:val="000000"/>
        </w:rPr>
        <w:lastRenderedPageBreak/>
        <w:t>ПРИЛОЖЕНИЕ 7</w:t>
      </w:r>
    </w:p>
    <w:p w:rsidR="006F68AD" w:rsidRPr="008A6A22" w:rsidRDefault="006F68AD" w:rsidP="006F6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контроль</w:t>
      </w:r>
    </w:p>
    <w:p w:rsidR="006F68AD" w:rsidRPr="008A6A22" w:rsidRDefault="006F68AD" w:rsidP="006F6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A6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родному языку (русскому)</w:t>
      </w:r>
    </w:p>
    <w:p w:rsidR="006F68AD" w:rsidRPr="008A6A22" w:rsidRDefault="006F68AD" w:rsidP="006F68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6F68AD" w:rsidRPr="008A6A22" w:rsidRDefault="006F68AD" w:rsidP="006F68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8AD" w:rsidRPr="008A6A22" w:rsidRDefault="006F68AD" w:rsidP="006F68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6F68AD" w:rsidRPr="008A6A22" w:rsidRDefault="006F68AD" w:rsidP="006F68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8AD" w:rsidRPr="008A6A22" w:rsidRDefault="006F68AD" w:rsidP="006F68AD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 xml:space="preserve">          Контрольная работа по родному языку (русскому) для 4 класса  составлена на основе программы </w:t>
      </w:r>
      <w:r w:rsidRPr="008A6A22">
        <w:rPr>
          <w:rFonts w:ascii="Times New Roman" w:hAnsi="Times New Roman" w:cs="Times New Roman"/>
          <w:b/>
          <w:sz w:val="24"/>
          <w:szCs w:val="24"/>
        </w:rPr>
        <w:t>«Начальная школа ХХ</w:t>
      </w:r>
      <w:proofErr w:type="gramStart"/>
      <w:r w:rsidRPr="008A6A22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8A6A22">
        <w:rPr>
          <w:rFonts w:ascii="Times New Roman" w:hAnsi="Times New Roman" w:cs="Times New Roman"/>
          <w:b/>
          <w:sz w:val="24"/>
          <w:szCs w:val="24"/>
        </w:rPr>
        <w:t xml:space="preserve"> века»</w:t>
      </w:r>
      <w:r w:rsidRPr="008A6A22">
        <w:rPr>
          <w:rFonts w:ascii="Times New Roman" w:hAnsi="Times New Roman" w:cs="Times New Roman"/>
          <w:sz w:val="24"/>
          <w:szCs w:val="24"/>
        </w:rPr>
        <w:t xml:space="preserve"> по системе  Н. Ф. Виноградовой и соответствует федеральному государственному  образовательному  стандарту начального общего образования  второго  поколения 2009г.</w:t>
      </w:r>
    </w:p>
    <w:p w:rsidR="006F68AD" w:rsidRPr="008A6A22" w:rsidRDefault="006F68AD" w:rsidP="006F68AD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b/>
          <w:sz w:val="24"/>
          <w:szCs w:val="24"/>
        </w:rPr>
        <w:t xml:space="preserve">    Цель работы</w:t>
      </w:r>
      <w:r w:rsidRPr="008A6A22">
        <w:rPr>
          <w:rFonts w:ascii="Times New Roman" w:hAnsi="Times New Roman" w:cs="Times New Roman"/>
          <w:sz w:val="24"/>
          <w:szCs w:val="24"/>
        </w:rPr>
        <w:t>: проверка соответствия знаний учащихся требованиям государственных образовательных программ, глубины и прочности полученных знаний, умений и навыков.</w:t>
      </w:r>
    </w:p>
    <w:p w:rsidR="006F68AD" w:rsidRPr="008A6A22" w:rsidRDefault="006F68AD" w:rsidP="006F68AD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b/>
          <w:sz w:val="24"/>
          <w:szCs w:val="24"/>
        </w:rPr>
        <w:t>Время:</w:t>
      </w:r>
      <w:r w:rsidRPr="008A6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8AD" w:rsidRPr="008A6A22" w:rsidRDefault="006F68AD" w:rsidP="006F68AD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>Контрольная работа  рассчитана на 45 минут учебного времени.</w:t>
      </w:r>
    </w:p>
    <w:p w:rsidR="006F68AD" w:rsidRPr="008A6A22" w:rsidRDefault="006F68AD" w:rsidP="006F68AD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8A6A22">
        <w:rPr>
          <w:rFonts w:ascii="Times New Roman" w:hAnsi="Times New Roman" w:cs="Times New Roman"/>
          <w:sz w:val="24"/>
          <w:szCs w:val="24"/>
        </w:rPr>
        <w:t>: контрольная работа комбинированного характера. Работа состоит из трёх частей.</w:t>
      </w:r>
    </w:p>
    <w:p w:rsidR="006F68AD" w:rsidRPr="008A6A22" w:rsidRDefault="006F68AD" w:rsidP="006F68AD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 xml:space="preserve">Контрольная работа разработана  в одном  варианте, соответствующем разным уровням сложности и обеспечивающим дифференцированный подход к учащимся. </w:t>
      </w:r>
    </w:p>
    <w:p w:rsidR="006F68AD" w:rsidRPr="008A6A22" w:rsidRDefault="006F68AD" w:rsidP="006F68AD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оценивания:</w:t>
      </w:r>
      <w:r w:rsidRPr="008A6A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6F68AD" w:rsidRPr="008A6A22" w:rsidRDefault="006F68AD" w:rsidP="006F68AD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 xml:space="preserve">Оценка выставляется в соответствии с требованиями программы. </w:t>
      </w:r>
    </w:p>
    <w:p w:rsidR="006F68AD" w:rsidRPr="008A6A22" w:rsidRDefault="006F68AD" w:rsidP="006F68AD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 xml:space="preserve">В основе оценивания контрольной работы лежат следующие показатели: правильность выполнения и объем выполненного задания. </w:t>
      </w:r>
    </w:p>
    <w:p w:rsidR="006F68AD" w:rsidRPr="008A6A22" w:rsidRDefault="006F68AD" w:rsidP="006F68AD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F68AD" w:rsidRPr="008A6A22" w:rsidRDefault="006F68AD" w:rsidP="006F68AD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A22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6F68AD" w:rsidRPr="008A6A22" w:rsidRDefault="006F68AD" w:rsidP="006F68AD">
      <w:pPr>
        <w:pStyle w:val="a6"/>
        <w:ind w:left="0"/>
        <w:rPr>
          <w:sz w:val="24"/>
          <w:szCs w:val="24"/>
        </w:rPr>
      </w:pPr>
      <w:r w:rsidRPr="008A6A22">
        <w:rPr>
          <w:sz w:val="24"/>
          <w:szCs w:val="24"/>
        </w:rPr>
        <w:t>Каждое выполненное задание оценивается в 1 балл.</w:t>
      </w:r>
    </w:p>
    <w:p w:rsidR="006F68AD" w:rsidRPr="008A6A22" w:rsidRDefault="006F68AD" w:rsidP="006F68AD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>«5» - 80-100% от максимального количества баллов;</w:t>
      </w:r>
    </w:p>
    <w:p w:rsidR="006F68AD" w:rsidRPr="008A6A22" w:rsidRDefault="006F68AD" w:rsidP="006F68AD">
      <w:pPr>
        <w:pStyle w:val="a6"/>
        <w:ind w:left="0"/>
        <w:rPr>
          <w:sz w:val="24"/>
          <w:szCs w:val="24"/>
        </w:rPr>
      </w:pPr>
      <w:r w:rsidRPr="008A6A22">
        <w:rPr>
          <w:sz w:val="24"/>
          <w:szCs w:val="24"/>
        </w:rPr>
        <w:t>«4» - 60-80%;</w:t>
      </w:r>
    </w:p>
    <w:p w:rsidR="006F68AD" w:rsidRPr="008A6A22" w:rsidRDefault="006F68AD" w:rsidP="006F68AD">
      <w:pPr>
        <w:pStyle w:val="a6"/>
        <w:ind w:left="0"/>
        <w:rPr>
          <w:sz w:val="24"/>
          <w:szCs w:val="24"/>
        </w:rPr>
      </w:pPr>
      <w:r w:rsidRPr="008A6A22">
        <w:rPr>
          <w:sz w:val="24"/>
          <w:szCs w:val="24"/>
        </w:rPr>
        <w:t>«3» - 40- 60%;</w:t>
      </w:r>
    </w:p>
    <w:p w:rsidR="006F68AD" w:rsidRPr="008A6A22" w:rsidRDefault="006F68AD" w:rsidP="006F68AD">
      <w:pPr>
        <w:pStyle w:val="a6"/>
        <w:ind w:left="0"/>
        <w:rPr>
          <w:sz w:val="24"/>
          <w:szCs w:val="24"/>
        </w:rPr>
      </w:pPr>
      <w:r w:rsidRPr="008A6A22">
        <w:rPr>
          <w:sz w:val="24"/>
          <w:szCs w:val="24"/>
        </w:rPr>
        <w:t>«2» - 0 - 40%.</w:t>
      </w:r>
    </w:p>
    <w:p w:rsidR="006F68AD" w:rsidRDefault="006F68AD" w:rsidP="006F68AD">
      <w:pPr>
        <w:pStyle w:val="aff1"/>
        <w:rPr>
          <w:rFonts w:ascii="Times New Roman" w:hAnsi="Times New Roman" w:cs="Times New Roman"/>
          <w:b/>
          <w:sz w:val="24"/>
          <w:szCs w:val="24"/>
        </w:rPr>
      </w:pPr>
    </w:p>
    <w:p w:rsidR="006F68AD" w:rsidRPr="008A6A22" w:rsidRDefault="006F68AD" w:rsidP="006F68AD">
      <w:pPr>
        <w:pStyle w:val="aff1"/>
        <w:rPr>
          <w:rFonts w:ascii="Times New Roman" w:hAnsi="Times New Roman" w:cs="Times New Roman"/>
          <w:b/>
          <w:sz w:val="24"/>
          <w:szCs w:val="24"/>
        </w:rPr>
      </w:pPr>
    </w:p>
    <w:p w:rsidR="000713C3" w:rsidRPr="000713C3" w:rsidRDefault="000713C3" w:rsidP="000713C3">
      <w:pPr>
        <w:pStyle w:val="af8"/>
        <w:shd w:val="clear" w:color="auto" w:fill="FFFFFF"/>
        <w:rPr>
          <w:b/>
          <w:color w:val="000000"/>
        </w:rPr>
      </w:pPr>
      <w:r>
        <w:rPr>
          <w:b/>
          <w:color w:val="000000"/>
        </w:rPr>
        <w:lastRenderedPageBreak/>
        <w:t>ПРИЛОЖЕНИЕ 7</w:t>
      </w:r>
    </w:p>
    <w:p w:rsidR="006F68AD" w:rsidRPr="008A6A22" w:rsidRDefault="006F68AD" w:rsidP="006F6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контроль</w:t>
      </w:r>
    </w:p>
    <w:p w:rsidR="006F68AD" w:rsidRPr="008A6A22" w:rsidRDefault="006F68AD" w:rsidP="006F6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A6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родному языку (русскому)</w:t>
      </w:r>
    </w:p>
    <w:p w:rsidR="006F68AD" w:rsidRPr="008A6A22" w:rsidRDefault="006F68AD" w:rsidP="006F68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6F68AD" w:rsidRPr="008A6A22" w:rsidRDefault="006F68AD" w:rsidP="006F68AD">
      <w:pPr>
        <w:pStyle w:val="aff1"/>
        <w:rPr>
          <w:rFonts w:ascii="Times New Roman" w:hAnsi="Times New Roman" w:cs="Times New Roman"/>
          <w:b/>
          <w:sz w:val="24"/>
          <w:szCs w:val="24"/>
        </w:rPr>
      </w:pPr>
    </w:p>
    <w:p w:rsidR="006F68AD" w:rsidRPr="008A6A22" w:rsidRDefault="006F68AD" w:rsidP="006F68AD">
      <w:pPr>
        <w:pStyle w:val="aff1"/>
        <w:rPr>
          <w:rFonts w:ascii="Times New Roman" w:hAnsi="Times New Roman" w:cs="Times New Roman"/>
          <w:b/>
          <w:sz w:val="24"/>
          <w:szCs w:val="24"/>
        </w:rPr>
      </w:pPr>
      <w:r w:rsidRPr="008A6A22">
        <w:rPr>
          <w:rFonts w:ascii="Times New Roman" w:hAnsi="Times New Roman" w:cs="Times New Roman"/>
          <w:b/>
          <w:sz w:val="24"/>
          <w:szCs w:val="24"/>
        </w:rPr>
        <w:t>Дата ______________                                                     Фамилия, имя       _____________________________________</w:t>
      </w:r>
    </w:p>
    <w:p w:rsidR="006F68AD" w:rsidRPr="008A6A22" w:rsidRDefault="006F68AD" w:rsidP="006F68AD">
      <w:pPr>
        <w:pStyle w:val="aff1"/>
        <w:rPr>
          <w:rFonts w:ascii="Times New Roman" w:hAnsi="Times New Roman" w:cs="Times New Roman"/>
          <w:sz w:val="24"/>
          <w:szCs w:val="24"/>
        </w:rPr>
      </w:pPr>
    </w:p>
    <w:p w:rsidR="006F68AD" w:rsidRPr="008A6A22" w:rsidRDefault="006F68AD" w:rsidP="006F68AD">
      <w:pPr>
        <w:pStyle w:val="af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A22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8A6A22">
        <w:rPr>
          <w:rFonts w:ascii="Times New Roman" w:hAnsi="Times New Roman" w:cs="Times New Roman"/>
          <w:b/>
          <w:sz w:val="24"/>
          <w:szCs w:val="24"/>
        </w:rPr>
        <w:t xml:space="preserve">  А</w:t>
      </w:r>
      <w:proofErr w:type="gramEnd"/>
    </w:p>
    <w:p w:rsidR="006F68AD" w:rsidRPr="008A6A22" w:rsidRDefault="006F68AD" w:rsidP="006F68AD">
      <w:pPr>
        <w:pStyle w:val="aff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8AD" w:rsidRPr="008A6A22" w:rsidRDefault="006F68AD" w:rsidP="006F68AD">
      <w:pPr>
        <w:pStyle w:val="aff1"/>
        <w:rPr>
          <w:rFonts w:ascii="Times New Roman" w:hAnsi="Times New Roman" w:cs="Times New Roman"/>
          <w:b/>
          <w:sz w:val="24"/>
          <w:szCs w:val="24"/>
        </w:rPr>
      </w:pPr>
      <w:r w:rsidRPr="008A6A22">
        <w:rPr>
          <w:rFonts w:ascii="Times New Roman" w:hAnsi="Times New Roman" w:cs="Times New Roman"/>
          <w:b/>
          <w:sz w:val="24"/>
          <w:szCs w:val="24"/>
        </w:rPr>
        <w:t>1. Из данных слов выбери и отметь галочкой многозначное слово:</w:t>
      </w:r>
    </w:p>
    <w:p w:rsidR="006F68AD" w:rsidRPr="008A6A22" w:rsidRDefault="006F68AD" w:rsidP="006F68AD">
      <w:pPr>
        <w:pStyle w:val="aff1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>-парта</w:t>
      </w:r>
    </w:p>
    <w:p w:rsidR="006F68AD" w:rsidRPr="008A6A22" w:rsidRDefault="006F68AD" w:rsidP="006F68AD">
      <w:pPr>
        <w:pStyle w:val="aff1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>-глобус</w:t>
      </w:r>
    </w:p>
    <w:p w:rsidR="006F68AD" w:rsidRPr="008A6A22" w:rsidRDefault="006F68AD" w:rsidP="006F68AD">
      <w:pPr>
        <w:pStyle w:val="aff1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>-колокольчик</w:t>
      </w:r>
    </w:p>
    <w:p w:rsidR="006F68AD" w:rsidRPr="008A6A22" w:rsidRDefault="006F68AD" w:rsidP="006F68AD">
      <w:pPr>
        <w:pStyle w:val="aff1"/>
        <w:rPr>
          <w:rFonts w:ascii="Times New Roman" w:hAnsi="Times New Roman" w:cs="Times New Roman"/>
          <w:sz w:val="24"/>
          <w:szCs w:val="24"/>
        </w:rPr>
      </w:pPr>
    </w:p>
    <w:p w:rsidR="006F68AD" w:rsidRPr="008A6A22" w:rsidRDefault="006F68AD" w:rsidP="006F68AD">
      <w:pPr>
        <w:pStyle w:val="aff1"/>
        <w:rPr>
          <w:rFonts w:ascii="Times New Roman" w:hAnsi="Times New Roman" w:cs="Times New Roman"/>
          <w:b/>
          <w:sz w:val="24"/>
          <w:szCs w:val="24"/>
        </w:rPr>
      </w:pPr>
      <w:r w:rsidRPr="008A6A22">
        <w:rPr>
          <w:rFonts w:ascii="Times New Roman" w:hAnsi="Times New Roman" w:cs="Times New Roman"/>
          <w:b/>
          <w:sz w:val="24"/>
          <w:szCs w:val="24"/>
        </w:rPr>
        <w:t>2. Из данных слов выбери и отметь галочкой меткое, яркое народное выражение, часть суждения без вывода, без заключения:</w:t>
      </w:r>
    </w:p>
    <w:p w:rsidR="006F68AD" w:rsidRPr="008A6A22" w:rsidRDefault="006F68AD" w:rsidP="006F68AD">
      <w:pPr>
        <w:pStyle w:val="af8"/>
        <w:shd w:val="clear" w:color="auto" w:fill="FFFFFF"/>
        <w:rPr>
          <w:noProof/>
        </w:rPr>
      </w:pPr>
      <w:r w:rsidRPr="008A6A22">
        <w:rPr>
          <w:noProof/>
        </w:rPr>
        <w:t>-</w:t>
      </w:r>
      <w:r w:rsidRPr="008A6A22">
        <w:t> пословица</w:t>
      </w:r>
    </w:p>
    <w:p w:rsidR="006F68AD" w:rsidRPr="008A6A22" w:rsidRDefault="006F68AD" w:rsidP="006F68AD">
      <w:pPr>
        <w:pStyle w:val="af8"/>
        <w:shd w:val="clear" w:color="auto" w:fill="FFFFFF"/>
        <w:rPr>
          <w:color w:val="FF0000"/>
        </w:rPr>
      </w:pPr>
      <w:r w:rsidRPr="008A6A22">
        <w:rPr>
          <w:noProof/>
        </w:rPr>
        <w:t>-</w:t>
      </w:r>
      <w:r w:rsidRPr="008A6A22">
        <w:t> поговорка</w:t>
      </w:r>
    </w:p>
    <w:p w:rsidR="006F68AD" w:rsidRPr="008A6A22" w:rsidRDefault="006F68AD" w:rsidP="006F68AD">
      <w:pPr>
        <w:pStyle w:val="af8"/>
        <w:shd w:val="clear" w:color="auto" w:fill="FFFFFF"/>
        <w:spacing w:line="261" w:lineRule="atLeast"/>
        <w:rPr>
          <w:b/>
        </w:rPr>
      </w:pPr>
    </w:p>
    <w:p w:rsidR="006F68AD" w:rsidRPr="008A6A22" w:rsidRDefault="006F68AD" w:rsidP="006F68AD">
      <w:pPr>
        <w:pStyle w:val="af8"/>
        <w:shd w:val="clear" w:color="auto" w:fill="FFFFFF"/>
        <w:spacing w:line="261" w:lineRule="atLeast"/>
        <w:rPr>
          <w:b/>
          <w:color w:val="000000"/>
        </w:rPr>
      </w:pPr>
      <w:r w:rsidRPr="008A6A22">
        <w:rPr>
          <w:b/>
        </w:rPr>
        <w:t>3.Соотнеси словосочетания со значением:</w:t>
      </w:r>
    </w:p>
    <w:p w:rsidR="006F68AD" w:rsidRPr="008A6A22" w:rsidRDefault="006F68AD" w:rsidP="006F68AD">
      <w:pPr>
        <w:pStyle w:val="af8"/>
        <w:shd w:val="clear" w:color="auto" w:fill="FFFFFF"/>
        <w:spacing w:line="261" w:lineRule="atLeast"/>
        <w:rPr>
          <w:color w:val="000000"/>
        </w:rPr>
      </w:pPr>
      <w:r w:rsidRPr="008A6A22">
        <w:rPr>
          <w:bCs/>
          <w:color w:val="000000"/>
        </w:rPr>
        <w:t xml:space="preserve">а) с </w:t>
      </w:r>
      <w:proofErr w:type="gramStart"/>
      <w:r w:rsidRPr="008A6A22">
        <w:rPr>
          <w:bCs/>
          <w:color w:val="000000"/>
        </w:rPr>
        <w:t>прямым</w:t>
      </w:r>
      <w:proofErr w:type="gramEnd"/>
      <w:r w:rsidRPr="008A6A22">
        <w:tab/>
      </w:r>
      <w:r w:rsidRPr="008A6A22">
        <w:tab/>
      </w:r>
      <w:r w:rsidRPr="008A6A22">
        <w:tab/>
        <w:t xml:space="preserve">                            </w:t>
      </w:r>
      <w:r w:rsidRPr="008A6A22">
        <w:rPr>
          <w:color w:val="000000"/>
        </w:rPr>
        <w:t>чугунная поступь</w:t>
      </w:r>
    </w:p>
    <w:p w:rsidR="006F68AD" w:rsidRPr="008A6A22" w:rsidRDefault="006F68AD" w:rsidP="006F68AD">
      <w:pPr>
        <w:pStyle w:val="af8"/>
        <w:shd w:val="clear" w:color="auto" w:fill="FFFFFF"/>
        <w:spacing w:line="261" w:lineRule="atLeast"/>
        <w:rPr>
          <w:color w:val="000000"/>
        </w:rPr>
      </w:pPr>
      <w:r w:rsidRPr="008A6A22">
        <w:rPr>
          <w:color w:val="000000"/>
        </w:rPr>
        <w:t xml:space="preserve">                                                                               чугунная решетка</w:t>
      </w:r>
    </w:p>
    <w:p w:rsidR="006F68AD" w:rsidRPr="008A6A22" w:rsidRDefault="006F68AD" w:rsidP="006F68AD">
      <w:pPr>
        <w:pStyle w:val="af8"/>
        <w:shd w:val="clear" w:color="auto" w:fill="FFFFFF"/>
        <w:spacing w:line="261" w:lineRule="atLeast"/>
        <w:rPr>
          <w:color w:val="000000"/>
        </w:rPr>
      </w:pPr>
    </w:p>
    <w:p w:rsidR="006F68AD" w:rsidRPr="008A6A22" w:rsidRDefault="006F68AD" w:rsidP="006F68AD">
      <w:pPr>
        <w:pStyle w:val="af8"/>
        <w:shd w:val="clear" w:color="auto" w:fill="FFFFFF"/>
        <w:spacing w:line="261" w:lineRule="atLeast"/>
        <w:rPr>
          <w:color w:val="000000"/>
        </w:rPr>
      </w:pPr>
      <w:r w:rsidRPr="008A6A22">
        <w:rPr>
          <w:color w:val="000000"/>
        </w:rPr>
        <w:t xml:space="preserve">                                                                               холодные руки</w:t>
      </w:r>
    </w:p>
    <w:p w:rsidR="006F68AD" w:rsidRPr="008A6A22" w:rsidRDefault="006F68AD" w:rsidP="006F68AD">
      <w:pPr>
        <w:pStyle w:val="af8"/>
        <w:shd w:val="clear" w:color="auto" w:fill="FFFFFF"/>
        <w:spacing w:line="261" w:lineRule="atLeast"/>
        <w:rPr>
          <w:color w:val="000000"/>
        </w:rPr>
      </w:pPr>
      <w:r w:rsidRPr="008A6A22">
        <w:rPr>
          <w:bCs/>
          <w:color w:val="000000"/>
        </w:rPr>
        <w:t>б) с переносным значением</w:t>
      </w:r>
      <w:r w:rsidRPr="008A6A22">
        <w:rPr>
          <w:color w:val="000000"/>
        </w:rPr>
        <w:t xml:space="preserve">                                 холодное сердце</w:t>
      </w:r>
    </w:p>
    <w:p w:rsidR="006F68AD" w:rsidRPr="008A6A22" w:rsidRDefault="006F68AD" w:rsidP="006F68AD">
      <w:pPr>
        <w:pStyle w:val="aff1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ab/>
      </w:r>
      <w:r w:rsidRPr="008A6A22">
        <w:rPr>
          <w:rFonts w:ascii="Times New Roman" w:hAnsi="Times New Roman" w:cs="Times New Roman"/>
          <w:sz w:val="24"/>
          <w:szCs w:val="24"/>
        </w:rPr>
        <w:tab/>
      </w:r>
    </w:p>
    <w:p w:rsidR="006F68AD" w:rsidRPr="008A6A22" w:rsidRDefault="006F68AD" w:rsidP="006F68AD">
      <w:pPr>
        <w:pStyle w:val="aff1"/>
        <w:rPr>
          <w:rFonts w:ascii="Times New Roman" w:hAnsi="Times New Roman" w:cs="Times New Roman"/>
          <w:b/>
          <w:sz w:val="24"/>
          <w:szCs w:val="24"/>
        </w:rPr>
      </w:pPr>
    </w:p>
    <w:p w:rsidR="006F68AD" w:rsidRPr="008A6A22" w:rsidRDefault="006F68AD" w:rsidP="006F68AD">
      <w:pPr>
        <w:pStyle w:val="aff1"/>
        <w:rPr>
          <w:rFonts w:ascii="Times New Roman" w:hAnsi="Times New Roman" w:cs="Times New Roman"/>
          <w:b/>
          <w:sz w:val="24"/>
          <w:szCs w:val="24"/>
        </w:rPr>
      </w:pPr>
      <w:r w:rsidRPr="008A6A22">
        <w:rPr>
          <w:rFonts w:ascii="Times New Roman" w:hAnsi="Times New Roman" w:cs="Times New Roman"/>
          <w:b/>
          <w:sz w:val="24"/>
          <w:szCs w:val="24"/>
        </w:rPr>
        <w:t>4. Выбери правильное определение.</w:t>
      </w:r>
    </w:p>
    <w:p w:rsidR="006F68AD" w:rsidRPr="008A6A22" w:rsidRDefault="006F68AD" w:rsidP="006F68AD">
      <w:pPr>
        <w:pStyle w:val="aff1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 xml:space="preserve">  Каламбуры - это слова:</w:t>
      </w:r>
    </w:p>
    <w:p w:rsidR="006F68AD" w:rsidRPr="008A6A22" w:rsidRDefault="006F68AD" w:rsidP="006F68AD">
      <w:pPr>
        <w:pStyle w:val="aff1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A6A22">
        <w:rPr>
          <w:rFonts w:ascii="Times New Roman" w:hAnsi="Times New Roman" w:cs="Times New Roman"/>
          <w:sz w:val="24"/>
          <w:szCs w:val="24"/>
        </w:rPr>
        <w:t>близкие</w:t>
      </w:r>
      <w:proofErr w:type="gramEnd"/>
      <w:r w:rsidRPr="008A6A22">
        <w:rPr>
          <w:rFonts w:ascii="Times New Roman" w:hAnsi="Times New Roman" w:cs="Times New Roman"/>
          <w:sz w:val="24"/>
          <w:szCs w:val="24"/>
        </w:rPr>
        <w:t xml:space="preserve"> по значению;</w:t>
      </w:r>
    </w:p>
    <w:p w:rsidR="006F68AD" w:rsidRPr="008A6A22" w:rsidRDefault="006F68AD" w:rsidP="006F68AD">
      <w:pPr>
        <w:pStyle w:val="aff1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>- игра слов, использование разных значений одного и того же слова, чтобы произвести комическое впечатление;</w:t>
      </w:r>
    </w:p>
    <w:p w:rsidR="006F68AD" w:rsidRPr="008A6A22" w:rsidRDefault="006F68AD" w:rsidP="006F68AD">
      <w:pPr>
        <w:pStyle w:val="aff1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A6A22">
        <w:rPr>
          <w:rFonts w:ascii="Times New Roman" w:hAnsi="Times New Roman" w:cs="Times New Roman"/>
          <w:sz w:val="24"/>
          <w:szCs w:val="24"/>
        </w:rPr>
        <w:t>противоположные</w:t>
      </w:r>
      <w:proofErr w:type="gramEnd"/>
      <w:r w:rsidRPr="008A6A22">
        <w:rPr>
          <w:rFonts w:ascii="Times New Roman" w:hAnsi="Times New Roman" w:cs="Times New Roman"/>
          <w:sz w:val="24"/>
          <w:szCs w:val="24"/>
        </w:rPr>
        <w:t xml:space="preserve"> по значению.</w:t>
      </w:r>
    </w:p>
    <w:p w:rsidR="006F68AD" w:rsidRPr="008A6A22" w:rsidRDefault="006F68AD" w:rsidP="006F68AD">
      <w:pPr>
        <w:pStyle w:val="aff1"/>
        <w:rPr>
          <w:rFonts w:ascii="Times New Roman" w:hAnsi="Times New Roman" w:cs="Times New Roman"/>
          <w:sz w:val="24"/>
          <w:szCs w:val="24"/>
        </w:rPr>
      </w:pPr>
    </w:p>
    <w:p w:rsidR="006F68AD" w:rsidRPr="008A6A22" w:rsidRDefault="006F68AD" w:rsidP="006F68AD">
      <w:pPr>
        <w:pStyle w:val="aff1"/>
        <w:rPr>
          <w:rFonts w:ascii="Times New Roman" w:hAnsi="Times New Roman" w:cs="Times New Roman"/>
          <w:b/>
          <w:sz w:val="24"/>
          <w:szCs w:val="24"/>
        </w:rPr>
      </w:pPr>
      <w:r w:rsidRPr="008A6A22">
        <w:rPr>
          <w:rFonts w:ascii="Times New Roman" w:hAnsi="Times New Roman" w:cs="Times New Roman"/>
          <w:b/>
          <w:sz w:val="24"/>
          <w:szCs w:val="24"/>
        </w:rPr>
        <w:t>5. Отметь указанный неверно тип текста:</w:t>
      </w:r>
    </w:p>
    <w:p w:rsidR="006F68AD" w:rsidRPr="008A6A22" w:rsidRDefault="006F68AD" w:rsidP="006F68AD">
      <w:pPr>
        <w:pStyle w:val="aff1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>-текст-описание</w:t>
      </w:r>
    </w:p>
    <w:p w:rsidR="006F68AD" w:rsidRPr="008A6A22" w:rsidRDefault="006F68AD" w:rsidP="006F68AD">
      <w:pPr>
        <w:pStyle w:val="aff1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lastRenderedPageBreak/>
        <w:t>-текст-повествование</w:t>
      </w:r>
    </w:p>
    <w:p w:rsidR="006F68AD" w:rsidRPr="008A6A22" w:rsidRDefault="006F68AD" w:rsidP="006F68AD">
      <w:pPr>
        <w:pStyle w:val="aff1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>-текст-напевание</w:t>
      </w:r>
    </w:p>
    <w:p w:rsidR="006F68AD" w:rsidRPr="008A6A22" w:rsidRDefault="006F68AD" w:rsidP="006F68AD">
      <w:pPr>
        <w:pStyle w:val="aff1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>-текст-рассуждение</w:t>
      </w:r>
    </w:p>
    <w:p w:rsidR="006F68AD" w:rsidRPr="008A6A22" w:rsidRDefault="006F68AD" w:rsidP="006F68AD">
      <w:pPr>
        <w:pStyle w:val="aff1"/>
        <w:rPr>
          <w:rFonts w:ascii="Times New Roman" w:hAnsi="Times New Roman" w:cs="Times New Roman"/>
          <w:sz w:val="24"/>
          <w:szCs w:val="24"/>
        </w:rPr>
      </w:pPr>
    </w:p>
    <w:p w:rsidR="006F68AD" w:rsidRPr="008A6A22" w:rsidRDefault="006F68AD" w:rsidP="006F68AD">
      <w:pPr>
        <w:pStyle w:val="af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A22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8A6A22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6F68AD" w:rsidRPr="008A6A22" w:rsidRDefault="006F68AD" w:rsidP="006F68AD">
      <w:pPr>
        <w:pStyle w:val="aff1"/>
        <w:rPr>
          <w:rFonts w:ascii="Times New Roman" w:hAnsi="Times New Roman" w:cs="Times New Roman"/>
          <w:b/>
          <w:sz w:val="24"/>
          <w:szCs w:val="24"/>
        </w:rPr>
      </w:pPr>
    </w:p>
    <w:p w:rsidR="006F68AD" w:rsidRPr="008A6A22" w:rsidRDefault="006F68AD" w:rsidP="006F68AD">
      <w:pPr>
        <w:pStyle w:val="aff1"/>
        <w:rPr>
          <w:rFonts w:ascii="Times New Roman" w:hAnsi="Times New Roman" w:cs="Times New Roman"/>
          <w:b/>
          <w:sz w:val="24"/>
          <w:szCs w:val="24"/>
        </w:rPr>
      </w:pPr>
      <w:r w:rsidRPr="008A6A22">
        <w:rPr>
          <w:rFonts w:ascii="Times New Roman" w:hAnsi="Times New Roman" w:cs="Times New Roman"/>
          <w:b/>
          <w:sz w:val="24"/>
          <w:szCs w:val="24"/>
        </w:rPr>
        <w:t>6. Соедини фразеологизм и его значение:</w:t>
      </w:r>
    </w:p>
    <w:p w:rsidR="006F68AD" w:rsidRPr="008A6A22" w:rsidRDefault="006F68AD" w:rsidP="006F68AD">
      <w:pPr>
        <w:pStyle w:val="aff1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8A6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Обводить вокруг пальца                                     </w:t>
      </w:r>
      <w:r w:rsidRPr="008A6A22">
        <w:rPr>
          <w:rFonts w:ascii="Times New Roman" w:hAnsi="Times New Roman" w:cs="Times New Roman"/>
          <w:sz w:val="24"/>
          <w:szCs w:val="24"/>
        </w:rPr>
        <w:t>делать</w:t>
      </w:r>
      <w:proofErr w:type="gramEnd"/>
      <w:r w:rsidRPr="008A6A22">
        <w:rPr>
          <w:rFonts w:ascii="Times New Roman" w:hAnsi="Times New Roman" w:cs="Times New Roman"/>
          <w:sz w:val="24"/>
          <w:szCs w:val="24"/>
        </w:rPr>
        <w:t xml:space="preserve"> проблему из мелочи</w:t>
      </w:r>
    </w:p>
    <w:p w:rsidR="006F68AD" w:rsidRPr="008A6A22" w:rsidRDefault="006F68AD" w:rsidP="006F6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 С гулькин нос                                                     обманывать</w:t>
      </w:r>
    </w:p>
    <w:p w:rsidR="006F68AD" w:rsidRPr="008A6A22" w:rsidRDefault="006F68AD" w:rsidP="006F68AD">
      <w:pPr>
        <w:pStyle w:val="aff1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8A6A22">
        <w:rPr>
          <w:rFonts w:ascii="Times New Roman" w:hAnsi="Times New Roman" w:cs="Times New Roman"/>
          <w:sz w:val="24"/>
          <w:szCs w:val="24"/>
        </w:rPr>
        <w:t>Делать из мухи слона</w:t>
      </w:r>
      <w:r w:rsidRPr="008A6A22">
        <w:rPr>
          <w:rFonts w:ascii="Times New Roman" w:hAnsi="Times New Roman" w:cs="Times New Roman"/>
          <w:sz w:val="24"/>
          <w:szCs w:val="24"/>
        </w:rPr>
        <w:tab/>
      </w:r>
      <w:r w:rsidRPr="008A6A22">
        <w:rPr>
          <w:rFonts w:ascii="Times New Roman" w:hAnsi="Times New Roman" w:cs="Times New Roman"/>
          <w:sz w:val="24"/>
          <w:szCs w:val="24"/>
        </w:rPr>
        <w:tab/>
        <w:t xml:space="preserve">                       мало</w:t>
      </w:r>
      <w:proofErr w:type="gramEnd"/>
      <w:r w:rsidRPr="008A6A22">
        <w:rPr>
          <w:rFonts w:ascii="Times New Roman" w:hAnsi="Times New Roman" w:cs="Times New Roman"/>
          <w:sz w:val="24"/>
          <w:szCs w:val="24"/>
        </w:rPr>
        <w:tab/>
      </w:r>
    </w:p>
    <w:p w:rsidR="006F68AD" w:rsidRPr="008A6A22" w:rsidRDefault="006F68AD" w:rsidP="006F68AD">
      <w:pPr>
        <w:pStyle w:val="aff1"/>
        <w:rPr>
          <w:rFonts w:ascii="Times New Roman" w:hAnsi="Times New Roman" w:cs="Times New Roman"/>
          <w:b/>
          <w:sz w:val="24"/>
          <w:szCs w:val="24"/>
        </w:rPr>
      </w:pPr>
    </w:p>
    <w:p w:rsidR="006F68AD" w:rsidRPr="008A6A22" w:rsidRDefault="006F68AD" w:rsidP="006F68AD">
      <w:pPr>
        <w:pStyle w:val="aff1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b/>
          <w:sz w:val="24"/>
          <w:szCs w:val="24"/>
        </w:rPr>
        <w:t>7. Прочитай текст. Определи тему текста и озаглавь его</w:t>
      </w:r>
      <w:r w:rsidRPr="008A6A22">
        <w:rPr>
          <w:rFonts w:ascii="Times New Roman" w:hAnsi="Times New Roman" w:cs="Times New Roman"/>
          <w:sz w:val="24"/>
          <w:szCs w:val="24"/>
        </w:rPr>
        <w:t>.</w:t>
      </w:r>
    </w:p>
    <w:p w:rsidR="006F68AD" w:rsidRPr="008A6A22" w:rsidRDefault="006F68AD" w:rsidP="006F68AD">
      <w:pPr>
        <w:pStyle w:val="aff1"/>
        <w:jc w:val="center"/>
        <w:rPr>
          <w:rFonts w:ascii="Times New Roman" w:hAnsi="Times New Roman" w:cs="Times New Roman"/>
          <w:sz w:val="24"/>
          <w:szCs w:val="24"/>
        </w:rPr>
      </w:pPr>
    </w:p>
    <w:p w:rsidR="006F68AD" w:rsidRPr="008A6A22" w:rsidRDefault="006F68AD" w:rsidP="006F68AD">
      <w:pPr>
        <w:pStyle w:val="aff1"/>
        <w:jc w:val="center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6F68AD" w:rsidRPr="008A6A22" w:rsidRDefault="006F68AD" w:rsidP="006F68AD">
      <w:pPr>
        <w:pStyle w:val="aff1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ab/>
      </w:r>
    </w:p>
    <w:p w:rsidR="006F68AD" w:rsidRPr="008A6A22" w:rsidRDefault="006F68AD" w:rsidP="006F68AD">
      <w:pPr>
        <w:pStyle w:val="aff1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 xml:space="preserve">        В древнем Новгороде писали на берёзовой коре. Древние китайцы писали на бамбуковых дощечках.</w:t>
      </w:r>
    </w:p>
    <w:p w:rsidR="006F68AD" w:rsidRPr="008A6A22" w:rsidRDefault="006F68AD" w:rsidP="006F68AD">
      <w:pPr>
        <w:pStyle w:val="aff1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 xml:space="preserve">По берегам реки Нил египтяне в древности писали на стеблях тростника. Этот материал для письма получил название папирус.    </w:t>
      </w:r>
    </w:p>
    <w:p w:rsidR="006F68AD" w:rsidRPr="008A6A22" w:rsidRDefault="006F68AD" w:rsidP="006F68AD">
      <w:pPr>
        <w:pStyle w:val="aff1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 xml:space="preserve">Использовали египтяне для письма и деревянные таблички, покрытые воском. </w:t>
      </w:r>
    </w:p>
    <w:p w:rsidR="006F68AD" w:rsidRPr="008A6A22" w:rsidRDefault="006F68AD" w:rsidP="006F68AD">
      <w:pPr>
        <w:pStyle w:val="aff1"/>
        <w:rPr>
          <w:rFonts w:ascii="Times New Roman" w:hAnsi="Times New Roman" w:cs="Times New Roman"/>
          <w:sz w:val="24"/>
          <w:szCs w:val="24"/>
        </w:rPr>
      </w:pPr>
    </w:p>
    <w:p w:rsidR="006F68AD" w:rsidRPr="008A6A22" w:rsidRDefault="006F68AD" w:rsidP="006F68AD">
      <w:pPr>
        <w:pStyle w:val="aff1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b/>
          <w:sz w:val="24"/>
          <w:szCs w:val="24"/>
        </w:rPr>
        <w:t xml:space="preserve">Это текст </w:t>
      </w:r>
      <w:r w:rsidRPr="008A6A2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F68AD" w:rsidRPr="008A6A22" w:rsidRDefault="006F68AD" w:rsidP="006F68AD">
      <w:pPr>
        <w:pStyle w:val="aff1"/>
        <w:rPr>
          <w:rFonts w:ascii="Times New Roman" w:hAnsi="Times New Roman" w:cs="Times New Roman"/>
          <w:sz w:val="24"/>
          <w:szCs w:val="24"/>
        </w:rPr>
      </w:pPr>
    </w:p>
    <w:p w:rsidR="006F68AD" w:rsidRPr="008A6A22" w:rsidRDefault="006F68AD" w:rsidP="006F68AD">
      <w:pPr>
        <w:pStyle w:val="aff1"/>
        <w:rPr>
          <w:rFonts w:ascii="Times New Roman" w:hAnsi="Times New Roman" w:cs="Times New Roman"/>
          <w:b/>
          <w:sz w:val="24"/>
          <w:szCs w:val="24"/>
        </w:rPr>
      </w:pPr>
      <w:r w:rsidRPr="008A6A22">
        <w:rPr>
          <w:rFonts w:ascii="Times New Roman" w:hAnsi="Times New Roman" w:cs="Times New Roman"/>
          <w:b/>
          <w:sz w:val="24"/>
          <w:szCs w:val="24"/>
        </w:rPr>
        <w:t>8. Пронумеруй предложения в таком порядке, чтобы получился текст.</w:t>
      </w:r>
    </w:p>
    <w:p w:rsidR="006F68AD" w:rsidRPr="008A6A22" w:rsidRDefault="006F68AD" w:rsidP="006F68AD">
      <w:pPr>
        <w:pStyle w:val="aff1"/>
        <w:rPr>
          <w:rFonts w:ascii="Times New Roman" w:hAnsi="Times New Roman" w:cs="Times New Roman"/>
          <w:b/>
          <w:sz w:val="24"/>
          <w:szCs w:val="24"/>
        </w:rPr>
      </w:pPr>
    </w:p>
    <w:p w:rsidR="006F68AD" w:rsidRPr="008A6A22" w:rsidRDefault="006F68AD" w:rsidP="006F68AD">
      <w:pPr>
        <w:pStyle w:val="af8"/>
        <w:shd w:val="clear" w:color="auto" w:fill="FFFFFF"/>
        <w:spacing w:line="261" w:lineRule="atLeast"/>
      </w:pPr>
      <w:r w:rsidRPr="008A6A22">
        <w:t>…    Произошёл обвал и перегородил путь овцам.</w:t>
      </w:r>
    </w:p>
    <w:p w:rsidR="006F68AD" w:rsidRPr="008A6A22" w:rsidRDefault="006F68AD" w:rsidP="006F68AD">
      <w:pPr>
        <w:pStyle w:val="af8"/>
        <w:shd w:val="clear" w:color="auto" w:fill="FFFFFF"/>
        <w:spacing w:line="261" w:lineRule="atLeast"/>
      </w:pPr>
      <w:r w:rsidRPr="008A6A22">
        <w:t>…    Однажды пастух пас большое стадо овец в горах.</w:t>
      </w:r>
    </w:p>
    <w:p w:rsidR="006F68AD" w:rsidRPr="008A6A22" w:rsidRDefault="006F68AD" w:rsidP="006F68AD">
      <w:pPr>
        <w:pStyle w:val="af8"/>
        <w:shd w:val="clear" w:color="auto" w:fill="FFFFFF"/>
        <w:spacing w:line="261" w:lineRule="atLeast"/>
      </w:pPr>
      <w:r w:rsidRPr="008A6A22">
        <w:t>…    Тогда пастух привязал записку к ошейнику собаки и послал овчарку домой за помощью.</w:t>
      </w:r>
    </w:p>
    <w:p w:rsidR="006F68AD" w:rsidRPr="008A6A22" w:rsidRDefault="006F68AD" w:rsidP="006F68AD">
      <w:pPr>
        <w:pStyle w:val="aff1"/>
        <w:rPr>
          <w:rFonts w:ascii="Times New Roman" w:hAnsi="Times New Roman" w:cs="Times New Roman"/>
          <w:sz w:val="24"/>
          <w:szCs w:val="24"/>
        </w:rPr>
      </w:pPr>
    </w:p>
    <w:p w:rsidR="006F68AD" w:rsidRPr="008A6A22" w:rsidRDefault="006F68AD" w:rsidP="006F68AD">
      <w:pPr>
        <w:pStyle w:val="aff1"/>
        <w:rPr>
          <w:rFonts w:ascii="Times New Roman" w:hAnsi="Times New Roman" w:cs="Times New Roman"/>
          <w:b/>
          <w:sz w:val="24"/>
          <w:szCs w:val="24"/>
        </w:rPr>
      </w:pPr>
      <w:r w:rsidRPr="008A6A22">
        <w:rPr>
          <w:rFonts w:ascii="Times New Roman" w:hAnsi="Times New Roman" w:cs="Times New Roman"/>
          <w:b/>
          <w:sz w:val="24"/>
          <w:szCs w:val="24"/>
        </w:rPr>
        <w:t>9. Прочитай текст. Раздели текст на предложения. Поставь нужный знак препинания в конце каждого предложения. Запиши сколько предложений в этом тексте.</w:t>
      </w:r>
    </w:p>
    <w:p w:rsidR="006F68AD" w:rsidRPr="008A6A22" w:rsidRDefault="006F68AD" w:rsidP="006F68AD">
      <w:pPr>
        <w:pStyle w:val="aff1"/>
        <w:rPr>
          <w:rFonts w:ascii="Times New Roman" w:hAnsi="Times New Roman" w:cs="Times New Roman"/>
          <w:sz w:val="24"/>
          <w:szCs w:val="24"/>
        </w:rPr>
      </w:pPr>
    </w:p>
    <w:p w:rsidR="006F68AD" w:rsidRPr="008A6A22" w:rsidRDefault="006F68AD" w:rsidP="006F68AD">
      <w:pPr>
        <w:pStyle w:val="aff1"/>
        <w:rPr>
          <w:rFonts w:ascii="Times New Roman" w:hAnsi="Times New Roman" w:cs="Times New Roman"/>
          <w:sz w:val="24"/>
          <w:szCs w:val="24"/>
        </w:rPr>
      </w:pPr>
      <w:proofErr w:type="gramStart"/>
      <w:r w:rsidRPr="008A6A22">
        <w:rPr>
          <w:rFonts w:ascii="Times New Roman" w:hAnsi="Times New Roman" w:cs="Times New Roman"/>
          <w:sz w:val="24"/>
          <w:szCs w:val="24"/>
        </w:rPr>
        <w:t>Опадают  жёлтые  листья  с деревьев  солнце  прячется</w:t>
      </w:r>
      <w:proofErr w:type="gramEnd"/>
      <w:r w:rsidRPr="008A6A22">
        <w:rPr>
          <w:rFonts w:ascii="Times New Roman" w:hAnsi="Times New Roman" w:cs="Times New Roman"/>
          <w:sz w:val="24"/>
          <w:szCs w:val="24"/>
        </w:rPr>
        <w:t xml:space="preserve">  за серые  тучи  часто моросит  мелкий  дождь  как сыро  птицы  улетают  в  теплые  края.</w:t>
      </w:r>
    </w:p>
    <w:p w:rsidR="006F68AD" w:rsidRPr="008A6A22" w:rsidRDefault="006F68AD" w:rsidP="006F68AD">
      <w:pPr>
        <w:pStyle w:val="aff1"/>
        <w:rPr>
          <w:rFonts w:ascii="Times New Roman" w:hAnsi="Times New Roman" w:cs="Times New Roman"/>
          <w:sz w:val="24"/>
          <w:szCs w:val="24"/>
        </w:rPr>
      </w:pPr>
    </w:p>
    <w:p w:rsidR="006F68AD" w:rsidRPr="008A6A22" w:rsidRDefault="006F68AD" w:rsidP="006F68AD">
      <w:pPr>
        <w:pStyle w:val="aff1"/>
        <w:rPr>
          <w:rFonts w:ascii="Times New Roman" w:hAnsi="Times New Roman" w:cs="Times New Roman"/>
          <w:b/>
          <w:sz w:val="24"/>
          <w:szCs w:val="24"/>
        </w:rPr>
      </w:pPr>
      <w:r w:rsidRPr="008A6A22">
        <w:rPr>
          <w:rFonts w:ascii="Times New Roman" w:hAnsi="Times New Roman" w:cs="Times New Roman"/>
          <w:b/>
          <w:sz w:val="24"/>
          <w:szCs w:val="24"/>
        </w:rPr>
        <w:t>В этом тексте</w:t>
      </w:r>
      <w:proofErr w:type="gramStart"/>
      <w:r w:rsidRPr="008A6A22">
        <w:rPr>
          <w:rFonts w:ascii="Times New Roman" w:hAnsi="Times New Roman" w:cs="Times New Roman"/>
          <w:b/>
          <w:sz w:val="24"/>
          <w:szCs w:val="24"/>
        </w:rPr>
        <w:t xml:space="preserve">   ....    </w:t>
      </w:r>
      <w:proofErr w:type="gramEnd"/>
      <w:r w:rsidRPr="008A6A22">
        <w:rPr>
          <w:rFonts w:ascii="Times New Roman" w:hAnsi="Times New Roman" w:cs="Times New Roman"/>
          <w:b/>
          <w:sz w:val="24"/>
          <w:szCs w:val="24"/>
        </w:rPr>
        <w:t>предложений.</w:t>
      </w:r>
    </w:p>
    <w:p w:rsidR="006F68AD" w:rsidRPr="008A6A22" w:rsidRDefault="006F68AD" w:rsidP="006F68AD">
      <w:pPr>
        <w:pStyle w:val="af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A22">
        <w:rPr>
          <w:rFonts w:ascii="Times New Roman" w:hAnsi="Times New Roman" w:cs="Times New Roman"/>
          <w:b/>
          <w:sz w:val="24"/>
          <w:szCs w:val="24"/>
        </w:rPr>
        <w:lastRenderedPageBreak/>
        <w:t>Часть</w:t>
      </w:r>
      <w:proofErr w:type="gramStart"/>
      <w:r w:rsidRPr="008A6A22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6F68AD" w:rsidRPr="008A6A22" w:rsidRDefault="006F68AD" w:rsidP="006F68AD">
      <w:pPr>
        <w:pStyle w:val="aff1"/>
        <w:rPr>
          <w:rFonts w:ascii="Times New Roman" w:hAnsi="Times New Roman" w:cs="Times New Roman"/>
          <w:b/>
          <w:sz w:val="24"/>
          <w:szCs w:val="24"/>
        </w:rPr>
      </w:pPr>
    </w:p>
    <w:p w:rsidR="006F68AD" w:rsidRPr="008A6A22" w:rsidRDefault="006F68AD" w:rsidP="006F68AD">
      <w:pPr>
        <w:pStyle w:val="aff1"/>
        <w:rPr>
          <w:rFonts w:ascii="Times New Roman" w:hAnsi="Times New Roman" w:cs="Times New Roman"/>
          <w:b/>
          <w:sz w:val="24"/>
          <w:szCs w:val="24"/>
        </w:rPr>
      </w:pPr>
      <w:r w:rsidRPr="008A6A22">
        <w:rPr>
          <w:rFonts w:ascii="Times New Roman" w:hAnsi="Times New Roman" w:cs="Times New Roman"/>
          <w:b/>
          <w:sz w:val="24"/>
          <w:szCs w:val="24"/>
        </w:rPr>
        <w:t>10. Спиши текст и расставь пропущенные знаки препинания</w:t>
      </w:r>
      <w:r w:rsidRPr="008A6A22">
        <w:rPr>
          <w:rFonts w:ascii="Times New Roman" w:hAnsi="Times New Roman" w:cs="Times New Roman"/>
          <w:sz w:val="24"/>
          <w:szCs w:val="24"/>
        </w:rPr>
        <w:t xml:space="preserve">. </w:t>
      </w:r>
      <w:r w:rsidRPr="008A6A22">
        <w:rPr>
          <w:rFonts w:ascii="Times New Roman" w:hAnsi="Times New Roman" w:cs="Times New Roman"/>
          <w:b/>
          <w:sz w:val="24"/>
          <w:szCs w:val="24"/>
        </w:rPr>
        <w:t>Подчеркни в сложных предложениях  грамматические основы.</w:t>
      </w:r>
    </w:p>
    <w:p w:rsidR="006F68AD" w:rsidRPr="008A6A22" w:rsidRDefault="006F68AD" w:rsidP="006F68AD">
      <w:pPr>
        <w:pStyle w:val="aff1"/>
        <w:rPr>
          <w:rFonts w:ascii="Times New Roman" w:hAnsi="Times New Roman" w:cs="Times New Roman"/>
          <w:sz w:val="24"/>
          <w:szCs w:val="24"/>
        </w:rPr>
      </w:pPr>
    </w:p>
    <w:p w:rsidR="006F68AD" w:rsidRPr="008A6A22" w:rsidRDefault="006F68AD" w:rsidP="006F68AD">
      <w:pPr>
        <w:pStyle w:val="af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A22">
        <w:rPr>
          <w:rFonts w:ascii="Times New Roman" w:hAnsi="Times New Roman" w:cs="Times New Roman"/>
          <w:b/>
          <w:sz w:val="24"/>
          <w:szCs w:val="24"/>
        </w:rPr>
        <w:t>Перелеска</w:t>
      </w:r>
    </w:p>
    <w:p w:rsidR="006F68AD" w:rsidRPr="008A6A22" w:rsidRDefault="006F68AD" w:rsidP="006F68AD">
      <w:pPr>
        <w:pStyle w:val="aff1"/>
        <w:jc w:val="both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 xml:space="preserve">        Под густыми елями лежит глубокий </w:t>
      </w:r>
      <w:proofErr w:type="gramStart"/>
      <w:r w:rsidRPr="008A6A22">
        <w:rPr>
          <w:rFonts w:ascii="Times New Roman" w:hAnsi="Times New Roman" w:cs="Times New Roman"/>
          <w:sz w:val="24"/>
          <w:szCs w:val="24"/>
        </w:rPr>
        <w:t>снег</w:t>
      </w:r>
      <w:proofErr w:type="gramEnd"/>
      <w:r w:rsidRPr="008A6A22">
        <w:rPr>
          <w:rFonts w:ascii="Times New Roman" w:hAnsi="Times New Roman" w:cs="Times New Roman"/>
          <w:sz w:val="24"/>
          <w:szCs w:val="24"/>
        </w:rPr>
        <w:t xml:space="preserve"> а на лесной поляне он уже почти растаял. </w:t>
      </w:r>
      <w:proofErr w:type="gramStart"/>
      <w:r w:rsidRPr="008A6A2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A6A2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A6A22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8A6A22">
        <w:rPr>
          <w:rFonts w:ascii="Times New Roman" w:hAnsi="Times New Roman" w:cs="Times New Roman"/>
          <w:sz w:val="24"/>
          <w:szCs w:val="24"/>
        </w:rPr>
        <w:t xml:space="preserve"> снега показалась прошлогодняя трава и в этой траве загорелись ярко - голубые звёздочки. Это расцвели подснежники - перелески. </w:t>
      </w:r>
    </w:p>
    <w:p w:rsidR="006F68AD" w:rsidRPr="008A6A22" w:rsidRDefault="006F68AD" w:rsidP="006F68AD">
      <w:pPr>
        <w:pStyle w:val="aff1"/>
        <w:jc w:val="both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 xml:space="preserve">Поселились они на опушках в светлых лесах где весной снег </w:t>
      </w:r>
      <w:proofErr w:type="gramStart"/>
      <w:r w:rsidRPr="008A6A22">
        <w:rPr>
          <w:rFonts w:ascii="Times New Roman" w:hAnsi="Times New Roman" w:cs="Times New Roman"/>
          <w:sz w:val="24"/>
          <w:szCs w:val="24"/>
        </w:rPr>
        <w:t>тает</w:t>
      </w:r>
      <w:proofErr w:type="gramEnd"/>
      <w:r w:rsidRPr="008A6A22">
        <w:rPr>
          <w:rFonts w:ascii="Times New Roman" w:hAnsi="Times New Roman" w:cs="Times New Roman"/>
          <w:sz w:val="24"/>
          <w:szCs w:val="24"/>
        </w:rPr>
        <w:t xml:space="preserve"> прежде всего.</w:t>
      </w:r>
    </w:p>
    <w:p w:rsidR="006F68AD" w:rsidRPr="008A6A22" w:rsidRDefault="006F68AD" w:rsidP="006F68AD">
      <w:pPr>
        <w:pStyle w:val="aff1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 xml:space="preserve">       Как только </w:t>
      </w:r>
      <w:proofErr w:type="gramStart"/>
      <w:r w:rsidRPr="008A6A22">
        <w:rPr>
          <w:rFonts w:ascii="Times New Roman" w:hAnsi="Times New Roman" w:cs="Times New Roman"/>
          <w:sz w:val="24"/>
          <w:szCs w:val="24"/>
        </w:rPr>
        <w:t>зацветут эти подснежники увидишь</w:t>
      </w:r>
      <w:proofErr w:type="gramEnd"/>
      <w:r w:rsidRPr="008A6A22">
        <w:rPr>
          <w:rFonts w:ascii="Times New Roman" w:hAnsi="Times New Roman" w:cs="Times New Roman"/>
          <w:sz w:val="24"/>
          <w:szCs w:val="24"/>
        </w:rPr>
        <w:t xml:space="preserve"> ты над поляной и первых пчёл. Торопятся они к первым весенним цветам. </w:t>
      </w:r>
    </w:p>
    <w:p w:rsidR="006F68AD" w:rsidRPr="008A6A22" w:rsidRDefault="006F68AD" w:rsidP="006F68AD">
      <w:pPr>
        <w:pStyle w:val="aff1"/>
        <w:rPr>
          <w:rFonts w:ascii="Times New Roman" w:hAnsi="Times New Roman" w:cs="Times New Roman"/>
          <w:i/>
          <w:sz w:val="24"/>
          <w:szCs w:val="24"/>
        </w:rPr>
      </w:pPr>
      <w:r w:rsidRPr="008A6A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8A6A22">
        <w:rPr>
          <w:rFonts w:ascii="Times New Roman" w:hAnsi="Times New Roman" w:cs="Times New Roman"/>
          <w:i/>
          <w:sz w:val="24"/>
          <w:szCs w:val="24"/>
        </w:rPr>
        <w:t xml:space="preserve">( По Г. </w:t>
      </w:r>
      <w:proofErr w:type="spellStart"/>
      <w:r w:rsidRPr="008A6A22">
        <w:rPr>
          <w:rFonts w:ascii="Times New Roman" w:hAnsi="Times New Roman" w:cs="Times New Roman"/>
          <w:i/>
          <w:sz w:val="24"/>
          <w:szCs w:val="24"/>
        </w:rPr>
        <w:t>Онегову</w:t>
      </w:r>
      <w:proofErr w:type="spellEnd"/>
      <w:r w:rsidRPr="008A6A22">
        <w:rPr>
          <w:rFonts w:ascii="Times New Roman" w:hAnsi="Times New Roman" w:cs="Times New Roman"/>
          <w:i/>
          <w:sz w:val="24"/>
          <w:szCs w:val="24"/>
        </w:rPr>
        <w:t>)</w:t>
      </w:r>
    </w:p>
    <w:p w:rsidR="006F68AD" w:rsidRPr="008A6A22" w:rsidRDefault="006F68AD" w:rsidP="006F68AD">
      <w:pPr>
        <w:pStyle w:val="aff1"/>
        <w:rPr>
          <w:rFonts w:ascii="Times New Roman" w:hAnsi="Times New Roman" w:cs="Times New Roman"/>
          <w:i/>
          <w:sz w:val="24"/>
          <w:szCs w:val="24"/>
        </w:rPr>
      </w:pPr>
    </w:p>
    <w:p w:rsidR="006F68AD" w:rsidRPr="008A6A22" w:rsidRDefault="006F68AD" w:rsidP="006F68AD">
      <w:pPr>
        <w:pStyle w:val="aff1"/>
        <w:rPr>
          <w:rFonts w:ascii="Times New Roman" w:hAnsi="Times New Roman" w:cs="Times New Roman"/>
          <w:i/>
          <w:sz w:val="24"/>
          <w:szCs w:val="24"/>
        </w:rPr>
      </w:pPr>
    </w:p>
    <w:p w:rsidR="006F68AD" w:rsidRPr="008A6A22" w:rsidRDefault="006F68AD" w:rsidP="006F68AD">
      <w:pPr>
        <w:pStyle w:val="aff1"/>
        <w:rPr>
          <w:rFonts w:ascii="Times New Roman" w:hAnsi="Times New Roman" w:cs="Times New Roman"/>
          <w:i/>
          <w:sz w:val="24"/>
          <w:szCs w:val="24"/>
        </w:rPr>
      </w:pPr>
    </w:p>
    <w:p w:rsidR="006F68AD" w:rsidRPr="008A6A22" w:rsidRDefault="006F68AD" w:rsidP="006F68AD">
      <w:pPr>
        <w:pStyle w:val="aff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6A22">
        <w:rPr>
          <w:rFonts w:ascii="Times New Roman" w:hAnsi="Times New Roman" w:cs="Times New Roman"/>
          <w:b/>
          <w:i/>
          <w:sz w:val="24"/>
          <w:szCs w:val="24"/>
        </w:rPr>
        <w:t>Перелеска</w:t>
      </w:r>
    </w:p>
    <w:p w:rsidR="006F68AD" w:rsidRPr="008A6A22" w:rsidRDefault="006F68AD" w:rsidP="006F68AD">
      <w:pPr>
        <w:pStyle w:val="aff1"/>
        <w:rPr>
          <w:rFonts w:ascii="Times New Roman" w:hAnsi="Times New Roman" w:cs="Times New Roman"/>
          <w:sz w:val="24"/>
          <w:szCs w:val="24"/>
        </w:rPr>
      </w:pPr>
      <w:r w:rsidRPr="008A6A2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68AD" w:rsidRPr="008A6A22" w:rsidRDefault="006F68AD" w:rsidP="006F68AD">
      <w:pPr>
        <w:pStyle w:val="aff1"/>
        <w:rPr>
          <w:rFonts w:ascii="Times New Roman" w:hAnsi="Times New Roman" w:cs="Times New Roman"/>
          <w:sz w:val="24"/>
          <w:szCs w:val="24"/>
        </w:rPr>
      </w:pPr>
    </w:p>
    <w:p w:rsidR="006F68AD" w:rsidRPr="008A6A22" w:rsidRDefault="006F68AD" w:rsidP="006F68AD">
      <w:pPr>
        <w:rPr>
          <w:rFonts w:ascii="Times New Roman" w:hAnsi="Times New Roman" w:cs="Times New Roman"/>
          <w:sz w:val="24"/>
          <w:szCs w:val="24"/>
        </w:rPr>
      </w:pPr>
    </w:p>
    <w:p w:rsidR="006F68AD" w:rsidRPr="008A6A22" w:rsidRDefault="006F68AD" w:rsidP="006F68A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F68AD" w:rsidRPr="008A6A22" w:rsidRDefault="006F68AD" w:rsidP="00BB3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68AD" w:rsidRPr="008A6A22" w:rsidSect="00390F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4D1" w:rsidRDefault="008314D1" w:rsidP="003E4DE1">
      <w:pPr>
        <w:spacing w:after="0" w:line="240" w:lineRule="auto"/>
      </w:pPr>
      <w:r>
        <w:separator/>
      </w:r>
    </w:p>
  </w:endnote>
  <w:endnote w:type="continuationSeparator" w:id="0">
    <w:p w:rsidR="008314D1" w:rsidRDefault="008314D1" w:rsidP="003E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11E" w:rsidRDefault="0000511E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13961"/>
      <w:showingPlcHdr/>
    </w:sdtPr>
    <w:sdtContent>
      <w:p w:rsidR="0000511E" w:rsidRDefault="0000511E" w:rsidP="008F02C9">
        <w:pPr>
          <w:pStyle w:val="af0"/>
          <w:jc w:val="center"/>
        </w:pPr>
        <w:r>
          <w:t xml:space="preserve">     </w:t>
        </w:r>
      </w:p>
    </w:sdtContent>
  </w:sdt>
  <w:p w:rsidR="0000511E" w:rsidRDefault="0000511E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11E" w:rsidRDefault="0000511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4D1" w:rsidRDefault="008314D1" w:rsidP="003E4DE1">
      <w:pPr>
        <w:spacing w:after="0" w:line="240" w:lineRule="auto"/>
      </w:pPr>
      <w:r>
        <w:separator/>
      </w:r>
    </w:p>
  </w:footnote>
  <w:footnote w:type="continuationSeparator" w:id="0">
    <w:p w:rsidR="008314D1" w:rsidRDefault="008314D1" w:rsidP="003E4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11E" w:rsidRDefault="0000511E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11E" w:rsidRDefault="0000511E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11E" w:rsidRDefault="0000511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F815EE"/>
    <w:lvl w:ilvl="0">
      <w:numFmt w:val="bullet"/>
      <w:lvlText w:val="*"/>
      <w:lvlJc w:val="left"/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5"/>
    <w:multiLevelType w:val="singleLevel"/>
    <w:tmpl w:val="00000015"/>
    <w:name w:val="WW8Num21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8"/>
    <w:multiLevelType w:val="single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7">
    <w:nsid w:val="00000021"/>
    <w:multiLevelType w:val="single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8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28"/>
    <w:multiLevelType w:val="singleLevel"/>
    <w:tmpl w:val="00000028"/>
    <w:name w:val="WW8Num40"/>
    <w:lvl w:ilvl="0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/>
        <w:color w:val="000080"/>
      </w:rPr>
    </w:lvl>
  </w:abstractNum>
  <w:abstractNum w:abstractNumId="1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1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38"/>
    <w:multiLevelType w:val="singleLevel"/>
    <w:tmpl w:val="00000038"/>
    <w:name w:val="WW8Num5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3">
    <w:nsid w:val="006B4419"/>
    <w:multiLevelType w:val="hybridMultilevel"/>
    <w:tmpl w:val="4EE62188"/>
    <w:lvl w:ilvl="0" w:tplc="212A9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081F4BA9"/>
    <w:multiLevelType w:val="hybridMultilevel"/>
    <w:tmpl w:val="A8929D9E"/>
    <w:lvl w:ilvl="0" w:tplc="AAD40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DDE3635"/>
    <w:multiLevelType w:val="hybridMultilevel"/>
    <w:tmpl w:val="8610B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65573C0"/>
    <w:multiLevelType w:val="hybridMultilevel"/>
    <w:tmpl w:val="BBA07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E655E2"/>
    <w:multiLevelType w:val="hybridMultilevel"/>
    <w:tmpl w:val="CF184D8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6712AF"/>
    <w:multiLevelType w:val="hybridMultilevel"/>
    <w:tmpl w:val="D5C0CC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1EC35895"/>
    <w:multiLevelType w:val="hybridMultilevel"/>
    <w:tmpl w:val="3F5ADD78"/>
    <w:lvl w:ilvl="0" w:tplc="976487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1A2EAC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6B4518"/>
    <w:multiLevelType w:val="hybridMultilevel"/>
    <w:tmpl w:val="9DD80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9F50E1"/>
    <w:multiLevelType w:val="hybridMultilevel"/>
    <w:tmpl w:val="6204B6FE"/>
    <w:lvl w:ilvl="0" w:tplc="7846B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71507F2"/>
    <w:multiLevelType w:val="hybridMultilevel"/>
    <w:tmpl w:val="F000E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4323BD"/>
    <w:multiLevelType w:val="hybridMultilevel"/>
    <w:tmpl w:val="EC96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4C6C6D"/>
    <w:multiLevelType w:val="hybridMultilevel"/>
    <w:tmpl w:val="BD284E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04A418B"/>
    <w:multiLevelType w:val="hybridMultilevel"/>
    <w:tmpl w:val="2266257A"/>
    <w:lvl w:ilvl="0" w:tplc="494C5F7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6">
    <w:nsid w:val="3C2B7937"/>
    <w:multiLevelType w:val="hybridMultilevel"/>
    <w:tmpl w:val="FBB8837C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7">
    <w:nsid w:val="4218480A"/>
    <w:multiLevelType w:val="hybridMultilevel"/>
    <w:tmpl w:val="FACA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6C29C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8F0512"/>
    <w:multiLevelType w:val="hybridMultilevel"/>
    <w:tmpl w:val="854AEE28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5C43ED0"/>
    <w:multiLevelType w:val="hybridMultilevel"/>
    <w:tmpl w:val="0DC8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4E758D"/>
    <w:multiLevelType w:val="hybridMultilevel"/>
    <w:tmpl w:val="65FE594C"/>
    <w:lvl w:ilvl="0" w:tplc="52642C0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2BA01AB"/>
    <w:multiLevelType w:val="hybridMultilevel"/>
    <w:tmpl w:val="8A48850A"/>
    <w:lvl w:ilvl="0" w:tplc="9636315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0C7557"/>
    <w:multiLevelType w:val="hybridMultilevel"/>
    <w:tmpl w:val="FB2EC990"/>
    <w:lvl w:ilvl="0" w:tplc="31B41D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56F12730"/>
    <w:multiLevelType w:val="hybridMultilevel"/>
    <w:tmpl w:val="2CA07C7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4">
    <w:nsid w:val="598B7BFD"/>
    <w:multiLevelType w:val="hybridMultilevel"/>
    <w:tmpl w:val="B7582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437B79"/>
    <w:multiLevelType w:val="hybridMultilevel"/>
    <w:tmpl w:val="05A848CE"/>
    <w:lvl w:ilvl="0" w:tplc="A614B7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B800550"/>
    <w:multiLevelType w:val="hybridMultilevel"/>
    <w:tmpl w:val="1236E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C23ECE"/>
    <w:multiLevelType w:val="hybridMultilevel"/>
    <w:tmpl w:val="356CF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3435675"/>
    <w:multiLevelType w:val="hybridMultilevel"/>
    <w:tmpl w:val="D00C0836"/>
    <w:lvl w:ilvl="0" w:tplc="7D5A7F8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3660DF7"/>
    <w:multiLevelType w:val="hybridMultilevel"/>
    <w:tmpl w:val="E50CA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991F34"/>
    <w:multiLevelType w:val="multilevel"/>
    <w:tmpl w:val="A03CA41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1">
    <w:nsid w:val="65927119"/>
    <w:multiLevelType w:val="hybridMultilevel"/>
    <w:tmpl w:val="2354A6EE"/>
    <w:lvl w:ilvl="0" w:tplc="7FF445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E395B11"/>
    <w:multiLevelType w:val="hybridMultilevel"/>
    <w:tmpl w:val="2AF4252C"/>
    <w:lvl w:ilvl="0" w:tplc="A29E35B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EE81A8B"/>
    <w:multiLevelType w:val="hybridMultilevel"/>
    <w:tmpl w:val="E7C04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A0FCA"/>
    <w:multiLevelType w:val="hybridMultilevel"/>
    <w:tmpl w:val="D8A6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924F57"/>
    <w:multiLevelType w:val="hybridMultilevel"/>
    <w:tmpl w:val="FF50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D81236"/>
    <w:multiLevelType w:val="hybridMultilevel"/>
    <w:tmpl w:val="776C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7F6052"/>
    <w:multiLevelType w:val="hybridMultilevel"/>
    <w:tmpl w:val="7EE0E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5E38D2"/>
    <w:multiLevelType w:val="hybridMultilevel"/>
    <w:tmpl w:val="35AA032C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C4067AF"/>
    <w:multiLevelType w:val="hybridMultilevel"/>
    <w:tmpl w:val="CC8CCDD4"/>
    <w:lvl w:ilvl="0" w:tplc="DFE056D8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0">
    <w:nsid w:val="7D766477"/>
    <w:multiLevelType w:val="hybridMultilevel"/>
    <w:tmpl w:val="D2CA4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8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Sylfaen" w:hAnsi="Sylfaen" w:hint="default"/>
        </w:rPr>
      </w:lvl>
    </w:lvlOverride>
  </w:num>
  <w:num w:numId="6">
    <w:abstractNumId w:val="33"/>
  </w:num>
  <w:num w:numId="7">
    <w:abstractNumId w:val="26"/>
  </w:num>
  <w:num w:numId="8">
    <w:abstractNumId w:val="22"/>
  </w:num>
  <w:num w:numId="9">
    <w:abstractNumId w:val="40"/>
  </w:num>
  <w:num w:numId="10">
    <w:abstractNumId w:val="17"/>
  </w:num>
  <w:num w:numId="11">
    <w:abstractNumId w:val="49"/>
  </w:num>
  <w:num w:numId="12">
    <w:abstractNumId w:val="28"/>
  </w:num>
  <w:num w:numId="13">
    <w:abstractNumId w:val="48"/>
  </w:num>
  <w:num w:numId="14">
    <w:abstractNumId w:val="42"/>
  </w:num>
  <w:num w:numId="15">
    <w:abstractNumId w:val="37"/>
  </w:num>
  <w:num w:numId="16">
    <w:abstractNumId w:val="29"/>
  </w:num>
  <w:num w:numId="17">
    <w:abstractNumId w:val="16"/>
  </w:num>
  <w:num w:numId="18">
    <w:abstractNumId w:val="36"/>
  </w:num>
  <w:num w:numId="19">
    <w:abstractNumId w:val="39"/>
  </w:num>
  <w:num w:numId="20">
    <w:abstractNumId w:val="23"/>
  </w:num>
  <w:num w:numId="21">
    <w:abstractNumId w:val="43"/>
  </w:num>
  <w:num w:numId="22">
    <w:abstractNumId w:val="45"/>
  </w:num>
  <w:num w:numId="23">
    <w:abstractNumId w:val="44"/>
  </w:num>
  <w:num w:numId="24">
    <w:abstractNumId w:val="50"/>
  </w:num>
  <w:num w:numId="25">
    <w:abstractNumId w:val="34"/>
  </w:num>
  <w:num w:numId="26">
    <w:abstractNumId w:val="25"/>
  </w:num>
  <w:num w:numId="27">
    <w:abstractNumId w:val="32"/>
  </w:num>
  <w:num w:numId="28">
    <w:abstractNumId w:val="13"/>
  </w:num>
  <w:num w:numId="29">
    <w:abstractNumId w:val="19"/>
  </w:num>
  <w:num w:numId="30">
    <w:abstractNumId w:val="31"/>
  </w:num>
  <w:num w:numId="31">
    <w:abstractNumId w:val="14"/>
  </w:num>
  <w:num w:numId="32">
    <w:abstractNumId w:val="46"/>
  </w:num>
  <w:num w:numId="33">
    <w:abstractNumId w:val="35"/>
  </w:num>
  <w:num w:numId="34">
    <w:abstractNumId w:val="21"/>
  </w:num>
  <w:num w:numId="35">
    <w:abstractNumId w:val="41"/>
  </w:num>
  <w:num w:numId="36">
    <w:abstractNumId w:val="47"/>
  </w:num>
  <w:num w:numId="37">
    <w:abstractNumId w:val="20"/>
  </w:num>
  <w:num w:numId="38">
    <w:abstractNumId w:val="38"/>
  </w:num>
  <w:num w:numId="39">
    <w:abstractNumId w:val="3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982"/>
    <w:rsid w:val="0000202C"/>
    <w:rsid w:val="0000511E"/>
    <w:rsid w:val="00070D25"/>
    <w:rsid w:val="000713C3"/>
    <w:rsid w:val="000A3A8C"/>
    <w:rsid w:val="000F2E79"/>
    <w:rsid w:val="000F6C10"/>
    <w:rsid w:val="0010462B"/>
    <w:rsid w:val="00105C52"/>
    <w:rsid w:val="0012046B"/>
    <w:rsid w:val="00122F0F"/>
    <w:rsid w:val="00144852"/>
    <w:rsid w:val="0014664C"/>
    <w:rsid w:val="00150627"/>
    <w:rsid w:val="00170696"/>
    <w:rsid w:val="00180C18"/>
    <w:rsid w:val="001866D6"/>
    <w:rsid w:val="001A12BD"/>
    <w:rsid w:val="001A694B"/>
    <w:rsid w:val="001C2260"/>
    <w:rsid w:val="00202014"/>
    <w:rsid w:val="002276D8"/>
    <w:rsid w:val="0026368F"/>
    <w:rsid w:val="00270231"/>
    <w:rsid w:val="00281FDE"/>
    <w:rsid w:val="002A737E"/>
    <w:rsid w:val="002B77E5"/>
    <w:rsid w:val="002D2AFA"/>
    <w:rsid w:val="003328E5"/>
    <w:rsid w:val="0034190E"/>
    <w:rsid w:val="00352669"/>
    <w:rsid w:val="00390FC1"/>
    <w:rsid w:val="0039247B"/>
    <w:rsid w:val="003B361D"/>
    <w:rsid w:val="003E4DE1"/>
    <w:rsid w:val="003E5441"/>
    <w:rsid w:val="003E6AB6"/>
    <w:rsid w:val="003F54F3"/>
    <w:rsid w:val="003F62D6"/>
    <w:rsid w:val="00424D3D"/>
    <w:rsid w:val="00426295"/>
    <w:rsid w:val="00433067"/>
    <w:rsid w:val="00434668"/>
    <w:rsid w:val="00452098"/>
    <w:rsid w:val="00457878"/>
    <w:rsid w:val="00471AE7"/>
    <w:rsid w:val="00475888"/>
    <w:rsid w:val="00491278"/>
    <w:rsid w:val="004B3713"/>
    <w:rsid w:val="004E53D0"/>
    <w:rsid w:val="004E6E18"/>
    <w:rsid w:val="004F43B8"/>
    <w:rsid w:val="004F6CF0"/>
    <w:rsid w:val="005310CB"/>
    <w:rsid w:val="005739BF"/>
    <w:rsid w:val="0059178F"/>
    <w:rsid w:val="00595562"/>
    <w:rsid w:val="006006A0"/>
    <w:rsid w:val="00606075"/>
    <w:rsid w:val="00611B0F"/>
    <w:rsid w:val="00631813"/>
    <w:rsid w:val="0065445B"/>
    <w:rsid w:val="006641F3"/>
    <w:rsid w:val="006731B2"/>
    <w:rsid w:val="00673CD9"/>
    <w:rsid w:val="00687D31"/>
    <w:rsid w:val="006A403C"/>
    <w:rsid w:val="006A4CEB"/>
    <w:rsid w:val="006F68AD"/>
    <w:rsid w:val="006F6F87"/>
    <w:rsid w:val="006F77D1"/>
    <w:rsid w:val="00761F1D"/>
    <w:rsid w:val="007704B7"/>
    <w:rsid w:val="007E4A0B"/>
    <w:rsid w:val="007E64BC"/>
    <w:rsid w:val="008137F1"/>
    <w:rsid w:val="00814A97"/>
    <w:rsid w:val="008233E4"/>
    <w:rsid w:val="008314D1"/>
    <w:rsid w:val="00832116"/>
    <w:rsid w:val="00856EF0"/>
    <w:rsid w:val="008777EC"/>
    <w:rsid w:val="008A135C"/>
    <w:rsid w:val="008A4F00"/>
    <w:rsid w:val="008A6A22"/>
    <w:rsid w:val="008A7466"/>
    <w:rsid w:val="008B5BB9"/>
    <w:rsid w:val="008D6872"/>
    <w:rsid w:val="008F02C9"/>
    <w:rsid w:val="00924FD1"/>
    <w:rsid w:val="00960AAF"/>
    <w:rsid w:val="00966029"/>
    <w:rsid w:val="009A44F1"/>
    <w:rsid w:val="009A61BD"/>
    <w:rsid w:val="009E2771"/>
    <w:rsid w:val="009F017D"/>
    <w:rsid w:val="00A22531"/>
    <w:rsid w:val="00A416E4"/>
    <w:rsid w:val="00A62F7F"/>
    <w:rsid w:val="00A74667"/>
    <w:rsid w:val="00AD284C"/>
    <w:rsid w:val="00AD437C"/>
    <w:rsid w:val="00AD633E"/>
    <w:rsid w:val="00B17AF1"/>
    <w:rsid w:val="00B216C9"/>
    <w:rsid w:val="00B43D90"/>
    <w:rsid w:val="00B5600D"/>
    <w:rsid w:val="00B748BE"/>
    <w:rsid w:val="00B922B2"/>
    <w:rsid w:val="00B949F6"/>
    <w:rsid w:val="00BB3463"/>
    <w:rsid w:val="00BB5759"/>
    <w:rsid w:val="00BC5982"/>
    <w:rsid w:val="00BC6672"/>
    <w:rsid w:val="00BC75E3"/>
    <w:rsid w:val="00BD0CD1"/>
    <w:rsid w:val="00BE69E4"/>
    <w:rsid w:val="00BF6FA4"/>
    <w:rsid w:val="00C0668F"/>
    <w:rsid w:val="00C12AC0"/>
    <w:rsid w:val="00C27D68"/>
    <w:rsid w:val="00C32EFF"/>
    <w:rsid w:val="00C951E8"/>
    <w:rsid w:val="00CD079B"/>
    <w:rsid w:val="00D102C8"/>
    <w:rsid w:val="00D5630F"/>
    <w:rsid w:val="00D67A74"/>
    <w:rsid w:val="00D76B32"/>
    <w:rsid w:val="00D804B2"/>
    <w:rsid w:val="00D85085"/>
    <w:rsid w:val="00D97CF7"/>
    <w:rsid w:val="00DC3699"/>
    <w:rsid w:val="00DD58D6"/>
    <w:rsid w:val="00DE47CB"/>
    <w:rsid w:val="00DF0EA3"/>
    <w:rsid w:val="00E03D5D"/>
    <w:rsid w:val="00E060F9"/>
    <w:rsid w:val="00E10A9A"/>
    <w:rsid w:val="00E11DF6"/>
    <w:rsid w:val="00E1573C"/>
    <w:rsid w:val="00E15C3A"/>
    <w:rsid w:val="00E21CB5"/>
    <w:rsid w:val="00E35726"/>
    <w:rsid w:val="00E40D08"/>
    <w:rsid w:val="00E47105"/>
    <w:rsid w:val="00E936B7"/>
    <w:rsid w:val="00EC7AE1"/>
    <w:rsid w:val="00EC7F65"/>
    <w:rsid w:val="00F02B0B"/>
    <w:rsid w:val="00F03A66"/>
    <w:rsid w:val="00F10E0A"/>
    <w:rsid w:val="00F32B34"/>
    <w:rsid w:val="00F42706"/>
    <w:rsid w:val="00F568E4"/>
    <w:rsid w:val="00F75DF6"/>
    <w:rsid w:val="00F855A6"/>
    <w:rsid w:val="00FB1C34"/>
    <w:rsid w:val="00FD1A02"/>
    <w:rsid w:val="00FD3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E5"/>
  </w:style>
  <w:style w:type="paragraph" w:styleId="1">
    <w:name w:val="heading 1"/>
    <w:basedOn w:val="a"/>
    <w:link w:val="10"/>
    <w:qFormat/>
    <w:rsid w:val="00263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E4D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6368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E4DE1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26368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4D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3E4DE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rsid w:val="003E4DE1"/>
  </w:style>
  <w:style w:type="paragraph" w:styleId="a3">
    <w:name w:val="footnote text"/>
    <w:basedOn w:val="a"/>
    <w:link w:val="a4"/>
    <w:rsid w:val="003E4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3E4D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3E4DE1"/>
    <w:rPr>
      <w:vertAlign w:val="superscript"/>
    </w:rPr>
  </w:style>
  <w:style w:type="paragraph" w:styleId="a6">
    <w:name w:val="List Paragraph"/>
    <w:basedOn w:val="a"/>
    <w:qFormat/>
    <w:rsid w:val="003E4DE1"/>
    <w:pPr>
      <w:spacing w:after="0" w:line="360" w:lineRule="auto"/>
      <w:ind w:left="720" w:firstLine="851"/>
      <w:contextualSpacing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alloon Text"/>
    <w:basedOn w:val="a"/>
    <w:link w:val="a8"/>
    <w:rsid w:val="003E4DE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3E4DE1"/>
    <w:rPr>
      <w:rFonts w:ascii="Tahoma" w:eastAsia="Times New Roman" w:hAnsi="Tahoma" w:cs="Times New Roman"/>
      <w:sz w:val="16"/>
      <w:szCs w:val="16"/>
    </w:rPr>
  </w:style>
  <w:style w:type="paragraph" w:styleId="a9">
    <w:name w:val="Subtitle"/>
    <w:basedOn w:val="a"/>
    <w:next w:val="aa"/>
    <w:link w:val="ab"/>
    <w:qFormat/>
    <w:rsid w:val="003E4DE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b">
    <w:name w:val="Подзаголовок Знак"/>
    <w:basedOn w:val="a0"/>
    <w:link w:val="a9"/>
    <w:rsid w:val="003E4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a">
    <w:name w:val="Body Text"/>
    <w:basedOn w:val="a"/>
    <w:link w:val="ac"/>
    <w:unhideWhenUsed/>
    <w:rsid w:val="003E4D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a"/>
    <w:rsid w:val="003E4DE1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3E4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3E4D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3E4DE1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3E4D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3E4DE1"/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3E4DE1"/>
  </w:style>
  <w:style w:type="character" w:styleId="af2">
    <w:name w:val="page number"/>
    <w:rsid w:val="003E4DE1"/>
  </w:style>
  <w:style w:type="paragraph" w:customStyle="1" w:styleId="12">
    <w:name w:val="Без интервала1"/>
    <w:rsid w:val="003E4DE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3">
    <w:name w:val="Основной текст_"/>
    <w:link w:val="13"/>
    <w:rsid w:val="003E4DE1"/>
    <w:rPr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rsid w:val="003E4DE1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3"/>
    <w:rsid w:val="003E4DE1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customStyle="1" w:styleId="32">
    <w:name w:val="Основной текст (3)"/>
    <w:basedOn w:val="a"/>
    <w:link w:val="31"/>
    <w:rsid w:val="003E4DE1"/>
    <w:pPr>
      <w:shd w:val="clear" w:color="auto" w:fill="FFFFFF"/>
      <w:spacing w:after="120" w:line="0" w:lineRule="atLeast"/>
    </w:pPr>
    <w:rPr>
      <w:sz w:val="23"/>
      <w:szCs w:val="23"/>
    </w:rPr>
  </w:style>
  <w:style w:type="character" w:customStyle="1" w:styleId="FontStyle117">
    <w:name w:val="Font Style117"/>
    <w:uiPriority w:val="99"/>
    <w:rsid w:val="003E4DE1"/>
    <w:rPr>
      <w:rFonts w:ascii="Times New Roman" w:hAnsi="Times New Roman" w:cs="Times New Roman"/>
      <w:sz w:val="16"/>
      <w:szCs w:val="16"/>
    </w:rPr>
  </w:style>
  <w:style w:type="paragraph" w:customStyle="1" w:styleId="Style54">
    <w:name w:val="Style54"/>
    <w:basedOn w:val="a"/>
    <w:uiPriority w:val="99"/>
    <w:rsid w:val="003E4DE1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ма примечания Знак"/>
    <w:link w:val="af5"/>
    <w:rsid w:val="003E4DE1"/>
    <w:rPr>
      <w:b/>
      <w:bCs/>
    </w:rPr>
  </w:style>
  <w:style w:type="paragraph" w:styleId="af6">
    <w:name w:val="annotation text"/>
    <w:basedOn w:val="a"/>
    <w:link w:val="af7"/>
    <w:rsid w:val="003E4DE1"/>
    <w:rPr>
      <w:rFonts w:ascii="Calibri" w:eastAsia="Times New Roman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3E4DE1"/>
    <w:rPr>
      <w:rFonts w:ascii="Calibri" w:eastAsia="Times New Roman" w:hAnsi="Calibri" w:cs="Times New Roman"/>
      <w:sz w:val="20"/>
      <w:szCs w:val="20"/>
    </w:rPr>
  </w:style>
  <w:style w:type="paragraph" w:styleId="af5">
    <w:name w:val="annotation subject"/>
    <w:basedOn w:val="af6"/>
    <w:next w:val="af6"/>
    <w:link w:val="af4"/>
    <w:rsid w:val="003E4DE1"/>
    <w:pPr>
      <w:spacing w:after="0" w:line="240" w:lineRule="auto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14">
    <w:name w:val="Тема примечания Знак1"/>
    <w:basedOn w:val="af7"/>
    <w:rsid w:val="003E4DE1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yle3">
    <w:name w:val="Style3"/>
    <w:basedOn w:val="a"/>
    <w:rsid w:val="003E4DE1"/>
    <w:pPr>
      <w:widowControl w:val="0"/>
      <w:autoSpaceDE w:val="0"/>
      <w:autoSpaceDN w:val="0"/>
      <w:adjustRightInd w:val="0"/>
      <w:spacing w:after="0" w:line="240" w:lineRule="exact"/>
      <w:ind w:firstLine="331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E4DE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E4DE1"/>
    <w:pPr>
      <w:widowControl w:val="0"/>
      <w:autoSpaceDE w:val="0"/>
      <w:autoSpaceDN w:val="0"/>
      <w:adjustRightInd w:val="0"/>
      <w:spacing w:after="0" w:line="240" w:lineRule="exact"/>
      <w:ind w:firstLine="360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E4DE1"/>
    <w:pPr>
      <w:widowControl w:val="0"/>
      <w:autoSpaceDE w:val="0"/>
      <w:autoSpaceDN w:val="0"/>
      <w:adjustRightInd w:val="0"/>
      <w:spacing w:after="0" w:line="242" w:lineRule="exact"/>
      <w:ind w:firstLine="331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21">
    <w:name w:val="Font Style21"/>
    <w:rsid w:val="003E4DE1"/>
    <w:rPr>
      <w:rFonts w:ascii="Sylfaen" w:hAnsi="Sylfaen" w:cs="Sylfaen"/>
      <w:b/>
      <w:bCs/>
      <w:sz w:val="20"/>
      <w:szCs w:val="20"/>
    </w:rPr>
  </w:style>
  <w:style w:type="character" w:customStyle="1" w:styleId="FontStyle26">
    <w:name w:val="Font Style26"/>
    <w:uiPriority w:val="99"/>
    <w:rsid w:val="003E4DE1"/>
    <w:rPr>
      <w:rFonts w:ascii="Sylfaen" w:hAnsi="Sylfaen" w:cs="Sylfaen"/>
      <w:sz w:val="20"/>
      <w:szCs w:val="20"/>
    </w:rPr>
  </w:style>
  <w:style w:type="character" w:customStyle="1" w:styleId="FontStyle28">
    <w:name w:val="Font Style28"/>
    <w:uiPriority w:val="99"/>
    <w:rsid w:val="003E4DE1"/>
    <w:rPr>
      <w:rFonts w:ascii="Sylfaen" w:hAnsi="Sylfaen" w:cs="Sylfaen"/>
      <w:sz w:val="16"/>
      <w:szCs w:val="16"/>
    </w:rPr>
  </w:style>
  <w:style w:type="paragraph" w:customStyle="1" w:styleId="Style2">
    <w:name w:val="Style2"/>
    <w:basedOn w:val="a"/>
    <w:rsid w:val="003E4DE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E4DE1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3E4DE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22">
    <w:name w:val="Font Style22"/>
    <w:rsid w:val="003E4DE1"/>
    <w:rPr>
      <w:rFonts w:ascii="Sylfaen" w:hAnsi="Sylfaen" w:cs="Sylfaen"/>
      <w:b/>
      <w:bCs/>
      <w:sz w:val="24"/>
      <w:szCs w:val="24"/>
    </w:rPr>
  </w:style>
  <w:style w:type="character" w:customStyle="1" w:styleId="FontStyle29">
    <w:name w:val="Font Style29"/>
    <w:uiPriority w:val="99"/>
    <w:rsid w:val="003E4DE1"/>
    <w:rPr>
      <w:rFonts w:ascii="Sylfaen" w:hAnsi="Sylfaen" w:cs="Sylfaen"/>
      <w:sz w:val="24"/>
      <w:szCs w:val="24"/>
    </w:rPr>
  </w:style>
  <w:style w:type="paragraph" w:customStyle="1" w:styleId="Style15">
    <w:name w:val="Style15"/>
    <w:basedOn w:val="a"/>
    <w:rsid w:val="003E4DE1"/>
    <w:pPr>
      <w:widowControl w:val="0"/>
      <w:autoSpaceDE w:val="0"/>
      <w:autoSpaceDN w:val="0"/>
      <w:adjustRightInd w:val="0"/>
      <w:spacing w:after="0" w:line="240" w:lineRule="exact"/>
      <w:ind w:firstLine="336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30">
    <w:name w:val="Font Style30"/>
    <w:rsid w:val="003E4DE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7">
    <w:name w:val="Style7"/>
    <w:basedOn w:val="a"/>
    <w:rsid w:val="003E4DE1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E4DE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E4DE1"/>
    <w:pPr>
      <w:widowControl w:val="0"/>
      <w:autoSpaceDE w:val="0"/>
      <w:autoSpaceDN w:val="0"/>
      <w:adjustRightInd w:val="0"/>
      <w:spacing w:after="0" w:line="200" w:lineRule="exact"/>
      <w:ind w:firstLine="317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3E4DE1"/>
    <w:rPr>
      <w:rFonts w:ascii="Sylfaen" w:hAnsi="Sylfaen" w:cs="Sylfaen"/>
      <w:b/>
      <w:bCs/>
      <w:i/>
      <w:iCs/>
      <w:spacing w:val="20"/>
      <w:sz w:val="20"/>
      <w:szCs w:val="20"/>
    </w:rPr>
  </w:style>
  <w:style w:type="paragraph" w:customStyle="1" w:styleId="Style9">
    <w:name w:val="Style9"/>
    <w:basedOn w:val="a"/>
    <w:rsid w:val="003E4DE1"/>
    <w:pPr>
      <w:widowControl w:val="0"/>
      <w:autoSpaceDE w:val="0"/>
      <w:autoSpaceDN w:val="0"/>
      <w:adjustRightInd w:val="0"/>
      <w:spacing w:after="0" w:line="200" w:lineRule="exact"/>
      <w:ind w:firstLine="437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31">
    <w:name w:val="Font Style31"/>
    <w:rsid w:val="003E4DE1"/>
    <w:rPr>
      <w:rFonts w:ascii="Century Schoolbook" w:hAnsi="Century Schoolbook" w:cs="Century Schoolbook"/>
      <w:b/>
      <w:bCs/>
      <w:i/>
      <w:iCs/>
      <w:sz w:val="14"/>
      <w:szCs w:val="14"/>
    </w:rPr>
  </w:style>
  <w:style w:type="character" w:customStyle="1" w:styleId="10">
    <w:name w:val="Заголовок 1 Знак"/>
    <w:basedOn w:val="a0"/>
    <w:link w:val="1"/>
    <w:rsid w:val="002636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26368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6368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21">
    <w:name w:val="Нет списка2"/>
    <w:next w:val="a2"/>
    <w:semiHidden/>
    <w:rsid w:val="0026368F"/>
  </w:style>
  <w:style w:type="table" w:customStyle="1" w:styleId="15">
    <w:name w:val="Сетка таблицы1"/>
    <w:basedOn w:val="a1"/>
    <w:next w:val="ad"/>
    <w:uiPriority w:val="59"/>
    <w:rsid w:val="00263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26368F"/>
  </w:style>
  <w:style w:type="paragraph" w:customStyle="1" w:styleId="22">
    <w:name w:val="Без интервала2"/>
    <w:rsid w:val="0026368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numbering" w:customStyle="1" w:styleId="210">
    <w:name w:val="Нет списка21"/>
    <w:next w:val="a2"/>
    <w:uiPriority w:val="99"/>
    <w:semiHidden/>
    <w:unhideWhenUsed/>
    <w:rsid w:val="0026368F"/>
  </w:style>
  <w:style w:type="numbering" w:customStyle="1" w:styleId="111">
    <w:name w:val="Нет списка111"/>
    <w:next w:val="a2"/>
    <w:uiPriority w:val="99"/>
    <w:semiHidden/>
    <w:rsid w:val="0026368F"/>
  </w:style>
  <w:style w:type="numbering" w:customStyle="1" w:styleId="1111">
    <w:name w:val="Нет списка1111"/>
    <w:next w:val="a2"/>
    <w:uiPriority w:val="99"/>
    <w:semiHidden/>
    <w:unhideWhenUsed/>
    <w:rsid w:val="0026368F"/>
  </w:style>
  <w:style w:type="paragraph" w:styleId="af8">
    <w:name w:val="Normal (Web)"/>
    <w:basedOn w:val="a"/>
    <w:uiPriority w:val="99"/>
    <w:rsid w:val="00263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uiPriority w:val="99"/>
    <w:unhideWhenUsed/>
    <w:rsid w:val="0026368F"/>
    <w:rPr>
      <w:color w:val="0000FF"/>
      <w:u w:val="single"/>
    </w:rPr>
  </w:style>
  <w:style w:type="character" w:styleId="afa">
    <w:name w:val="Strong"/>
    <w:qFormat/>
    <w:rsid w:val="0026368F"/>
    <w:rPr>
      <w:b/>
      <w:bCs/>
    </w:rPr>
  </w:style>
  <w:style w:type="paragraph" w:styleId="afb">
    <w:name w:val="Body Text Indent"/>
    <w:basedOn w:val="a"/>
    <w:link w:val="afc"/>
    <w:rsid w:val="0026368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2636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8">
    <w:name w:val="Style18"/>
    <w:basedOn w:val="a"/>
    <w:rsid w:val="0026368F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6368F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26368F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26368F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2">
    <w:name w:val="Font Style42"/>
    <w:rsid w:val="0026368F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rsid w:val="0026368F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rsid w:val="0026368F"/>
    <w:rPr>
      <w:rFonts w:ascii="Arial" w:hAnsi="Arial" w:cs="Arial"/>
      <w:sz w:val="26"/>
      <w:szCs w:val="26"/>
    </w:rPr>
  </w:style>
  <w:style w:type="character" w:customStyle="1" w:styleId="FontStyle43">
    <w:name w:val="Font Style43"/>
    <w:rsid w:val="0026368F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"/>
    <w:rsid w:val="0026368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2636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63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26368F"/>
  </w:style>
  <w:style w:type="paragraph" w:customStyle="1" w:styleId="Zag2">
    <w:name w:val="Zag_2"/>
    <w:basedOn w:val="a"/>
    <w:rsid w:val="0026368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FontStyle41">
    <w:name w:val="Font Style41"/>
    <w:rsid w:val="0026368F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26368F"/>
    <w:pPr>
      <w:widowControl w:val="0"/>
      <w:autoSpaceDE w:val="0"/>
      <w:autoSpaceDN w:val="0"/>
      <w:adjustRightInd w:val="0"/>
      <w:spacing w:after="0" w:line="218" w:lineRule="exact"/>
      <w:ind w:firstLine="77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56">
    <w:name w:val="Font Style56"/>
    <w:rsid w:val="0026368F"/>
    <w:rPr>
      <w:rFonts w:ascii="Palatino Linotype" w:hAnsi="Palatino Linotype" w:cs="Palatino Linotype"/>
      <w:sz w:val="20"/>
      <w:szCs w:val="20"/>
    </w:rPr>
  </w:style>
  <w:style w:type="paragraph" w:customStyle="1" w:styleId="Style25">
    <w:name w:val="Style25"/>
    <w:basedOn w:val="a"/>
    <w:rsid w:val="0026368F"/>
    <w:pPr>
      <w:widowControl w:val="0"/>
      <w:autoSpaceDE w:val="0"/>
      <w:autoSpaceDN w:val="0"/>
      <w:adjustRightInd w:val="0"/>
      <w:spacing w:after="0" w:line="251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4">
    <w:name w:val="Font Style44"/>
    <w:rsid w:val="0026368F"/>
    <w:rPr>
      <w:rFonts w:ascii="Sylfaen" w:hAnsi="Sylfaen" w:cs="Sylfaen"/>
      <w:b/>
      <w:bCs/>
      <w:sz w:val="26"/>
      <w:szCs w:val="26"/>
    </w:rPr>
  </w:style>
  <w:style w:type="character" w:customStyle="1" w:styleId="FontStyle50">
    <w:name w:val="Font Style50"/>
    <w:rsid w:val="0026368F"/>
    <w:rPr>
      <w:rFonts w:ascii="Constantia" w:hAnsi="Constantia" w:cs="Constantia"/>
      <w:sz w:val="20"/>
      <w:szCs w:val="20"/>
    </w:rPr>
  </w:style>
  <w:style w:type="paragraph" w:customStyle="1" w:styleId="Style19">
    <w:name w:val="Style19"/>
    <w:basedOn w:val="a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9">
    <w:name w:val="Font Style49"/>
    <w:rsid w:val="0026368F"/>
    <w:rPr>
      <w:rFonts w:ascii="Sylfaen" w:hAnsi="Sylfaen" w:cs="Sylfaen"/>
      <w:sz w:val="32"/>
      <w:szCs w:val="32"/>
    </w:rPr>
  </w:style>
  <w:style w:type="paragraph" w:customStyle="1" w:styleId="Style35">
    <w:name w:val="Style35"/>
    <w:basedOn w:val="a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26368F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54">
    <w:name w:val="Font Style54"/>
    <w:rsid w:val="0026368F"/>
    <w:rPr>
      <w:rFonts w:ascii="Sylfaen" w:hAnsi="Sylfaen" w:cs="Sylfaen"/>
      <w:b/>
      <w:bCs/>
      <w:sz w:val="28"/>
      <w:szCs w:val="28"/>
    </w:rPr>
  </w:style>
  <w:style w:type="character" w:styleId="afd">
    <w:name w:val="Emphasis"/>
    <w:qFormat/>
    <w:rsid w:val="0026368F"/>
    <w:rPr>
      <w:i/>
      <w:iCs/>
    </w:rPr>
  </w:style>
  <w:style w:type="paragraph" w:customStyle="1" w:styleId="bkmisc">
    <w:name w:val="bk_misc"/>
    <w:basedOn w:val="a"/>
    <w:rsid w:val="0026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FollowedHyperlink"/>
    <w:rsid w:val="0026368F"/>
    <w:rPr>
      <w:color w:val="800080"/>
      <w:u w:val="single"/>
    </w:rPr>
  </w:style>
  <w:style w:type="character" w:customStyle="1" w:styleId="Zag11">
    <w:name w:val="Zag_11"/>
    <w:rsid w:val="0026368F"/>
  </w:style>
  <w:style w:type="paragraph" w:customStyle="1" w:styleId="Zag3">
    <w:name w:val="Zag_3"/>
    <w:basedOn w:val="a"/>
    <w:rsid w:val="0026368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23">
    <w:name w:val="Body Text Indent 2"/>
    <w:basedOn w:val="a"/>
    <w:link w:val="24"/>
    <w:rsid w:val="0026368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63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"/>
    <w:rsid w:val="002636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7">
    <w:name w:val="Style17"/>
    <w:basedOn w:val="a"/>
    <w:rsid w:val="0026368F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26368F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26368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rsid w:val="0026368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6368F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6368F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6368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26368F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26368F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26368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26368F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rsid w:val="0026368F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rsid w:val="0026368F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rsid w:val="0026368F"/>
    <w:rPr>
      <w:rFonts w:ascii="Sylfaen" w:hAnsi="Sylfaen" w:cs="Sylfaen"/>
      <w:spacing w:val="20"/>
      <w:sz w:val="18"/>
      <w:szCs w:val="18"/>
    </w:rPr>
  </w:style>
  <w:style w:type="character" w:customStyle="1" w:styleId="FontStyle35">
    <w:name w:val="Font Style35"/>
    <w:rsid w:val="0026368F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rsid w:val="0026368F"/>
    <w:rPr>
      <w:rFonts w:ascii="Georgia" w:hAnsi="Georgia" w:cs="Georgia"/>
      <w:b/>
      <w:bCs/>
      <w:sz w:val="18"/>
      <w:szCs w:val="18"/>
    </w:rPr>
  </w:style>
  <w:style w:type="paragraph" w:styleId="35">
    <w:name w:val="Body Text 3"/>
    <w:basedOn w:val="a"/>
    <w:link w:val="36"/>
    <w:rsid w:val="002636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263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1">
    <w:name w:val="Font Style51"/>
    <w:rsid w:val="0026368F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rsid w:val="0026368F"/>
    <w:rPr>
      <w:rFonts w:ascii="Sylfaen" w:hAnsi="Sylfaen" w:cs="Sylfaen"/>
      <w:i/>
      <w:iCs/>
      <w:sz w:val="14"/>
      <w:szCs w:val="14"/>
    </w:rPr>
  </w:style>
  <w:style w:type="character" w:customStyle="1" w:styleId="FontStyle32">
    <w:name w:val="Font Style32"/>
    <w:rsid w:val="0026368F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rsid w:val="0026368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rsid w:val="0026368F"/>
    <w:rPr>
      <w:rFonts w:ascii="Sylfaen" w:hAnsi="Sylfaen" w:cs="Sylfaen"/>
      <w:sz w:val="22"/>
      <w:szCs w:val="22"/>
    </w:rPr>
  </w:style>
  <w:style w:type="character" w:customStyle="1" w:styleId="FontStyle52">
    <w:name w:val="Font Style52"/>
    <w:rsid w:val="0026368F"/>
    <w:rPr>
      <w:rFonts w:ascii="Arial" w:hAnsi="Arial" w:cs="Arial"/>
      <w:sz w:val="16"/>
      <w:szCs w:val="16"/>
    </w:rPr>
  </w:style>
  <w:style w:type="paragraph" w:customStyle="1" w:styleId="Standard">
    <w:name w:val="Standard"/>
    <w:rsid w:val="002636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rsid w:val="0026368F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rsid w:val="0026368F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rsid w:val="0026368F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26368F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8">
    <w:name w:val="Font Style58"/>
    <w:rsid w:val="0026368F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rsid w:val="0026368F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rsid w:val="0026368F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64">
    <w:name w:val="Font Style64"/>
    <w:rsid w:val="0026368F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rsid w:val="0026368F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rsid w:val="0026368F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rsid w:val="0026368F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70">
    <w:name w:val="Font Style70"/>
    <w:rsid w:val="0026368F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rsid w:val="0026368F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rsid w:val="0026368F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7">
    <w:name w:val="Стиль3"/>
    <w:basedOn w:val="a"/>
    <w:link w:val="38"/>
    <w:rsid w:val="0026368F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8">
    <w:name w:val="Стиль3 Знак"/>
    <w:link w:val="37"/>
    <w:rsid w:val="0026368F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FontStyle15">
    <w:name w:val="Font Style15"/>
    <w:rsid w:val="0026368F"/>
    <w:rPr>
      <w:rFonts w:ascii="Century Schoolbook" w:hAnsi="Century Schoolbook" w:cs="Century Schoolbook"/>
      <w:sz w:val="18"/>
      <w:szCs w:val="18"/>
    </w:rPr>
  </w:style>
  <w:style w:type="character" w:customStyle="1" w:styleId="FontStyle17">
    <w:name w:val="Font Style17"/>
    <w:rsid w:val="0026368F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6">
    <w:name w:val="Font Style16"/>
    <w:rsid w:val="0026368F"/>
    <w:rPr>
      <w:rFonts w:ascii="Palatino Linotype" w:hAnsi="Palatino Linotype" w:cs="Palatino Linotype"/>
      <w:sz w:val="26"/>
      <w:szCs w:val="26"/>
    </w:rPr>
  </w:style>
  <w:style w:type="character" w:customStyle="1" w:styleId="FontStyle19">
    <w:name w:val="Font Style19"/>
    <w:rsid w:val="0026368F"/>
    <w:rPr>
      <w:rFonts w:ascii="Sylfaen" w:hAnsi="Sylfaen" w:cs="Sylfaen"/>
      <w:sz w:val="20"/>
      <w:szCs w:val="20"/>
    </w:rPr>
  </w:style>
  <w:style w:type="character" w:customStyle="1" w:styleId="FontStyle18">
    <w:name w:val="Font Style18"/>
    <w:rsid w:val="0026368F"/>
    <w:rPr>
      <w:rFonts w:ascii="Sylfaen" w:hAnsi="Sylfaen" w:cs="Sylfaen"/>
      <w:b/>
      <w:bCs/>
      <w:sz w:val="20"/>
      <w:szCs w:val="20"/>
    </w:rPr>
  </w:style>
  <w:style w:type="character" w:customStyle="1" w:styleId="FontStyle20">
    <w:name w:val="Font Style20"/>
    <w:rsid w:val="0026368F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rsid w:val="0026368F"/>
    <w:rPr>
      <w:rFonts w:ascii="Sylfaen" w:hAnsi="Sylfaen" w:cs="Sylfaen"/>
      <w:sz w:val="26"/>
      <w:szCs w:val="26"/>
    </w:rPr>
  </w:style>
  <w:style w:type="character" w:customStyle="1" w:styleId="FontStyle14">
    <w:name w:val="Font Style14"/>
    <w:rsid w:val="0026368F"/>
    <w:rPr>
      <w:rFonts w:ascii="Sylfaen" w:hAnsi="Sylfaen" w:cs="Sylfaen"/>
      <w:sz w:val="18"/>
      <w:szCs w:val="18"/>
    </w:rPr>
  </w:style>
  <w:style w:type="character" w:customStyle="1" w:styleId="FontStyle92">
    <w:name w:val="Font Style92"/>
    <w:rsid w:val="0026368F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"/>
    <w:rsid w:val="002636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21">
    <w:name w:val="Font Style121"/>
    <w:rsid w:val="0026368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rsid w:val="0026368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"/>
    <w:rsid w:val="0026368F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4">
    <w:name w:val="Font Style24"/>
    <w:rsid w:val="0026368F"/>
    <w:rPr>
      <w:rFonts w:ascii="Century Schoolbook" w:hAnsi="Century Schoolbook" w:cs="Century Schoolbook"/>
      <w:b/>
      <w:bCs/>
      <w:sz w:val="18"/>
      <w:szCs w:val="18"/>
    </w:rPr>
  </w:style>
  <w:style w:type="numbering" w:customStyle="1" w:styleId="39">
    <w:name w:val="Нет списка3"/>
    <w:next w:val="a2"/>
    <w:uiPriority w:val="99"/>
    <w:semiHidden/>
    <w:unhideWhenUsed/>
    <w:rsid w:val="0026368F"/>
  </w:style>
  <w:style w:type="numbering" w:customStyle="1" w:styleId="121">
    <w:name w:val="Нет списка121"/>
    <w:next w:val="a2"/>
    <w:uiPriority w:val="99"/>
    <w:semiHidden/>
    <w:rsid w:val="0026368F"/>
  </w:style>
  <w:style w:type="table" w:customStyle="1" w:styleId="25">
    <w:name w:val="Сетка таблицы2"/>
    <w:basedOn w:val="a1"/>
    <w:next w:val="ad"/>
    <w:uiPriority w:val="59"/>
    <w:rsid w:val="00263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26368F"/>
  </w:style>
  <w:style w:type="paragraph" w:customStyle="1" w:styleId="aff0">
    <w:name w:val="Знак"/>
    <w:basedOn w:val="a"/>
    <w:rsid w:val="0035266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673C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7">
    <w:name w:val="Style37"/>
    <w:basedOn w:val="a"/>
    <w:rsid w:val="00A62F7F"/>
    <w:pPr>
      <w:widowControl w:val="0"/>
      <w:autoSpaceDE w:val="0"/>
      <w:autoSpaceDN w:val="0"/>
      <w:adjustRightInd w:val="0"/>
      <w:spacing w:after="0" w:line="187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6F68AD"/>
    <w:pPr>
      <w:spacing w:after="0" w:line="240" w:lineRule="auto"/>
    </w:pPr>
    <w:rPr>
      <w:rFonts w:eastAsiaTheme="minorEastAsia"/>
      <w:lang w:eastAsia="ru-RU"/>
    </w:rPr>
  </w:style>
  <w:style w:type="paragraph" w:customStyle="1" w:styleId="211">
    <w:name w:val="Основной текст 21"/>
    <w:basedOn w:val="a"/>
    <w:rsid w:val="008A6A2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63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E4D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26368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E4DE1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26368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4D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3E4DE1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numbering" w:customStyle="1" w:styleId="11">
    <w:name w:val="Нет списка1"/>
    <w:next w:val="a2"/>
    <w:uiPriority w:val="99"/>
    <w:semiHidden/>
    <w:rsid w:val="003E4DE1"/>
  </w:style>
  <w:style w:type="paragraph" w:styleId="a3">
    <w:name w:val="footnote text"/>
    <w:basedOn w:val="a"/>
    <w:link w:val="a4"/>
    <w:rsid w:val="003E4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3E4D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3E4DE1"/>
    <w:rPr>
      <w:vertAlign w:val="superscript"/>
    </w:rPr>
  </w:style>
  <w:style w:type="paragraph" w:styleId="a6">
    <w:name w:val="List Paragraph"/>
    <w:basedOn w:val="a"/>
    <w:qFormat/>
    <w:rsid w:val="003E4DE1"/>
    <w:pPr>
      <w:spacing w:after="0" w:line="360" w:lineRule="auto"/>
      <w:ind w:left="720" w:firstLine="851"/>
      <w:contextualSpacing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alloon Text"/>
    <w:basedOn w:val="a"/>
    <w:link w:val="a8"/>
    <w:rsid w:val="003E4DE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3E4DE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Subtitle"/>
    <w:basedOn w:val="a"/>
    <w:next w:val="aa"/>
    <w:link w:val="ab"/>
    <w:qFormat/>
    <w:rsid w:val="003E4DE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ab">
    <w:name w:val="Подзаголовок Знак"/>
    <w:basedOn w:val="a0"/>
    <w:link w:val="a9"/>
    <w:rsid w:val="003E4DE1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aa">
    <w:name w:val="Body Text"/>
    <w:basedOn w:val="a"/>
    <w:link w:val="ac"/>
    <w:uiPriority w:val="99"/>
    <w:unhideWhenUsed/>
    <w:rsid w:val="003E4D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a"/>
    <w:uiPriority w:val="99"/>
    <w:rsid w:val="003E4D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d">
    <w:name w:val="Table Grid"/>
    <w:basedOn w:val="a1"/>
    <w:uiPriority w:val="59"/>
    <w:rsid w:val="003E4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3E4D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rsid w:val="003E4D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"/>
    <w:link w:val="af1"/>
    <w:uiPriority w:val="99"/>
    <w:rsid w:val="003E4D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3E4D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3E4DE1"/>
  </w:style>
  <w:style w:type="character" w:styleId="af2">
    <w:name w:val="page number"/>
    <w:rsid w:val="003E4DE1"/>
  </w:style>
  <w:style w:type="paragraph" w:customStyle="1" w:styleId="12">
    <w:name w:val="Без интервала1"/>
    <w:rsid w:val="003E4DE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3">
    <w:name w:val="Основной текст_"/>
    <w:link w:val="13"/>
    <w:rsid w:val="003E4DE1"/>
    <w:rPr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rsid w:val="003E4DE1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3"/>
    <w:rsid w:val="003E4DE1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customStyle="1" w:styleId="32">
    <w:name w:val="Основной текст (3)"/>
    <w:basedOn w:val="a"/>
    <w:link w:val="31"/>
    <w:rsid w:val="003E4DE1"/>
    <w:pPr>
      <w:shd w:val="clear" w:color="auto" w:fill="FFFFFF"/>
      <w:spacing w:after="120" w:line="0" w:lineRule="atLeast"/>
    </w:pPr>
    <w:rPr>
      <w:sz w:val="23"/>
      <w:szCs w:val="23"/>
    </w:rPr>
  </w:style>
  <w:style w:type="character" w:customStyle="1" w:styleId="FontStyle117">
    <w:name w:val="Font Style117"/>
    <w:uiPriority w:val="99"/>
    <w:rsid w:val="003E4DE1"/>
    <w:rPr>
      <w:rFonts w:ascii="Times New Roman" w:hAnsi="Times New Roman" w:cs="Times New Roman"/>
      <w:sz w:val="16"/>
      <w:szCs w:val="16"/>
    </w:rPr>
  </w:style>
  <w:style w:type="paragraph" w:customStyle="1" w:styleId="Style54">
    <w:name w:val="Style54"/>
    <w:basedOn w:val="a"/>
    <w:uiPriority w:val="99"/>
    <w:rsid w:val="003E4DE1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ма примечания Знак"/>
    <w:link w:val="af5"/>
    <w:rsid w:val="003E4DE1"/>
    <w:rPr>
      <w:b/>
      <w:bCs/>
    </w:rPr>
  </w:style>
  <w:style w:type="paragraph" w:styleId="af6">
    <w:name w:val="annotation text"/>
    <w:basedOn w:val="a"/>
    <w:link w:val="af7"/>
    <w:rsid w:val="003E4DE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7">
    <w:name w:val="Текст примечания Знак"/>
    <w:basedOn w:val="a0"/>
    <w:link w:val="af6"/>
    <w:rsid w:val="003E4DE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5">
    <w:name w:val="annotation subject"/>
    <w:basedOn w:val="af6"/>
    <w:next w:val="af6"/>
    <w:link w:val="af4"/>
    <w:rsid w:val="003E4DE1"/>
    <w:pPr>
      <w:spacing w:after="0" w:line="240" w:lineRule="auto"/>
    </w:pPr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4">
    <w:name w:val="Тема примечания Знак1"/>
    <w:basedOn w:val="af7"/>
    <w:rsid w:val="003E4D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Style3">
    <w:name w:val="Style3"/>
    <w:basedOn w:val="a"/>
    <w:rsid w:val="003E4DE1"/>
    <w:pPr>
      <w:widowControl w:val="0"/>
      <w:autoSpaceDE w:val="0"/>
      <w:autoSpaceDN w:val="0"/>
      <w:adjustRightInd w:val="0"/>
      <w:spacing w:after="0" w:line="240" w:lineRule="exact"/>
      <w:ind w:firstLine="331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E4DE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E4DE1"/>
    <w:pPr>
      <w:widowControl w:val="0"/>
      <w:autoSpaceDE w:val="0"/>
      <w:autoSpaceDN w:val="0"/>
      <w:adjustRightInd w:val="0"/>
      <w:spacing w:after="0" w:line="240" w:lineRule="exact"/>
      <w:ind w:firstLine="360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E4DE1"/>
    <w:pPr>
      <w:widowControl w:val="0"/>
      <w:autoSpaceDE w:val="0"/>
      <w:autoSpaceDN w:val="0"/>
      <w:adjustRightInd w:val="0"/>
      <w:spacing w:after="0" w:line="242" w:lineRule="exact"/>
      <w:ind w:firstLine="331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21">
    <w:name w:val="Font Style21"/>
    <w:rsid w:val="003E4DE1"/>
    <w:rPr>
      <w:rFonts w:ascii="Sylfaen" w:hAnsi="Sylfaen" w:cs="Sylfaen"/>
      <w:b/>
      <w:bCs/>
      <w:sz w:val="20"/>
      <w:szCs w:val="20"/>
    </w:rPr>
  </w:style>
  <w:style w:type="character" w:customStyle="1" w:styleId="FontStyle26">
    <w:name w:val="Font Style26"/>
    <w:uiPriority w:val="99"/>
    <w:rsid w:val="003E4DE1"/>
    <w:rPr>
      <w:rFonts w:ascii="Sylfaen" w:hAnsi="Sylfaen" w:cs="Sylfaen"/>
      <w:sz w:val="20"/>
      <w:szCs w:val="20"/>
    </w:rPr>
  </w:style>
  <w:style w:type="character" w:customStyle="1" w:styleId="FontStyle28">
    <w:name w:val="Font Style28"/>
    <w:uiPriority w:val="99"/>
    <w:rsid w:val="003E4DE1"/>
    <w:rPr>
      <w:rFonts w:ascii="Sylfaen" w:hAnsi="Sylfaen" w:cs="Sylfaen"/>
      <w:sz w:val="16"/>
      <w:szCs w:val="16"/>
    </w:rPr>
  </w:style>
  <w:style w:type="paragraph" w:customStyle="1" w:styleId="Style2">
    <w:name w:val="Style2"/>
    <w:basedOn w:val="a"/>
    <w:rsid w:val="003E4DE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E4DE1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3E4DE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22">
    <w:name w:val="Font Style22"/>
    <w:rsid w:val="003E4DE1"/>
    <w:rPr>
      <w:rFonts w:ascii="Sylfaen" w:hAnsi="Sylfaen" w:cs="Sylfaen"/>
      <w:b/>
      <w:bCs/>
      <w:sz w:val="24"/>
      <w:szCs w:val="24"/>
    </w:rPr>
  </w:style>
  <w:style w:type="character" w:customStyle="1" w:styleId="FontStyle29">
    <w:name w:val="Font Style29"/>
    <w:uiPriority w:val="99"/>
    <w:rsid w:val="003E4DE1"/>
    <w:rPr>
      <w:rFonts w:ascii="Sylfaen" w:hAnsi="Sylfaen" w:cs="Sylfaen"/>
      <w:sz w:val="24"/>
      <w:szCs w:val="24"/>
    </w:rPr>
  </w:style>
  <w:style w:type="paragraph" w:customStyle="1" w:styleId="Style15">
    <w:name w:val="Style15"/>
    <w:basedOn w:val="a"/>
    <w:rsid w:val="003E4DE1"/>
    <w:pPr>
      <w:widowControl w:val="0"/>
      <w:autoSpaceDE w:val="0"/>
      <w:autoSpaceDN w:val="0"/>
      <w:adjustRightInd w:val="0"/>
      <w:spacing w:after="0" w:line="240" w:lineRule="exact"/>
      <w:ind w:firstLine="336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30">
    <w:name w:val="Font Style30"/>
    <w:rsid w:val="003E4DE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7">
    <w:name w:val="Style7"/>
    <w:basedOn w:val="a"/>
    <w:rsid w:val="003E4DE1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E4DE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E4DE1"/>
    <w:pPr>
      <w:widowControl w:val="0"/>
      <w:autoSpaceDE w:val="0"/>
      <w:autoSpaceDN w:val="0"/>
      <w:adjustRightInd w:val="0"/>
      <w:spacing w:after="0" w:line="200" w:lineRule="exact"/>
      <w:ind w:firstLine="317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3E4DE1"/>
    <w:rPr>
      <w:rFonts w:ascii="Sylfaen" w:hAnsi="Sylfaen" w:cs="Sylfaen"/>
      <w:b/>
      <w:bCs/>
      <w:i/>
      <w:iCs/>
      <w:spacing w:val="20"/>
      <w:sz w:val="20"/>
      <w:szCs w:val="20"/>
    </w:rPr>
  </w:style>
  <w:style w:type="paragraph" w:customStyle="1" w:styleId="Style9">
    <w:name w:val="Style9"/>
    <w:basedOn w:val="a"/>
    <w:rsid w:val="003E4DE1"/>
    <w:pPr>
      <w:widowControl w:val="0"/>
      <w:autoSpaceDE w:val="0"/>
      <w:autoSpaceDN w:val="0"/>
      <w:adjustRightInd w:val="0"/>
      <w:spacing w:after="0" w:line="200" w:lineRule="exact"/>
      <w:ind w:firstLine="437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31">
    <w:name w:val="Font Style31"/>
    <w:rsid w:val="003E4DE1"/>
    <w:rPr>
      <w:rFonts w:ascii="Century Schoolbook" w:hAnsi="Century Schoolbook" w:cs="Century Schoolbook"/>
      <w:b/>
      <w:bCs/>
      <w:i/>
      <w:iCs/>
      <w:sz w:val="14"/>
      <w:szCs w:val="14"/>
    </w:rPr>
  </w:style>
  <w:style w:type="character" w:customStyle="1" w:styleId="10">
    <w:name w:val="Заголовок 1 Знак"/>
    <w:basedOn w:val="a0"/>
    <w:link w:val="1"/>
    <w:rsid w:val="002636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26368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6368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21">
    <w:name w:val="Нет списка2"/>
    <w:next w:val="a2"/>
    <w:semiHidden/>
    <w:rsid w:val="0026368F"/>
  </w:style>
  <w:style w:type="table" w:customStyle="1" w:styleId="15">
    <w:name w:val="Сетка таблицы1"/>
    <w:basedOn w:val="a1"/>
    <w:next w:val="ad"/>
    <w:uiPriority w:val="59"/>
    <w:rsid w:val="00263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26368F"/>
  </w:style>
  <w:style w:type="paragraph" w:customStyle="1" w:styleId="22">
    <w:name w:val="Без интервала2"/>
    <w:rsid w:val="0026368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numbering" w:customStyle="1" w:styleId="210">
    <w:name w:val="Нет списка21"/>
    <w:next w:val="a2"/>
    <w:uiPriority w:val="99"/>
    <w:semiHidden/>
    <w:unhideWhenUsed/>
    <w:rsid w:val="0026368F"/>
  </w:style>
  <w:style w:type="numbering" w:customStyle="1" w:styleId="111">
    <w:name w:val="Нет списка111"/>
    <w:next w:val="a2"/>
    <w:uiPriority w:val="99"/>
    <w:semiHidden/>
    <w:rsid w:val="0026368F"/>
  </w:style>
  <w:style w:type="numbering" w:customStyle="1" w:styleId="1111">
    <w:name w:val="Нет списка1111"/>
    <w:next w:val="a2"/>
    <w:uiPriority w:val="99"/>
    <w:semiHidden/>
    <w:unhideWhenUsed/>
    <w:rsid w:val="0026368F"/>
  </w:style>
  <w:style w:type="paragraph" w:styleId="af8">
    <w:name w:val="Normal (Web)"/>
    <w:basedOn w:val="a"/>
    <w:rsid w:val="00263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uiPriority w:val="99"/>
    <w:unhideWhenUsed/>
    <w:rsid w:val="0026368F"/>
    <w:rPr>
      <w:color w:val="0000FF"/>
      <w:u w:val="single"/>
    </w:rPr>
  </w:style>
  <w:style w:type="character" w:styleId="afa">
    <w:name w:val="Strong"/>
    <w:qFormat/>
    <w:rsid w:val="0026368F"/>
    <w:rPr>
      <w:b/>
      <w:bCs/>
    </w:rPr>
  </w:style>
  <w:style w:type="paragraph" w:styleId="afb">
    <w:name w:val="Body Text Indent"/>
    <w:basedOn w:val="a"/>
    <w:link w:val="afc"/>
    <w:rsid w:val="0026368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2636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8">
    <w:name w:val="Style18"/>
    <w:basedOn w:val="a"/>
    <w:rsid w:val="0026368F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6368F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26368F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26368F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2">
    <w:name w:val="Font Style42"/>
    <w:rsid w:val="0026368F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rsid w:val="0026368F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rsid w:val="0026368F"/>
    <w:rPr>
      <w:rFonts w:ascii="Arial" w:hAnsi="Arial" w:cs="Arial"/>
      <w:sz w:val="26"/>
      <w:szCs w:val="26"/>
    </w:rPr>
  </w:style>
  <w:style w:type="character" w:customStyle="1" w:styleId="FontStyle43">
    <w:name w:val="Font Style43"/>
    <w:rsid w:val="0026368F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"/>
    <w:rsid w:val="0026368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2636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63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26368F"/>
  </w:style>
  <w:style w:type="paragraph" w:customStyle="1" w:styleId="Zag2">
    <w:name w:val="Zag_2"/>
    <w:basedOn w:val="a"/>
    <w:rsid w:val="0026368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FontStyle41">
    <w:name w:val="Font Style41"/>
    <w:rsid w:val="0026368F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26368F"/>
    <w:pPr>
      <w:widowControl w:val="0"/>
      <w:autoSpaceDE w:val="0"/>
      <w:autoSpaceDN w:val="0"/>
      <w:adjustRightInd w:val="0"/>
      <w:spacing w:after="0" w:line="218" w:lineRule="exact"/>
      <w:ind w:firstLine="77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56">
    <w:name w:val="Font Style56"/>
    <w:rsid w:val="0026368F"/>
    <w:rPr>
      <w:rFonts w:ascii="Palatino Linotype" w:hAnsi="Palatino Linotype" w:cs="Palatino Linotype"/>
      <w:sz w:val="20"/>
      <w:szCs w:val="20"/>
    </w:rPr>
  </w:style>
  <w:style w:type="paragraph" w:customStyle="1" w:styleId="Style25">
    <w:name w:val="Style25"/>
    <w:basedOn w:val="a"/>
    <w:rsid w:val="0026368F"/>
    <w:pPr>
      <w:widowControl w:val="0"/>
      <w:autoSpaceDE w:val="0"/>
      <w:autoSpaceDN w:val="0"/>
      <w:adjustRightInd w:val="0"/>
      <w:spacing w:after="0" w:line="251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4">
    <w:name w:val="Font Style44"/>
    <w:rsid w:val="0026368F"/>
    <w:rPr>
      <w:rFonts w:ascii="Sylfaen" w:hAnsi="Sylfaen" w:cs="Sylfaen"/>
      <w:b/>
      <w:bCs/>
      <w:sz w:val="26"/>
      <w:szCs w:val="26"/>
    </w:rPr>
  </w:style>
  <w:style w:type="character" w:customStyle="1" w:styleId="FontStyle50">
    <w:name w:val="Font Style50"/>
    <w:rsid w:val="0026368F"/>
    <w:rPr>
      <w:rFonts w:ascii="Constantia" w:hAnsi="Constantia" w:cs="Constantia"/>
      <w:sz w:val="20"/>
      <w:szCs w:val="20"/>
    </w:rPr>
  </w:style>
  <w:style w:type="paragraph" w:customStyle="1" w:styleId="Style19">
    <w:name w:val="Style19"/>
    <w:basedOn w:val="a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9">
    <w:name w:val="Font Style49"/>
    <w:rsid w:val="0026368F"/>
    <w:rPr>
      <w:rFonts w:ascii="Sylfaen" w:hAnsi="Sylfaen" w:cs="Sylfaen"/>
      <w:sz w:val="32"/>
      <w:szCs w:val="32"/>
    </w:rPr>
  </w:style>
  <w:style w:type="paragraph" w:customStyle="1" w:styleId="Style35">
    <w:name w:val="Style35"/>
    <w:basedOn w:val="a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26368F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54">
    <w:name w:val="Font Style54"/>
    <w:rsid w:val="0026368F"/>
    <w:rPr>
      <w:rFonts w:ascii="Sylfaen" w:hAnsi="Sylfaen" w:cs="Sylfaen"/>
      <w:b/>
      <w:bCs/>
      <w:sz w:val="28"/>
      <w:szCs w:val="28"/>
    </w:rPr>
  </w:style>
  <w:style w:type="character" w:styleId="afd">
    <w:name w:val="Emphasis"/>
    <w:qFormat/>
    <w:rsid w:val="0026368F"/>
    <w:rPr>
      <w:i/>
      <w:iCs/>
    </w:rPr>
  </w:style>
  <w:style w:type="paragraph" w:customStyle="1" w:styleId="bkmisc">
    <w:name w:val="bk_misc"/>
    <w:basedOn w:val="a"/>
    <w:rsid w:val="0026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FollowedHyperlink"/>
    <w:rsid w:val="0026368F"/>
    <w:rPr>
      <w:color w:val="800080"/>
      <w:u w:val="single"/>
    </w:rPr>
  </w:style>
  <w:style w:type="character" w:customStyle="1" w:styleId="Zag11">
    <w:name w:val="Zag_11"/>
    <w:rsid w:val="0026368F"/>
  </w:style>
  <w:style w:type="paragraph" w:customStyle="1" w:styleId="Zag3">
    <w:name w:val="Zag_3"/>
    <w:basedOn w:val="a"/>
    <w:rsid w:val="0026368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23">
    <w:name w:val="Body Text Indent 2"/>
    <w:basedOn w:val="a"/>
    <w:link w:val="24"/>
    <w:rsid w:val="0026368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63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"/>
    <w:rsid w:val="002636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7">
    <w:name w:val="Style17"/>
    <w:basedOn w:val="a"/>
    <w:rsid w:val="0026368F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26368F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26368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rsid w:val="0026368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6368F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6368F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6368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26368F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26368F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26368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26368F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rsid w:val="0026368F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rsid w:val="0026368F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rsid w:val="0026368F"/>
    <w:rPr>
      <w:rFonts w:ascii="Sylfaen" w:hAnsi="Sylfaen" w:cs="Sylfaen"/>
      <w:spacing w:val="20"/>
      <w:sz w:val="18"/>
      <w:szCs w:val="18"/>
    </w:rPr>
  </w:style>
  <w:style w:type="character" w:customStyle="1" w:styleId="FontStyle35">
    <w:name w:val="Font Style35"/>
    <w:rsid w:val="0026368F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rsid w:val="0026368F"/>
    <w:rPr>
      <w:rFonts w:ascii="Georgia" w:hAnsi="Georgia" w:cs="Georgia"/>
      <w:b/>
      <w:bCs/>
      <w:sz w:val="18"/>
      <w:szCs w:val="18"/>
    </w:rPr>
  </w:style>
  <w:style w:type="paragraph" w:styleId="35">
    <w:name w:val="Body Text 3"/>
    <w:basedOn w:val="a"/>
    <w:link w:val="36"/>
    <w:rsid w:val="002636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263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1">
    <w:name w:val="Font Style51"/>
    <w:rsid w:val="0026368F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rsid w:val="0026368F"/>
    <w:rPr>
      <w:rFonts w:ascii="Sylfaen" w:hAnsi="Sylfaen" w:cs="Sylfaen"/>
      <w:i/>
      <w:iCs/>
      <w:sz w:val="14"/>
      <w:szCs w:val="14"/>
    </w:rPr>
  </w:style>
  <w:style w:type="character" w:customStyle="1" w:styleId="FontStyle32">
    <w:name w:val="Font Style32"/>
    <w:rsid w:val="0026368F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rsid w:val="0026368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rsid w:val="0026368F"/>
    <w:rPr>
      <w:rFonts w:ascii="Sylfaen" w:hAnsi="Sylfaen" w:cs="Sylfaen"/>
      <w:sz w:val="22"/>
      <w:szCs w:val="22"/>
    </w:rPr>
  </w:style>
  <w:style w:type="character" w:customStyle="1" w:styleId="FontStyle52">
    <w:name w:val="Font Style52"/>
    <w:rsid w:val="0026368F"/>
    <w:rPr>
      <w:rFonts w:ascii="Arial" w:hAnsi="Arial" w:cs="Arial"/>
      <w:sz w:val="16"/>
      <w:szCs w:val="16"/>
    </w:rPr>
  </w:style>
  <w:style w:type="paragraph" w:customStyle="1" w:styleId="Standard">
    <w:name w:val="Standard"/>
    <w:rsid w:val="002636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rsid w:val="0026368F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rsid w:val="0026368F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rsid w:val="0026368F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26368F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8">
    <w:name w:val="Font Style58"/>
    <w:rsid w:val="0026368F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rsid w:val="0026368F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rsid w:val="0026368F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64">
    <w:name w:val="Font Style64"/>
    <w:rsid w:val="0026368F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rsid w:val="0026368F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rsid w:val="0026368F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rsid w:val="0026368F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70">
    <w:name w:val="Font Style70"/>
    <w:rsid w:val="0026368F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rsid w:val="0026368F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rsid w:val="0026368F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7">
    <w:name w:val="Стиль3"/>
    <w:basedOn w:val="a"/>
    <w:link w:val="38"/>
    <w:rsid w:val="0026368F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8">
    <w:name w:val="Стиль3 Знак"/>
    <w:link w:val="37"/>
    <w:rsid w:val="0026368F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FontStyle15">
    <w:name w:val="Font Style15"/>
    <w:rsid w:val="0026368F"/>
    <w:rPr>
      <w:rFonts w:ascii="Century Schoolbook" w:hAnsi="Century Schoolbook" w:cs="Century Schoolbook"/>
      <w:sz w:val="18"/>
      <w:szCs w:val="18"/>
    </w:rPr>
  </w:style>
  <w:style w:type="character" w:customStyle="1" w:styleId="FontStyle17">
    <w:name w:val="Font Style17"/>
    <w:rsid w:val="0026368F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6">
    <w:name w:val="Font Style16"/>
    <w:rsid w:val="0026368F"/>
    <w:rPr>
      <w:rFonts w:ascii="Palatino Linotype" w:hAnsi="Palatino Linotype" w:cs="Palatino Linotype"/>
      <w:sz w:val="26"/>
      <w:szCs w:val="26"/>
    </w:rPr>
  </w:style>
  <w:style w:type="character" w:customStyle="1" w:styleId="FontStyle19">
    <w:name w:val="Font Style19"/>
    <w:rsid w:val="0026368F"/>
    <w:rPr>
      <w:rFonts w:ascii="Sylfaen" w:hAnsi="Sylfaen" w:cs="Sylfaen"/>
      <w:sz w:val="20"/>
      <w:szCs w:val="20"/>
    </w:rPr>
  </w:style>
  <w:style w:type="character" w:customStyle="1" w:styleId="FontStyle18">
    <w:name w:val="Font Style18"/>
    <w:rsid w:val="0026368F"/>
    <w:rPr>
      <w:rFonts w:ascii="Sylfaen" w:hAnsi="Sylfaen" w:cs="Sylfaen"/>
      <w:b/>
      <w:bCs/>
      <w:sz w:val="20"/>
      <w:szCs w:val="20"/>
    </w:rPr>
  </w:style>
  <w:style w:type="character" w:customStyle="1" w:styleId="FontStyle20">
    <w:name w:val="Font Style20"/>
    <w:rsid w:val="0026368F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rsid w:val="0026368F"/>
    <w:rPr>
      <w:rFonts w:ascii="Sylfaen" w:hAnsi="Sylfaen" w:cs="Sylfaen"/>
      <w:sz w:val="26"/>
      <w:szCs w:val="26"/>
    </w:rPr>
  </w:style>
  <w:style w:type="character" w:customStyle="1" w:styleId="FontStyle14">
    <w:name w:val="Font Style14"/>
    <w:rsid w:val="0026368F"/>
    <w:rPr>
      <w:rFonts w:ascii="Sylfaen" w:hAnsi="Sylfaen" w:cs="Sylfaen"/>
      <w:sz w:val="18"/>
      <w:szCs w:val="18"/>
    </w:rPr>
  </w:style>
  <w:style w:type="character" w:customStyle="1" w:styleId="FontStyle92">
    <w:name w:val="Font Style92"/>
    <w:rsid w:val="0026368F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"/>
    <w:rsid w:val="002636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21">
    <w:name w:val="Font Style121"/>
    <w:rsid w:val="0026368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rsid w:val="0026368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"/>
    <w:rsid w:val="0026368F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4">
    <w:name w:val="Font Style24"/>
    <w:rsid w:val="0026368F"/>
    <w:rPr>
      <w:rFonts w:ascii="Century Schoolbook" w:hAnsi="Century Schoolbook" w:cs="Century Schoolbook"/>
      <w:b/>
      <w:bCs/>
      <w:sz w:val="18"/>
      <w:szCs w:val="18"/>
    </w:rPr>
  </w:style>
  <w:style w:type="numbering" w:customStyle="1" w:styleId="39">
    <w:name w:val="Нет списка3"/>
    <w:next w:val="a2"/>
    <w:uiPriority w:val="99"/>
    <w:semiHidden/>
    <w:unhideWhenUsed/>
    <w:rsid w:val="0026368F"/>
  </w:style>
  <w:style w:type="numbering" w:customStyle="1" w:styleId="121">
    <w:name w:val="Нет списка121"/>
    <w:next w:val="a2"/>
    <w:uiPriority w:val="99"/>
    <w:semiHidden/>
    <w:rsid w:val="0026368F"/>
  </w:style>
  <w:style w:type="table" w:customStyle="1" w:styleId="25">
    <w:name w:val="Сетка таблицы2"/>
    <w:basedOn w:val="a1"/>
    <w:next w:val="ad"/>
    <w:uiPriority w:val="59"/>
    <w:rsid w:val="00263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263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0750E-E33E-45DA-A141-D60E2BC5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55</Pages>
  <Words>15082</Words>
  <Characters>85973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108</cp:revision>
  <cp:lastPrinted>2020-02-18T11:58:00Z</cp:lastPrinted>
  <dcterms:created xsi:type="dcterms:W3CDTF">2014-10-18T14:59:00Z</dcterms:created>
  <dcterms:modified xsi:type="dcterms:W3CDTF">2020-09-10T11:25:00Z</dcterms:modified>
</cp:coreProperties>
</file>