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F6" w:rsidRDefault="00BF03F6" w:rsidP="003E4DE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B20459" w:rsidRDefault="00BF03F6" w:rsidP="003E4DE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05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7" o:title=""/>
          </v:shape>
        </w:pict>
      </w:r>
    </w:p>
    <w:p w:rsidR="00BF03F6" w:rsidRDefault="00BF03F6" w:rsidP="003E4DE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Default="00BF03F6" w:rsidP="003E4DE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Default="00BF03F6" w:rsidP="003E4DE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BF03F6" w:rsidSect="00B634E8">
          <w:headerReference w:type="default" r:id="rId8"/>
          <w:footerReference w:type="default" r:id="rId9"/>
          <w:pgSz w:w="11906" w:h="16838"/>
          <w:pgMar w:top="1077" w:right="1134" w:bottom="1077" w:left="1276" w:header="709" w:footer="709" w:gutter="0"/>
          <w:pgNumType w:start="2"/>
          <w:cols w:space="708"/>
          <w:docGrid w:linePitch="360"/>
        </w:sectPr>
      </w:pPr>
    </w:p>
    <w:p w:rsidR="00BF03F6" w:rsidRPr="00352669" w:rsidRDefault="00BF03F6" w:rsidP="003E4DE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BF03F6" w:rsidRPr="00352669" w:rsidRDefault="00BF03F6" w:rsidP="003E4D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учебному предмету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«Русский язык» на уровень начального общего образования разработана на основе  авторской  программы С.В.Иванова«Русский язык: 1-4 классы: программа, планирование, контроль» / С.В. Иванова, М.И. Кузнецовой, А.О. Евдокимовой. - М.: Вентана-Граф, 2012 г. и  в  соответствии  с требованиями Федерального  государственного  образовательного стандарта  начального общего образования (2009 г.).</w:t>
      </w:r>
    </w:p>
    <w:p w:rsidR="00BF03F6" w:rsidRPr="00352669" w:rsidRDefault="00BF03F6" w:rsidP="003E4DE1">
      <w:pPr>
        <w:autoSpaceDE w:val="0"/>
        <w:autoSpaceDN w:val="0"/>
        <w:adjustRightInd w:val="0"/>
        <w:spacing w:after="0"/>
        <w:ind w:firstLine="3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Русский язык является государственным языком Российской Федерации, родным языком русского народа, средством межна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ционального общения. То, что знает гражданин Российской Фе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дерации о русском языке, в какой степени проявляет интерес к истории и развитию русского языка, его функционированию в современном мире, во многом определяет его интеллектуаль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ный уровень и социальный статус как члена общества.</w:t>
      </w:r>
    </w:p>
    <w:p w:rsidR="00BF03F6" w:rsidRPr="00352669" w:rsidRDefault="00BF03F6" w:rsidP="003E4DE1">
      <w:pPr>
        <w:autoSpaceDE w:val="0"/>
        <w:autoSpaceDN w:val="0"/>
        <w:adjustRightInd w:val="0"/>
        <w:spacing w:after="0"/>
        <w:ind w:firstLine="33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«Русский язык» реализует 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основную цель обучения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03F6" w:rsidRPr="00352669" w:rsidRDefault="00BF03F6" w:rsidP="00B748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сформировать у учащихся начальной шко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ного описания родного языка.</w:t>
      </w:r>
    </w:p>
    <w:p w:rsidR="00BF03F6" w:rsidRPr="00352669" w:rsidRDefault="00BF03F6" w:rsidP="003E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   Для достижения поставленной цели  изучения русского языка в начальной школе необходимо решение следующих 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практических задач:</w:t>
      </w:r>
    </w:p>
    <w:p w:rsidR="00BF03F6" w:rsidRPr="00352669" w:rsidRDefault="00BF03F6" w:rsidP="00B748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F03F6" w:rsidRPr="00352669" w:rsidRDefault="00BF03F6" w:rsidP="00B748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BF03F6" w:rsidRPr="00352669" w:rsidRDefault="00BF03F6" w:rsidP="00B748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BF03F6" w:rsidRPr="00352669" w:rsidRDefault="00BF03F6" w:rsidP="00B748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воспитание у учеников позитивного эмоционально-ценностного отношения к русскому языку, чувство сопричастности,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BF03F6" w:rsidRPr="00352669" w:rsidRDefault="00BF03F6" w:rsidP="003E4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      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</w:t>
      </w:r>
    </w:p>
    <w:p w:rsidR="00BF03F6" w:rsidRPr="00352669" w:rsidRDefault="00BF03F6" w:rsidP="003E4D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BF03F6" w:rsidRDefault="00BF03F6" w:rsidP="00B748BE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BF03F6" w:rsidRPr="00352669" w:rsidRDefault="00BF03F6" w:rsidP="003E6AB6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   Язык играет в жизни общества и каждого человека уникальную роль:</w:t>
      </w:r>
    </w:p>
    <w:p w:rsidR="00BF03F6" w:rsidRPr="00352669" w:rsidRDefault="00BF03F6" w:rsidP="00B748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он является основным средством общения между людьми;</w:t>
      </w:r>
    </w:p>
    <w:p w:rsidR="00BF03F6" w:rsidRPr="00352669" w:rsidRDefault="00BF03F6" w:rsidP="00B748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 его помощью сохраняется информация, накопленная человечеством в  различных областях науки культуры;</w:t>
      </w:r>
    </w:p>
    <w:p w:rsidR="00BF03F6" w:rsidRPr="00352669" w:rsidRDefault="00BF03F6" w:rsidP="00B748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язык является основным средством познания окружающего мира;</w:t>
      </w:r>
    </w:p>
    <w:p w:rsidR="00BF03F6" w:rsidRPr="00352669" w:rsidRDefault="00BF03F6" w:rsidP="00B748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владение родным и государственным языком – это один из критериев самоидентификации челловекакак представителя национальности, народности, государства;</w:t>
      </w:r>
    </w:p>
    <w:p w:rsidR="00BF03F6" w:rsidRPr="00352669" w:rsidRDefault="00BF03F6" w:rsidP="00B748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использование языка в различных ситуациях общения свидетельствует о культурном уровне человека.</w:t>
      </w:r>
    </w:p>
    <w:p w:rsidR="00BF03F6" w:rsidRPr="00352669" w:rsidRDefault="00BF03F6" w:rsidP="003E4DE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Формирование познавательной мотивации осуществляется в процессе достижения предметных целей изучения русского языка – социокультурной и научно-исследовательской (познавательной).</w:t>
      </w:r>
    </w:p>
    <w:p w:rsidR="00BF03F6" w:rsidRPr="00352669" w:rsidRDefault="00BF03F6" w:rsidP="003E4DE1">
      <w:pPr>
        <w:autoSpaceDE w:val="0"/>
        <w:autoSpaceDN w:val="0"/>
        <w:adjustRightInd w:val="0"/>
        <w:spacing w:before="5" w:after="0"/>
        <w:ind w:firstLine="34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Социокультурная цель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изучения русского языка 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достига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ется решением задач развития устной и письменной речи учащихся и формирования у них основ грамотного, безоши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бочного письма.</w:t>
      </w:r>
    </w:p>
    <w:p w:rsidR="00BF03F6" w:rsidRPr="00352669" w:rsidRDefault="00BF03F6" w:rsidP="003E4DE1">
      <w:pPr>
        <w:autoSpaceDE w:val="0"/>
        <w:autoSpaceDN w:val="0"/>
        <w:adjustRightInd w:val="0"/>
        <w:spacing w:before="48" w:after="0"/>
        <w:ind w:firstLine="2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Грамотное письмо и правильная речь являются обязатель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ным элементом общей культуры человека. Формируя навыки безошибочного письма и развивая письменную и устную речь учащихся, мы стремимся к тому, чтобы ученик стал культурным человеком.</w:t>
      </w:r>
    </w:p>
    <w:p w:rsidR="00BF03F6" w:rsidRPr="00352669" w:rsidRDefault="00BF03F6" w:rsidP="003E4DE1">
      <w:pPr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Для реализации этой цели необходимо учитывать следу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ющее:</w:t>
      </w:r>
    </w:p>
    <w:p w:rsidR="00BF03F6" w:rsidRPr="00352669" w:rsidRDefault="00BF03F6" w:rsidP="00B748BE">
      <w:pPr>
        <w:numPr>
          <w:ilvl w:val="0"/>
          <w:numId w:val="6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грамотное, безошибочное письмо должно формировать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ся с учётом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BF03F6" w:rsidRPr="00352669" w:rsidRDefault="00BF03F6" w:rsidP="00B748BE">
      <w:pPr>
        <w:numPr>
          <w:ilvl w:val="0"/>
          <w:numId w:val="6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навык грамотного письма формируется только при регу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лярном выполнении заданий и упражнений, предусмотренных методическим аппаратом средств обучения;</w:t>
      </w:r>
    </w:p>
    <w:p w:rsidR="00BF03F6" w:rsidRPr="00352669" w:rsidRDefault="00BF03F6" w:rsidP="00B748BE">
      <w:pPr>
        <w:numPr>
          <w:ilvl w:val="0"/>
          <w:numId w:val="6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разнообразные виды деятельности при обучении грамот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ному письму должны опираться не только на контроль со сто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роны учителя, но и на самоконтроль ученика;</w:t>
      </w:r>
    </w:p>
    <w:p w:rsidR="00BF03F6" w:rsidRPr="00352669" w:rsidRDefault="00BF03F6" w:rsidP="00B748BE">
      <w:pPr>
        <w:numPr>
          <w:ilvl w:val="0"/>
          <w:numId w:val="6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научить правильной речи — это значит научить правиль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ному отбору языковых средств исходя из условий речевой си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туации.</w:t>
      </w:r>
    </w:p>
    <w:p w:rsidR="00BF03F6" w:rsidRPr="00352669" w:rsidRDefault="00BF03F6" w:rsidP="003E4DE1">
      <w:pPr>
        <w:autoSpaceDE w:val="0"/>
        <w:autoSpaceDN w:val="0"/>
        <w:adjustRightInd w:val="0"/>
        <w:spacing w:after="0"/>
        <w:ind w:firstLine="29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Научно-исследовательская (познавательная) цель реали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зуется в процессе ознакомления учащихся с основными по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ложениями науки о языке.</w:t>
      </w:r>
    </w:p>
    <w:p w:rsidR="00BF03F6" w:rsidRPr="00352669" w:rsidRDefault="00BF03F6" w:rsidP="003E4DE1">
      <w:pPr>
        <w:autoSpaceDE w:val="0"/>
        <w:autoSpaceDN w:val="0"/>
        <w:adjustRightInd w:val="0"/>
        <w:spacing w:after="0"/>
        <w:ind w:firstLine="2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Знакомя учащихся с тем, как устроен язык, на котором они говорят, мы формируем у них научное представление о систе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ме и структуре родного языка, развиваем логическое и абст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рактное мышление младших школьников, представляем род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ной (русский) язык как часть окружающего их мира.</w:t>
      </w:r>
    </w:p>
    <w:p w:rsidR="00BF03F6" w:rsidRPr="00352669" w:rsidRDefault="00BF03F6" w:rsidP="003E4DE1">
      <w:pPr>
        <w:autoSpaceDE w:val="0"/>
        <w:autoSpaceDN w:val="0"/>
        <w:adjustRightInd w:val="0"/>
        <w:spacing w:after="0"/>
        <w:ind w:firstLine="2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Реализация заявленных целей возможна только при усло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вии осознанной деятельности учащихся на уроке: ученики должны понимать, зачем они знакомятся с основными поло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жениями науки о языке, учатся писать без ошибок и правиль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но составлять собственные тексты.</w:t>
      </w:r>
    </w:p>
    <w:p w:rsidR="00BF03F6" w:rsidRPr="00352669" w:rsidRDefault="00BF03F6" w:rsidP="003E4DE1">
      <w:pPr>
        <w:autoSpaceDE w:val="0"/>
        <w:autoSpaceDN w:val="0"/>
        <w:adjustRightInd w:val="0"/>
        <w:spacing w:after="0"/>
        <w:ind w:firstLine="3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Такое осознание возможно только в том случае, если на ка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ждом уроке при выполнении любого задания или упражнения у учащихся сформулированы следующие целевые установки:</w:t>
      </w:r>
    </w:p>
    <w:p w:rsidR="00BF03F6" w:rsidRPr="00352669" w:rsidRDefault="00BF03F6" w:rsidP="00B748BE">
      <w:pPr>
        <w:numPr>
          <w:ilvl w:val="0"/>
          <w:numId w:val="6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«Я хочу научиться писать без ошибок, правильно гово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рить и составлять письменные тексты, так как хочу быть куль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турным человеком»;</w:t>
      </w:r>
    </w:p>
    <w:p w:rsidR="00BF03F6" w:rsidRPr="00352669" w:rsidRDefault="00BF03F6" w:rsidP="00B748BE">
      <w:pPr>
        <w:numPr>
          <w:ilvl w:val="0"/>
          <w:numId w:val="6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BF03F6" w:rsidRPr="00352669" w:rsidRDefault="00BF03F6" w:rsidP="003E4D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Формы организации учебного процесса: индивидуальные; индивидуально-групповые; фронтальные; работа в парах, работа в группах.        </w:t>
      </w:r>
    </w:p>
    <w:p w:rsidR="00BF03F6" w:rsidRPr="00352669" w:rsidRDefault="00BF03F6" w:rsidP="003E4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B748BE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 в учебном плане</w:t>
      </w:r>
    </w:p>
    <w:p w:rsidR="00BF03F6" w:rsidRPr="00352669" w:rsidRDefault="00BF03F6" w:rsidP="006A403C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6A40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    Общий объём времени,  отводимого на изучение предмета «Русский  язык» на уровень начального общего образования, составляет 675 часов:</w:t>
      </w:r>
    </w:p>
    <w:p w:rsidR="00BF03F6" w:rsidRPr="00352669" w:rsidRDefault="00BF03F6" w:rsidP="006A40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1 класс – 165 часов (33 недели, по 5 часов в неделю);</w:t>
      </w:r>
    </w:p>
    <w:p w:rsidR="00BF03F6" w:rsidRPr="00352669" w:rsidRDefault="00BF03F6" w:rsidP="006A40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2 класс – 170 часов (34 недели, по 5 часов в неделю);</w:t>
      </w:r>
    </w:p>
    <w:p w:rsidR="00BF03F6" w:rsidRPr="00352669" w:rsidRDefault="00BF03F6" w:rsidP="006A40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3 класс – 170 часов (34 недели, по 5 часов в неделю);</w:t>
      </w:r>
    </w:p>
    <w:p w:rsidR="00BF03F6" w:rsidRPr="00352669" w:rsidRDefault="00BF03F6" w:rsidP="006A40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4 класс - 170 часов (34 недели, по 5 часов в неделю)                                     </w:t>
      </w:r>
    </w:p>
    <w:p w:rsidR="00BF03F6" w:rsidRPr="00352669" w:rsidRDefault="00BF03F6" w:rsidP="00D67A7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6A40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352669">
        <w:rPr>
          <w:rFonts w:ascii="Times New Roman" w:hAnsi="Times New Roman" w:cs="Times New Roman"/>
          <w:sz w:val="24"/>
          <w:szCs w:val="24"/>
          <w:lang w:eastAsia="ru-RU"/>
        </w:rPr>
        <w:t>Изменения в авторскую программу не вносились.</w:t>
      </w:r>
    </w:p>
    <w:p w:rsidR="00BF03F6" w:rsidRPr="00352669" w:rsidRDefault="00BF03F6" w:rsidP="003E4DE1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BF03F6" w:rsidRPr="00352669" w:rsidRDefault="00BF03F6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69">
        <w:rPr>
          <w:rFonts w:ascii="Times New Roman" w:hAnsi="Times New Roman" w:cs="Times New Roman"/>
          <w:sz w:val="24"/>
          <w:szCs w:val="24"/>
        </w:rPr>
        <w:t>Русский язык: 1 класс: учебник для учащихся общеобразовательных учреждений: / С. В. Иванов, А. О. Евдокимова, М. И. Кузнецова. – М. :Вентана-Граф, 2013.</w:t>
      </w:r>
    </w:p>
    <w:bookmarkEnd w:id="0"/>
    <w:p w:rsidR="00BF03F6" w:rsidRPr="00352669" w:rsidRDefault="00BF03F6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69">
        <w:rPr>
          <w:rFonts w:ascii="Times New Roman" w:hAnsi="Times New Roman" w:cs="Times New Roman"/>
          <w:sz w:val="24"/>
          <w:szCs w:val="24"/>
        </w:rPr>
        <w:t>Русский язык: 1 класс: рабочая тетрадь № 1, 2 для учащихся общеобразовательных учреждений: / С. В. Иванов, А. О. Евдокимова, М. И. Кузнецова. – М.: Вентана-Граф.</w:t>
      </w:r>
    </w:p>
    <w:p w:rsidR="00BF03F6" w:rsidRPr="00352669" w:rsidRDefault="00BF03F6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69">
        <w:rPr>
          <w:rFonts w:ascii="Times New Roman" w:hAnsi="Times New Roman" w:cs="Times New Roman"/>
          <w:sz w:val="24"/>
          <w:szCs w:val="24"/>
        </w:rPr>
        <w:t>Кузнецова, М. И. Я учусь писать и читать: 1 класс: рабочая тетрадь для учащихся общеобразовательных учреждений: / М. И. Кузнецова; под ред. Л. Е. Журовой. – 2-е изд., перераб. – М.: Вентана-Граф.</w:t>
      </w:r>
    </w:p>
    <w:p w:rsidR="00BF03F6" w:rsidRPr="00352669" w:rsidRDefault="00BF03F6" w:rsidP="003E4DE1">
      <w:pPr>
        <w:autoSpaceDE w:val="0"/>
        <w:autoSpaceDN w:val="0"/>
        <w:adjustRightInd w:val="0"/>
        <w:spacing w:line="252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03F6" w:rsidRPr="00352669" w:rsidRDefault="00BF03F6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69">
        <w:rPr>
          <w:rFonts w:ascii="Times New Roman" w:hAnsi="Times New Roman" w:cs="Times New Roman"/>
          <w:sz w:val="24"/>
          <w:szCs w:val="24"/>
        </w:rPr>
        <w:t>Русский язык: 2 класс: учебник для учащихся общеобразовательных учреждений: ч.1, ч.2 / С. В. Иванов, А. О. Евдокимова, М. И. Кузнецова. – М.: Вентана-Граф, 2013.</w:t>
      </w:r>
    </w:p>
    <w:p w:rsidR="00BF03F6" w:rsidRPr="00352669" w:rsidRDefault="00BF03F6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69">
        <w:rPr>
          <w:rFonts w:ascii="Times New Roman" w:hAnsi="Times New Roman" w:cs="Times New Roman"/>
          <w:sz w:val="24"/>
          <w:szCs w:val="24"/>
        </w:rPr>
        <w:t>Русский язык: 2класс: рабочая тетрадь № 1, 2 для учащихся общеобразовательных учреждений: / С. В. Иванов, А. О. Евдокимова, М. И. Кузнецова. – М.: Вентана-Граф.</w:t>
      </w:r>
    </w:p>
    <w:p w:rsidR="00BF03F6" w:rsidRPr="00352669" w:rsidRDefault="00BF03F6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69">
        <w:rPr>
          <w:rFonts w:ascii="Times New Roman" w:hAnsi="Times New Roman" w:cs="Times New Roman"/>
          <w:sz w:val="24"/>
          <w:szCs w:val="24"/>
        </w:rPr>
        <w:t>Иванов, С. В. Русский язык: 2 класс: рабочая тетрадь «Учусь писать без ошибок» для учащихся общеобразовательных учреждений:  – М.: Вентана-Граф.</w:t>
      </w:r>
    </w:p>
    <w:p w:rsidR="00BF03F6" w:rsidRPr="00352669" w:rsidRDefault="00BF03F6" w:rsidP="003E4DE1">
      <w:pPr>
        <w:spacing w:after="0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69">
        <w:rPr>
          <w:rFonts w:ascii="Times New Roman" w:hAnsi="Times New Roman" w:cs="Times New Roman"/>
          <w:sz w:val="24"/>
          <w:szCs w:val="24"/>
        </w:rPr>
        <w:t>Русский язык: 3класс: учебник для учащихся общеобразовательных учреждений: ч.1, ч.2 / С. В. Иванов, А. О. Евдокимова, М. И. Кузнецова. – М. : Вентана-Граф, 2013.</w:t>
      </w:r>
    </w:p>
    <w:p w:rsidR="00BF03F6" w:rsidRPr="00352669" w:rsidRDefault="00BF03F6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69">
        <w:rPr>
          <w:rFonts w:ascii="Times New Roman" w:hAnsi="Times New Roman" w:cs="Times New Roman"/>
          <w:sz w:val="24"/>
          <w:szCs w:val="24"/>
        </w:rPr>
        <w:t xml:space="preserve"> Русский язык: 3 класс: рабочая тетрадь № 1, 2 для учащихся общеобразовательных учреждений: / С. В. Иванов, А. О. Евдокимова, М. И. Кузнецова. – М.: Вентана-Граф.</w:t>
      </w:r>
    </w:p>
    <w:p w:rsidR="00BF03F6" w:rsidRPr="00352669" w:rsidRDefault="00BF03F6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69">
        <w:rPr>
          <w:rFonts w:ascii="Times New Roman" w:hAnsi="Times New Roman" w:cs="Times New Roman"/>
          <w:sz w:val="24"/>
          <w:szCs w:val="24"/>
        </w:rPr>
        <w:t>Иванов, С. В. Русский язык: 3 класс: рабочая тетрадь «Учусь писать без ошибок» для учащихся общеобразовательных учреждений:  – М.: Вентана-Граф.</w:t>
      </w:r>
    </w:p>
    <w:p w:rsidR="00BF03F6" w:rsidRPr="00352669" w:rsidRDefault="00BF03F6" w:rsidP="00D76B3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69">
        <w:rPr>
          <w:rFonts w:ascii="Times New Roman" w:hAnsi="Times New Roman" w:cs="Times New Roman"/>
          <w:sz w:val="24"/>
          <w:szCs w:val="24"/>
        </w:rPr>
        <w:t>Русский язык: 4 класс: учебник для учащихся общеобразовательных учреждений: ч.1, ч.2 / С. В. Иванов, А. О. Евдокимова, М. И. Кузнецова. – М.: Вентана-Граф, 2014.</w:t>
      </w:r>
    </w:p>
    <w:p w:rsidR="00BF03F6" w:rsidRPr="00352669" w:rsidRDefault="00BF03F6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69">
        <w:rPr>
          <w:rFonts w:ascii="Times New Roman" w:hAnsi="Times New Roman" w:cs="Times New Roman"/>
          <w:sz w:val="24"/>
          <w:szCs w:val="24"/>
        </w:rPr>
        <w:t>Русский язык: 4 класс: рабочая тетрадь № 1, 2 для учащихся общеобразовательных учреждений: / С. В. Иванов, А. О. Евдокимова, М. И. Кузнецова. – М.: Вентана-Граф.</w:t>
      </w:r>
    </w:p>
    <w:p w:rsidR="00BF03F6" w:rsidRPr="00352669" w:rsidRDefault="00BF03F6" w:rsidP="00B748B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69">
        <w:rPr>
          <w:rFonts w:ascii="Times New Roman" w:hAnsi="Times New Roman" w:cs="Times New Roman"/>
          <w:sz w:val="24"/>
          <w:szCs w:val="24"/>
        </w:rPr>
        <w:t>Иванов, С. В. Русский язык: 4 класс: рабочая тетрадь «Учусь писать без ошибок» для учащихся общеобразовательных учреждений:  – М.: Вентана-Граф.</w:t>
      </w:r>
    </w:p>
    <w:p w:rsidR="00BF03F6" w:rsidRPr="00352669" w:rsidRDefault="00BF03F6" w:rsidP="003E4DE1">
      <w:pPr>
        <w:autoSpaceDE w:val="0"/>
        <w:autoSpaceDN w:val="0"/>
        <w:adjustRightInd w:val="0"/>
        <w:spacing w:line="25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03F6" w:rsidRPr="00352669" w:rsidRDefault="00BF03F6" w:rsidP="003E4DE1">
      <w:pPr>
        <w:tabs>
          <w:tab w:val="left" w:pos="709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B748BE">
      <w:pPr>
        <w:numPr>
          <w:ilvl w:val="0"/>
          <w:numId w:val="10"/>
        </w:numPr>
        <w:tabs>
          <w:tab w:val="left" w:pos="709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 содержания учебного предмета</w:t>
      </w:r>
    </w:p>
    <w:p w:rsidR="00BF03F6" w:rsidRPr="00352669" w:rsidRDefault="00BF03F6" w:rsidP="003E4DE1">
      <w:pPr>
        <w:tabs>
          <w:tab w:val="left" w:pos="709"/>
        </w:tabs>
        <w:spacing w:after="0"/>
        <w:ind w:left="720" w:righ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tabs>
          <w:tab w:val="left" w:pos="709"/>
        </w:tabs>
        <w:spacing w:after="0"/>
        <w:ind w:right="-142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       Ведущее место предмета «Русский язык»  в системе общего образования обусловлено тем, что русский язык является государственным языком Российской Федерации, родным языком русского 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BF03F6" w:rsidRPr="00352669" w:rsidRDefault="00BF03F6" w:rsidP="003E4DE1">
      <w:pPr>
        <w:tabs>
          <w:tab w:val="left" w:pos="709"/>
        </w:tabs>
        <w:spacing w:after="0"/>
        <w:ind w:right="-142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      В процессе изучения русского языка у учащихся начальной школы формируется позитивное  эмоционально-ценностное 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 выборе адекватных языковых средств для успешного решения коммуникативной задачи.</w:t>
      </w:r>
    </w:p>
    <w:p w:rsidR="00BF03F6" w:rsidRPr="00352669" w:rsidRDefault="00BF03F6" w:rsidP="003E4DE1">
      <w:pPr>
        <w:tabs>
          <w:tab w:val="left" w:pos="709"/>
        </w:tabs>
        <w:spacing w:after="0"/>
        <w:ind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   Русский язык является для учащихся основной всего процесса обучения, средством развития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 </w:t>
      </w:r>
    </w:p>
    <w:p w:rsidR="00BF03F6" w:rsidRPr="00352669" w:rsidRDefault="00BF03F6" w:rsidP="003E4DE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Личностные, метапредметные и предметные результаты освоения учебного предмета</w:t>
      </w:r>
    </w:p>
    <w:p w:rsidR="00BF03F6" w:rsidRPr="00352669" w:rsidRDefault="00BF03F6" w:rsidP="003E4DE1">
      <w:pPr>
        <w:autoSpaceDE w:val="0"/>
        <w:autoSpaceDN w:val="0"/>
        <w:adjustRightInd w:val="0"/>
        <w:spacing w:before="144" w:after="0"/>
        <w:ind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Личностными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результатами изучения русского языка в на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чальной школе являются: </w:t>
      </w:r>
    </w:p>
    <w:p w:rsidR="00BF03F6" w:rsidRPr="00352669" w:rsidRDefault="00BF03F6" w:rsidP="00B748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осознание языка как основного сред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ства человеческого общения; </w:t>
      </w:r>
    </w:p>
    <w:p w:rsidR="00BF03F6" w:rsidRPr="00352669" w:rsidRDefault="00BF03F6" w:rsidP="00B748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восприятие русского языка как явления национальной культуры; понимание того, что пра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вильная устная и письменная речь есть показатель индивиду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альной культуры человека; </w:t>
      </w:r>
    </w:p>
    <w:p w:rsidR="00BF03F6" w:rsidRPr="00352669" w:rsidRDefault="00BF03F6" w:rsidP="00B748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способность к самооценке на осно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ве наблюдения за собственной речью.</w:t>
      </w:r>
    </w:p>
    <w:p w:rsidR="00BF03F6" w:rsidRPr="00352669" w:rsidRDefault="00BF03F6" w:rsidP="003E4DE1">
      <w:pPr>
        <w:autoSpaceDE w:val="0"/>
        <w:autoSpaceDN w:val="0"/>
        <w:adjustRightInd w:val="0"/>
        <w:spacing w:after="0"/>
        <w:ind w:firstLine="2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результатами изучения русского языка в начальной школе являются:</w:t>
      </w:r>
    </w:p>
    <w:p w:rsidR="00BF03F6" w:rsidRPr="00352669" w:rsidRDefault="00BF03F6" w:rsidP="00B748B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умение использовать язык с це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лью поиска необходимой информации в различных источниках для решения учебных задач; </w:t>
      </w:r>
    </w:p>
    <w:p w:rsidR="00BF03F6" w:rsidRPr="00352669" w:rsidRDefault="00BF03F6" w:rsidP="00B748B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способность ориентироваться в це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лях, задачах, средствах и условиях общения; </w:t>
      </w:r>
    </w:p>
    <w:p w:rsidR="00BF03F6" w:rsidRPr="00352669" w:rsidRDefault="00BF03F6" w:rsidP="00B748B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умение выбирать адекватные языковые средства для успешного решения комму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никативных задач (диалог, устные монологические высказыва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ния, письменные тексты) с учётом особенностей разных видов речи и ситуаций общения; понимание необходимости ориенти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роваться на позицию партнёра, учитывать различные мнения и координировать различные позиции в сотрудничестве с це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лью успешного участия в диалоге; </w:t>
      </w:r>
    </w:p>
    <w:p w:rsidR="00BF03F6" w:rsidRPr="00352669" w:rsidRDefault="00BF03F6" w:rsidP="00B748B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стремление к более точному выражению собственного мнения и позиции; умение задавать вопросы.</w:t>
      </w:r>
    </w:p>
    <w:p w:rsidR="00BF03F6" w:rsidRPr="00352669" w:rsidRDefault="00BF03F6" w:rsidP="003E4DE1">
      <w:pPr>
        <w:autoSpaceDE w:val="0"/>
        <w:autoSpaceDN w:val="0"/>
        <w:adjustRightInd w:val="0"/>
        <w:spacing w:after="0"/>
        <w:ind w:firstLine="2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Предметными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результатами изучения русского языка в на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чальной школе являются: </w:t>
      </w:r>
    </w:p>
    <w:p w:rsidR="00BF03F6" w:rsidRPr="00352669" w:rsidRDefault="00BF03F6" w:rsidP="00B748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представлениями о нормах русского литературного языка (орфоэпиче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ских, лексических, грамматических) и правилах речевого этике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та; </w:t>
      </w:r>
    </w:p>
    <w:p w:rsidR="00BF03F6" w:rsidRPr="00352669" w:rsidRDefault="00BF03F6" w:rsidP="00B748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умение применять орфографические правила и правила по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становки знаков препинания (в объёме изученного) при записи собственных и предложенных текстов; </w:t>
      </w:r>
    </w:p>
    <w:p w:rsidR="00BF03F6" w:rsidRPr="00352669" w:rsidRDefault="00BF03F6" w:rsidP="00B748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умение проверять напи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санное; </w:t>
      </w:r>
    </w:p>
    <w:p w:rsidR="00BF03F6" w:rsidRPr="00352669" w:rsidRDefault="00BF03F6" w:rsidP="00B748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стое предложение; </w:t>
      </w:r>
    </w:p>
    <w:p w:rsidR="00BF03F6" w:rsidRPr="00352669" w:rsidRDefault="00BF03F6" w:rsidP="00B748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способность контролировать свои действия, проверять написанное.</w:t>
      </w:r>
    </w:p>
    <w:p w:rsidR="00BF03F6" w:rsidRPr="00352669" w:rsidRDefault="00BF03F6" w:rsidP="003E4DE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программы по русскому языку </w:t>
      </w:r>
    </w:p>
    <w:p w:rsidR="00BF03F6" w:rsidRPr="00352669" w:rsidRDefault="00BF03F6" w:rsidP="003E4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Планируемые результаты освоения программы по русскому языку в 1-ом классе.</w:t>
      </w:r>
    </w:p>
    <w:p w:rsidR="00BF03F6" w:rsidRPr="00352669" w:rsidRDefault="00BF03F6" w:rsidP="003E4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различать, сравнивать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03F6" w:rsidRPr="00352669" w:rsidRDefault="00BF03F6" w:rsidP="00B748B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звуки и буквы;</w:t>
      </w:r>
    </w:p>
    <w:p w:rsidR="00BF03F6" w:rsidRPr="00352669" w:rsidRDefault="00BF03F6" w:rsidP="00B748B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ударные и безударные гласные звуки;</w:t>
      </w:r>
    </w:p>
    <w:p w:rsidR="00BF03F6" w:rsidRPr="00352669" w:rsidRDefault="00BF03F6" w:rsidP="00B748B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твердые и мягкие согласные звуки, глухие и звонкие согласные звуки;</w:t>
      </w:r>
    </w:p>
    <w:p w:rsidR="00BF03F6" w:rsidRPr="00352669" w:rsidRDefault="00BF03F6" w:rsidP="00B748B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звук, слог, слово;</w:t>
      </w:r>
    </w:p>
    <w:p w:rsidR="00BF03F6" w:rsidRPr="00352669" w:rsidRDefault="00BF03F6" w:rsidP="00B748B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слово и предложение;</w:t>
      </w:r>
    </w:p>
    <w:p w:rsidR="00BF03F6" w:rsidRPr="00352669" w:rsidRDefault="00BF03F6" w:rsidP="003E4DE1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кратко характеризовать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03F6" w:rsidRPr="00352669" w:rsidRDefault="00BF03F6" w:rsidP="00B748B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звуки русского языка (гласные ударные/безударные, согласные твердые/мягкие, согласные звонкие/глухие);</w:t>
      </w:r>
    </w:p>
    <w:p w:rsidR="00BF03F6" w:rsidRPr="00352669" w:rsidRDefault="00BF03F6" w:rsidP="00B748B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условия выбора и написания буквы гласного звука после мягких и твердых согласных;</w:t>
      </w:r>
    </w:p>
    <w:p w:rsidR="00BF03F6" w:rsidRPr="00352669" w:rsidRDefault="00BF03F6" w:rsidP="003E4DE1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решать учебные и практические задачи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03F6" w:rsidRPr="00352669" w:rsidRDefault="00BF03F6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выделять предложение и слово из речевого потока;</w:t>
      </w:r>
    </w:p>
    <w:p w:rsidR="00BF03F6" w:rsidRPr="00352669" w:rsidRDefault="00BF03F6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проводить звуковой анализ и строить модели звукового состава слов, состоящих из четырех — пяти звуков;</w:t>
      </w:r>
    </w:p>
    <w:p w:rsidR="00BF03F6" w:rsidRPr="00352669" w:rsidRDefault="00BF03F6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выделять в словах слоги</w:t>
      </w:r>
      <w:r w:rsidRPr="0035266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правильно называть буквы русского алфавита, знать их последовательность;</w:t>
      </w:r>
    </w:p>
    <w:p w:rsidR="00BF03F6" w:rsidRPr="00352669" w:rsidRDefault="00BF03F6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 писать сочетания 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 - ща, чу - щу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жи - ши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под ударением;</w:t>
      </w:r>
    </w:p>
    <w:p w:rsidR="00BF03F6" w:rsidRPr="00352669" w:rsidRDefault="00BF03F6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переносить слова</w:t>
      </w:r>
      <w:r w:rsidRPr="0035266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писать прописную букву в начале предложения и в именах собственных;</w:t>
      </w:r>
    </w:p>
    <w:p w:rsidR="00BF03F6" w:rsidRPr="00352669" w:rsidRDefault="00BF03F6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правильно писать словарные слова, определенные программой;</w:t>
      </w:r>
    </w:p>
    <w:p w:rsidR="00BF03F6" w:rsidRPr="00352669" w:rsidRDefault="00BF03F6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ставить точку в конце предложения;</w:t>
      </w:r>
    </w:p>
    <w:p w:rsidR="00BF03F6" w:rsidRPr="00352669" w:rsidRDefault="00BF03F6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BF03F6" w:rsidRPr="00352669" w:rsidRDefault="00BF03F6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безошибочно списывать и писать под диктовку тексты объемом 15-30 слов</w:t>
      </w:r>
      <w:r w:rsidRPr="0035266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осознавать цели и ситуации устного общения;</w:t>
      </w:r>
    </w:p>
    <w:p w:rsidR="00BF03F6" w:rsidRPr="00352669" w:rsidRDefault="00BF03F6" w:rsidP="00B748B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BF03F6" w:rsidRPr="00352669" w:rsidRDefault="00BF03F6" w:rsidP="00B748B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BF03F6" w:rsidRPr="00352669" w:rsidRDefault="00BF03F6" w:rsidP="00B748B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использовать алфавит при работе со словарями и справочниками;</w:t>
      </w:r>
    </w:p>
    <w:p w:rsidR="00BF03F6" w:rsidRPr="00352669" w:rsidRDefault="00BF03F6" w:rsidP="00B748B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различать слова, называющие предметы, действия и признаки; задавать вопросы к словам;</w:t>
      </w:r>
    </w:p>
    <w:p w:rsidR="00BF03F6" w:rsidRPr="00352669" w:rsidRDefault="00BF03F6" w:rsidP="00B748B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BF03F6" w:rsidRPr="00352669" w:rsidRDefault="00BF03F6" w:rsidP="00B748B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BF03F6" w:rsidRPr="00352669" w:rsidRDefault="00BF03F6" w:rsidP="00B748B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соблюдать орфоэпические нормы и правильную интонацию</w:t>
      </w:r>
    </w:p>
    <w:p w:rsidR="00BF03F6" w:rsidRPr="00352669" w:rsidRDefault="00BF03F6" w:rsidP="003E4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программы по русскому языку во 2-ом классе.</w:t>
      </w: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различать, сравнивать, кратко характеризовать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03F6" w:rsidRPr="00352669" w:rsidRDefault="00BF03F6" w:rsidP="00B748B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BF03F6" w:rsidRPr="00352669" w:rsidRDefault="00BF03F6" w:rsidP="00B748B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изменяемые и неизменяемые слова;</w:t>
      </w:r>
    </w:p>
    <w:p w:rsidR="00BF03F6" w:rsidRPr="00352669" w:rsidRDefault="00BF03F6" w:rsidP="00B748B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формы слова и однокоренные слова;</w:t>
      </w:r>
    </w:p>
    <w:p w:rsidR="00BF03F6" w:rsidRPr="00352669" w:rsidRDefault="00BF03F6" w:rsidP="00B748B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однокоренные слова и синонимы, однокоренные слова и слова с омонимичными корнями;</w:t>
      </w:r>
    </w:p>
    <w:p w:rsidR="00BF03F6" w:rsidRPr="00352669" w:rsidRDefault="00BF03F6" w:rsidP="00B748B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предложения по цели высказывания;</w:t>
      </w:r>
    </w:p>
    <w:p w:rsidR="00BF03F6" w:rsidRPr="00352669" w:rsidRDefault="00BF03F6" w:rsidP="00B748B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предложения с восклицательной и невосклицательной интонацией;</w:t>
      </w: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выделять, находить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03F6" w:rsidRPr="00352669" w:rsidRDefault="00BF03F6" w:rsidP="00B748B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в словах с однозначно выделяемыми морфемами окончание, корень, суффикс, приставку;</w:t>
      </w:r>
    </w:p>
    <w:p w:rsidR="00BF03F6" w:rsidRPr="00352669" w:rsidRDefault="00BF03F6" w:rsidP="00B748B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лексическое значение слова в толковом словаре;</w:t>
      </w:r>
    </w:p>
    <w:p w:rsidR="00BF03F6" w:rsidRPr="00352669" w:rsidRDefault="00BF03F6" w:rsidP="00B748B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основную мысль текста;</w:t>
      </w: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решать учебные и практические задачи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03F6" w:rsidRPr="00352669" w:rsidRDefault="00BF03F6" w:rsidP="00B748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делить слова на слоги</w:t>
      </w:r>
      <w:r w:rsidRPr="0035266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алфавит при работе со словарями и справочниками; </w:t>
      </w:r>
    </w:p>
    <w:p w:rsidR="00BF03F6" w:rsidRPr="00352669" w:rsidRDefault="00BF03F6" w:rsidP="00B748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подбирать однокоренные слова;</w:t>
      </w:r>
    </w:p>
    <w:p w:rsidR="00BF03F6" w:rsidRPr="00352669" w:rsidRDefault="00BF03F6" w:rsidP="00B748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BF03F6" w:rsidRPr="00352669" w:rsidRDefault="00BF03F6" w:rsidP="00B748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безошибочно списывать и писать под диктовку тексты объемом 45-60 слов</w:t>
      </w:r>
      <w:r w:rsidRPr="0035266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BF03F6" w:rsidRPr="00352669" w:rsidRDefault="00BF03F6" w:rsidP="00B748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подбирать заголовок к предложенному тексту, озаглавливать собственный текст;</w:t>
      </w:r>
    </w:p>
    <w:p w:rsidR="00BF03F6" w:rsidRPr="00352669" w:rsidRDefault="00BF03F6" w:rsidP="00B748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исправлять деформированный текст (с нарушенным порядком следования частей);</w:t>
      </w: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применять правила правописания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03F6" w:rsidRPr="00352669" w:rsidRDefault="00BF03F6" w:rsidP="00B748B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перенос слов;</w:t>
      </w:r>
    </w:p>
    <w:p w:rsidR="00BF03F6" w:rsidRPr="00352669" w:rsidRDefault="00BF03F6" w:rsidP="00B748B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проверяемые безударные гласные в корнях слов; </w:t>
      </w:r>
    </w:p>
    <w:p w:rsidR="00BF03F6" w:rsidRPr="00352669" w:rsidRDefault="00BF03F6" w:rsidP="00B748B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парные звонкие и глухие согласные в корнях слов; </w:t>
      </w:r>
    </w:p>
    <w:p w:rsidR="00BF03F6" w:rsidRPr="00352669" w:rsidRDefault="00BF03F6" w:rsidP="00B748B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непроизносимые согласные; </w:t>
      </w:r>
    </w:p>
    <w:p w:rsidR="00BF03F6" w:rsidRPr="00352669" w:rsidRDefault="00BF03F6" w:rsidP="00B748B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непроверяемые гласные и согласные в корнях слов (словарные слова, определенные программой);</w:t>
      </w:r>
    </w:p>
    <w:p w:rsidR="00BF03F6" w:rsidRPr="00352669" w:rsidRDefault="00BF03F6" w:rsidP="00B748B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разделительные твердый и мягкий знаки;</w:t>
      </w:r>
    </w:p>
    <w:p w:rsidR="00BF03F6" w:rsidRPr="00352669" w:rsidRDefault="00BF03F6" w:rsidP="00B748B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правописание приставок: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об-, от-, до-, по-, под-, про-; за-, на-, над-</w:t>
      </w:r>
    </w:p>
    <w:p w:rsidR="00BF03F6" w:rsidRPr="00352669" w:rsidRDefault="00BF03F6" w:rsidP="00B748B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раздельное написание предлогов с другими словами (кроме личных местоимений); </w:t>
      </w:r>
    </w:p>
    <w:p w:rsidR="00BF03F6" w:rsidRPr="00352669" w:rsidRDefault="00BF03F6" w:rsidP="003E4DE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BF03F6" w:rsidRPr="00352669" w:rsidRDefault="00BF03F6" w:rsidP="00B74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устанавливать значение суффиксов и приставок (в словах с однозначно выделяемыми морфемами);</w:t>
      </w:r>
    </w:p>
    <w:p w:rsidR="00BF03F6" w:rsidRPr="00352669" w:rsidRDefault="00BF03F6" w:rsidP="00B74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определять способы образования слов (суффиксальный, приставочный, приставочно-суффиксальный);</w:t>
      </w:r>
    </w:p>
    <w:p w:rsidR="00BF03F6" w:rsidRPr="00352669" w:rsidRDefault="00BF03F6" w:rsidP="00B74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различать однозначные и многозначные слова;</w:t>
      </w:r>
    </w:p>
    <w:p w:rsidR="00BF03F6" w:rsidRPr="00352669" w:rsidRDefault="00BF03F6" w:rsidP="00B74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наблюдать за использованием в тексте слов в переносном значении и омонимов;</w:t>
      </w:r>
    </w:p>
    <w:p w:rsidR="00BF03F6" w:rsidRPr="00352669" w:rsidRDefault="00BF03F6" w:rsidP="00B74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подбирать синонимы для устранения повторов в тексте; </w:t>
      </w:r>
    </w:p>
    <w:p w:rsidR="00BF03F6" w:rsidRPr="00352669" w:rsidRDefault="00BF03F6" w:rsidP="00B74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BF03F6" w:rsidRPr="00352669" w:rsidRDefault="00BF03F6" w:rsidP="00B74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наблюдать за использованием в текстах устаревших слов и фразеологизмов;</w:t>
      </w:r>
    </w:p>
    <w:p w:rsidR="00BF03F6" w:rsidRPr="00352669" w:rsidRDefault="00BF03F6" w:rsidP="00B748B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применять правило правописания суффиксов имен существительных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онок, -енок; -ок; -ек; -ик; -ость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применять правило правописания суффиксов имен прилагательных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-ов, -ев, -ив, -чив, -лив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подбирать примеры слов с определенной орфограммой;</w:t>
      </w:r>
    </w:p>
    <w:p w:rsidR="00BF03F6" w:rsidRPr="00352669" w:rsidRDefault="00BF03F6" w:rsidP="00B748B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BF03F6" w:rsidRPr="00352669" w:rsidRDefault="00BF03F6" w:rsidP="00B74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определять по предложенным заголовкам содержание текста;</w:t>
      </w:r>
    </w:p>
    <w:p w:rsidR="00BF03F6" w:rsidRPr="00352669" w:rsidRDefault="00BF03F6" w:rsidP="00B74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составлять план текста;</w:t>
      </w:r>
    </w:p>
    <w:p w:rsidR="00BF03F6" w:rsidRPr="00352669" w:rsidRDefault="00BF03F6" w:rsidP="00B74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определять тип текста: повествование, описание, рассуждение;</w:t>
      </w:r>
    </w:p>
    <w:p w:rsidR="00BF03F6" w:rsidRPr="00352669" w:rsidRDefault="00BF03F6" w:rsidP="00B748B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BF03F6" w:rsidRPr="00352669" w:rsidRDefault="00BF03F6" w:rsidP="003E4D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освоения программы по русскому языку в 3-ем классе.</w:t>
      </w: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различать, сравнивать, кратко характеризовать:</w:t>
      </w:r>
    </w:p>
    <w:p w:rsidR="00BF03F6" w:rsidRPr="00352669" w:rsidRDefault="00BF03F6" w:rsidP="00B748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имя существительное, имя прилагательное, личное местоимение;</w:t>
      </w:r>
    </w:p>
    <w:p w:rsidR="00BF03F6" w:rsidRPr="00352669" w:rsidRDefault="00BF03F6" w:rsidP="00B748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виды предложений по цели высказывания и интонации;</w:t>
      </w:r>
    </w:p>
    <w:p w:rsidR="00BF03F6" w:rsidRPr="00352669" w:rsidRDefault="00BF03F6" w:rsidP="00B748B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главные (подлежащее и сказуемое) и второстепенные члены предложения; </w:t>
      </w: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выделять, находить</w:t>
      </w:r>
    </w:p>
    <w:p w:rsidR="00BF03F6" w:rsidRPr="00352669" w:rsidRDefault="00BF03F6" w:rsidP="00B748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собственные имена существительные;</w:t>
      </w:r>
    </w:p>
    <w:p w:rsidR="00BF03F6" w:rsidRPr="00352669" w:rsidRDefault="00BF03F6" w:rsidP="00B748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личные местоимения 1, 2, 3-го лица;</w:t>
      </w:r>
    </w:p>
    <w:p w:rsidR="00BF03F6" w:rsidRPr="00352669" w:rsidRDefault="00BF03F6" w:rsidP="00B748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грамматическую основу простого двусоставного предложения;</w:t>
      </w:r>
    </w:p>
    <w:p w:rsidR="00BF03F6" w:rsidRPr="00352669" w:rsidRDefault="00BF03F6" w:rsidP="00B748B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в простом предложении однородные члены (как главные, так и второстепенные);</w:t>
      </w: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решать учебные и практические задачи</w:t>
      </w:r>
    </w:p>
    <w:p w:rsidR="00BF03F6" w:rsidRPr="00352669" w:rsidRDefault="00BF03F6" w:rsidP="00B748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определять род изменяемых имен существительных;</w:t>
      </w:r>
    </w:p>
    <w:p w:rsidR="00BF03F6" w:rsidRPr="00352669" w:rsidRDefault="00BF03F6" w:rsidP="00B748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устанавливать форму числа (единственное или множественное) имени существительного;</w:t>
      </w:r>
    </w:p>
    <w:p w:rsidR="00BF03F6" w:rsidRPr="00352669" w:rsidRDefault="00BF03F6" w:rsidP="00B748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задавать падежные вопросы и определять падеж имени существительного;</w:t>
      </w:r>
    </w:p>
    <w:p w:rsidR="00BF03F6" w:rsidRPr="00352669" w:rsidRDefault="00BF03F6" w:rsidP="00B748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определять принадлежность имен существительных к 1, 2, 3-ему склонению;</w:t>
      </w:r>
    </w:p>
    <w:p w:rsidR="00BF03F6" w:rsidRPr="00352669" w:rsidRDefault="00BF03F6" w:rsidP="00B748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устанавливать при помощи смысловых (синтаксических) вопросов связь между словами в предложении;</w:t>
      </w:r>
    </w:p>
    <w:p w:rsidR="00BF03F6" w:rsidRPr="00352669" w:rsidRDefault="00BF03F6" w:rsidP="00B748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предложения с однородными членами без союзов и с союзами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и, а, но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использовать разные способы решения орфографической задачи в зависимости от места орфограммы в слове;</w:t>
      </w:r>
    </w:p>
    <w:p w:rsidR="00BF03F6" w:rsidRPr="00352669" w:rsidRDefault="00BF03F6" w:rsidP="00B748B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подбирать примеры слов с определенной орфограммой;</w:t>
      </w:r>
    </w:p>
    <w:p w:rsidR="00BF03F6" w:rsidRPr="00352669" w:rsidRDefault="00BF03F6" w:rsidP="00B748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BF03F6" w:rsidRPr="00352669" w:rsidRDefault="00BF03F6" w:rsidP="00B748B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безошибочно списывать и писать под диктовку тексты объемом 65–80 слов</w:t>
      </w:r>
      <w:r w:rsidRPr="0035266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BF03F6" w:rsidRPr="00352669" w:rsidRDefault="00BF03F6" w:rsidP="00B748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составлять план собственного и предложенного текста;</w:t>
      </w:r>
    </w:p>
    <w:p w:rsidR="00BF03F6" w:rsidRPr="00352669" w:rsidRDefault="00BF03F6" w:rsidP="00B748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определять тип текста: повествование, описание, рассуждение;</w:t>
      </w:r>
    </w:p>
    <w:p w:rsidR="00BF03F6" w:rsidRPr="00352669" w:rsidRDefault="00BF03F6" w:rsidP="00B748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корректировать тексты с нарушенным порядком предложений и абзацев;</w:t>
      </w:r>
    </w:p>
    <w:p w:rsidR="00BF03F6" w:rsidRPr="00352669" w:rsidRDefault="00BF03F6" w:rsidP="00B748B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составлять собственные тексты в жанре письма;</w:t>
      </w: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применять правила правописания:</w:t>
      </w:r>
    </w:p>
    <w:p w:rsidR="00BF03F6" w:rsidRPr="00352669" w:rsidRDefault="00BF03F6" w:rsidP="00B748B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приставки, оканчивающиеся на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 (словарные слова, определенные программой);</w:t>
      </w:r>
    </w:p>
    <w:p w:rsidR="00BF03F6" w:rsidRPr="00352669" w:rsidRDefault="00BF03F6" w:rsidP="00B748B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буквы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после шипящих в корнях слов;</w:t>
      </w:r>
    </w:p>
    <w:p w:rsidR="00BF03F6" w:rsidRPr="00352669" w:rsidRDefault="00BF03F6" w:rsidP="00B748B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буквы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и, ы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после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в различных частях слов;</w:t>
      </w:r>
    </w:p>
    <w:p w:rsidR="00BF03F6" w:rsidRPr="00352669" w:rsidRDefault="00BF03F6" w:rsidP="00B748B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мягкий знак после шипящих на конце имён существительных;</w:t>
      </w:r>
    </w:p>
    <w:p w:rsidR="00BF03F6" w:rsidRPr="00352669" w:rsidRDefault="00BF03F6" w:rsidP="00B748B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безударные гласные в падежных окончаниях имен существительных; </w:t>
      </w:r>
    </w:p>
    <w:p w:rsidR="00BF03F6" w:rsidRPr="00352669" w:rsidRDefault="00BF03F6" w:rsidP="00B748B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буквы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о, 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в окончаниях имен существительных после шипящих и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безударные гласные в падежных окончаниях имен прилагательных;</w:t>
      </w:r>
    </w:p>
    <w:p w:rsidR="00BF03F6" w:rsidRPr="00352669" w:rsidRDefault="00BF03F6" w:rsidP="00B748BE">
      <w:pPr>
        <w:widowControl w:val="0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BF03F6" w:rsidRPr="00352669" w:rsidRDefault="00BF03F6" w:rsidP="00B748BE">
      <w:pPr>
        <w:widowControl w:val="0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знаки препинания при однородных членах предложения с союзами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и, а, но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и без союзов.</w:t>
      </w:r>
    </w:p>
    <w:p w:rsidR="00BF03F6" w:rsidRPr="00352669" w:rsidRDefault="00BF03F6" w:rsidP="00D76B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BF03F6" w:rsidRPr="00352669" w:rsidRDefault="00BF03F6" w:rsidP="00B748B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BF03F6" w:rsidRPr="00352669" w:rsidRDefault="00BF03F6" w:rsidP="00B748B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устанавливать род неизменяемых имен существительных (наиболее употребительные слова);</w:t>
      </w:r>
    </w:p>
    <w:p w:rsidR="00BF03F6" w:rsidRPr="00352669" w:rsidRDefault="00BF03F6" w:rsidP="00B748B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склонять личные местоимения;</w:t>
      </w:r>
    </w:p>
    <w:p w:rsidR="00BF03F6" w:rsidRPr="00352669" w:rsidRDefault="00BF03F6" w:rsidP="00B748B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различать падежные и смысловые (синтаксические) вопросы;</w:t>
      </w:r>
    </w:p>
    <w:p w:rsidR="00BF03F6" w:rsidRPr="00352669" w:rsidRDefault="00BF03F6" w:rsidP="00B748BE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второстепенные члены предложения: определение, обстоятельство, дополнение; </w:t>
      </w:r>
    </w:p>
    <w:p w:rsidR="00BF03F6" w:rsidRPr="00352669" w:rsidRDefault="00BF03F6" w:rsidP="00B748BE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самостоятельно составлять предложения с однородными членами без союзов и с союзами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и, а, но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разбирать по членам простое двусоставное предложение;</w:t>
      </w:r>
    </w:p>
    <w:p w:rsidR="00BF03F6" w:rsidRPr="00352669" w:rsidRDefault="00BF03F6" w:rsidP="00B748BE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применять правило правописания соединительных гласных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сложных словах;</w:t>
      </w:r>
    </w:p>
    <w:p w:rsidR="00BF03F6" w:rsidRPr="00352669" w:rsidRDefault="00BF03F6" w:rsidP="00B748BE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применять правило правописания суффиксов имен существительных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–ок, -ец, -иц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сочетаний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ичк, ечк, инк, енк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применять правило правописания безударных гласных в падежных окончаниях имен существительных на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-ий, -ия, -ие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BF03F6" w:rsidRPr="00352669" w:rsidRDefault="00BF03F6" w:rsidP="00B748B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писать подробные изложения;</w:t>
      </w:r>
    </w:p>
    <w:p w:rsidR="00BF03F6" w:rsidRPr="00352669" w:rsidRDefault="00BF03F6" w:rsidP="00B748B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BF03F6" w:rsidRPr="00352669" w:rsidRDefault="00BF03F6" w:rsidP="00B748B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BF03F6" w:rsidRPr="00352669" w:rsidRDefault="00BF03F6" w:rsidP="003E4D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Планируемые результаты освоения программы по русскому языку в 4-ом классе.</w:t>
      </w: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различать, сравнивать, кратко характеризовать</w:t>
      </w:r>
    </w:p>
    <w:p w:rsidR="00BF03F6" w:rsidRPr="00352669" w:rsidRDefault="00BF03F6" w:rsidP="00B748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имя существительное, имя прилагательное, личное местоимение, глагол;</w:t>
      </w:r>
    </w:p>
    <w:p w:rsidR="00BF03F6" w:rsidRPr="00352669" w:rsidRDefault="00BF03F6" w:rsidP="00B748B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слово, словосочетание и предложение;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выделять, находить</w:t>
      </w:r>
    </w:p>
    <w:p w:rsidR="00BF03F6" w:rsidRPr="00352669" w:rsidRDefault="00BF03F6" w:rsidP="00B748B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начальную форму глагола;</w:t>
      </w:r>
    </w:p>
    <w:p w:rsidR="00BF03F6" w:rsidRPr="00352669" w:rsidRDefault="00BF03F6" w:rsidP="00B748B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глаголы в формах настоящего, прошедшего и будущего времени;</w:t>
      </w:r>
    </w:p>
    <w:p w:rsidR="00BF03F6" w:rsidRPr="00352669" w:rsidRDefault="00BF03F6" w:rsidP="00B748B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глаголы в формах 1, 2, 3-его лица;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решать учебные и практические задачи</w:t>
      </w:r>
    </w:p>
    <w:p w:rsidR="00BF03F6" w:rsidRPr="00352669" w:rsidRDefault="00BF03F6" w:rsidP="00B748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определять спряжение глагола;</w:t>
      </w:r>
    </w:p>
    <w:p w:rsidR="00BF03F6" w:rsidRPr="00352669" w:rsidRDefault="00BF03F6" w:rsidP="00B748B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BF03F6" w:rsidRPr="00352669" w:rsidRDefault="00BF03F6" w:rsidP="00B748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разбирать по членам простое двусоставное предложение;</w:t>
      </w:r>
    </w:p>
    <w:p w:rsidR="00BF03F6" w:rsidRPr="00352669" w:rsidRDefault="00BF03F6" w:rsidP="00B748B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использовать разные способы решения орфографической задачи в зависимости от места орфограммы в слове;</w:t>
      </w:r>
    </w:p>
    <w:p w:rsidR="00BF03F6" w:rsidRPr="00352669" w:rsidRDefault="00BF03F6" w:rsidP="00B748BE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подбирать примеры слов с определенной орфограммой;</w:t>
      </w:r>
    </w:p>
    <w:p w:rsidR="00BF03F6" w:rsidRPr="00352669" w:rsidRDefault="00BF03F6" w:rsidP="00B748B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BF03F6" w:rsidRPr="00352669" w:rsidRDefault="00BF03F6" w:rsidP="00B748B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безошибочно списывать и писать под диктовку тексты объемом 80–100 слов</w:t>
      </w:r>
      <w:r w:rsidRPr="0035266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применять правила правописания</w:t>
      </w:r>
    </w:p>
    <w:p w:rsidR="00BF03F6" w:rsidRPr="00352669" w:rsidRDefault="00BF03F6" w:rsidP="00B748BE">
      <w:pPr>
        <w:widowControl w:val="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 (словарные слова, определенные программой);</w:t>
      </w:r>
    </w:p>
    <w:p w:rsidR="00BF03F6" w:rsidRPr="00352669" w:rsidRDefault="00BF03F6" w:rsidP="00B748BE">
      <w:pPr>
        <w:widowControl w:val="0"/>
        <w:numPr>
          <w:ilvl w:val="0"/>
          <w:numId w:val="33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 глаголами;</w:t>
      </w:r>
    </w:p>
    <w:p w:rsidR="00BF03F6" w:rsidRPr="00352669" w:rsidRDefault="00BF03F6" w:rsidP="00B748BE">
      <w:pPr>
        <w:widowControl w:val="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мягкий знак после шипящих на конце глаголов; </w:t>
      </w:r>
    </w:p>
    <w:p w:rsidR="00BF03F6" w:rsidRPr="00352669" w:rsidRDefault="00BF03F6" w:rsidP="00B748BE">
      <w:pPr>
        <w:widowControl w:val="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мягкий знак в глаголах в сочетании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–ться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widowControl w:val="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безударные личные окончания глаголов.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03F6" w:rsidRPr="00352669" w:rsidRDefault="00BF03F6" w:rsidP="00B748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BF03F6" w:rsidRPr="00352669" w:rsidRDefault="00BF03F6" w:rsidP="00B748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BF03F6" w:rsidRPr="00352669" w:rsidRDefault="00BF03F6" w:rsidP="00B748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определять вид глагола;</w:t>
      </w:r>
    </w:p>
    <w:p w:rsidR="00BF03F6" w:rsidRPr="00352669" w:rsidRDefault="00BF03F6" w:rsidP="00B748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находить наречие и имя числительное в тексте;</w:t>
      </w:r>
    </w:p>
    <w:p w:rsidR="00BF03F6" w:rsidRPr="00352669" w:rsidRDefault="00BF03F6" w:rsidP="00B748BE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применять правило правописания суффиксов глаголов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–ива/-ыва, -ова/-ева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применять правило правописания гласных в окончаниях глаголов прошедшего времени;</w:t>
      </w:r>
    </w:p>
    <w:p w:rsidR="00BF03F6" w:rsidRPr="00352669" w:rsidRDefault="00BF03F6" w:rsidP="00B748BE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применять правило правописания букв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а, 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на конце наречий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применять правило правописания мягкого знака на конце наречий;</w:t>
      </w:r>
    </w:p>
    <w:p w:rsidR="00BF03F6" w:rsidRPr="00352669" w:rsidRDefault="00BF03F6" w:rsidP="00B748BE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применять правило правописания слитного и раздельного написание числительных;</w:t>
      </w:r>
    </w:p>
    <w:p w:rsidR="00BF03F6" w:rsidRPr="00352669" w:rsidRDefault="00BF03F6" w:rsidP="00B748BE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применять правило правописания мягкого знака в именах числительных;</w:t>
      </w:r>
    </w:p>
    <w:p w:rsidR="00BF03F6" w:rsidRPr="00352669" w:rsidRDefault="00BF03F6" w:rsidP="00B748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BF03F6" w:rsidRPr="00352669" w:rsidRDefault="00BF03F6" w:rsidP="00B748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применять правило постановки запятой между частями сложного предложения (простейшие случаи);</w:t>
      </w:r>
    </w:p>
    <w:p w:rsidR="00BF03F6" w:rsidRPr="00352669" w:rsidRDefault="00BF03F6" w:rsidP="00B748B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письменно пересказывать текст (писать изложения) подробно, выборочно, от другого лица;</w:t>
      </w:r>
    </w:p>
    <w:p w:rsidR="00BF03F6" w:rsidRPr="00352669" w:rsidRDefault="00BF03F6" w:rsidP="00B748B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B748BE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класс (54–85 ч)</w:t>
      </w:r>
      <w:r w:rsidRPr="0035266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8"/>
      </w: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Фонетика и орфоэпия.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 (без стечения согласных). Ударение.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Графика и орфография.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звуков и букв. Обозначение на письме мягкости согласных звуков. Функции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1) показатель мягкости предшествующего согласного;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2) разделительный.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Русский алфавит: правильное называние букв, знание их последовательности. Использование алфавита </w:t>
      </w:r>
      <w:r w:rsidRPr="0035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упорядочения списка слов</w:t>
      </w:r>
      <w:r w:rsidRPr="003526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F03F6" w:rsidRPr="00352669" w:rsidRDefault="00BF03F6" w:rsidP="003E4DE1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Письмо слов и предложений с соблюдением гигиенических норм.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Усвоение приемов и последовательности правильного списывания текста.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BF03F6" w:rsidRPr="00352669" w:rsidRDefault="00BF03F6" w:rsidP="00B748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слов;</w:t>
      </w:r>
    </w:p>
    <w:p w:rsidR="00BF03F6" w:rsidRPr="00352669" w:rsidRDefault="00BF03F6" w:rsidP="00B748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прописная (заглавная) буква в начале предложения, в именах собственных; </w:t>
      </w:r>
    </w:p>
    <w:p w:rsidR="00BF03F6" w:rsidRPr="00352669" w:rsidRDefault="00BF03F6" w:rsidP="00B748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обозначения гласных после шипящих (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ча – ща, чу – щу, жи – ши</w:t>
      </w:r>
      <w:r w:rsidRPr="00352669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footnoteReference w:id="9"/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BF03F6" w:rsidRPr="00352669" w:rsidRDefault="00BF03F6" w:rsidP="00B748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сочетания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чк,чн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F03F6" w:rsidRPr="00352669" w:rsidRDefault="00BF03F6" w:rsidP="00B748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перенос слов; </w:t>
      </w:r>
    </w:p>
    <w:p w:rsidR="00BF03F6" w:rsidRPr="00352669" w:rsidRDefault="00BF03F6" w:rsidP="00B748B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непроверяемые гласные и согласные в корнях слов (словарные слова, определенные программой)</w:t>
      </w:r>
      <w:r w:rsidRPr="0035266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F03F6" w:rsidRPr="00352669" w:rsidRDefault="00BF03F6" w:rsidP="00B748B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знаки препинания в конце предложения.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Письмо под диктовку слов и предложений, написание которых не расходится с их произношением.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Слово и предложение. Пунктуация.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предложением: замена слов, восстановление деформированных предложения. Знаки препинания в конце предложения. </w:t>
      </w:r>
    </w:p>
    <w:p w:rsidR="00BF03F6" w:rsidRPr="00352669" w:rsidRDefault="00BF03F6" w:rsidP="003E4D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BF03F6" w:rsidRPr="00352669" w:rsidRDefault="00BF03F6" w:rsidP="003E4D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keepNext/>
        <w:keepLines/>
        <w:spacing w:before="200"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класс (5 ч в неделю; 170 часов)</w:t>
      </w:r>
      <w:r w:rsidRPr="0035266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11"/>
      </w:r>
    </w:p>
    <w:p w:rsidR="00BF03F6" w:rsidRPr="00352669" w:rsidRDefault="00BF03F6" w:rsidP="003E4D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«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Как устроен наш язык» (основы лингвистических знаний)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(57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1.1. Фонетика и графика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(10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в словах типа 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двор, день;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с йотированными гласными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е, ё, ю, я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с непроизносимыми согласными.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Деление слов на слоги.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Использование алфавита при работе со словарями и справочниками.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Орфоэпия</w:t>
      </w:r>
      <w:r w:rsidRPr="0035266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2"/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1.3. Слово и предложение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(6 ч)</w:t>
      </w:r>
      <w:r w:rsidRPr="0035266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3"/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1.4. Состав слова (морфемика)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(19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1.5. Лексика</w:t>
      </w:r>
      <w:r w:rsidRPr="0035266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4"/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(22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Различение однозначных и многозначных слов.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Представление о прямом и переносном значении слова.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Наблюдение за использованием в речи синонимов, антонимов и омонимов.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Слова исконные и заимствованные.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Устаревшие слова.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Фразеологизмы. Наблюдение за использованием в речи фразеологизмов.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 «Правописание» (формирование навыков грамотного письма)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(58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Повторение правил правописания, изученных в 1-ом классе.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BF03F6" w:rsidRPr="00352669" w:rsidRDefault="00BF03F6" w:rsidP="00B748B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перенос слов;</w:t>
      </w:r>
    </w:p>
    <w:p w:rsidR="00BF03F6" w:rsidRPr="00352669" w:rsidRDefault="00BF03F6" w:rsidP="00B748B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проверяемые безударные гласные в корнях слов; </w:t>
      </w:r>
    </w:p>
    <w:p w:rsidR="00BF03F6" w:rsidRPr="00352669" w:rsidRDefault="00BF03F6" w:rsidP="00B748B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парные звонкие и глухие согласные в корнях слов; </w:t>
      </w:r>
    </w:p>
    <w:p w:rsidR="00BF03F6" w:rsidRPr="00352669" w:rsidRDefault="00BF03F6" w:rsidP="00B748B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непроизносимые согласные; </w:t>
      </w:r>
    </w:p>
    <w:p w:rsidR="00BF03F6" w:rsidRPr="00352669" w:rsidRDefault="00BF03F6" w:rsidP="00B748B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непроверяемые гласные и согласные в корнях слов (словарные слова, определенные программой)</w:t>
      </w:r>
      <w:r w:rsidRPr="0035266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5"/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F03F6" w:rsidRPr="00352669" w:rsidRDefault="00BF03F6" w:rsidP="00B748B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разделительные твердый и мягкий знаки;</w:t>
      </w:r>
    </w:p>
    <w:p w:rsidR="00BF03F6" w:rsidRPr="00352669" w:rsidRDefault="00BF03F6" w:rsidP="00B748B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правописание приставок: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об-, от-, до-, по-, под-, про-; за-, на-, над-</w:t>
      </w:r>
    </w:p>
    <w:p w:rsidR="00BF03F6" w:rsidRPr="00352669" w:rsidRDefault="00BF03F6" w:rsidP="00B748B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правописание суффиксов имен существительных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онок, -енок; -ок; -ек; -ик; -ость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правописание суффиксов имен прилагательных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 -ов, -ев, -ив, -чив,   лив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предлогов с другими словами (кроме личных местоимений).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BF03F6" w:rsidRPr="00352669" w:rsidRDefault="00BF03F6" w:rsidP="003E4DE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III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 «Развитие речи»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(34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Устная речь</w:t>
      </w:r>
      <w:r w:rsidRPr="00352669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16"/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Выбор языковых средств в соответствии с целями и условиями общения для эффективного решения коммуникативной задачи.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Письменная речь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Выражение в тексте законченной мысли. Подбор вариантов окончания текстов. Начало текста (зачин), подбор зачинов к предложенным текстам.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Абзац. Последовательность абзацев в тексте. Корректирование текстов с нарушенной последовательностью абзацев.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Комплексная работа над структурой текста: озаглавливание, корректирование порядка предложений и абзацев.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IV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Повторение 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(5 ч)   </w:t>
      </w:r>
    </w:p>
    <w:p w:rsidR="00BF03F6" w:rsidRPr="00352669" w:rsidRDefault="00BF03F6" w:rsidP="00D76B32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Резервные уроки 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(16 )</w:t>
      </w:r>
    </w:p>
    <w:p w:rsidR="00BF03F6" w:rsidRPr="00352669" w:rsidRDefault="00BF03F6" w:rsidP="00D76B32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класс (5 ч в неделю; 170 часов)</w:t>
      </w:r>
    </w:p>
    <w:p w:rsidR="00BF03F6" w:rsidRPr="00352669" w:rsidRDefault="00BF03F6" w:rsidP="003E4D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 «Как устроен наш язык» (основы лингвистических знаний)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(62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 Фонетика и графика.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Повторение изученного в 1-ом и 2-ом классах на основе фонетического разбора слова. (3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Орфоэпия</w:t>
      </w:r>
      <w:r w:rsidRPr="0035266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7"/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Состав слова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(морфемика).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Повторение изученного во 2-ом классе на основе разбора слова по составу. (4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1.4. Синтаксис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(18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дополнение, определение, обстоятельство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и, а, но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1.5. Морфология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(37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Части речи; деление частей речи на самостоятельные и служебные.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существительных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</w:r>
    </w:p>
    <w:p w:rsidR="00BF03F6" w:rsidRPr="00352669" w:rsidRDefault="00BF03F6" w:rsidP="003E4D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«Правописание» (формирование навыков грамотного письма)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(53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Повторение правил правописания, изученных в 1–2-ом классах.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BF03F6" w:rsidRPr="00352669" w:rsidRDefault="00BF03F6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приставки, оканчивающиеся на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соединительные гласные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в сложных словах;</w:t>
      </w:r>
    </w:p>
    <w:p w:rsidR="00BF03F6" w:rsidRPr="00352669" w:rsidRDefault="00BF03F6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 (словарные слова, определенные программой)</w:t>
      </w:r>
      <w:r w:rsidRPr="0035266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8"/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буквы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после шипящих в корнях слов;</w:t>
      </w:r>
    </w:p>
    <w:p w:rsidR="00BF03F6" w:rsidRPr="00352669" w:rsidRDefault="00BF03F6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буквы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и, ы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после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в различных частях слов;</w:t>
      </w:r>
    </w:p>
    <w:p w:rsidR="00BF03F6" w:rsidRPr="00352669" w:rsidRDefault="00BF03F6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суффиксы имен существительных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–ок, -ец, -иц,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сочетания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ичк, ечк, инк, енк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мягкий знак после шипящих на конце имён существительных;</w:t>
      </w:r>
    </w:p>
    <w:p w:rsidR="00BF03F6" w:rsidRPr="00352669" w:rsidRDefault="00BF03F6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безударные гласные в падежных окончаниях имен существительных; </w:t>
      </w:r>
    </w:p>
    <w:p w:rsidR="00BF03F6" w:rsidRPr="00352669" w:rsidRDefault="00BF03F6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безударные гласные в падежных окончаниях имен существительных на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-ий, -ия, -ие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буквы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о, 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в окончаниях имен существительных после шипящих и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безударные гласные в падежных окончаниях имен прилагательных;</w:t>
      </w:r>
    </w:p>
    <w:p w:rsidR="00BF03F6" w:rsidRPr="00352669" w:rsidRDefault="00BF03F6" w:rsidP="00B748BE">
      <w:pPr>
        <w:widowControl w:val="0"/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BF03F6" w:rsidRPr="00352669" w:rsidRDefault="00BF03F6" w:rsidP="00B748BE">
      <w:pPr>
        <w:widowControl w:val="0"/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знаки препинания при однородных членах предложения с союзами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и, а, но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и без союзов.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BF03F6" w:rsidRPr="00352669" w:rsidRDefault="00BF03F6" w:rsidP="003E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III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«Развитие речи»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(30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Устная речь</w:t>
      </w:r>
      <w:r w:rsidRPr="0035266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9"/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Выбор языковых средств в соответствии с целями и условиями общения для эффективного решения коммуникативной задачи.Соблюдение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Письменная речь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Продолжение работы над структурой текста, начатой во 2-ом классе: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BF03F6" w:rsidRPr="00352669" w:rsidRDefault="00BF03F6" w:rsidP="00E4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Знакомство с изложением (подробный и выборочный пересказ текста) и сочинением как видами письменной работы.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Знакомство с жанром письма.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r w:rsidRPr="00352669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лов, устаревших слов и фразеологизмов.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D76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IV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Резервные уроки 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25 ч)</w:t>
      </w:r>
    </w:p>
    <w:p w:rsidR="00BF03F6" w:rsidRPr="00352669" w:rsidRDefault="00BF03F6" w:rsidP="003E4DE1">
      <w:pPr>
        <w:keepNext/>
        <w:keepLines/>
        <w:spacing w:before="200"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класс (5 ч в неделю; 170 часов)</w:t>
      </w:r>
    </w:p>
    <w:p w:rsidR="00BF03F6" w:rsidRPr="00352669" w:rsidRDefault="00BF03F6" w:rsidP="003E4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 «Как устроен наш язык» (основы лингвистических знаний)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(54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 Фонетика и графика.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Повторение изученного на основе фонетического разбора слова. (1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Орфоэпия</w:t>
      </w:r>
      <w:r w:rsidRPr="0035266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0"/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.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Состав слова (морфемика).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Повторение изученного на основе разбора слова по составу и словообразовательного анализа. (1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1.4. Морфология.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Повторение основных признаков имени существительного и имени прилагательного на основе морфологического разбора. (6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(22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Наречие: значение и употребление в речи. Морфологический разбор наречий. (5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Имя числительное: общее значение. (3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1.5. Синтаксис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Синтаксический анализ простого предложения.(4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(7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Различение простых и сложных предложений. (5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«Правописание» (формирование навыков грамотного письма) 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52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Повторение правил правописания, изученных во 1, 2, 3-ем классах.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BF03F6" w:rsidRPr="00352669" w:rsidRDefault="00BF03F6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 (словарные слова, определенные программой)</w:t>
      </w:r>
      <w:r w:rsidRPr="0035266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1"/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widowControl w:val="0"/>
        <w:numPr>
          <w:ilvl w:val="0"/>
          <w:numId w:val="20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 глаголами;</w:t>
      </w:r>
    </w:p>
    <w:p w:rsidR="00BF03F6" w:rsidRPr="00352669" w:rsidRDefault="00BF03F6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мягкий знак после шипящих на конце глаголов; </w:t>
      </w:r>
    </w:p>
    <w:p w:rsidR="00BF03F6" w:rsidRPr="00352669" w:rsidRDefault="00BF03F6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мягкий знак в глаголах в сочетании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–ться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безударные личные окончания глаголов; </w:t>
      </w:r>
    </w:p>
    <w:p w:rsidR="00BF03F6" w:rsidRPr="00352669" w:rsidRDefault="00BF03F6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суффиксы глаголов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–ива/-ыва, -ова/-ева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BF03F6" w:rsidRPr="00352669" w:rsidRDefault="00BF03F6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гласные в окончаниях глаголов прошедшего времени;</w:t>
      </w:r>
    </w:p>
    <w:p w:rsidR="00BF03F6" w:rsidRPr="00352669" w:rsidRDefault="00BF03F6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буквы 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а, 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на конце наречий;</w:t>
      </w:r>
    </w:p>
    <w:p w:rsidR="00BF03F6" w:rsidRPr="00352669" w:rsidRDefault="00BF03F6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мягкий знак на конце наречий;</w:t>
      </w:r>
    </w:p>
    <w:p w:rsidR="00BF03F6" w:rsidRPr="00352669" w:rsidRDefault="00BF03F6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слитное и раздельное написание числительных;</w:t>
      </w:r>
    </w:p>
    <w:p w:rsidR="00BF03F6" w:rsidRPr="00352669" w:rsidRDefault="00BF03F6" w:rsidP="00B748BE">
      <w:pPr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мягкий знак в именах числительных;</w:t>
      </w:r>
    </w:p>
    <w:p w:rsidR="00BF03F6" w:rsidRPr="00352669" w:rsidRDefault="00BF03F6" w:rsidP="00B748B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запятая между частями сложного предложения (простейшие случаи).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BF03F6" w:rsidRPr="00352669" w:rsidRDefault="00BF03F6" w:rsidP="003E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III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 «Развитие речи»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(29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Устная речь</w:t>
      </w:r>
      <w:r w:rsidRPr="0035266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2"/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Адекватное использование речевых средств для эффективного решения разнообразных коммуникативных задач.Соблюдение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Письменная речь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Продолжение работы над правильностью, точностью, богатством и выразительностью письменной речи в процессе написания изложений и сочинений.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Корректирование текстов, в которых допущены нарушения норм письменной речи.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IV</w:t>
      </w:r>
      <w:r w:rsidRPr="0035266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Резервные уроки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(35 ч)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D7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определением основных видов учебной деятельности обучающихся</w:t>
      </w:r>
    </w:p>
    <w:p w:rsidR="00BF03F6" w:rsidRPr="00352669" w:rsidRDefault="00BF03F6" w:rsidP="003E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26368F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BF03F6" w:rsidRPr="00352669" w:rsidRDefault="00BF03F6" w:rsidP="0026368F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Всего: 165 часов</w:t>
      </w:r>
    </w:p>
    <w:p w:rsidR="00BF03F6" w:rsidRPr="00352669" w:rsidRDefault="00BF03F6" w:rsidP="0026368F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0"/>
        <w:gridCol w:w="3633"/>
        <w:gridCol w:w="1529"/>
        <w:gridCol w:w="8220"/>
      </w:tblGrid>
      <w:tr w:rsidR="00BF03F6" w:rsidRPr="00F56E44">
        <w:trPr>
          <w:trHeight w:val="451"/>
        </w:trPr>
        <w:tc>
          <w:tcPr>
            <w:tcW w:w="1148" w:type="dxa"/>
            <w:vMerge w:val="restart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3" w:type="dxa"/>
            <w:vMerge w:val="restart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1529" w:type="dxa"/>
            <w:vMerge w:val="restart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8220" w:type="dxa"/>
            <w:vMerge w:val="restart"/>
            <w:vAlign w:val="center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BF03F6" w:rsidRPr="00F56E44">
        <w:trPr>
          <w:trHeight w:val="493"/>
        </w:trPr>
        <w:tc>
          <w:tcPr>
            <w:tcW w:w="1148" w:type="dxa"/>
            <w:vMerge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Merge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vMerge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Ориентировка на странице прописей.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правильной посадки, положения тетради и положения ручки в руке при письме.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линии в заданном направлении.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действия: проводить линии от заданной точки в определённом направлении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правильную посадку, положение тетради на рабочем столе, положение ручки в руке.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алгоритма действий на страницах прописей.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правильной посадки, положения тетради и положения ручки в руке при письме.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линии в заданном направлении.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действия: проводить линии от заданной точки в определённом направлении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алгоритма действий на страницах прописей.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правильной посадки, положения тетради и положения ручки в руке при письме.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линии в заданном направлении.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действия: проводить линии от заданной точки в определённом направлении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Деление предложения на слова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серии сюжетных картинок.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Моделирую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предложение.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Анализирую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 и корректируют тексты с нарушенным порядком предложений, находят в тексте смысловые пропуски.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учителю и одноклассникам познавательные вопросы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параллельных линий.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параллельные  линии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действия: проводить линии от заданной точки в определённом направлении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наклонных и прямых параллельных  линий.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наклонные  линии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действия: проводить линии от заданной точки в определённом направлении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наклонных параллельных линий.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параллельные линии.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Ориентироваться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точку начала движения, на стрелку, указывающую направление движения.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линии от определенной точки в заданном направлении.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прямых и наклонных параллельных линий.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параллельные линии.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Ориентироваться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точку начала движения, на стрелку, указывающую направление движения.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линии от определенной точки в заданном направлении.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Звуковой анализ слова «мак»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</w:tcPr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Воспроизводят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Воспроизводить звуковую форму слова по его схеме.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Группируют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(классифицируют) слова по первому  звуку 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последнему звуку).по наличию близких в акустическом отношении звуков (н-р, р-л, с-ш и др.), подбирать слова с заданным звуком.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 и результат выполнения задания.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рабочей строкой, письмо полуовалов на рабочей строке.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волнистые линии с обязательным продвижением руки по странице.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Ориентироваться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точку начала движения, на стрелку, указывающую направление движения.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линии от определенной точки в заданном направлении.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Ориентация на рабочей строке прописей.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начало движения первой и второй линий.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Ориентироваться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точку начала движения, на стрелку, указывающую направление движения.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линии от определенной точки в заданном направлении.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заданных линий на рабочей строке.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овалы.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Ориентироваться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точку начала движения, на стрелку, указывающую направление движения.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линии от определенной точки в заданном направлении.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Отрабатывать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 проводить линии сложнойтраектории.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линий сложной траектории.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продвижении руки вдоль страницы.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Ориентироваться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точку начала движения, на стрелку, указывающую направление движения.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линии от определенной точки в заданном направлении.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«гласный звук».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Воспроизводят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Прописывание на рабочей строке элементов  букв.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на первой и на второй рабочих строках.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траекторию движения при письме овалов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тренироваться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написании отрабатываемых элементов.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умения ориентироваться в пространстве рабочей строки при использовании рабочих строк двух видов.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 ориентироваться на рабочих строках двух видов.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Прописывать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рабочей строке элементы букв.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заглавной и строчной буквы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А, а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 из набора различных элементов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с использованием проволоки, пластилина)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начертания заглавных и строчных букв.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собственные действия: закрашивать только те части рисунка, в которых есть заданная буква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одноклассников.</w:t>
            </w:r>
          </w:p>
        </w:tc>
      </w:tr>
      <w:tr w:rsidR="00BF03F6" w:rsidRPr="00F56E44">
        <w:trPr>
          <w:trHeight w:val="2531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Я, я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 ( с использованием проволоки, пластилина )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начертания заглавных и строчных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звуковую форму слова по его буквенной записи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собственные действия: закрашивать только те части рисунка, в которых есть заданная буква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BF03F6" w:rsidRPr="00F56E44">
        <w:trPr>
          <w:trHeight w:val="2531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Буква я  в начале слова 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(характеризуют, поясняют, формулируют) работу (функцию) гласной буквы  как показателя твёрдости или мягкости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Воспроизводят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 форму слова по его схеме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этапы своей работы, оценивают процесс и результат выполнения задания.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написания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а, Я, я.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Диагностическое обследование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сходства и различия буквстрочных букв а-я, А-Я.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начертания заглавных и строчных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звуковую форму слова по его буквенной записи.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собственной деятельности по образцу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звуко-буквенную модель со словами-названиями картинок.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О, о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начертания заглавных и строчных букв,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строчных букв «а» и «о»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прочитанные слова с картинками,на которых изображены соответствующие предметы и вставлять недостающие буквы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этапы своей работы, оценивать процесс и результат выполнения задания.                               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Ё, ё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 из набора различных элементов (с использованием проволоки, пластилина).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начертания заглавных и строчных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действия: закрашивать только те части рисунка, в которых есть заданная букв.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pacing w:val="11"/>
                <w:sz w:val="24"/>
                <w:szCs w:val="24"/>
                <w:lang w:eastAsia="ru-RU"/>
              </w:rPr>
              <w:t xml:space="preserve">Обозначать </w:t>
            </w:r>
            <w:r w:rsidRPr="00352669">
              <w:rPr>
                <w:rFonts w:ascii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гласные звуки буквами, выбирая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букву гласного звука в зависимости от твердости или мягкости предшествующего согласного.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правил обозначения звуков   [й] и [а] буквой 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изученных букв.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заданный учителем образец интонационного выделения звука в слове.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звуковую форму слова по его схеме.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Сравнивать: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соотносить звук и соответствующую ему букву. 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задания.                           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своих действий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у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твёрдости или мягкости предшествующего согласного.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Воспроизводят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серии сюжетных картинок.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У, у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 (с использованием проволоки, пластилина).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прочитанные слова с картинками, на которых изображены соответствующие предметы и вставлять недостающие буквы.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Ю, ю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 ( с использованием проволоки, пластилина и других материалов)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начертания заглавных и строчных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звуковую форму слова по его буквенной записи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действия: закрашивать только те части рисунка, в которых есть заданная буква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правил обозначения  звуков [у], [о] и [а] буквами.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изученных букв.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изученные буквы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звуки с опорой на картинки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процесс и результат выполнения заданий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соотносить звук и соответствующую ему букву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своей работы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Э, э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 ( с использованием проволоки, пластилина ).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начертания заглавных и строчных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действия: закрашивать только те части рисунка, в которых есть заданная буква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</w:t>
            </w: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Е, е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твёрдости или мягкости предшествующего согласного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Воспроизводят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 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е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звук и соответствующую ему букву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начертания заглавных и строчных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действия: закрашивать только те части рисунка, в которых есть заданная буква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изученных букв.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изученные буквы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начертание печатных и письменных букв.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задания.        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 из набора различных элементов (с использованием проволоки, пластилина).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начертание печатных и письменных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этапы своей работы, оценивать процесс и результат выполнения задания.   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и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изученные буквы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строчных букв «и» и у»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своей работы, оценивать процесс и результат выполнения задания.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правил обозначения буквами гласных звуков  после твёрдых и мягких согласных звуков.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(характеризуют, поясняют, формулируют) работу (функцию) гласной буквы  как показателя твёрдости или мягкости предшествующего согласного.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Повторяют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гласные звуки и соотносят их с буквами.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соотносят звук и соответствующую ему букву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написания изученных букв.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начертания письменных и печатных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действия: написание изученных букв.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работать в паре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написания изученных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начертания письменных и печатных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действия: написание изученных букв.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работать в паре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заглавной и строчной буквы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М, м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 из набора различных элементов ( с использованием проволоки, пластилина).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начертание печатных и письменных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Списывать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слоги и слова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одноклассников, совместно обсуждать предложенную проблему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буквой Н, н</w:t>
            </w: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Маршак «Ты эти буквы заучи…»</w:t>
            </w: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 Голявкин «Спрятался»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слоги с изменением буквы гласного.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Пересказывают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заглавной буквы; подбирать слова, которые пишутся с заглавной буквы.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оценивают процесс и результат выполнения задания.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Участвуют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учебном диалоге, оценивают процесс и результат решения коммуникативной задачи.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Включаются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групповую работу, связанную с общением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Н, н.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слогов, слов.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Моделироват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 (с использованием проволоки).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заглавных и строчных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звуковой и буквенный состав слова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слоги, слова и предложения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Р, р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Письмо слогов, слов.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Моделироват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 (с использованием проволоки).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Придумывать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записывать слова.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слоги, слова и предложения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Л, л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заглавных и строчных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задания.      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Й, й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Моделироват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 ( с использованием проволоки).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Списывать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в соответствии с заданным алгоритмом.                   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заглавных и строчных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слушать и слышать учителя и одноклассников.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Включаться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групповую работу, связанную с общением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слов на слоги</w:t>
            </w: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 Чарушин «Как Никита играл в доктора»</w:t>
            </w: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Анализируют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делят слова на слоги, определяют количество слогов в слове.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заданным ударным гласным звуком.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Классифицируют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Пересказывают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текста с опорой на вопросы учителя.</w:t>
            </w:r>
          </w:p>
          <w:p w:rsidR="00BF03F6" w:rsidRPr="00352669" w:rsidRDefault="00BF03F6" w:rsidP="0026368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заглавной буквы; подбирать слова, которые пишутся с заглавной буквы.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Контролируют: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находят и исправляют ошибки, допущенные при делении слов на слоги, в определении ударного звука.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написания изученных букв.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начертание печатных и письменных букв.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Делить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на слоги.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диктовку отдельные слова и предложения.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слушать и слышать учителя и одноклассников.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Включаться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групповую работу, связанную с общением.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Г, г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буквы из набора различных элементов (с использованием проволоки, пластилина).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  списывании.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Читать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написанное,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осознавать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написанного.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К, к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элементов.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Записывать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по образцу.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работы.</w:t>
            </w:r>
          </w:p>
          <w:p w:rsidR="00BF03F6" w:rsidRPr="00D102C8" w:rsidRDefault="00BF03F6" w:rsidP="00D102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Включаться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групповую работу, связанную с общением.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букв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Г, г -К, к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буквенную запись слов по его звуковой схеме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небольшие тексты, написанные печатным и письменным шрифтом в соответствии с заданным алгоритмом.                                           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и жизненных речевых ситуаций.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буквой  З, з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Я. Аким «Жадина»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</w:tcPr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Воспроизводят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Пересказывают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З, з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буквы.                  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звуковой и буквенный состав слова, написание заглавных и строчных букв.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Списывать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печатного и письменного текста.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Придумывать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записывать 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Участвовать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учебном диалоге, оценивать процесс и результат решения коммуникативной задачи.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Включаться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групповую работу, связанную с общением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заглавной и строчной буквы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С, с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элементов.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звуковой и буквенный состав слова,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заглавных и строчных букв.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Придумывать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записывать 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букв          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З, з - С, с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Дифференцировать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буквы, обозначающие близкие по акустико – артикуляционным признакам согласные звуки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с наличием нужной буквы.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записывать текст.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Оформлять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и конец предложения.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Списывать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слова, предложения в соответствии с заданным алгоритмом,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своей работы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и жизненных речевых ситуаций.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Д, д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 из набора различных элементов.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слова,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заглавных и строчных букв,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списывании.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Т, т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 Сутеев «Под грибом»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</w:tcPr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Воспроизводят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Пересказывают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Т, т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буквы из набора различных элементов.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слова,  написание заглавных и строчных букв.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списывании.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Участвовать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учебном диалоге, оценивать процесс и результат решения коммуникативной задачи.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Включаться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групповую работу, связанную с общением.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Дифференциация букв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Д, д - Т, т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Дифференцировать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буквы, обозначающие близкие по акустико – артикуляционным признакам согласные звуки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 в соответствии с заданным алгоритмом,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своей работы.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Записывать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словосочетания.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Участвовать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учебном диалоге, оценивать процесс и результат решения коммуникативной задачи.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Включаться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групповую работу, связанную с общением.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Б, б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слова, написание заглавных и строчных букв.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Дифференцировать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буквы, обозначающие близкие по акустико – артикуляционным признакам согласные звуки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этапы своей работы.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небольшие тексты, написанные печатным и письменным шрифтом в соответствии с заданным алгоритмом.                                       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учётоми жизненных речевых ситуаций.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П, п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слова,</w:t>
            </w:r>
          </w:p>
          <w:p w:rsidR="00BF03F6" w:rsidRPr="00352669" w:rsidRDefault="00BF03F6" w:rsidP="00263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заглавных и строчных букв.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буквы, имеющие оптическое и кинетическое сходство.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записывать слова и предложения.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Дифференцировать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буквы, обозначающие близкие по акустико – артикуляционным признакам согласные звуки.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этапы своей работы.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небольшие тексты, написанные печатным и письменным шрифтом в соответствии с заданным алгоритмом.                                   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Участвовать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учебном диалоге, оценивать процесс и результат решения коммуникативной задачи.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Включаться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групповую работу, связанную с общением.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буквой  В, в.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 Чарушин «Яшка»,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 Кушнер «Что я узнал»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Воспроизводят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Классифицируют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Пересказывают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находят и исправляют ошибки, допущенные при делении слов на слоги, в определении ударного звука.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В, в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буквы.                        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слова, написание заглавных и строчных букв.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записывать 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этапы своей работы.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небольшие тексты, написанные печатным и письменным шрифтом в соответствии с заданным алгоритмом.                                     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жизненных речевых ситуаций.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Ф, ф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70.4pt;margin-top:-.65pt;width:15.9pt;height:1.7pt;z-index:251658240;visibility:visible;mso-position-horizontal-relative:text;mso-position-vertical-relative:text"/>
              </w:pic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звуковой и буквенный состав слова,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заглавных и строчных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Дифференцировать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буквы, обозначающие близкие по акустико – артикуляционным признакам согласные звуки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заглавной и строчной буквы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Ж, ж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заглавных и строчных букв.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текст: находить слова с буквосочетанием «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написанные печатным и письменным шрифтом в соответствии с заданным алгоритмом.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одноклассников, совместно обсуждать предложенную проблему.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Ш, ш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заданный учителем образец интонационного выделения звука в слове.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звуковую форму слова по его схеме.</w:t>
            </w:r>
          </w:p>
          <w:p w:rsidR="00BF03F6" w:rsidRPr="00352669" w:rsidRDefault="00BF03F6" w:rsidP="00263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прочитанные слова с картинками, на которых изображены соответствующие предметы.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Классифицировать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Ч, ч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Ю. Дмитриев «Медвежата»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Снегирёв «Медвежата»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Воспроизводят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Воспроизводят звуковую форму слова по его схеме.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Классифицируют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слогов и месту ударения.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Пересказывают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находят и исправляют ошибки, допущенные при делении слов на слоги, в определении ударного звука.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препинания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заглавной и строчной буквы</w:t>
            </w:r>
          </w:p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Ч, ч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буквы.             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слова,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заглавных и строчных букв.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текст: находить слова с буквосочетаниями «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написанные печатным и письменным шрифтом в соответствии с заданным алгоритмом.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Вписывание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слова нужные буквосочетания «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03F6" w:rsidRPr="00352669" w:rsidRDefault="00BF03F6" w:rsidP="002636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процессе совместного обсуждения алгоритм </w:t>
            </w:r>
            <w:r w:rsidRPr="0035266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списывания.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Щ, щ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буквы.                 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слова,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заглавных и строчных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текст: находить слова с буквосочетаниями «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Дифференцировать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буквы, обозначающие близкие по акустико – артикуляционным признакам согласные звуки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Вписывание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слова нужные буквосочетания «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написанные печатным и письменным шрифтом в соответствии с заданным алгоритмом.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 жизненных речевых ситуаций.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 </w:t>
            </w:r>
          </w:p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Х, х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слова,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заглавных и строчных букв.</w:t>
            </w:r>
          </w:p>
          <w:p w:rsidR="00BF03F6" w:rsidRPr="00352669" w:rsidRDefault="00BF03F6" w:rsidP="0026368F">
            <w:pPr>
              <w:spacing w:after="0" w:line="240" w:lineRule="auto"/>
              <w:ind w:right="34" w:hanging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Составлять и записывать слова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используя звуковые модели.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написанные печатным и письменным шрифтом в соответствии с заданным алгоритмом.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Включаться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групповую работу, связанную с общением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</w:p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Ц, ц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буквы.             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слова, написание заглавных и строчных букв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Дифференцировать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буквы, обозначающие близкие по акустико – артикуляционным признакам согласные звуки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написанные печатным и письменным шрифтом в соответствии с заданным алгоритмом.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задания.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 жизненных речевых ситуаций.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ь»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 Чарушин «Зайчата»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Н.Сладков «Сорока и заяц»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функцию букв ь .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Пересказывают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вопросы учителя.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Читают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и небольшие тексты с интонацией и паузами в соответствии со знаками препинани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поэлементный состав буквы.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Объяснить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функцию «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     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предложения, написанные печатным и письменным шрифтом в соответствии с заданным алгоритмом.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задания.                                                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 жизненных речевых ситуаций.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слов  с разделительным мягким знаком.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функцию буквы «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ru-RU"/>
              </w:rPr>
              <w:t>ь».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диктовку отдельные слова и предложения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своей работы.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Включаться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групповую работу, связанную с общением.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 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функцию буквы «ъ»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ru-RU"/>
              </w:rPr>
              <w:t>.</w:t>
            </w:r>
          </w:p>
          <w:p w:rsidR="00BF03F6" w:rsidRPr="00352669" w:rsidRDefault="00BF03F6" w:rsidP="00263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ru-RU"/>
              </w:rPr>
              <w:t>С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 с «ь» и «ъ».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Участвовать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обсуждении проблемных вопросов, высказывать собственное мнение и аргументировать его.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Записывать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диктовку отдельные слова и предложения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своей работы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Закрепление. Сопоставление слов с  разделительным мягким и разделительным твёрдым знаками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ru-RU"/>
              </w:rPr>
              <w:t>С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функции «ь» и «ъ».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Записывать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диктовку слова и предложения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Списывать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слова, предложения в соответствии с заданным алгоритмом, контролировать этапы своей работы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Участвовать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Закрепление. Письмо слов с  разделительным мягким и разделительным твёрдым знаками</w:t>
            </w:r>
          </w:p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А.Толстой «Ёж»</w:t>
            </w:r>
          </w:p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Г.Циферов «Зелёный заяц»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ru-RU"/>
              </w:rPr>
              <w:t>С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функции «ь» и «ъ».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Записывать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диктовку слова и предложения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Списывать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слова, предложения в соответствии с заданным алгоритмом, контролировать этапы своей работы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 жизненных речевых ситуаций.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написания всех букв  алфавита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начертание печатных и письменных букв.</w:t>
            </w:r>
          </w:p>
          <w:p w:rsidR="00BF03F6" w:rsidRDefault="00BF03F6" w:rsidP="0026368F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алфавит.                                               </w:t>
            </w:r>
          </w:p>
          <w:p w:rsidR="00BF03F6" w:rsidRDefault="00BF03F6" w:rsidP="0026368F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 xml:space="preserve">Восстанавливать </w:t>
            </w:r>
            <w:r w:rsidRPr="00352669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алфавитный порядок слов.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BF03F6" w:rsidRDefault="00BF03F6" w:rsidP="0026368F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действия.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03F6" w:rsidRPr="00352669" w:rsidRDefault="00BF03F6" w:rsidP="0026368F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ru-RU"/>
              </w:rPr>
              <w:t>Осознавать</w:t>
            </w:r>
            <w:r w:rsidRPr="00352669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алфавит как определенную последовательность букв.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написания всех букв  алфавита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начертание печатных и письменных букв.</w:t>
            </w:r>
          </w:p>
          <w:p w:rsidR="00BF03F6" w:rsidRDefault="00BF03F6" w:rsidP="0026368F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ru-RU"/>
              </w:rPr>
              <w:t>Воспроизводить</w:t>
            </w:r>
            <w:r w:rsidRPr="0035266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алфавит.                                                </w:t>
            </w:r>
          </w:p>
          <w:p w:rsidR="00BF03F6" w:rsidRDefault="00BF03F6" w:rsidP="0026368F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 xml:space="preserve">Восстанавливать </w:t>
            </w:r>
            <w:r w:rsidRPr="00352669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алфавитный порядок слов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BF03F6" w:rsidRDefault="00BF03F6" w:rsidP="0026368F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действия.</w:t>
            </w:r>
          </w:p>
          <w:p w:rsidR="00BF03F6" w:rsidRPr="00352669" w:rsidRDefault="00BF03F6" w:rsidP="0026368F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  <w:lang w:eastAsia="ru-RU"/>
              </w:rPr>
              <w:t>Осознавать</w:t>
            </w:r>
            <w:r w:rsidRPr="00352669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алфавит как определенную последовательность букв.</w:t>
            </w:r>
          </w:p>
        </w:tc>
      </w:tr>
      <w:tr w:rsidR="00BF03F6" w:rsidRPr="00F56E44">
        <w:trPr>
          <w:trHeight w:val="14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Диагностика</w:t>
            </w:r>
          </w:p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 1 полугодие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Проверка системы предметных знаний и предметных умений</w:t>
            </w:r>
          </w:p>
        </w:tc>
      </w:tr>
      <w:tr w:rsidR="00BF03F6" w:rsidRPr="00F56E44">
        <w:trPr>
          <w:trHeight w:val="1646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Списывание предложений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Записывать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диктовку слова и предложения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Списывать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слова, предложения в соответствии с заданным алгоритмом, контролировать этапы своей работы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 жизненных речевых ситуаций.</w:t>
            </w:r>
          </w:p>
        </w:tc>
      </w:tr>
      <w:tr w:rsidR="00BF03F6" w:rsidRPr="00F56E44">
        <w:trPr>
          <w:trHeight w:val="1377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Списывание предложений.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Записывать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диктовку  предложения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Списывать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в соответствии с заданным алгоритмом, контролировать этапы своей работы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 жизненных речевых ситуаций</w:t>
            </w:r>
          </w:p>
        </w:tc>
      </w:tr>
      <w:tr w:rsidR="00BF03F6" w:rsidRPr="00F56E44">
        <w:trPr>
          <w:trHeight w:val="1153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деформированными предложениями.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этапы своей работы, оценивать процесс и результат выполнения задания.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слушать и слышать учителя и одноклассников, совместно обсуждать предложенную проблему</w:t>
            </w:r>
          </w:p>
        </w:tc>
      </w:tr>
      <w:tr w:rsidR="00BF03F6" w:rsidRPr="00F56E44">
        <w:trPr>
          <w:trHeight w:val="2754"/>
        </w:trPr>
        <w:tc>
          <w:tcPr>
            <w:tcW w:w="1148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33" w:type="dxa"/>
          </w:tcPr>
          <w:p w:rsidR="00BF03F6" w:rsidRPr="00352669" w:rsidRDefault="00BF03F6" w:rsidP="002636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Отгадывание и списывание загадок</w:t>
            </w:r>
          </w:p>
        </w:tc>
        <w:tc>
          <w:tcPr>
            <w:tcW w:w="152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Записывать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диктовку слова и предложения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Списывать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слова, предложения в соответствии с заданным алгоритмом, контролировать этапы своей работы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Учиться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свои мысли с учётом  жизненных речевых ситуаций.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11"/>
                <w:sz w:val="24"/>
                <w:szCs w:val="24"/>
                <w:lang w:eastAsia="ru-RU"/>
              </w:rPr>
            </w:pPr>
          </w:p>
        </w:tc>
      </w:tr>
    </w:tbl>
    <w:p w:rsidR="00BF03F6" w:rsidRPr="00352669" w:rsidRDefault="00BF03F6" w:rsidP="0026368F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Default="00BF03F6" w:rsidP="0026368F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Default="00BF03F6" w:rsidP="0026368F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26368F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полугодие</w:t>
      </w:r>
    </w:p>
    <w:p w:rsidR="00BF03F6" w:rsidRPr="00352669" w:rsidRDefault="00BF03F6" w:rsidP="002636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260"/>
        <w:gridCol w:w="1304"/>
        <w:gridCol w:w="9328"/>
      </w:tblGrid>
      <w:tr w:rsidR="00BF03F6" w:rsidRPr="00F56E44">
        <w:trPr>
          <w:trHeight w:val="596"/>
        </w:trPr>
        <w:tc>
          <w:tcPr>
            <w:tcW w:w="958" w:type="dxa"/>
            <w:vMerge w:val="restart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1304" w:type="dxa"/>
            <w:vMerge w:val="restart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Часы учебного времени</w:t>
            </w:r>
          </w:p>
        </w:tc>
        <w:tc>
          <w:tcPr>
            <w:tcW w:w="9328" w:type="dxa"/>
            <w:vMerge w:val="restart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03F6" w:rsidRPr="00F56E44">
        <w:trPr>
          <w:trHeight w:val="535"/>
        </w:trPr>
        <w:tc>
          <w:tcPr>
            <w:tcW w:w="958" w:type="dxa"/>
            <w:vMerge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  <w:vMerge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как средство общения.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действия при списывании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учебником, условными обозначениями в учебнике, целями изучения русского языка.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речевые ситуации (знакомство, поздравительная открытка)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ответы на проблемные вопросы.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информацией, представленной в форме рисунка и в форме звуковой модели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(значок «гиря» — трудное)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 самоконтроль: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с предложенным вариантом.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 и использовать его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собственных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03F6" w:rsidRPr="00F56E44">
        <w:trPr>
          <w:trHeight w:val="3537"/>
        </w:trPr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как средство общения.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действий  при списывании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учебником, условными обозначениями в учебнике, целями изучения русского языка.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речевые ситуации (знакомство, поздравительная открытка)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ответы на проблемные вопросы.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информацией, представленной в форме рисунка и в форме звуковой модели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(значок «гиря» — трудное)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 самоконтроль: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с предложенным вариантом.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 и использовать его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собственных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и письменная речь. Знаки препинания в конце предложения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речевые ситуации, представленные на рисунке и в 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Участвовать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обсуждении проблемных вопросов,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неявном виде (пословицы),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интерпретировать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 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интерпретации правила речевого поведения.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высказывания (термин не употребляется), интонацией и знаками препинания в конце предложений.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текста предложение по заданным признакам (предложение с вопросительным знаком).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и письменная речь. Знаки препинания в конце предложения.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речевые ситуации, представленные на рисунке и в 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Участвовать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обсуждении проблемных вопросов,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неявном виде (пословицы),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интерпретировать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 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интерпретации правила речевого поведения.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высказывания (термин не употребляется), интонацией и знаками препинания в конце предложений.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текста предложение по заданным признакам (предложение с вопросительным знаком).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этикет: слова приветствия. Интонация предложений; восклицательный знак в конце предложения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опираясь на содержащуюся в нём информацию и на интонационное оформление предложений.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этикетные слова (слова приветствия)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ситуации, в которых они могут быть использованы.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интонационным оформлением предложений,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ситуации, в которых они могут быть произнесены.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списывании, правильность и 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этикет: слова приветствия, прощания, извинения. Отработка порядка действий при списывании.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с точки зрения наличия/отсутствия в нём необходимых для данной ситуации общения этикетных слов и выражений.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 общения, в которых могут быть употреблены предложенные этикетные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этикетные слова, соответствующие заданным ситуациям общения.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приведёнными звуковыми моделями.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этикет: слова просьбы и извинения. Слова,  отвечающие на вопросы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кто? что?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собственную речь и речь собеседника с точки зрения соблюдения правил речевого этикета.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полученную из рисунка, в текстовую задачу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 заданной ситуации общения).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словами, отвечающими на вопросы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кто? что?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признаку (отвечают на вопрос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что?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необходимый знак препинания в конце предложения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постановку.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этикет: слова просьбы и благодарности. Слова, отвечающие  на вопросы кто? что?; знаки   препинания в конце предложения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средства, соответствующие цели и условиям общения, для успешного решения коммуникативной задачи.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 (слова речевого этикета).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признаку (отвечают на вопрос кто?).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полученную из схемы (составлять предложения с учётом знаков препинания в конце схем).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этикет: ситуация знакомства. Собственные имена, правописание собственных имен.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выбора языковых средств в ситуации общения,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ошибки, допущенные при общении.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речевые ситуации, в которых необходимо называть имя и фамилию.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различие между словами (собственные и нарицательные существительные, термины не используются), по результатам наблюдения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отличительные признаки.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собственными именами и их правописанием.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собственных имён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Речевой этикет: использование слов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ты, вы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общении. Правописание собственных имен.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слов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общении.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употребления этих слов в различных ситуациях общения.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полученную из рисунка, в текстовую задачу (выбирать языковые средства для успешного общения).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знание алфавита и правило написания собственных имён для решения практической задачи.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речевого поведения: речевые ситуации, учитывающие возраст собеседников. Отработка порядка действий при списывании. 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полученную из рисунков.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ситуации, в которых необходимо указывать возраст (или спрашивать о возрасте),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устного общения на основе наблюдения.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выбирая правильные формы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звучанию, и их использованием в тексте (юмористическое стихотворение, языковая игра).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 и правило написания собственных имён.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речевого поведения: речевые ситуации, учитывающие возраст собеседников. Отработка порядка действий при списывании 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полученную из рисунков.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ситуации, в которых необходимо указывать возраст (или спрашивать о возрасте),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устного общения на основе наблюдения.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выбирая правильные формы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звучанию, и их использованием в тексте (юмористическое стихотворение, языковая игра).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 и правило написания собственных имён.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внешности. Слова, отвечающие на вопросы: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какой? какая? какое? какие?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ситуацию, представленную в тексте,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правило речевого поведения.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Интерпретировать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содержащуюся в рисунке и 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устно небольшое монологическое высказывание, связанное с описанием собственной внешности.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словами, отвечающими на вопросы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какой? какая? какое? какие?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текста слова по заданным основаниям (отвечают на вопрос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какие?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внешности. Повторение слогоударных схем.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устно небольшое монологическое высказывание, связанное с описанием внешности знакомого человека.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описании синтаксические конструкции со словами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потому что, так как.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не высказанную в тексте напрямую (заголовок стихотворения).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 и правило правописания собственных имён.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 информацией, представленной в виде слогоударных схем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текста слова, соответствующие схемам).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внешности. Слова, отвечающие на вопросы: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кто? что? какой? какая? какое? какие?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приёма сравнения при описании внешности.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наблюдения правило использования сравнения при описании внешности.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вопросы к словам (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кто? что? какой?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 п.).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и звуковые модели слов).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внешности. Слова, отвечающие на вопросы: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кто? что? какой? какая? какое? какие? 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приёма сравнения при описании внешности.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наблюдения правило использования сравнения при описании внешности.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вопросы к словам (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кто? что? какой?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 п.).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и звуковые модели слов).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ситуации, в которых  необходимо указывать свой адрес. Повторение слогоударных схем.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в котором представлена неполная информация,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 общения, в которых необходимо указывать адрес.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собственных имён (на примере записи адреса).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анализ: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заданным основаниям (слова, соответствующие приведённым слогоударным схемам).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ситуации, которые необходимо указывать свой адрес. Повторение слогоударных схем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в котором представлена неполная информация,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 общения, в которых необходимо указывать адрес.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собственных имён (на примере записи адреса).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анализ: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заданным основаниям (слова, соответствующие приведённым слогоударным схемам).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 речь: оформление адреса на конверте, открытке. Правила переноса слов.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записи адреса на конверте, открытке.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Оформлять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(записывать адрес) конверт или открытку.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на рисунке,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наблюдения правила переноса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переноса слов. Пошагово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полноту выполнения алгоритма переноса слов и порядка действий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 речь: оформление адреса на конверте, открытке. Правила переноса слов.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приведённую на рисунках (адреса на конвертах),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ситуации, в которых необходимо указывать в адресе название страны.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имеющие несколько значений. Уточнять правила переноса слов (буквы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й, ь, ъ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подходящие по смыслу слова, опираясь на вопросы.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переноса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одно-два слова к приведённым звуковым моделям).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речь: рассказ о месте, в котором живешь. Знакомство с образованием слов в русском языке.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приведённого текста самостоятельное высказывание об истории своего города (села, деревни).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образование слов в русском языке.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пары слов, связанных словообразовательными связями,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приём, позволяющий установить словообразовательные связи (приём развёрнутого толкования).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приём развёрнутого толкования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 (слова, которые нельзя перенести).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речь: рассказ о месте,  в котором живешь. Знакомство с образованием слов в русском языке.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приведённого текста самостоятельное высказывание об истории своего города (села, деревни).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образование слов в русском языке.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пары слов, связанных словообразовательными связями,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приём, позволяющий установить словообразовательные связи (приём развёрнутого толкования).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приём развёрнутого толкования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 (слова, которые нельзя перенести).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приглашение на экскурсию. Обработка умения задавать вопросы к словам.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приглашение на экскурсию.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приведённые примеры приглашений на экскурсию,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ошибки, нарушающие правильность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словам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кто? что? какой?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приём развёрнутого толкования слов).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обсуждение профессий родителей.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вопросы 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делать? что сделать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о профессиях родителей (близких).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работа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приведённые вопросы в соответствии с ситуацией общения (вопрос о профессии),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какие вопросы точно соответствуют ситуации (точность речи).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отвечающими на вопросы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что делать? что сделать?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вопросы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делать? что сделать?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приведённым словам. Пошагово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полноту выполнения алгоритма порядка действий при списывании,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обсуждение выбора будущей профессии. Слова, отвечающие на вопросы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делать? что сделать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обсуждения небольшое монологическое высказывание о выборе будущей профессии.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слов, используя приём развёрнутого толкования.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сходные по звучанию,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 какой целью они используются в текстах (юмористическое стихотворение, языковая игра).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приём развёрнутого толкования слов).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тексте слова по заданному основанию (отвечают на вопрос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делать?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Пошагово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полноту выполнения алгоритма порядка действий при списывании,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обсуждение поступков. Повторение правила написания сочетаний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 – ши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простые выводы (характер героя, его поступки).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о собственных поступках.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речевые формулы извинения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с приведёнными ситуациями общения.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 — ши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самоконтроль использования правила.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 слов).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обсуждение поступков. Повторение правила написания сочетаний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 – ши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простые выводы (характер героя, его поступки).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о собственных поступках.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речевые формулы извинения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с приведёнными ситуациями общения.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 — ши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самоконтроль использования правила.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 слов).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использование речи для убеждения.                                 Повторение правила написания сочетаний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 – ща, чу – щу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проблемные ситуации (правила речевого поведения),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выводы об использовании речи для убеждения.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 — ща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чу — щу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приведённые слова со звуковыми моделями).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использование речи для убеждения.                                 Повторение правила написания сочетаний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 – ща, чу – щу.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проблемные ситуации (правила речевого поведения),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выводы об использовании речи для убеждения.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 — ща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чу — щу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приведённые слова со звуковыми моделями).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описание       своего характера и своих поступков.                                              Слова, отвечающие на вопросы: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кто? что? что делать? что сделать? 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текста выводы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собственном поведении и поступках позицию собеседника).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опираясь на приведённые примеры, небольшое монологическое высказывание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характер).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неявном виде (пословицы),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 с результатами обсуждения текстов.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заданий, связанных с постановкой вопросов к словам, при использовании правил переноса слов и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описание       своего характера и своих поступков.                                              Слова, отвечающие на вопросы: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кто? что? что делать? что сделать?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текста выводы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собственном поведении и поступках позицию собеседника).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опираясь на приведённые примеры, небольшое монологическое высказывание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характер).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неявном виде (пословицы),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 с результатами обсуждения текстов.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заданий, связанных с постановкой вопросов к словам, при использовании правил переноса слов и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обсуждение интересов.  Слова, отвечающие на вопросы: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кто? что? 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приведённые в тексте ситуации общения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речевого поведения (необходимость учитывать интересы собеседника).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высказывания, в которых представлена неполная информация,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допущенные при речевом общении ошибки.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контроль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взаимопомощь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звучанию, и их использованием в юмористическом стихотворении.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заданий, связанных с постановкой вопросов к словам, и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 несовпадение интересов и преодоление конфликта. Знакомство с родственными словами.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ситуацию, в которой наблюдается несовпадение интересов,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речевого взаимодействия (учитывать существование различных точек зрения и стремиться к координации различных позиций в сотрудничестве).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адекватные языковые средства для успешного решения коммуникативной задачи (преодоление конфликта).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родственными словами.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общую часть слов).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слово по заданным основаниям (характеристики звукового и слогового состава слова).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 несовпадение интересов и преодоление конфликта. Знакомство с родственными словами.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D10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ситуацию, в которой наблюдается несовпадение интересов,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речевого взаимодействия (учитывать существование различных точек зрения и стремиться к координации различных позиций в сотрудничестве).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адекватные языковые средства для успешного решения коммуникативной задачи (преодоление конфликта).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родственными словами.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общую часть слов).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слово по заданным основаниям (характеристики звукового и слогового состава слова).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обсуждение интересов. 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кто? что? что делать? что сделать?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ответы на основе текста),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небольшое устное монологическое высказывание о собственных интересах.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значению,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возможность замены в тексте слов, близких по значению.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 конце предложения с целевой установкой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задавать вопросы к словам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в которых буквы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ё, 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обозначают мягкость предшествующего согласного).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самоконтроль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Письменная речь: объявление. Знаки препинания в конце предложения и правила правописания сочетаний      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 - ши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 объявлений,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 какое объявление откликнется больше читателей.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неточности в приведённом объявлении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неявном виде (пословицы),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 общения, в которых могут быть употреблены приведённые пословицы.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 — ши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общий признак группы слов (согласный звук, который повторяется),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слово, в котором отсутствует выделенный признак.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 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Письменная речь: объявление. Знаки препинания в конце предложения и правила  переноса, правописания сочетаний 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 - ши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 объявлений,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 какое объявление откликнется больше читателей.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неточности в приведённом объявлении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неявном виде (пословицы),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 общения, в которых могут быть употреблены приведённые пословицы.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 — ши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общий признак группы слов (согласный звук, который повторяется),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слово, в котором отсутствует выделенный признак.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речь: вымышленные истории. Знакомство с устойчивыми сочетаниями слов.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тексты, в которых представлены вымысел и фантазия,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наблюдения вывод о целях создания подобных текстов.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сходные по звучанию,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речевых ошибок,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речевого поведения).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устойчивыми сочетаниями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 информацией из текста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сочетаниями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 — ши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 — ща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чу — щу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речь: вымышленные истории. Знакомство с устойчивыми сочетаниями слов.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в котором представлены вымысел и фантазия,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с подобными текстами.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устойчивые сочетания слов).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заданий, связанных с постановкой вопросов к словам, и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этикет: выражение просьбы и вежливого отказа в  ситуациях общения. Повторение правила переноса слов.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 общения, в которых выражается просьба,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формулы речевого этикета, соответствующие ситуации общения.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 вежливого отказа, используя опорные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заданий, связанных с использованием правил переноса, правила написания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 — ща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чу — щу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заданий.                                                                                                                                        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этикет: выражение просьбы и вежливого отказа в ситуациях общения. Повторение правила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переноса слов.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 общения, в которых выражается просьба,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формулы речевого этикета, соответствующие ситуации общения.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 вежливого отказа, используя опорные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выполнении заданий, связанных с использованием правил переноса, правила написания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 — ща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чу — щу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                                                                                                                              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 речь: объявление. Повторение слов, отвечающих на вопросы: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какая? какие?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правила написания собственных имен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полученную из текста и из рисунка.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неуспешного общения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корректировать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исправляя ошибки.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задавать вопросы к словам.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собственных имён.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Письменная речь: объявление. Повторение слов, отвечающих на вопросы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какая? какие?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правила написания собственных имен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полученную из текста и из рисунка.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неуспешного общения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корректировать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исправляя ошибки.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задавать вопросы к словам.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собственных имён.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внешности животного. Повторение правила написания сочетания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 – ши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работы со звуковыми моделями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4четверть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тексты, в которых представлено описание внешности животного.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связи, не высказанные в тексте напрямую (определение характера, повадок животного по описанию его внешности и кличке).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собственных имён и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 — ши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соответствующие звуковым моделям).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внешности животного. Повторение правила написания сочетания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 – ши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работы со звуковыми моделями.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тексты, в которых представлено описание внешности животного.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связи, не высказанные в тексте напрямую (определение характера, повадок животного по описанию его внешности и кличке).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собственных имён и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 — ши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соответствующие звуковым моделям).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этикет: выражение просьбы в различных ситуациях общения. Обработка порядка действий при списывании и звуковом анализе.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ситуацию общения, в которой выражается просьба,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позицию.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высказывания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какие из них содержат просьбу, а какие — приказ.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постановке знаков препинания в конце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 (ударение на первом слоге).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какой звук чаще других повторяется в слове,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каком слове он обозначен другой буквой.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этикет: выражение просьбы в различных ситуациях общения. Обработка порядка действий при списывании и звуковом анализе.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ситуацию общения, в которой выражается просьба,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позицию.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высказывания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какие из них содержат просьбу, а какие — приказ.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постановке знаков препинания в конце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 (ударение на первом слоге).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какой звук чаще других повторяется в слове,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каком слове он обозначен другой буквой.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внешности и повадок  животных.  Отрабатывать умения задавать вопросы к словам. 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текстом-описанием, на основе наблюдения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средства, которые позволяют определить внешность и характер.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 описания внешности и характера (повадок) домашнего животного.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устойчивые сочетания слов с опорой на приём развёрнутого толкования.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звучанию и написанию.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 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вопросов к словам, при использовании правила переноса слов и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в которых количество звуков и букв не совпадает).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внешности и повадок  животных.  Отрабатывать умения задавать вопросы к словам.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текстом-описанием, на основе наблюдения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средства, которые позволяют определить внешность и характер.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 описания внешности и характера (повадок) домашнего животного.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устойчивые сочетания слов с опорой на приём развёрнутого толкования.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звучанию и написанию.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 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вопросов к словам, при использовании правила переноса слов и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в которых количество звуков и букв не совпадает).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внешности и повадок  животных.  Отрабатывать умения задавать вопросы к словам.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сигналы, с помощью которых общаются животные, и язык людей.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поведение героя стихотворения,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и заглавие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из текста в том порядке, в котором даны звуковые модели).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вопросов к словам и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внешности и повадок  животных.  Алгоритм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действий при списывании;  правописание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 – ши, ча -  ща.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сигналы, с помощью которых общаются животные, и язык людей.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поведение героя стихотворения,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и заглавие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из текста в том порядке, в котором даны звуковые модели).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вопросов к словам и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этикет: слова приветствия. Отработка порядка действий при списывании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своё мнение при обсуждении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речевые формулы приветствия как показатель отношения к собеседнику.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выражения, характеризующие настоящую дружбу,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в собственных рассказах о друзьях.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которые можно записать цифрами (термин «имя числительное» не употребляется).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самоконтроль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 выражение лица и жесты при обращении.                                                                                       Умения задавать вопросы к словам; порядок действий при списывании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мимику и жесты при общении,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правило речевого поведения.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пословиц,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приведённые пословицы с ситуациями общения.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образные выражения в текстах.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проведении звукового анализа.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вопросов к словам и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выражение лица и жесты при обращении.                                                                                       Умения задавать вопросы к словам; порядок действий при списывании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мимику и жесты при общении,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правило речевого поведения.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пословиц,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приведённые пословицы с ситуациями общения.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образные выражения в текстах.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проведении звукового анализа.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вопросов к словам и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обсуждение интересов. Умение  задавать вопросы к словам;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правила                                                     правописания сочетаний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 – ши,      ча -  ща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о своих друзьях и их увлечениях.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имеющими несколько значений.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заданий, связанных с умением задавать вопросы к словам, при использовании правила написания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 — ща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жи— ши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Выявить уровень усвоения программного материала.</w:t>
            </w:r>
          </w:p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обсуждение интересов. Умение  задавать вопросы к словам. Правила                                                     правописания сочетаний  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 – ши,      ча -  ща, чу-шу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о своих друзьях и их увлечениях.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имеющими несколько значений.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заданий, связанных с умением задавать вопросы к словам, при использовании правила написания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 — ща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жи— ши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чу-щу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 обсуждение проблемного вопроса. Отработка порядка действий при списывании.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своё мнение при обсуждении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 собой слова и «не слова»,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сравнения признаки слова (единство звучания, написания и значения). Опираясь на тексты,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необходимость умения писать без ошибок.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места в слове, где можно допустить ошибку.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 и при постановке ударений в словах.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этикет: слова извинения в различных ситуациях общения. Правило                                    правописания безударного проверяемого гласного в корне слова.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адекватные высказывания, в которых содержится извинение.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звучанию, но различными по написанию,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возможной ошибки при записи этих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правилом написания безударного проверяемого гласного в корне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возможность проверки при обнаружении места в слове, где можно допустить ошибку.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 со звуковой моделью).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полученную из рисунка, в текстовую задачу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слова)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Речевой этикет: слова извинения в различных ситуациях общения. Правило                                    правописания безударного проверяемого гласного в корне слова.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адекватные высказывания, в которых содержится извинение.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звучанию, но различными по написанию,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возможной ошибки при записи этих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правилом написания безударного проверяемого гласного в корне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возможность проверки при обнаружении места в слове, где можно допустить ошибку.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 со звуковой моделью).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полученную из рисунка, в текстовую задачу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слова)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 выбор адекватных языковых средств при общении с людьми разного возраста. Повторение функций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ситуацию, в которой выбор языковых средств зависит от возраста собеседника.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функции 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(разделительный и показатель мягкости предшествующего согласного).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значком транскрипции,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значение слов, сходных по звучанию и написанию.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 выбор адекватных языковых средств при общении с людьми разного возраста. Повторение функций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речевую ситуацию, в которой выбор языковых средств зависит от возраста собеседника.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функции 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(разделительный и показатель мягкости предшествующего согласного).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значком транскрипции,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значение слов, сходных по звучанию и написанию.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поздравление и вручение подарков. Повторение функций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порядка действий при списывании.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адекватные языковые средства при поздравлении и вручении подарка.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 поздравительных открыток,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речевого поведения (предпочтительнее самостоятельно писать поздравление, чем дарить открытку с готовым текстом).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предложений в деформированном 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заданным основаниям (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обозначает мягкость предшествующего согласного).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Диагностическое обследование  2 полугодие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Точность и правильность речи. Повторение звукового анализа и правила переноса слова.</w:t>
            </w:r>
          </w:p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в котором нарушены точность и правильность выражения мысли,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ошибки, используя правило речевого общения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строить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понятные для партнёра высказывания, учитывающие, чтó партнёр знает и видит, а чтó — нет).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паре) при анализе приведённых высказываний.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в которых есть звук [й’],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букву, которая его обозначает).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переносе слов и при списывании 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Точность и правильность речи. Повторение звукового анализа и правила переноса слова.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в котором нарушены точность и правильность выражения мысли,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ошибки, используя правило речевого общения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строить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понятные для партнёра высказывания, учитывающие, чтó партнёр знает и видит, а чтó — нет).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паре) при анализе приведённых высказываний.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в которых есть звук [й’],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букву, которая его обозначает).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переносе слов и при списывании 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уточнение значения незнакомых слов. Знакомство с правилом правописания сочетаний        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чк, чн.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объявления.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опираясь на текст, нарушение правил речевого поведения (неправильное обращение ко взрослому).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о театре.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значение которых неизвестно,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уточнять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значение в словаре, тексте или у взрослых.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чн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использовании правила написания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чн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при классификации слов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 уточнение значения незнакомых слов. Знакомство с правилом правописания сочетаний        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чк, чн.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объявления.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опираясь на текст, нарушение правил речевого поведения (неправильное обращение ко взрослому).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о театре.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значение которых неизвестно,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уточнять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значение в словаре, тексте или у взрослых.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чн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использовании правила написания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чн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при классификации слов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                                                                                     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 использование интонации при общении. Знакомство со словами,  близкими по значению.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интонацией при общении;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читать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изменяя интонацию для выражения различных чувств.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имеющие несколько значений.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сходными по значению словами (термин «синонимы» не употребляется) и их использованием в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приведённых слов подходящее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в предложении на месте пропуска).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 (на примере сочетания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делении слов для переноса, при определении функции букв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,при постановке знаков препинания в конце предложения и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 использование интонации при общении. Знакомство со словами, близкими по значению.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интонацией при общении;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читать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изменяя интонацию для выражения различных чувств.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имеющие несколько значений.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сходными по значению словами (термин «синонимы» не употребляется) и их использованием в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приведённых слов подходящее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в предложении на месте пропуска).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 (на примере сочетания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делении слов для переноса, при определении функции букв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,при постановке знаков препинания в конце предложения и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 составление рассказа об увиденном. Повторение звукового анализа, отработка умения задавать вопросы к словам и порядка действий при списывании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различные типы текста — описание, повествование, рассуждение (термины не используются).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правилом речевого поведения.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по предложенной теме.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самоконтроль на основании сопоставления с приведённым в учебнике вариантом ответа. Пошагово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постановки вопросов к словам и соблюдение порядка действий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 составление краткого рассказа об увиденном. Нормы произношения и ударения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текстами, в которых по-разному описывается одна и та же ситуация.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смысловые ошибки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устранять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их, учитывая целевую установку текста (описание театра или рассказ о представлении).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в случае затруднения в произношении слова или при установлении в нём места ударения.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прописной буквы.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 составление краткого рассказа об увиденном. Нормы произношения и ударения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текстами, в которых по-разному описывается одна и та же ситуация.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смысловые ошибки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устранять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их, учитывая целевую установку текста (описание театра или рассказ о представлении).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в случае затруднения в произношении слова или при установлении в нём места ударения.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прописной буквы.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Научная разговорная речь. Наблюдение за образованием слов и местом возможной ошибки в написании слова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 разговорной и научной речи,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ситуации, в которых используется разговорная и научная речь.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приём развёрнутого толкования для выявления словообразовательных связей.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слово по заданным характеристикам (с разделительным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для записи звуков.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Наблюдение за образованием слов и местом возможной ошибки в написании слова. Научная разговорная речь.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 разговорной и научной речи,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ситуации, в которых используется разговорная и научная речь.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приём развёрнутого толкования для выявления словообразовательных связей.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слово по заданным характеристикам (с разделительным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для записи звуков.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Научная разговорная речь. Повторение звукового анализа, порядка действий при списывании. Списывание.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разговорную и научную речь,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ответ.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 с приведённой звуковой моделью,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слов, соответствующих звуковой модели.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имеющими несколько значений, и их использованием в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знаков препинания в конце предложения и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 речь: написание писем. Знакомство с изменяемыми и неизменяемыми словами.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интерпретировать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неявном виде.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неизменяемыми словами и правилами их употребления.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восстановлении предложений с пропусками.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словосочетаниям с неизменяемыми словами вопросы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кто? какой?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Пошагово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постановки вопросов к словам и соблюдение порядка действий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этикет: слова и выражения, обозначающие запрет. Повторение звукового анализа, отработка умения задавать вопросы к словам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различные речевые формы запретов.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примеры, в которых могут быть использованы те или иные речевые формы запретов.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в которых буквы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обозначают мягкость предшествующего согласного).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основании сопоставления с приведённым вариантом ответа. Пошагово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постановки вопросов к словам и соблюдение порядка действий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этикет: слова и выражения, обозначающие запрет. Повторение звукового анализа, отработка умения задавать вопросы к словам.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различные речевые формы запретов.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примеры, в которых могут быть использованы те или иные речевые формы запретов.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в которых буквы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обозначают мягкость предшествующего согласного).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основании сопоставления с приведённым вариантом ответа. Пошагово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постановки вопросов к словам и соблюдение порядка действий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составление краткого рассказа об увиденном. Отработка умения задавать вопросы к словам, повторение правила переноса слов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небольшое монологическое высказывание по предложенной теме (рассказ о цирке).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заимствованными словами.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паре) при делении слов для переноса.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переносе слов, при правописании сочетания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ши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составление краткого  рассказа  о летнем отдыхе. Комплексное повторение пройденного.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по предложенной теме (рассказ о летнем отдыхе).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имеющими сходное значение, и их использованием в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 препинания в конце предложения в зависимости от интонации.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Интерпретировать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неявном виде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ошибку при сопоставлении рисунка и неправильно составленной звуковой модели слова).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составление краткого  рассказа  о летнем отдыхе. Комплексное повторение пройденного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небольшое монологическое высказывание по предложенной теме (рассказ о летнем отдыхе).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имеющими сходное значение, и их использованием в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 препинания в конце предложения в зависимости от интонации.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Интерпретировать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неявном виде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ошибку при сопоставлении рисунка и неправильно составленной звуковой модели слова).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составление объявления. Комплексное повторение пройденного.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составлении объявления.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устойчивыми сочетаниями слов, словами, сходными по звучанию, и их использованием в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приём развёрнутого толкования для установления словообразовательных связей между  тексте слова с указанным звуком).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ситуация: составление объявления. Комплексное повторение пройденного.</w:t>
            </w: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составлении объявления.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устойчивыми сочетаниями слов, словами, сходными по звучанию, и их использованием в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приём развёрнутого толкования для установления словообразовательных связей между словами.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анализ (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с указанным звуком).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</w:t>
            </w:r>
          </w:p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958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60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Комплексное повторение пройденного.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8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 письменного общения (письмо).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знание собственного адреса при оформлении конверта (открытки).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написанию, но различающимися местом ударения, и их использованием в 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вопросов к словам, при использовании правила написания собственных имён и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</w:t>
            </w:r>
          </w:p>
        </w:tc>
      </w:tr>
    </w:tbl>
    <w:p w:rsidR="00BF03F6" w:rsidRPr="00352669" w:rsidRDefault="00BF03F6" w:rsidP="002636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26368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BF03F6" w:rsidRPr="00352669" w:rsidRDefault="00BF03F6" w:rsidP="0026368F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Всего: 170 часов</w:t>
      </w:r>
    </w:p>
    <w:p w:rsidR="00BF03F6" w:rsidRPr="00352669" w:rsidRDefault="00BF03F6" w:rsidP="0026368F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3544"/>
        <w:gridCol w:w="1276"/>
        <w:gridCol w:w="9355"/>
      </w:tblGrid>
      <w:tr w:rsidR="00BF03F6" w:rsidRPr="00F56E44">
        <w:trPr>
          <w:trHeight w:val="452"/>
        </w:trPr>
        <w:tc>
          <w:tcPr>
            <w:tcW w:w="709" w:type="dxa"/>
            <w:vMerge w:val="restart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1276" w:type="dxa"/>
            <w:vMerge w:val="restart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учебно</w:t>
            </w: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</w:t>
            </w: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9355" w:type="dxa"/>
            <w:vMerge w:val="restart"/>
            <w:vAlign w:val="center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BF03F6" w:rsidRPr="00F56E44">
        <w:trPr>
          <w:trHeight w:val="494"/>
        </w:trPr>
        <w:tc>
          <w:tcPr>
            <w:tcW w:w="709" w:type="dxa"/>
            <w:vMerge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Merge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речи и буквы.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Ориентироваться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и задачах урока с учётом названия блока и темы урока,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планировать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действия в соответствии с поставленными задачами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3"/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признаки звуков речи с опорой на схему «Звуки речи».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различие в звуко-буквенном составе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 с установкой на поиск допущенных ошибок,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 с опорой на знание о звуковом и графическом облике слова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Гласные и согласные звуки и их буквы.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различие гласных и согласных звуков.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гласные звуки и буквы гласных звуков.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функцию букв гласных звуков как показателей мягкости предшествующего согласного.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значок транскрипции для решения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(значок «гиря» — трудное)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Обозначение звуков речи на письме.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предложенный вариант ответа с собственной точкой зрения (рубрика «Давай подумаем»).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на рисунке, в транскрипции и орфографической записи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для повторения различных способов обозначения мягкости согласного.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полученную из рисунка, в текстовую задачу (запись слов с помощью транскрипции)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Ударные и безударные гласные звуки 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назначение знака ударения, анализируя проблемную ситуацию (рубрика «Давай подумаем»).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ударные и безударные гласные.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смыслоразличительную функцию ударения,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различие в значении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 (ударение на первом, втором или третьем слоге).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общий признак группы элементов, не соответствующих заданию (слова с ударением на четвёртом и пятом слогах)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образования согласных звуков, опираясь на собственный опыт (рубрика «Давай подумаем»).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различающиеся одним согласным звуком.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рисунка,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из предложенного набора букв.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действия партнёра (работа в 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(значок «гиря» — трудное)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 обозначения звука [й’] в приведённых словах,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 по заданным основаниям (слова, в которых буква е обозначает один звук).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позиции в слове, в которых буквы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обозначают два звука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Согласные твёрдые и мягкие, звонкие и глухие.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с предложенным в учебнике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позицию.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записанные с помощью транскрипции,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 обозначения мягких согласных звуков.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различие в звуко-буквенном составе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Обобщать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 обозначения на письме мягкости согласных звуков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закреплять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на письме.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наличие твёрдого согласного звука.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буквенную запись слова и запись с помощью транскрипции.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соотносить написанный текст с печатным.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алгоритм порядка действий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произнесении слов, различающихся одним звуком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Звонкие согласные звуки в конце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различие парных по глухости-звонкости согласных в легкоразличимых случаях.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подборе слов, различающихся одним звуком.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оглушение звонких согласных в конце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рисунка, записывать слова с помощью транскрипции.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Обобщать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наблюдений, доказывать необходимость проверки согласных звуков на конце слова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предлагать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 её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Отрабатывать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 с парными по звонкости-глухости согласными звуками на конце с опорой на проверочные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при доказательстве написания согласного на конце слова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Учимся писать сочетания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 — ши.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 — ши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использования правила.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различие в звуко-буквенном составе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использовании правила написания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 — ши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Входная контрольная работа.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изученные правила в первом классе.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Осуществлять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установленные правила в планировании и контроле способа решения учебной задачи.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сочетания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 — ща, чу-щу.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различие в звуко-буквенном составе записанного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использовании правила написания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 — ща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чу — щу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порядка действий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 при отработке правописания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 — ща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Разделительный мягкий знак (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функции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(разделительный и показатель мягкости предшествующего согласного).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Использоватьалгоритм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порядка действий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совпадения в звуко-буквенном составе слов.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написании разделительного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Учимся писать сочетания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жи-ши, ча — ща, чу-щу.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Стартовая диагностика.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с целью поиска необходимой информации в различных источниках для решения учебных задач.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переносить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высказывание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ответ на вопрос, связанный с правилом переноса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действия партнёра.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невозможность выполнения предложенного задания.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 в делении слов для переноса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Контрольный диктант №1 по теме: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«Правописание сочетаний жи-ши, ча-ща, чу-щу; перенос слов».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Применение правила написания слов с сочетаниями жи-ши, ча-ща, чу-щу; а также правила переноса слов.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Учимся переносить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различия деления слов на слоги и для переноса.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Уточнять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переноса слов(буквы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переноса слов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 (слова, которые нельзя перенести).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делении слов для переноса.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существенные признаки каждой группы слов (особенности переноса слов с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слова, состоящие из одного слога)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устроен наш язык».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Слоги ударные и безударные. Роль ударения.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голосом ударный гласный звук,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отсутствие знака ударения в односложных словах.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ударный звук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Отрабатыватьалгоритм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порядка действий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различие между словами, различающимися местом ударения.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пары слов, различающихся только местом ударения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предложенный вариант ответа с собственной точкой зрения.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и «не слова»,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сравнения признаки слова (единство звучания, написания и значения).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аккуратность записи.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 при объяснении значений имён героев. </w:t>
            </w:r>
          </w:p>
        </w:tc>
      </w:tr>
      <w:tr w:rsidR="00BF03F6" w:rsidRPr="00F56E44">
        <w:trPr>
          <w:trHeight w:val="1400"/>
        </w:trPr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Слова, называющие предметы.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Задаватьвопросы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словам (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что? какой?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 п.).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заданным основаниям (слова, называющие явления природы).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отвечающие на вопросы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что? кто?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 урока после обсуждения правила.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общий признак группы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значению и вопросам) одушевлённые и неодушевлённые имена существительные.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</w:t>
            </w:r>
          </w:p>
        </w:tc>
      </w:tr>
      <w:tr w:rsidR="00BF03F6" w:rsidRPr="00F56E44">
        <w:trPr>
          <w:trHeight w:val="2536"/>
        </w:trPr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называющие признаки и действия предметов.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предложенный вариант ответа с собственной точкой зрения.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отвечающими на вопросы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какой? какая?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 п.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Задаватьвопросы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какой? какая?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т. п. к приведённым словам.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отвечающие на вопросы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какой? какая? что делать? что сделать?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и предложение.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Списывание.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различие между звуком, словом и предложением.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предложение и «не предложение».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интонационное оформление предложений.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признаками предложения: цель высказывания, интонация, знаки препинания в конце предложений.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текста предложения по заданным признакам.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Восклицательные и невосклицательные предложения.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рисунка.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интонационным оформлением предложений,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ситуации, в которых они могут быть произнесены.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предложения по цели высказывания (в соответствии с предложенным образцом) и по интонации.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 препинания в конце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знаков препинания в конце предложения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в предложении.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и «не предложения».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предложения (по цели высказывания и по интонации).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изменением формы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паре);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действия партнёра.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из набора слов,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необходимые знаки препинания в конце предложений.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 конце предложения с целевой установкой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заданий, связанных с постановкой вопросов к словам, и при списывании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 как часть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разные слова и формы одного и того же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результате наблюдения за предметом и словами, его называющими.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Употреблять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предложении в нужной форме (с опорой на собственный речевой опыт).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вывод на основе наблюдения.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 на основе приведённых форм.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изменение формы слова,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изменяемую часть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окончанием как частью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Изменение формы слова с помощью окончания.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Изменять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формы слов,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них окончания.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изменением слова в составе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изменяемую часть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паре);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действия партнёра.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связью слов в предложении.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группы слов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выводы.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Использоватьалгоритм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выделения нулевых окончаний.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изменением форм глагола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Неизменяемые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при обсуждении проблемных вопросов.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неизменяемыми словами.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заданным признакам.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Использоватьалгоритм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нахождения окончаний.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выбирая правильные формы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опорой на рубрику «Проверь себя»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Вспоминаем правило написания прописной буквы.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собственных имён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Классифицировать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группам</w:t>
            </w:r>
          </w:p>
        </w:tc>
      </w:tr>
      <w:tr w:rsidR="00BF03F6" w:rsidRPr="00F56E44">
        <w:trPr>
          <w:trHeight w:val="1154"/>
        </w:trPr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Вспоминаем правило написания прописной буквы.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собственных имён при решении практических задач.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паре);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действия партнёра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«Как устроен наш язык»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Корень как часть 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рисунка.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слова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их сходстве и различиях.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общую часть в группах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понятиями «корень», «однокоренные слова».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 и формы одного и того же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буквы безударных гласных в корне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ударных и безударных гласных в однокоренных словах.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понятием «орфограмма».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изучаемой орфограммы в словах.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 в буквенную запись.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Отрабатывать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применение изученного правила обозначения безударных гласных в корне слова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орфограмму «Безударные гласные в корне слова».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родственных слов проверочные.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списывании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буквы безударных гласных в корне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Отрабатывать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применять правило обозначения безударных гласных в корне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признаку (ударный гласный звук в корне слова)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порядок действий при выявлении места возможной орфографической ошибки. Подбирать проверочные слова к словам с орфограммой «Проверяемые безударные гласные в корне слова». Осуществлять взаимный контроль и оказывать в сотрудничестве необходимую взаимопомощь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Корень как общая часть родственных слов.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Контрольный словарный диктант №1.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по заданному основанию (отвечают на вопросы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что? какой? что делать?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 с омонимичными корнями.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различия родственных слов и слов с омонимичными корнями.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выделения корня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 и синонимы (без введения терминов).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звучанию, но различными по написанию.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смыслоразличительную функцию буквы,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принимать участие в обсуждении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проблемных вопросов.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 в подборе проверочных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 проверки безударных гласных в корне слова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Итоговый диктант №2 за первую четверть по теме: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«Жи-ши, ча-ща, чу-щу, перенос слова, безударные гласные в корне слова».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Отрабатывать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применять правило обозначения безударных гласных в корне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Использоватьалгоритм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порядка действий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 (группы слов с ударным и безударным гласным в корне слова)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Отрабатывать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применять правило обозначения безударных гласных в корне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 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проведении словарного диктанта.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 или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проверочные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заданной орфограммой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Отрабатывать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применять правило обозначения безударных гласных в корне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Планировать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собственную запись в соответствии с условием упражнения: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безударным гласным в корне,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записывать проверочное слово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проверочная работа по теме: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«Фонетика, слово и предложение».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Применять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к ситуациям в практике.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Устанавливать,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какими учебными задачами  обучающийся может самостоятельно справиться.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Однокоренные слова. 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Устанавливать,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какими учебными задачами  обучающийся может самостоятельно справиться.</w:t>
            </w:r>
          </w:p>
        </w:tc>
      </w:tr>
      <w:tr w:rsidR="00BF03F6" w:rsidRPr="00F56E44">
        <w:trPr>
          <w:trHeight w:val="1569"/>
        </w:trPr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и формы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 (по сходству звучания и значения);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отмечать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корень.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и формы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заданным корнем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буквы согласных в корне 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обозначения на письме парных по звонкости-глухости согласных в корне слова и в позиции конца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результате наблюдения.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предложенный в учебнике алгоритм проверки орфограммы «Парные по звонкости-глухости согласные в корне слова».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признакам.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проверочные слова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буквы согласных в корне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проверки орфограммы «Парные по звонкости-глухости согласные  в корне слова».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 (поиск слов, в которых необходимо проверить парный по звонкости-глухости согласный).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Осуществлятьсамопроверку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записи текста по памяти, сверяя собственную запись с образцом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буквы согласных в корне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обозначения парных по звонкости-глухости согласных  в корне слова в позиции стечения согласных.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алгоритм проверки орфограммы «Парные по звонкости-глухости согласные  в корне слова».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и буквенную запись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основаниям: произношение и написание согласных звуков в корне слова совпадают или не совпадают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Корень слова с чередованием согласных.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чередованием согласных в корне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таблице.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 с чередованием согласных в корне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собственную точку зрения.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ряды слов по заданному основанию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буквы гласных и согласных в корне 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проверочные слова, учитывая тип орфограммы («Безударные гласные в корне слова» и «Парные по звонкости-глухости согласные в корне слова»).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 с омонимичными корнями;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предложения при подборе проверочного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подборе проверочных слов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орфограммы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буквы гласных и согласных в корне 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наличие в корне слова изученных орфограмм.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 проверки орфограмм.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 или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указанными орфограммами.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определении количества слов с безударными гласными в корне слова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буквы гласных и согласных в корне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звуковую и буквенную записи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передачи звукового состава слова на письме.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 или в 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орфограммой «Парные по звонкости-глухости согласные в корне слова».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в соответствии с поставленным в упражнении условием.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 (тип орфограммы)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буквы гласных и согласных в корне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наличие в корне слова изучаемых орфограмм.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 проверки орфограмм.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Дифференцировать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проверяемые и непроверяемые безударные гласные в корне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слов с безударными гласными в корне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списывании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Резервный урок. Учимся писать буквы гласных и согласных в корне 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 с изученными орфограммами.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одному слову несколько проверочных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орфограммы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соответствующий способ проверки.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подходящие по смыслу слова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словосочетания.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изученные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транскрипции и буквенные записи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 обозначения безударных гласных и парных по звонкости-глухости согласных в корне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предложенных заданий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Суффикс как часть 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различия между ними.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суффиксом как частью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ряды слов по заданным основаниям.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заданными суффиксами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суффиксов.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Значениясуффиксов.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алгоритмом нахождения суффикса в словах.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 алгоритмом.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заданным значением.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 информацию, представленную в виде схемы.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слова с непроизносимыми согласными в корне.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группами родственных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возможной орфографической проблеме.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несовпадение произношения и написания слов с орфограммой  «Непроизносимые согласные в корне».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 для обнаружения непроизносимого согласного в корне.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закономерность расположения слов в столбцах (наличие непроизносимого согласного и способ проверки)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слова с непроизносимыми согласными в корне.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проверки орфограммы «Непроизносимые согласные в корне слова» при записи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классифицировать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слова с непроизносимыми согласными в корне.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 проверки в зависимости от типа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тексте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Текущий диктант по теме: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«Правописание согласных в корне слова».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Применять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к ситуациям в практике.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Резервный урок. Работа над ошибками.</w:t>
            </w:r>
          </w:p>
          <w:p w:rsidR="00BF03F6" w:rsidRPr="00352669" w:rsidRDefault="00BF03F6" w:rsidP="0026368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Контрольное списывание №1.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Применять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к ситуациям в практике.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суффиксов.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Отрабатывать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нахождения суффикса в 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со схемами их морфемного состава.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схемы морфемного состава слов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примеры к заданной схеме.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образованием новых слов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суффиксы, с помощью которых они образованы.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Проверять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предложенную работу,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 в разборе слова.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частям речи (на основании значения и вопроса)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суффиксы.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-ёнок-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-онок-.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группами слов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написании суффиксов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-онок-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-ёнок-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алгоритмом написания суффиксов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-онок-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-ёнок-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звуковую запись в буквенную.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суффиксы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-ик-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-ек-.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буквенную запись слова и его транскрипцию. На основе наблюдения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выборе суффиксов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-ик-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-ек-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алгоритмом написания суффиксов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-ик-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-ек-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орфограммы в предложенных словах,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 проверки в зависимости от орфограммы.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в таблицу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суффиксы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-ик-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-ек-.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сложность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возможность/невозможность его выполнения при записи текста с пропущенными орфограммами.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из заданных элементов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суффиксов.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суффиксы на основе развёрнутого толкования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 суффиксов.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таблицы,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Согласовывать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действия в ходе групповой работы,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координировать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действия партнёров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суффикс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-ость-.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Контрольный словарный диктант №2.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 с суффиксом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-ость-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значение.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буквы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ходе выполнения упражнения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Образование слов с помощью суффиксов.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 суффиксов.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суффиксальным способом образования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группе и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схемы способов образования слов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предложенным схемам соответствующие им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заданной модели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частеречной принадлежности производного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заданными суффиксами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суффиксы имён прилагательных.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языковым материалом, самостоятельно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суффиксов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-ив-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-ев-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-чив-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-лив-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Планировать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работу при записи слов,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 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заданной модели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Образование слов с помощью суффиксов.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моделям.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слова: корень, суффикс и окончание.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допущенную ошибку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причину её появления.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 образования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корни и суффиксы.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Осознавать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 способов проверки безударных гласных в разных частях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суффикс в  заданном слове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слов с таким же суффиксом.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буквенную запись слов с транскрипцией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«Как устроен наш язык»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Приставка как часть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языковой материал.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проблемные вопросы.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наличии/отсутствии тех или иных частей в 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смыслу и по структуре недостающую часть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 приставкой как частью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отмечать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приставки в предложенных рядах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толкования слова: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производное слово,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отмечать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нём приставку.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алгоритмом нахождения приставки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Значенияприставок.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 приставок.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 с различными приставками.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Распределять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зависимости от их значения.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от которых образованы слова с приставкой.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 производных слов с использованием приёма развёрнутого толкования.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приставкой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приставки в словах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приставки.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приставками, в которых  пишется буква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предложенному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орфограммы в слове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способ её проверки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приставки.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приставками, в которых  пишется буква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орфограммы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запись, учитывая тип и место орфограммы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Различаем приставки с буквами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приставки с буквами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Самостоятельно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критерии объединения слов,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допущенных ошибок,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правильное написание.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приставку в слове,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такой же приставкой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слов с помощью приставок.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 приставок и способ образования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образованные приставочным способом, в соответствии с заданной моделью.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приставками и слова, корень которых начинается со сходных буквосочетаний.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образованные приставочным способом.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самопроверку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разделительный твёрдый знак (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рисунков, и сопоставлять её с текстами.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и буквенную запись слов;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условиях написания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алгоритмом написания слов с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действия при использовании алгоритма.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 в буквенную запись.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 (наличие/отсутствие твёрдого знака).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Различаем разделительные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ъ.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орфограммы в слове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на проблемный вопрос с предложенными вариантами ответов и аргументировано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позицию.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действия при использовании алгоритма написания слов с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образуются 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образованными приставочно-суффиксальным способом,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 образования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заданной моделью.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образованными способом сложения.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 образования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их условным словообразовательным значениям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Итоговый диктант №3 за вторую четверть по теме: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«Правописание».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Применять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к ситуациям в практике.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Устанавливать,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какими учебными задачами  обучающийся может самостоятельно справиться.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Различаем разделительные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 слова.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Диагностика №2.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правильную запись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разделительными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основой как частью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нахождения основы слова.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 №1 за 1 полугодие по теме: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«Фонетика; слово и предложение; корень слова; суффикс».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Применять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к ситуациям в практике.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Устанавливать,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какими учебными задачами  обучающийся может самостоятельно справиться.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различать предлоги и приставки.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и приставки.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сходными по произношению предлогами и приставками.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Вырабатывать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обсуждении алгоритм различения приставок и предлогов.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при использовании алгоритма.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различать предлоги и приставки.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и приставки.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сходными по произношению предлогами и приставками.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Вырабатывать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обсуждении алгоритм различения приставок и предлогов.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при использовании алгоритма.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Повторяем состав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 образования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к заданным моделям.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текста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</w:tc>
      </w:tr>
      <w:tr w:rsidR="00BF03F6" w:rsidRPr="00F56E44">
        <w:trPr>
          <w:trHeight w:val="1408"/>
        </w:trPr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частей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орфограммы во всех частях слова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соответствующий способ проверки.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пары слов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соответствующие заданным условиям (родственные, но отличающиеся приставками)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Повторяем правописание частей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в словах заданную орфограмму.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приставки и предлоги.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паре)</w:t>
            </w:r>
          </w:p>
        </w:tc>
      </w:tr>
      <w:tr w:rsidR="00BF03F6" w:rsidRPr="00F56E44">
        <w:trPr>
          <w:trHeight w:val="1391"/>
        </w:trPr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«Как устроен наш язык»                    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и его значение.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схемы.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 причинах ошибок в толковании значения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слова, опираясь на рисунок и систему вопросов.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их лексическим значениям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слова с опорой на рисунок.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заданную группу слов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однокоренными словами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другим корнем.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 слов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с этими словами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частей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орфограммы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место орфограммы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самопроверку.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работы над ошибками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действия при его использовании.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правильное написание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применение разных способов работы над ошибками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языковые единицы: звук, слово, предложение,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и «не текст».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22.01точку зрения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Заголовоктекста.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 связи предложений в 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соответствие/несоответствие заголовка и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заголовки к текстам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по темам: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«Состав слова. Приставки.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слов».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Применять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к ситуациям в практике.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Устанавливать,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какими учебными задачами  обучающийся может самостоятельно справиться.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сочетаются 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Списывание.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ошибками, связанными со значением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в толковом словарике учебника.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сходными по звучанию, но разными по значению.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причинах несочетаемости приведённых в задании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сочетания слов с указанным значением.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ответ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слова в словаре и тексте.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их лексическим значениям.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значением слов в тексте,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слова, опираясь на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поиск необходимой информации в толковом словарике учебника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частей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приставки и суффиксы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в буквенную запись.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место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заданной орфограммой.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работы над ошибками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действия при его использовании.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правильное написание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применение разных способов работы над ошибками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урок.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Текущий диктант по темам: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разделительных Ъ и Ь знаков, приставок и предлогов».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Применять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к ситуациям в практике.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Устанавливать,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какими учебными задачами  обучающийся может самостоятельно справиться.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 текст — разные заголовки.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связью заголовка с основной мыслью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заголовок к тексту,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учебника.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озаглавливать текст.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различные заголовки к одному тексту.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основной мысли возможного текста, опираясь только на заголовок.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текста, используя образец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в толковом словаре и тексте.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 слов с помощью контекста и толкового словаря.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в толковом словарике учебника  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однозначные и многозначные.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возможных причинах непонимания значения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многозначными словами.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рисунка,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 многозначных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появления у слова нескольких значений.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с использованием многозначных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в толковом словарике учебника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находить и проверять орфограммы в слове.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слове орфограммы и определять часть слова, в которую они входят.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орфограммы в словах.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суффиксов.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случаи написания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необходимые приставки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написание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озаглавливать текст.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выбора заголовков к предложенным текстам.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заголовки к текстам.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наиболее подходящего заголовка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строится текст. Окончание текста.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неполноту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подходящее окончание текста из предложенных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выбор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появляются многозначные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рисунка.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причинах появления многозначных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 многозначного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переносном значении.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 слов в тексте и в толковом словарике учебника.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с использованием многозначного слова в определённом значении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определить значение многозначного слова.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необходимых условиях для понимания значения многозначного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значениями многозначных слов в 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толковый словарик учебника для поиска необходимой информации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находить и проверять орфограммы в слове.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нужное слово из пары,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орфограммы в слове,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нужный способ проверки.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и модели состава слова.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самопроверку.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орфограмму в слове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заканчивать текст.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заголовок к тексту,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варианты окончания исходного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почему предложенное окончание текста не соответствует авторскому замыслу.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Слова-синонимы.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синонимами.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рисунка,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 в 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сходством и различием значений синонимов.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пары синонимов слово, подходящее к заданному предложению.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синонимическом ряду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различия между словами.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синонимы в тексте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общее значение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Сочетание синонимов с другими словами.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синонимы в 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 в синонимическом ряду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различных ситуациях их использования.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 при употреблении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 из синонимического ряда.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Контрольный словарный диктант №3.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выбранного способа проверки.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и буквенную запись одного и того же слова,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расхождение в записях.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действия при использовании алгоритма работы над ошибками.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причину допущенных ошибок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строится текст. Начало текста.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заголовки к тексту.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структурой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начало предложенного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выбора того или иного начала текста,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Сочиняем начало текста.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Начинать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опираясь на предложенный заголовок.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нарушения в тексте,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начало и окончание текста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используются синонимы.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способностью синонимов объяснять значение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синонимы к словам.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 из синонимического ряда.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тексте синонимы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Синонимыв тексте.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цели использования ряда синонимов в предложенном 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неоправданные повторы слов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с помощью синонимов.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синонимы к словам.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используя предложенный ряд синонимов.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переносе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которые нельзя переносить.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предлогов и приставок.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разницу в произношении и написании слов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составлять текст.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заданному заголовку и началу.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заданному окончанию. Сжато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образцу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Последователь-ность предложений в тексте.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последовательностью предложений в 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деформированный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нарушения в тексте,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 рубрик для решения поставленных задач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Слова-антонимы.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представленную в виде рисунка,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 с приведёнными словами.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словами, имеющими противоположное значение.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антонимами.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антонимы в текстах.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антонимы к предложенным словам.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подбирая антонимы к выделенным словам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Сочетание антонимов с другими словами.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антонимы к разным значениям многозначного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пары слов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антонимы в 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(работать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антонимы к словам различных частей речи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применять орфографические правила.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разделительных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орфограмму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и схемы состава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проверочные слова к словам с изученными орфограммами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Связь предложений в тексте.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 №1.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последовательностью предложений в 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причину.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предложений в тексте,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озаглавливать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Слова-омонимы.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Интерпретироватьинформацию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рисунка.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словах, называющих изображённые на рисунке предметы.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 омонимами.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использованием омонимов.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в толковом словарике учебника.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омонимы.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омонимов, найденных в тексте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исконные и заимствованные.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появлении новых слов в русском языке.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исконными и заимствованными словами.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 слов и предметов, изображённых на рисунке.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в толковом словарике.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 по его значению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проверочные слова к словам с безударными гласными.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 с  буквенной записью слов,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различия в записи.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соблюдении алгоритма работы над ошибками.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причину допущенных ошибок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Абзац.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структурой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абзацем.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абзацы в 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следования абзацев.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различные варианты оформления одного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 с содержанием каждого абзаца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выделять абзацы.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структурой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на абзацы.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 и основную мысль каждого абзаца в предложение.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различные заголовки к тексту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«Как устроен наш язык»       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заимствованных слов.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слова по приведённым толкованиям его частей.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их значениями.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значения которых неизвестны.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используя слова для справок.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в толковом словарике учебника.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используя заданные слова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применять орфографические правила.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орфограммы,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место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выбранного способа проверки.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самопроверку при написании словарных слов и слов с орфограммой «Парные по звонкости-глухости согласные в корне слова».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и схемы состава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соблюдении алгоритма работы над ошибками.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причину допущенных ошибок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Последователь-ность абзацев.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заданным характеристикам: по названию, количеству абзацев и микротемам каждого абзаца.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 с нарушенной последовательностью абзацев, с отсутствием окончания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выполнении задания.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 в построении текста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возможные причины их появления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составлять текст из абзацев.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 с нарушенной последовательностью абзацев.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абзацев в тексте,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Устаревшиеслова.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причинах, по которым слова выходят из употребления.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устаревшими словами.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в толковом словарике учебника. Самостоятельно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 слов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проверять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себя по толковому словарику учебника.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устаревшие слова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значение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Итоговый диктант №4 за третью четверть по теме: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«Правописание изученных орфограмм».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Применять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к ситуациям в практике.</w:t>
            </w:r>
          </w:p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Устанавливать,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какими учебными задачами  обучающийся может самостоятельно справиться.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Резервный урок. Работа над ошибками.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Устаревшие слова, слова-синонимы, новые 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устаревшими словами и их современными синонимами,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причинах исчезновения некоторых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объяснении значения устаревших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устаревшие слова с их современными синонимами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применять орфографические правила.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 в выполненной работе,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правильное написание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подбора проверочных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соблюдении алгоритма работы над ошибками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составлять текст.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Начинать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предложенный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заголовки к тексту.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 и микротем каждого абзаца. Кратко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предложенный текст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составлять текст по заголовку и ключевым словам.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ключевые слова текста и каждого абзаца.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текст с предложенным заголовком и ключевыми словами. Кратко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выделяя ключевые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ключевым словам, заглавию и основной мысли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Повторение: что ты знаешь о лексическом значении слова и составе слова?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используя слова для справок.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значения которых неизвестны.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словарик учебника для поиска необходимой информации.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 и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синонимы к словам.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приставками с противоположным значением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заданных элементов слова, соответствующие моделям состава слов.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 с буквенной записью слов,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написания собственных и нарицательных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 по заданному основанию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соблюдении алгоритма работы над ошибками.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причину допущенных ошибок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текста.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заголовки к тексту,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следования предложений.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текст на определённую тему по заданным условиям.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и предложенный план текста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составлять плантекста.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предложенного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неправильно составленный план.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сравнении плана и текста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Фразеологизмы.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 значении сочетания слов с опорой на собственный речевой опыт.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фразеологизмами.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 устойчивых и свободных сочетаний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фразеологизмов.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словами в составе фразеологизмов.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 фразеологическим словарём.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фразеологизмы с их значением.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фразеологизмы к заданным словосочетаниям.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 при использовании фразеологизмов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 с буквенной записью слов,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место орфограммы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Составляем текст по плану.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предложенному плану и заголовку.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текст по предложенному плану и заголовку.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заголовки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будущего текста по заданной теме.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письма по плану.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текста на заданную тему.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предложенный текст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ошибок в 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на заданную тему по предложенному плану,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заголовки к тексту.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фразеологизмов.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фразеологизмами-синонимами,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фразеологизмы к словам.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фразеологизм и слово, фразеологизм и свободное сочетание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 виде рисунка,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 с использованием фразеологизма.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фразеологизмами с противоположным значением и фразеологизмами, в состав которых входят устаревшие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различные ситуации, в которых используются фразеологизмы.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применять орфографические правила.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с буквенной записью слов,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и приставки.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моделям.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место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соблюдении алгоритма работы над ошибками.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причину допущенных ошибок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Составляем текст по плану.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будущего текста на заданную тему.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предложенный план текста с основной мыслью и заголовком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 в плане.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возможные темы будущих текстов по предложенным заголовкам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планы текстов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Текст-описание.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 целях создания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описанием как типом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текстом-описанием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особенности.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средства создания описания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 в подборе проверочных слов к словам с орфограммами «Парные по звонкости-глухости согласные в корне слова», «Безударные гласные в корне слова».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соблюдении алгоритма работы над ошибками.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с буквенной записью слов,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различия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текста-описания.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текст-описание с опорой на рисунок в учебнике.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составленный текст с предложенным.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рекомендации по составлению текста-описания.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 о предмете (объекте), представленную в предложении и в тексте.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сочинять текст-описание.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языковые средства, помогающие описать предмет или явление.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текст-описание по заданной теме.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основной мысли текста и о цели, с которой он создан.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заголовки к тексту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с буквенной записью слов,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из предложенных частей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орфограммы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правильного написания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соблюдении алгоритма работы над ошибками.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причину допущенных ошибок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сочинять яркий текст-описание.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Создавать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текст-описание на заданную тему.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текстах-описаниях образные выражения.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текста на заданную тему,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нему заголовок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включать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будущий текст языковые средства выразительности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Текст-повествование.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текстом-повествованием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текста-повествования.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текстом-повествованием.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текста по заглавию.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планы текстов разных типов в соответствии с заглавием.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деформированный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абзацев.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текста.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Контрольный словарный диктант №4.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Уметь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использовать полученные знания.</w:t>
            </w:r>
          </w:p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необходимые коррективы в действия на основе принятых правил.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орфограмму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 в подборе проверочных слов и в написании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с буквенной записью слов,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соблюдении алгоритма работы над ошибками и при списывании.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причину допущенных ошибок.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Контрольное списывание №2.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Уметь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использовать полученные знания.</w:t>
            </w:r>
          </w:p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необходимые коррективы в действия на основе принятых правил.</w:t>
            </w:r>
          </w:p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сочинять текст-повествование.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Создавать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текст-повествование по заданному плану и по основной мысли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инструкцию к предложенной ситуации.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Упорядочивать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в инструкции к игре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и повествование в тексте.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текста по ключевым словам.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текстами, включающими в себя элементы описания и повествования.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элементы повествования и описания.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определять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Создавать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заданным основаниям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Текст-рассуждение.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Словарный диктант.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№3.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текстом-рассуждением.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текстом-рассуждением.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описание, повествование и рассуждение.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рисунка, и преобразовывать её в текст-рассуждение.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Отвечать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предложенные вопросы.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вопросы с текстом-рассуждением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текста-рассуждения.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начало предложений.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по предложенным моделям.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контроль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текст-рассуждение по заданной теме.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дополнительную информацию, представленную в разделе «Твои помощники» учебника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Описание. Повествование. Рассуждение.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текста,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план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Кратко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Создавать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заданным основаниям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абзацев в 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заголовки к тексту.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правильного написания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слове окончание, корень, приставку, суффикс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Итоговый диктант №5 за четвёртую четверть  по теме: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«Правописание слов с изученными орфограммами».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Уметь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использовать полученные знания.</w:t>
            </w:r>
          </w:p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необходимые коррективы в действия на основе принятых правил.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«Правописание»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Учимся применять орфографические правила.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Комплексная контрольная работа на межпредметной основе.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изученными орфограммами.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проверки.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качества усвоения программного материала и достижения планируемого результата обучения.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Комплексное повторение изученного. 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Повторение по теме: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«Учимся применять орфографические правила. Текст».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признакам.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абзацев в 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орфограммы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Повторение по теме: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Работа с текстом, толковым словарём».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заголовок к тексту.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орфограммы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написания.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Уточнять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в толковом словарике.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№2 работа за второе полугодие.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Уметь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использовать полученные знания.</w:t>
            </w:r>
          </w:p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необходимые коррективы в действия на основе принятых правил.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F03F6" w:rsidRPr="00F56E44">
        <w:trPr>
          <w:trHeight w:val="987"/>
        </w:trPr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 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изученными орфограммами.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проверки.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Повторение по теме: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«Правила написания слов с изученными орфограммами».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изученными орфограммами.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проверки.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Повторение по теме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«Правила написания слов с изученными орфограммами».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изученными орфограммами.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проверки.</w:t>
            </w:r>
          </w:p>
        </w:tc>
      </w:tr>
      <w:tr w:rsidR="00BF03F6" w:rsidRPr="00F56E44">
        <w:tc>
          <w:tcPr>
            <w:tcW w:w="709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44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Повторение по теме: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«Правила написания слов с изученными орфограммами».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изученными орфограммами.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Использовать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проверки.</w:t>
            </w:r>
          </w:p>
        </w:tc>
      </w:tr>
    </w:tbl>
    <w:p w:rsidR="00BF03F6" w:rsidRPr="00352669" w:rsidRDefault="00BF03F6" w:rsidP="002636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263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263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3 класс</w:t>
      </w:r>
    </w:p>
    <w:p w:rsidR="00BF03F6" w:rsidRPr="00352669" w:rsidRDefault="00BF03F6" w:rsidP="002636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Всего: 170 часов</w:t>
      </w:r>
    </w:p>
    <w:p w:rsidR="00BF03F6" w:rsidRPr="00352669" w:rsidRDefault="00BF03F6" w:rsidP="002636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3442"/>
        <w:gridCol w:w="1276"/>
        <w:gridCol w:w="9355"/>
      </w:tblGrid>
      <w:tr w:rsidR="00BF03F6" w:rsidRPr="00F56E44">
        <w:trPr>
          <w:trHeight w:val="452"/>
        </w:trPr>
        <w:tc>
          <w:tcPr>
            <w:tcW w:w="777" w:type="dxa"/>
            <w:vMerge w:val="restart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2" w:type="dxa"/>
            <w:vMerge w:val="restart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1276" w:type="dxa"/>
            <w:vMerge w:val="restart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9355" w:type="dxa"/>
            <w:vMerge w:val="restart"/>
            <w:vAlign w:val="center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BF03F6" w:rsidRPr="00F56E44">
        <w:trPr>
          <w:trHeight w:val="494"/>
        </w:trPr>
        <w:tc>
          <w:tcPr>
            <w:tcW w:w="777" w:type="dxa"/>
            <w:vMerge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vMerge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Merge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03F6" w:rsidRPr="00F56E44">
        <w:trPr>
          <w:trHeight w:val="1179"/>
        </w:trPr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фонетику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сохранять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поставленными задачами.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ответ на проблемный вопрос с предложенными вариантами ответов и аргументировано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виде схемы,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схему.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с буквенной записью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результату выполнения задания.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слов,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общий звук в словах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его с помощью транскрипции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Вспоминаем правило написания прописной буквы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пары слов,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распознавать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орфограмму,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условия написания прописной буквы.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смыслу,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прописной буквы для решения практической задачи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ошибкой.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ошибок.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звуковую модель, транскрипцию и буквенную запись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алгоритмом фонетического разбора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фонетический разбор слова,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систематизировать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знания по фонетике.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проведения фонетического разбора слова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Вспоминаем правила переноса слов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Изменять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форму слова, учитывая задание.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 и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из предложенных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Распределять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деление слов для переноса.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удовлетворяющие заданным условиям.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текст, его признаки и типы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признаки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предложенный план с текстом,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проверять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составленного плана.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текста,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заголовок,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варианты окончаний текста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предположение об основной мысли возможных текстов.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действия при устном ответе: логично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строить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высказывание,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необходимые языковые средства для успешного решения коммуникативной задачи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омонимами, различающимися местом ударения.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фонетический разбор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 и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фонетического разбора.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 в фонетическом разборе,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образцу описание звукового состава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состав слов,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различия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правила обозначения гласных после шипящих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используя слова с указанными характеристиками.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орфограмму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признаки и типы текста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состав слова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схему.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 алгоритмом разбора слова по составу.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образец устного рассуждения.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варианты инструкций нахождения корня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Распознавать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не отвечающие заданному условию.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схему.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задание по результату его выполнения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безударных гласных в корне  слова.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их появления.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заполняя пропуски.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проверочные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таблицы,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Входная контрольная работа ( диктант)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 при записи текста под диктовку, ограниченных программой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«Как устроен наш язык»  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Работа над ошибками 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разбора слов по составу.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с предложенными вариантами,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согласных в корне слова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проблемный вопрос,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проверять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способы проверки слов с орфограммой «Проверяемые согласные в корне слова»,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способ проверки.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место орфограммы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выполненной работы,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слов, удовлетворяющих заданному условию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«Как устроен наш язык»   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словообразование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Диагностическое обследование №1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 образования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из заданных морфем.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действий при разборе слов по составу.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письменные высказывания, объясняющие значения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таблице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непроизносимых согласных в корне слова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выбора буквы.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с заданной орфограммой.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Планировать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собственную запись в соответствии с условием задания.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орфограммы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её при записи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и его заголовок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связь заголовка с текстом.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заголовок и части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заголовков.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«Как устроен наш язык»   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Разбор слова по составу и словообразование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Вспоминаем правописание суффиксов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использования алгоритма разбора слова по составу.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каждый шаг алгоритма.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разбора слова по составу в собственной деятельности.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 и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контрольная работа по теме                    «Фонетический анализ слова, разбор слов по составу»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BF03F6" w:rsidRPr="00F56E44">
        <w:trPr>
          <w:trHeight w:val="2536"/>
        </w:trPr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приставок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группами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собственную работу с предложенным вариантом выполнения,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их появления.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Представлятьинформацию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виде таблицы.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буквы,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место орфограммы в слове</w:t>
            </w:r>
          </w:p>
        </w:tc>
      </w:tr>
      <w:tr w:rsidR="00BF03F6" w:rsidRPr="00F56E44">
        <w:trPr>
          <w:trHeight w:val="1266"/>
        </w:trPr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контрольный диктант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теме «Повторение орфограмм корня»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достижения предметных планируемых результатов, связанных с применением правил орфографии и пунктуации при записи текста под диктовку 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Заголовок и начало текста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текста, заголовок и начало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заголовки, ориентируясь на начало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Озаглавливать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в соответствии с поставленным условием.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предложение, соответствующее условию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«Как устроен наш язык»   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и его смысл. Слова в предложении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разделом «Синтаксис».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 и набор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границы предложений.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 связи с поставленной задачей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предложения по цели высказывания и интонации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по цели высказывания и интонации.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предложения по цели высказывания и интонации.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границы предложений,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 конце предложений,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удовлетворяющие нескольким заданным условиям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Последовательность предложений в тексте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последовательностью предложений в 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 с нарушенным порядком следования предложений.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 эффективные способы решения задач в зависимости от конкретных условий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Деление текста на абзацы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абзацы.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последовательностью абзацев в 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порядок следования абзацев.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«Как устроен наш язык»   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понятиями «грамматическая основа предложения», «главные члены предложения».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 по смыслу.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грамматическую основу в предложении.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паре)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написание разделительного Ъ и разделительного ь знаков  в словах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разделительные мягкий и твёрдый знаки.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критерии для объединения слов в группу,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слово, не удовлетворяющее найденному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одинаково звучащие приставки и предлоги.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работы,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</w:t>
            </w:r>
          </w:p>
        </w:tc>
      </w:tr>
      <w:tr w:rsidR="00BF03F6" w:rsidRPr="00F56E44">
        <w:trPr>
          <w:trHeight w:val="2058"/>
        </w:trPr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«Как устроен наш язык»   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понятиями «подлежащее» и «сказуемое».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нахождения главных членов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пропуск одного из главных членов предложения,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порядке следования главных членов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возможность прямого и обратного порядка следования главных членов предложения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приставки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написанием группы приставок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без-/бес-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из-/ис-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раз-/рас-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закономерность написания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выводы о правилах написания приставок.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написания приставок.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Представлятьинформацию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виде таблицы.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с буквенной записью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словах заданные орфограммы,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место орфограммы</w:t>
            </w:r>
          </w:p>
        </w:tc>
      </w:tr>
      <w:tr w:rsidR="00BF03F6" w:rsidRPr="00F56E44">
        <w:trPr>
          <w:trHeight w:val="1550"/>
        </w:trPr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Учимся писать приставки, оканчивающиеся на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з/с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 и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при использовании алгоритма написания приставок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без-/бес-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из-/ис-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раз-/рас-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буквы.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работы,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«Как устроен наш язык»   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различными способами выражения подлежащего.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высказанной точки зрения.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соответствующие заданному условию,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грамматическую основу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(работе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нахождения подлежащего.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связь подлежащего и сказуемого по смыслу и по форме.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составления предложений,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Сказуемое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различными способами выражения сказуемого.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нахождения сказуемого.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работы при определении сказуемого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достижения предметных планируемых результатов, связанных с применением правил орфографии и пунктуации при списывании, ограниченных программой 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письма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по теме «Правописание изученных орфограмм»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 и в 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Задаватьвопросы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абзацам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ситуацию общения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 для успешного решения коммуникативных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позицию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 с мнением других участников группы.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Координировать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партнёров по группе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Подлежащее и сказуемое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словосочетания и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различия между предложением, словосочетанием и словом.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грамматическую основу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границы предложений,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порядок следования слов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письма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отбором языковых средств при написании писем различным адресатам.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тексты.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допущенные в тексте лексические недочёты, грамматические ошибки, логические несоответствия, стилистические погрешности.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 в соответствии с поставленной задачей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достижения предметных планируемых результатов, связанных с применением правил орфографии при написании  словарных слов, предусмотренных программой 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функцией слов, не входящих в грамматическую основу.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понятиями «нераспространённое предложение», «распространённое предложение», «второстепенные члены предложения».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Задаватьвопросы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предложенному алгоритму.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по заданному основанию,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связь слов в предложении.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нахождения второстепенных членов предложения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сочетания слов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деформированные предложения,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задаватьвопросы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второстепенным членам предложения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Обстоятельство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ответ.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обстоятельством как второстепенным членом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обстоятельства.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Задаватьвопросы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обстоятельствам.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виды обстоятельств по значению и вопросы, на которые они отвечают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по теме                        «Простое предложение. Главные члены предложения»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контрольный диктант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теме «Орфограммы, изученные во 2 классе»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 при записи текста под диктовку, ограниченных программой к данной теме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работы,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причину их появления,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обстоятельства.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 и в 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фразеологизмами, выступающими в предложении в роли обстоятельств.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с обстоятельствами, выраженными фразеологизмами.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формами одного слова и их синтаксической функцией в предложении.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члены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обстоятельств.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поиска грамматической основы предложения и обстоятельств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Учимся писать приставку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 с приставкой 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ранее изученными приставками.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из предложенных морфем.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и буквенную запись.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удовлетворяющие определённому условию.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орфограммы,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место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письма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порядком изложения мысли в тексте письма.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неправильные тексты.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ситуацию общения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 для успешного решения коммуникативных задач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предложении подлежащее, сказуемое, обстоятельство.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языковые объекты с выделением общих признаков,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объект, у которого нет выделенного признака.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Задаватьвопросы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определениям.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определения грамматической основы предложения и определения.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 и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определения,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член предложения, от которого зависит определение.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удовлетворяющие определённым условиям.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ролью определения в предложении.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включая в них определения.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определением как второстепенным членом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различными способами выражения определений.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поиска грамматической основы предложения, обстоятельств и определений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предложении все известные члены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определение как второстепенный член предложения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слова с двумя корнями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способами словообразования предложенных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удовлетворяющие определённым условиям.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корни в сложных словах.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о соединительных гласных в сложных словах.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модели.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зависимости от типа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Запоминаем соединительные гласные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на основании определения места орфограммы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слова, удовлетворяющие заданному условию.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Представлятьинформацию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виде таблицы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письма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Создавать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 по заданным окончаниям.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 с неоправданным повтором слов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Дополнение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недостаточными по смыслу предложениями.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дополнением как второстепенным членом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вопросы, которые задаются к дополнениям.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пропущенные в предложении дополнения.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Задаватьвопрос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дополнению.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связь слов в предложении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Дополнение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предложении слова по заданным основаниям.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формами одного слова и их синтаксической функцией в предложении.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члены предложения.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синтаксическую функцию неизменяемых слов.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 форму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буквы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корне слова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способом обозначения ударного звука [о] после шипящих в корне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обозначения ударного звука [о] после шипящих в корне слова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при использовании алгоритма.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основание для объединения слов в группу.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слово, не обладающее общим для группы признаком.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слов с разными орфограммами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буквы о, ё после шипящих в корне слова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орфограммы в словах.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основание для объединения слов в группу.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слово, не обладающее общим для группы признаком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письма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неправильное употребление фразеологизмов в 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речевые недочёты.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фразеологизмы в письменной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 с фразеологизмами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Однородные члены предложения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однородными членами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с однородными членами и без них.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однородных членов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однородные члены в предложении.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знаково-символические средства (условные значки) для фиксации различных типов однородных членов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деформированные предложения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с однородными членами.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с однородными членами.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 предложений с однородными членами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обозначать звук [ы] после звука [ц]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способами обозначения звука [ы] после [ц] в различных частях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зависимость выбора буквы от части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обозначения звука [ы] после [ц] в различных частях слова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 с изучаемой орфограммой.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не удовлетворяющие условиям задания.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наличие заданной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Однородные члены предложения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с однородными членами.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 и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с законченным и незаконченным перечислением однородных членов.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наличие в предложении однородных членов.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и схемы.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союзами при однородных членах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с однородными членами.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в соответствии с условием задания упражнения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при однородных членах предложения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языковой материал.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условиями выбора знаков препинания в предложениях с однородными членами.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постановку знаков препинания.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необходимость постановки знаков препинания.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работы,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письма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абзацев.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ключевые слова каждого абзаца.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средства художественной выразительности.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 письменного пересказа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Создавать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текст, ориентируясь на образец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Однородные члены предложения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ставить знаки препинания в предложениях с однородными членами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однородные члены в предложениях.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с однородными членами.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Задавать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вопросы к однородным членам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ряды однородных членов в предложении.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знаками препинания в предложениях с однородными членами, соединёнными союзами.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выводы по результатам наблюдения.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схем.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знаково-символические средства для доказательства постановки знаков препинания.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в соответствии с предложенными моделями.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задачей.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диктант по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теме «Правописание сложных слов;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после шипящих в корне; «ы» после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ц»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при написании   слов, предусмотренных программой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Однородные члены предложения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однородные члены.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помощью знаково-символических средств однородные члены в предложении.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 в предложениях с однородными членами.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грамматическую основу предложений.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ставить знаки препинания в предложениях с однородными членами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постановку знаков препинания в предложениях с однородными членами.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границы предложений,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расставлять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необходимые знаки препинания.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приставки.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 с изученными орфограммами.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соответствующие заданным условиям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письма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правилами оформления почтового адреса и поздравительной открытки.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Применять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оформления конверта при выполнении поставленной в упражнении задачи.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текст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Повторяем фонетику и состав слова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фонетического анализа.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родственные и неродственные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удовлетворяющие заданному условию.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Использоватьалгоритм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фонетического анализа и алгоритм разбора слова по составу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слово, соответствующее нескольким заданным условиям.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разбора слова по составу,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 слова по предложенной модели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Повторение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соблюдении алгоритма списывания.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 (группы родственных слов).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постановку знаков препинания в предложениях с однородными членами.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с буквенной записью слов,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пропуски запятых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их постановки.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основание, по которому слова объединены в группы.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орфограмму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) место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место и тип орфограммы в слове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при написании  словарных слов, предусмотренных программой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речи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задание по результату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основание для группировки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не удовлетворяющие условиям.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контроль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 виде таблицы,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понятием «части речи», с признаками выделения частей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рисунка.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и служебные части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признаки, по которым различаются служебные и самостоятельные части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часть речи по набору признаков.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и служебные части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признаками и функционированием самостоятельных и служебных частей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оказывать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слова, относящиеся к разным частям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какой частью речи является слово, опираясь на грамматические признаки,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ответ.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Приниматьучастие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обсуждении проблемной ситуации.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синтаксической функцией различных частей речи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Имя существительное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именем существительным как частью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значением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сохранять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учебную задачу.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из предложенных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Обобщать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выводы.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 и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основание для классификации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не удовлетворяющие заданному условию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Повторение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по заданным условиям,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постановки запятых при однородных членах предложения.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зависимости от типа и места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Обнаруживать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пропуски запятых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необходимость их постановки.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наличие лишних запятых.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место орфограммы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удовлетворяющие заданному условию.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предложенную в виде моделей.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в соответствии с предложенными моделями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изложение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изложением.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текстах-описаниях опоры для пересказа. Устно кратко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исходный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предложенного заголовка к тексту.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Продолжать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в соответствии с предложенным заголовком.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Диагностическое обследование №2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категорией рода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именами существительными — названиями животных.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 имён существительных,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связью слов в предложении.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грамматическую основу предложений.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категорией рода несклоняемых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 несклоняемого имени существительного по форме рода имени прилагательного.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словосочетания и предложения с неизменяемыми существительными.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основание, по которому сгруппированы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слово, не удовлетворяющее заданному условию.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на проблемный вопрос с предложенным вариантом ответа и аргументировано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позицию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изложение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 разных типов.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текста,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ответ. Письменно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текст-описание.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 —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пересказ с предложенным текстом.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алгоритмом составления недословного пересказа исходного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признаки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категорией числа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изменением формы числа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Распределять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образованием формы множественного числа.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окончание как часть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формы единственного и множественного числа.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заданному грамматическому признаку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после шипящих на конце имён существительных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 с орфограммой «Мягкий знак на конце имён существительных после шипящих»,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о написании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(рубрика «Давай подумаем»).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написания имён существительных с шипящим звуком на конце,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 алгоритмом.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запись в соответствии с условием упражнения.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применения правила.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по теме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«Фонетика; состав слова; синтаксис простого предложения»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Итоговый контрольный диктант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теме «Орфограммы, изученные в 1 полугодии»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достижения предметных планируемых результатов, связанных с применением правил орфографии и пунктуации при записи текста под диктовку, ограниченных программой 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шипящих на конце имён существительных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орфограмму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заданной орфограммой.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написания слов с орфограммой «Мягкий знак на конце имён существительных после шипящих».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таблицы,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их появления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алгоритмом определения рода имени существительного в форме множественного числа.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определения рода и числа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именами существительными, не имеющими формы множественного числа.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 в соответствии с поставленной задачей,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расхождении значений многозначных слов в формах единственного и множественного числа.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изученные части речи</w:t>
            </w:r>
          </w:p>
        </w:tc>
      </w:tr>
      <w:tr w:rsidR="00BF03F6" w:rsidRPr="00F56E44">
        <w:tc>
          <w:tcPr>
            <w:tcW w:w="777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4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сложными случаями образования формы множественного числа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записи слов и определении места ударения.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используя слова с указанными характеристиками.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границы предложений.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заданные орфограммы в словах.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деформированный тест.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Осуществлятьпоиск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в словаре.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таблицы,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</w:t>
            </w:r>
          </w:p>
        </w:tc>
      </w:tr>
    </w:tbl>
    <w:p w:rsidR="00BF03F6" w:rsidRPr="00352669" w:rsidRDefault="00BF03F6" w:rsidP="0026368F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2"/>
        <w:gridCol w:w="1276"/>
        <w:gridCol w:w="9361"/>
      </w:tblGrid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сложных случаях образования форм множественного числа.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особенностью образования формы множественного числа имён существительных, заканчивающихся на 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-мя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при списывании.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</w:t>
            </w:r>
          </w:p>
        </w:tc>
      </w:tr>
      <w:tr w:rsidR="00BF03F6" w:rsidRPr="00F56E44">
        <w:trPr>
          <w:trHeight w:val="2119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Учимся писать изложение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текста,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позицию.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Озаглавливать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необходимые языковые средства для успешного решения коммуникативной задачи.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ключевые слова (предложения) для каждого абзаца. Кратко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составленному плану и опорному предложению.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Изменение имён существительных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падежам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изменением форм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родственные слова и формы одного и того же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падежом как грамматическим признаком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нужную форму слова в предложении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его синтаксическую функцию.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задания, сверяя собственную запись с образцом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включая в них имена существительные в определённой падежной форме.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изменением формы слова в предложениях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необходимости изменения формы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системой падежей русского языка.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таблице.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установлении падежа при совпадении вопросов.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падежные и синтаксические вопросы.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алгоритмом определения падежа имени существительного.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заданным грамматическим признакам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ответы на проблемный вопрос,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правильность,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позицию с одним из ответов.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определения падежа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начальную форму заданных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 таблице.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предлогов с падежными формами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 слова с удвоенными согласными в корне слова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Систематизировать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 (записывать слова в алфавитном порядке).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границы предложений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ставить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необходимый знак пунктуации в конце предложения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письма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заданную информацию. Кратко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исходный текст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Падеж имён существительных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 алгоритмом определения падежа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падежный и синтаксический вопросы.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последовательности действий и порядке работы в группах.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употребляя слово в заданной падежной форме.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падежные окончания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суффикс 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-ок-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именах существительных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суффикса имён существительных 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-ок-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заданной моделью.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записи слов в связи с поставленной задачей.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группировать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Упорядочивать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запись в соответствии с приведённой последовательностью моделей.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орфограммы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условием.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Падеж имён существительных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предложения, употребляя слово в заданной падежной форме.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окончания и предлоги.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синтаксическую функцию каждого слова в предложении.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заданным грамматическим признакам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суффиксы 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-ец-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-иц-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сочетания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ичк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ечк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написанием суффиксов имён существительных 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-ец-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-иц-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сочетаний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ичк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ечк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признак, определяющий написание суффиксов и сочетаний.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написания слов с суффиксами </w:t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-ец-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-иц-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слов с сочетаниями 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ичк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ечк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алгоритмы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 с отрабатываемыми суффиксами и сочетаниями букв.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заданными условиями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Работаем с текстом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фрагменты описания и повествования.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текст-описание по образцу.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соотношение заголовка с основной мыслью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заголовки к тексту.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с нарушениями норм письменной речи (неоправданный повтор слов)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Склонение имён существительных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таблице.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тремя системами падежных окончаний.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на основе определения набора окончаний.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понятием «склонение имён существительных».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окончания.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существительные, относящиеся к разным склонениям.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связи с поставленной задачей.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последовательности действий и порядке работы в группах.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схемы.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к предложенным схемам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Учимся писать сочетания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енк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написанием имён существительных с сочетаниями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енк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признак, определяющий написание сочетаний.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написания слов с сочетаниями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енк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решении практических задач.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условиями упражнения.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последовательности действий и порядке работы в группах.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из заданных элементов.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орфограммы в слове,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диктант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теме «Мягкий знак после шипящих на конце имён существительных, удвоенные согласные в словах, суффиксы имён существительных»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 при записи текста под диктовку, ограниченных программой к данной теме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Склонение имён существительных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способах определения склонения.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определения склонения имён существительных в косвенных падежах.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собственную запись с образцом.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последовательности действий и порядке работы в группах.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окончания.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несколько грамматических признаков одного и того же слова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таблице.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обозначением безударных гласных в окончаниях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варианты ответов на проблемный вопрос,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 из двух предложенных способов проверки безударных гласных в окончаниях существительных 1-го склонения.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безударных падежных окончаний, используя один из способов проверки.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Осуществлятьсамоконтроль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записи словосочетаний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Работаем с текстом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предложенному началу.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варианты продолжения событий.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собственного текста,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варианты окончания рассказа с авторским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Склонение имён существительных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на проблемный вопрос с предложенными вариантами ответов и аргументировано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позицию.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понятием «несклоняемые имена существительные».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основание объединения слов в группы,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лишнее слово в группе,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признак, по которому слово не входит в группу.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окончание.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Опознавать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представленным признакам склонение имени существительного.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заданным грамматическим признакам.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распознавать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нерешаемую задачу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Правописание безударных окончаний имён существительных 1-го склонения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 алгоритмом проверки безударных гласных в окончаниях существительных 1-го склонения.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нужную форму заданных слов при записи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безударных гласных в окончаниях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правильное написание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применение разных способов работы над ошибками.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место орфограммы в слове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существительные одушевлённые и неодушевлённые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группами слов, объединённых общим признаком.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лексико-грамматическим признаком имён существительных — одушевлённостью/неодушевлённостью.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последовательности действий и порядке работы в группах.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заданным условием.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запись в соответствии с образцом.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окончания.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формы винительного и родительного падежа множественного числа одушевлённых и неодушевлённых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 за языковым материалом.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на проблемный вопрос с предложенным вариантом ответа и аргументировано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позицию.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вторым критерием отнесения существительного к разряду одушевлённых/неодушевлённых: совпадение или несовпадение во множественном числе формы винительного падежа с формой родительного падежа.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несколько грамматических признаков одного и того же слова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безударные окончания имён существительных 2-го склонения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таблице.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обозначением безударных гласных в окончаниях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варианты ответов на проблемный вопрос,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 из двух предложенных способов проверки безударных гласных в окончаниях существительных 2-го склонения.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и место орфограммы,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изложение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Озаглавливать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текст: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лишнее предложение. Письменно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исходный текст с изменением лица повествователя.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предложенный план с текстом.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неточности плана,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вариант плана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существительные одушевлённые и неодушевлённые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Распознавать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лексико-грамматический признак имён существительных (одушевлённость/неодушевлённость).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грамматический признак имени существительного (неодушевлённость) с приёмом олицетворения.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удовлетворяющие заданным условиям.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несколько грамматических признаков одного и того же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синтаксической функцией слов в предложении,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члены предложения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безударные окончания имён существительных 2-го склонения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наличие орфограммы в слове,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существительные 1-го и 2-го склонения.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Отрабатывать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подбирать нужную форму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безударных падежных окончаний, используя один из способов проверки.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их появления.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таблицы,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собственные и нарицательные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условиях написания имён существительных с прописной буквы.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собственными и нарицательными именами существительными.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собственными именами существительными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их изменении по числам.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с предложенным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позицию.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пары слов,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прописной буквы.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собственных имён при решении практических задач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Гласные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окончаниях имён существительных после шипящих 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написания букв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шипящих 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окончаниях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ответ с предложенным.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 в слове,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распределять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Аргументировать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буквы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Учимся писать изложение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алгоритмом написания изложения.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 для успешного решения коммуникативной задачи.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ключевые слова (предложения) каждого абзаца. Кратко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составленному плану и опорным предложениям.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 образования имён существительных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 образования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слова, используя приём развёрнутого толкования.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записи слов в соответствии с графическими моделям состава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соответствующие заданной модели.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наличие в слове двух корней.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удовлетворяющие определённым условиям.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Распределять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способом образования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результату выполнения задания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образования имён существительных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 образования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графическими моделями состава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образованием существительных с помощью заданных суффиксов.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удовлетворяющие определённому условию.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родовой принадлежности некоторых имён существительных, образованных с помощью уменьшительно-ласкательных суффиксов.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ответ.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заданным грамматическим признакам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Правописание безударных окончаний имён существительных 3-го склонения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таблице.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обозначением безударных гласных в окончаниях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 из двух предложенных способов проверки безударных гласных в окончаниях существительных 3-го склонения.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сходство способов проверки безударных падежных окончаний имён существительных разных склонений.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и место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безударные окончания имён существительных 3-го склонения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Представлять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 в виде таблицы.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проверки безударных падежных окончаний,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с заданной орфограммой.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в соответствии с поставленным в упражнении условием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изложение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заголовок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Соотносить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с заголовком.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Делатьвывод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прочитанного текста. Кратко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и предложенный вариант его письменного пересказа.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фонетику и состав слова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слова, используя приём развёрнутого толкования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записи слов в соответствии с графическими моделями состава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последовательности действий и порядке работы в группах.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основание для объединения слов в группу,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не удовлетворяющие 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фонетический анализ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слово по словесному описанию, включающему несколько признаков.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к графическим моделям состава слова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Повторяем правописание безударных окончаний имён существительных 1, 2, 3-го склонения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Представлять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 в виде таблицы.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существительных,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окончания.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место орфограммы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падежную форму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написания безударных падежных окончаний.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пропуска знаков препинания,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постановку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по теме «Правописание падежных окончаний имён существительных»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именем прилагательным как частью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значением имён 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сохранять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учебную задачу.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имена прилагательные с опорой на вопросы.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не удовлетворяющие основанию для объединения слов в группы.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основание для объединения слов в группу.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словосочетания, соответствующие заданному условию.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окончания имён существительных и 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несколько грамматических признаков одного слова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существительных множественного числа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словесно и в виде таблицы.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записи форм множественного числа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 в слове,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 проверки,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таблицы,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основание для объединения слов в группу,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слова, не отвечающие заданному основанию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заголовок к тексту.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абзац с нарушенной последовательностью предложений.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правильную последовательность предложений.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 подходящее слово из синонимического ряда,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выбор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изменением имён прилагательных по родам.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Обобщать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 имён существительных и имён 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 имён прилагательных и их синтаксическую функцию.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в соответствии с поставленными в упражнении условиями.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несколько грамматических признаков одного и того же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окончания имён 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предложенные высказывания,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правильный ответ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сделанный выбор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Повторяем правописание безударных окончаний имён существительных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написании безударных окончаний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основанию, 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выбор.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 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их появления.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определении места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зависимости от типа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 проверки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использованием в предложении имени прилагательного в функции сказуемого.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синтаксической функции имён прилагательных в предложении.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грамматические основы предложений.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последовательности действий и порядке работы в группах.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сочетания слов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по заданным грамматическим признакам.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задание по результату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существительных на 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-ий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-ия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таблицы.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падежных окончаний имён существительных на 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-ий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-ия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выводы,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с предложенным в учебнике правилом.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написании указанной формы слов.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существительных.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их появления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Правописание окончаний имён существительных на 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-ий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-ия</w:t>
            </w: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 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-ие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окончания.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 выполнения задания с таблицей окончаний.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окончания имён существительных разных склонений.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таблицы,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при написании  словарных слов, предусмотренных программой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Повторение правописания безударных окончаний имён существительных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окончания слов, относящихся к разным склонениям.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обозначении звука [и] в окончаниях родительного и дательного падежа.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окончания.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результату выполнения задания.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 изученными орфограммами.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истинность или ложность высказывания.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таблицы,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место орфограммы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теме «Грамматические признаки имени существительного»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                           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имена прилагательные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качественными прилагательными и их признаками.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возможностью качественных имён прилагательных,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проявления признака.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</w:t>
            </w:r>
          </w:p>
        </w:tc>
      </w:tr>
      <w:tr w:rsidR="00BF03F6" w:rsidRPr="00F56E44">
        <w:trPr>
          <w:trHeight w:val="1309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Итоговый контрольный диктант по теме «Орфограммы, изученные в 3 четверти»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 при записи под диктовку, ограниченных программой к данной теме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Качественные имена прилагательные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вариант ответа на проблемный вопрос,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собственную точку зрения.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значением качественных прилагательных и особенностями их словообразования.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лексическим признаком качественных прилагательных — наличием антонимической пары.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слова, удовлетворяющие заданному условию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Изложение с элементами сочинения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основную мысль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смысловые части текста,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вывод. Письменно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с опорой на план,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включать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изложение элементы сочинения.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Письменно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пересказывать фрагмент текста в форме рассуждения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прилагательных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таблицы.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языковым материалом,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выводы о написании безударных окончаний имён прилагательных и о способах их проверки.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вариант ответа на проблемный вопрос,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правильность.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проверки написания окончаний имён 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окончания.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словосочетания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 виде таблицы,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изложение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смысловые части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вывод на основе содержания прочитанного. Письменно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с опорой на план.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при использовании алгоритма написания изложений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прилагательных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оказывать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орфограммы в слове, подбирать проверочные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проверки написания окончаний имён существительных и 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их появления.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зависимости от типа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Представлятьинформацию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табличной форме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форма качественных прилагательных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краткой формой качественных 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образованием краткой формы имён 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по заданным грамматическим признакам.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окончания.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по результату выполнения задания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Правописание окончаний имён прилагательных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словосочетания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таблицы.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написания окончаний после шипящих и 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обобщать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орфограммой «Буквы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шипящих 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окончаниях прилагательных».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букв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шипящих 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окончаниях имён существительных и 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по результату выполнения задания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сочинение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сочинением.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заголовок к тексту.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связь заголовка с основной мыслью.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с нарушением последовательности предложений.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предложение, начинающее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будущего текста с заданным началом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Относительные имена прилагательные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именами прилагательными, не имеющими краткой формы.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особенностями относительных прилагательных.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качественными или относительными они являются,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ответ.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признаки качественных и относительных 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последовательности действий и порядке работы в группах.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относительные прилагательные по заданным основаниям.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Подбирать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слов по описанию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Правописание относительных прилагательных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предложенными моделями.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Планировать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собственную запись, учитывая условие упражнения.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условия написания 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нн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по результату выполнения задания.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наличие в слове заданной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графическими моделями.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месту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Упорядочивать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запись в форме таблицы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образуются относительные прилагательные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последовательности действий и порядке работы в группах.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в соответствии с поставленным в упражнении условием.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образованием относительных 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состав слова.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вариант ответа на проблемный вопрос,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правильность,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заданным условием.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 словообразования относительных имён прилагательных и 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по результату выполнения задания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относительных прилагательных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их появления.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вывод о правописании имён прилагательных на основе анализа допущенных ошибок.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заданной модели.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собственные действия при работе по образцу.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графическими моделями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писать сочинение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Сочинять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начало текста в зависимости от типа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Озаглавливать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Заканчивать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предложенным признакам.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рисунка.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на заданную тему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относительных прилагательных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имён прилагательных, 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слове суффикс и окончание.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транскрипцию в буквенную запись.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Притяжательные прилагательные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притяжательными прилагательными.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значением и словообразовательными особенностями притяжательных 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тексте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признаки качественных, относительных и притяжательных 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словосочетания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несколько грамматических признаков одного и того же прилагательного.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синтаксическую функцию имён 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 и в 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Договариваться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 последовательности действий и порядке работы в группах.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Сопоставлять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притяжательные прилагательные и фамилии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притяжательных прилагательных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таблицы.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написания притяжательных 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соответствие написания ь в притяжательных прилагательных и в вопросе к ним.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вывод о написании притяжательных 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заданной модели.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наличие суффиксов в словах.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при использовании алгоритма списывания и написания притяжательных 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постановку знаков препинания в предложениях с однородными членами.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Группировать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зависимости от места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Упорядочивать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запись в форме таблицы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комплексная  работа 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достижение предметных планируемых результатов по русскому языку на основе сформированных метапредметных универсальных учебных действий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Повторяем фонетику и состав слова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словообразовательный анализ с использованием приёма развёрнутого толкования.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контроль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взаимопомощь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соответствии с условием упражнения.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фонетического разбора.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звуков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краткой формы имён прилагательных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правописанием краткой формы имён прилагательных, на основе наблюдения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вывод.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написания краткой формы имён прилагательных в процессе записи.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Обобщать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знания о правописании </w:t>
            </w: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изученных частях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необходимой последовательности действий для определения наличия или отсутствия ь после шипящих.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пропущенной буквы.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 виде таблицы,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</w:t>
            </w:r>
          </w:p>
        </w:tc>
      </w:tr>
      <w:tr w:rsidR="00BF03F6" w:rsidRPr="00F56E44">
        <w:trPr>
          <w:trHeight w:val="1266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контрольная работа по теме  «Имя прилагательное и его грамматические признаки»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местоимением как частью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значением местоимений, их признаками и функцией в 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Принимать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сохранять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учебную задачу.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тексте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местоимения-существительные и местоимения-прилагательные.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по результату выполнения задания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речи»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Работаем с текстом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Сочинять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продолжение текста.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алгоритмом работы: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предложенный текст;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сочинять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продолжение или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текст; коллективно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комментировать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редактировать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различные варианты;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окончательный вариант в тетрадь. Самостоятельно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начинать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заданный текст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значением и функциями местоимений.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Знакомиться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личными местоимениями.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местоимения,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какие слова они заменяют.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ролью местоимений в тексте,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с нарушенным порядком предложений.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Записывать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 в виде таблицы.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Диагностическое обследование №3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 к данной теме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личными местоимениями и их грамматическими признаками.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таблицы,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предположение об изменении личных местоимений по падежам.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 группе).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использованием местоимений в тексте.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синтаксическую функцию местоимений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местоимений с предлогами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правописанием предложно-падежных форм личных местоимений.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Обобщать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выводы об особенностях написания.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схемы.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Обосновывать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нужной формы личных местоимений.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и тип орфограммы в слове.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пропущенной буквы.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в соответствии с правилами написания предложно-падежных форм личных местоимений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изменяются местоимения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изменением местоимений и их использованием в предложениях.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Пониматьинформацию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в виде таблицы,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дополнять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таблицу.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слова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синтаксическую функцию местоимений.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несколько грамматических признаков одного и того же местоимения.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Высказыватьпредположение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изменении личных местоимений по родам.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Формулировать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вывод о неизменяемости личных местоимений 3-го лица по родам.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Учитывать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сложности задания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себя возможность/невозможность его выполнения.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изменением форм местоимений-прилагательных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при записи словарных слов под диктовку, ограниченных программой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«Правописание»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местоимений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выполнения задания.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исправлять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ошибки,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их появления.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пропущенной буквы.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Фиксировать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(графически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обозначать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место орфограммы.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форму слова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орфограммы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устроен наш язык»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изменяются местоимения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изменением и функционированием в предложениях местоимений-прилагательных.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местоимения как часть речи.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взаимный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необходимую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взаимопомощь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в паре).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словосочетания по заданному основанию.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признаки местоимений.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местоимения-существительные и местоимения-прилагательные.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Планировать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записи в соответствии с условием упражнения.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местоимения в определённых грамматических конструкциях.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 в соответствии с поставленными в упражнении условиями.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Контролировать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действия при работе по образцу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 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 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теме  «Орфограммы и пунктуационные правила, изученные в 3 классе»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пунктуации, ограниченных программой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 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диктант за 2 полугодие по теме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«Правописание изученных орфограмм»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достижения предметных планируемых результатов, связанных с применением правил орфографии и пунктуации при записи текста под диктовку, ограниченных программой 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 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Списывание  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«Орфограммы и пунктуационные правила, изученные в 3 классе»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Проверить 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планируемых результатов, связанных с применением правил орфографии и пунктуации при списывании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 </w:t>
            </w:r>
          </w:p>
        </w:tc>
      </w:tr>
      <w:tr w:rsidR="00BF03F6" w:rsidRPr="00F56E44">
        <w:trPr>
          <w:trHeight w:val="148"/>
        </w:trPr>
        <w:tc>
          <w:tcPr>
            <w:tcW w:w="817" w:type="dxa"/>
          </w:tcPr>
          <w:p w:rsidR="00BF03F6" w:rsidRPr="00352669" w:rsidRDefault="00BF03F6" w:rsidP="00263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402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76" w:type="dxa"/>
          </w:tcPr>
          <w:p w:rsidR="00BF03F6" w:rsidRPr="00352669" w:rsidRDefault="00BF03F6" w:rsidP="0026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1" w:type="dxa"/>
          </w:tcPr>
          <w:p w:rsidR="00BF03F6" w:rsidRPr="00352669" w:rsidRDefault="00BF03F6" w:rsidP="00263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Повторять</w:t>
            </w: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предметный материал, ограниченный программой </w:t>
            </w:r>
          </w:p>
        </w:tc>
      </w:tr>
    </w:tbl>
    <w:p w:rsidR="00BF03F6" w:rsidRPr="00352669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263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BF03F6" w:rsidRPr="00352669" w:rsidRDefault="00BF03F6" w:rsidP="00263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Default="00BF03F6" w:rsidP="003526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Всего: 170 часов</w:t>
      </w:r>
    </w:p>
    <w:p w:rsidR="00BF03F6" w:rsidRPr="00352669" w:rsidRDefault="00BF03F6" w:rsidP="003526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9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2159"/>
        <w:gridCol w:w="833"/>
        <w:gridCol w:w="5705"/>
        <w:gridCol w:w="394"/>
      </w:tblGrid>
      <w:tr w:rsidR="00BF03F6" w:rsidRPr="00F56E44">
        <w:trPr>
          <w:trHeight w:val="779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12" w:type="pct"/>
            <w:vAlign w:val="center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 урока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учебного времени</w:t>
            </w:r>
          </w:p>
        </w:tc>
        <w:tc>
          <w:tcPr>
            <w:tcW w:w="3142" w:type="pct"/>
            <w:gridSpan w:val="2"/>
            <w:vAlign w:val="center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обучающихся</w:t>
            </w:r>
          </w:p>
        </w:tc>
      </w:tr>
      <w:tr w:rsidR="00BF03F6" w:rsidRPr="00F56E44">
        <w:trPr>
          <w:trHeight w:val="1266"/>
        </w:trPr>
        <w:tc>
          <w:tcPr>
            <w:tcW w:w="317" w:type="pct"/>
          </w:tcPr>
          <w:p w:rsidR="00BF03F6" w:rsidRPr="00F56E44" w:rsidRDefault="00BF03F6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Повторение. Пишем письма.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 и задачах урока с учётом названия блока и темы урока, планировать свои действия в соответствии с поставленными задачами. Высказывать собственную точку зрения, аргументировать её. Систематизировать знания, приобретённые на уроках русского языка во 2–3 классах.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Составлять письмо на заданную тему. Обсуждать предложенные варианты писем. Обнаруживать и анализировать смысловые, логические и грамматические ошибки, указывать пути их устранения.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Работать в информационной среде. Выполнять учебные действия в разных формах.  Представлять информацию в виде схемы. «Читать»  информацию, представленную в виде схемы. Принимать участие в коллективном обсуждении.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словообразование.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звуковой и буквенный состав слова. Группировать слова по заданному основанию. Преобразовывать буквенную запись в транскрипцию. Контролировать правильность проведения фонетического разбора и разбора слова по составу, находить допущенные ошибки, исправлять их.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Фиксировать (графически обозначать) в слове основу и окончание. Соотносить слова со схемами состава слова. Устанавливать способ словообразования. Проводить разбор слова по составу и фонетический анализ слова.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Вспоминаем</w:t>
            </w:r>
            <w:r w:rsidRPr="00F56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изученные орфограммы.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знания, полученные при изучении в 1–3 классах раздела «Правописание». Оценивать предложенные в учебнике ответы, формулировать собственное мнение и аргументировать его.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столбикам в соответствии с типом орфограммы. Опознавать слова, не удовлетворяющие поставленным условиям. Классифицировать слова в зависимости от типа или места орфограмм.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группе и в паре). Находить в тексте слова по заданному основанию. Понимать информацию, представленную в виде таблицы, заполнять таблицу.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Вспоминаем</w:t>
            </w:r>
            <w:r w:rsidRPr="00F56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изученные орфограммы.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знания, полученные при изучении во 2-3 классах раздела «Правописание». Аргументировать способы проверки изученных орфограмм. Подбирать собственные примеры слов с указанными орфограммами. Находить и группировать слова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Преобразовывать транскрипцию в буквенную запись. Устанавливать место и тип орфограммы в слове. Соблюдать алгоритм действий при выборе буквы. Контролировать собственные действия при списывании текста с пропущенными буквами. Устанавливать наличие в слове орфограммы. Фиксировать (графически обозначать) орфограммы.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в орфографическом словаре учебника. Учитывать степень сложности задания и определять для себя возможность/невозможность его выполнения. Осуществлять самоконтроль по результату выполнения задания. Самостоятельно устанавливать основание для объединения слов в группу.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Повторение. Пишем письма.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правила написания писем. Редактировать приведённые в учебнике письма. Уточнять правила оформления писем (приветствие и прощание), конверта.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Составлять письмо на заданную тему. Обсуждать предложенные варианты писем. Обнаруживать и анализировать смысловые, логические и грамматические ошибки, указывать пути их устранения.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Задавать вопросы.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существительного.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Характеризовать слово по заданным грамматическим признакам. Понимать информацию, представленную в виде таблицы, дополнять таблицу. Знакомиться с происхождением имён. Анализировать значения приведённых слов, опираясь на приём развёрнутого толкования. Высказывать предположение о различиях слов по значению. Соотносить предложенный вариант ответа с собственной точкой зрения.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Характеризовать собственные и нарицательные имена существительные по заданным грамматическим признакам. Различать имена существительные среднего рода и неизменяемые имена существительные. Учитывать степень сложности задания и определять для себя возможность / невозможность его выполнения. Наблюдать за словами, сходными по звучанию и написанию.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слова, отвечающие заданному условию. Обнаруживать невозможность решения задачи.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 и группах.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среди предложенных ответов правильные, обосновывать способы проверки написания безударных падежных окончаний имён существительных 1-го склонения. Находить слова по заданному основанию. Определять написание окончаний имён существительных, доказывать выбор окончания. Фиксировать (графически обозначать) место орфограммы в слове.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Устанавливать место и тип орфограммы в слове. Представлять информацию в виде таблицы, дополнять таблицу. Осуществлять поиск необходимой информации в словаре, уточнять по словарю написание слов. Контролировать собственные действия в соответствии с алгоритмом написания безударных падежных окончаний.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учебных задач.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Определять написание окончаний имён существительных, доказывать выбор окончания, обосновывать способы проверки написания безударных падежных окончаний имён существительных 2-го склонения. Осуществлять поиск необходимой информации в словаре, уточнять по словарю написание слов.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(графически обозначать) место орфограммы в слове. Контролировать собственные действия в соответствии с алгоритмом написания безударных падежных окончаний. Определять тип и место орфограммы, доказывать написание слов.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информацию в виде таблицы, дополнять таблицу. Осуществлять взаимный контроль и оказывать в сотрудничестве необходимую взаимопомощь, договариваться о последовательности действий и порядке работы в парах. </w:t>
            </w:r>
          </w:p>
        </w:tc>
      </w:tr>
      <w:tr w:rsidR="00BF03F6" w:rsidRPr="00F56E44">
        <w:trPr>
          <w:trHeight w:val="3262"/>
        </w:trPr>
        <w:tc>
          <w:tcPr>
            <w:tcW w:w="317" w:type="pct"/>
          </w:tcPr>
          <w:p w:rsidR="00BF03F6" w:rsidRPr="00F56E44" w:rsidRDefault="00BF03F6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имён существительных 3-го склонения.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слова по заданному основанию, графически доказывать свой выбор. Осуществлять взаимный контроль и оказывать в сотрудничестве необходимую взаимопомощь (работа в паре).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допущенные ошибки и исправлять их. Группировать слова в зависимости от типа склонения, объяснять написание слов.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средства для успешного решения коммуникативных задач. Понимать информацию, представленную в виде таблицы. Устанавливать словосочетание, не удовлетворяющее указанному основанию.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numPr>
                <w:ilvl w:val="0"/>
                <w:numId w:val="34"/>
              </w:numPr>
              <w:tabs>
                <w:tab w:val="clear" w:pos="1184"/>
                <w:tab w:val="num" w:pos="10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Пишем письма.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логическими недочётами в исходном тексте и исправлять их. Анализировать письма с использованием постскриптума, корректировать текст. Обнаруживать  непоследовательность в изложении мыслей. Определять целевую установку письменного сообщения. Исправлять нарушения в тексте и восстанавливать его структуру, записывать исправленный текст в тетрадь.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Соотносить авторский замысел и его реализацию в тексте. Составлять план предложенного текста. Исправлять нарушения в тексте и восстанавливать его структуру, записывать исправленный текст в тетрадь.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Понимать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контрольная работа (диктант).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ошибок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, допущенных в диктанте. Работа над ошибками.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предложенные высказывания, выбирать правильный ответ и обосновывать сделанный выбор. Классифицировать слова по заданному признаку (одушевлённость / неодушевлённость) и осуществлять самоконтроль по результату выполнения задания.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цели различных видов языкового анализа.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Устанавливать синтаксическую функцию имён существительных. Характеризовать слово как часть речи, называть признаки указанной части речи. Различать постоянные и непостоянные признаки имени существительного. Систематизировать знания по морфологии. Знакомиться с алгоритмом морфологического разбора слов. Проводить морфологический разбор слова, анализировать правильность его проведения.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Решать проблемные задачи. Работать фронтально  и в парах. Осуществлять взаимный контроль и оказывать в сотрудничестве необходимую взаимопомощь (работа в паре). 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предположение о необходимости указания начальной формы слова при проведении морфологического разбора. Аргументировать свой ответ. Определять основание, по которому слова объединены в группы. Наблюдать за родом и склонением имён существительных с опорой на окончание.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разбор имён существительных. Находить в тексте слово по заданным грамматическим признакам.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Подбирать слова по заданным основаниям (одинаковые постоянные и непостоянные признаки). Контролировать собственные действия в связи с поставленной задачей. Осуществлять взаимный контроль и оказывать в сотрудничестве необходимую взаимопомощь (работа в паре и в группе).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Рассуждение.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и оказывать в сотрудничестве необходимую взаимопомощь (работа в паре). Наблюдать за текстом-рассуждением, формулировать его основную мысль. Знакомиться с историей названия букв русского алфавита.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тексту, обосновывать свой выбор. Различать текст-рассуждение, текст-описание, текст-повествование.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Понимать причины неуспешной учебной деятельности, конструктивно действовать в условиях неуспеха.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правописании безударных падежных окончаний имён существительных. Использовать алгоритм порядка действий при списывании. Учитывать степень сложности задания и определять для себя возможность/невозможность его выполнения при постановке слов в нужную форму и написании безударных окончаний.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заданному основанию. Объяснять разницу в произношении и написании окончаний слов. Выбирать слова, соответствующие заданному в упражнении условию, доказывать написание безударных падежных окончаний. Осуществлять поиск необходимой информации в словаре, уточнять по словарю написание слов.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Стремиться к более точному выражению собственного мнения и позиции. Осуществлять самоконтроль и использовать алгоритм работы над ошибками. Определять причины допущенных ошибок. Понимать информацию, представленную в виде таблицы, заполнять таблицу. Оценивать правильность выполнения заданий.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прилагательного.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имён прилагательных и их сочетаемостью с именами существительными. Характеризовать слова по заданным грамматическим признакам. Сравнивать грамматические признаки имён существительных и имён прилагательных. Наблюдать за языковым материалом, формулировать выводы.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Употреблять имена прилагательные в нужной форме. Фиксировать (графически обозначать) окончания. Определять синтаксическую функцию имён прилагательных. Различать постоянные и непостоянные признаки.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вопросы. Принимать роль в учебном сотрудничестве, подводить анализируемые объекты под понятия разного уровня обобщения. Осуществлять взаимный контроль и оказывать в сотрудничестве необходимую взаимопомощь (работа в паре). Учитывать степень сложности задания. 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диктант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 теме «Повторение изученных орфограмм».</w:t>
            </w: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имён прилагательных.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ошибок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, допущенных в диктанте. Работа над ошибками.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правописании безударных падежных окончаний имён прилагательных. Контролировать собственные действия при работе по образцу. Объяснять написание падежных окончаний имён прилагательных. Распределять слова по группам. Осуществлять самоконтроль по результату выполнения задания.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слове заданной орфограммы, фиксировать (графически обозначать) её. Контролировать собственные действия в соответствии с алгоритмом написания безударных падежных окончаний имён прилагательных.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учебных задач. 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об именах прилагательных. Подбирать слова по заданным основаниям. Знакомиться с алгоритмом морфологического разбора имён прилагательных. Находить в тексте слово по заданным грамматическим признакам. Осуществлять самоконтроль по результату выполнения задания.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разбор имён прилагательных, анализировать правильность его проведения. Понимать информацию, представленную в виде таблицы, сравнивать качественные, относительные и притяжательные имена прилагательные. Группировать слова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 невозможность его выполнения. Контролировать собственные действия в связи с поставленной задачей.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 в парах.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Контрольное списывание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 теме «Повторение изученных орфограмм».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1 вариант. Списывать текст, находить имена прилагательные с орфограммами, выделять орфограммы.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2 вариант. Находить орфографические ошибки, списывать исправленный текст.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Списывать текст безошибочно. Применять орфографические правила (по материалам повторения). Проверять написанное.  Находить и исправлять ошибки в тексте на изученные правила.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Принимать установленные правила в планировании и контроле способа решения учебной задачи.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Типы текста.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заголовок к тексту, обосновывать свой выбор. Заканчивать текст. Соотносить заголовок и содержание текста. Объяснять необходимость изменения заголовка при изменении содержания текста.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текста, обосновывать собственное мнение. Находить, анализировать, исправлять смысловые, лексические, логические и грамматические ошибки в предложениях.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Принимать установленные правила в планировании и контроле способа решения учебной задачи.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правописании букв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частях слова. Участвовать в обсуждении проблемных вопросов, формулировать собственное мнение и аргументировать его. Определять основание для объединения слов в группы.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Устанавливать место орфограммы в слове, фиксировать (графически обозначать) её. Группировать слова на основании определения места орфограммы в слове. Преобразовывать транскрипцию в буквенную запись. Объяснять выбор буквы.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Принимать установленные правила в планировании и контроле способа решения учебной задачи. Представлять информацию в виде таблицы, заполнять таблицу. Осуществлять взаимный контроль и оказывать в сотрудничестве необходимую взаимопомощь (работа в паре). Понимать информацию, представленную в виде схемы.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Повторяем орфограмму «Мягкий знак на конце слов после шипящих».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написании мягкого знака на конце слов после шипящих. Принимать участие в обсуждении предложенных высказываний, выбирать из них правильные и обосновывать сделанный выбор. Осуществлять взаимный контроль и оказывать в сотрудничестве необходимую взаимопомощь (работа в паре). Группировать слова по заданному основанию.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наличие орфограммы в слове. Преобразовывать транскрипцию в буквенную запись. Осуществлять поиск необходимой информации в словаре, уточнять по словарю написание слов.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причины  успешной  и неуспешной учебной деятельности, конструктивно действовать в условиях  успеха и неуспеха. Соблюдать порядок действий в соответствии с поставленным в упражнении условием.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Повторяем местоимение.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местоимении. Различать местоимения-существительные и местоимения-прилагательные, группировать слова по данному основанию. Находить в тексте слова по заданному основанию. Задавать вопросы к местоимениям.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Характеризовать слово по заданным грамматическим признакам.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Устанавливать синтаксическую функцию личных местоимений. Определять нужную форму местоимений.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Соблюдать порядок действий в соответствии с образцом.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 темам «Фонетика, словообразование, грамматические признаки изученных частей речи».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теста по теме «Фонетика, словообразование, грамматические признаки изученных частей речи».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Отмечать слова, которые начинаются с заданного звука,  в которых звуков больше/меньше, чем букв, которые заканчиваются заданным звуком. Находить однокоренные слова, слова, соответствующие заданной схеме, имена существительные, неизменяемые части речи, верные утверждения, словосочетания  с заданными параметрами, предложения с подлежащим с заданными параметрами, имена прилагательные с заданными параметрами, местоимения.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причины  успешной  и неуспешной учебной деятельности, конструктивно действовать в условиях  успеха и неуспеха. Соблюдать порядок действий в соответствии с поставленным в упражнении условием.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Орфограммы приставок.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правописании приставок. Принимать участие в обсуждении предложенных высказываний, выбирать из них правильные и обосновывать сделанный выбор. Формулировать правило на основе нескольких высказываний. Группировать слова по заданному основанию. Группировать слова на основании определения места орфограммы в слове. Понимать информацию, представленную в виде схемы. 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 задания. Устанавливать место и тип орфограммы в слове. Преобразовывать транскрипцию в буквенную запись. Фиксировать (графически обозначать) наличие орфограммы в слове.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учебных задач. Представлять информацию в виде таблицы, заполнять таблицу. 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 и разделительный мягкий знак.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об условиях выбора разделительного твёрдого и разделительного мягкого знаков. Понимать информацию, представленную в виде схем.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Подбирать слова, соответствующие схемам. Контролировать правильность выполнения работы, находить ошибки, исправлять их, устанавливать причину ошибок. Находить слова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 задания. Представлять информацию в виде таблицы, заполнять таблицу. Группировать слова по заданному основанию.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знание алгоритма написания изложения. Сравнивать текст и предложенный вариант его письменного пересказа. Находить, анализировать, исправлять ошибки, допущенные в изложении.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тексту, обосновывать свой выбор. Соотносить основную мысль с заголовком. Составлять план текста. Письменно пересказывать текст с опорой на план.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целях, задачах, средствах и условиях общения. Стремиться к более точному выражению собственного мнения и позиции. 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Разбор по членам предложения.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словарный диктант №1.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главных и второстепенных членах предложения. Знакомиться с алгоритмом разбора простого предложения по членам. Находить предложения, удовлетворяющие заданному условию.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таблицы, сравнивать разные члены предложения. Отвечать на вопросы с опорой на таблицу. Устанавливать синтаксическую функцию имён существительных.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 при использовании алгоритма. 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   32.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типах предложений по цели высказывания и интонации. Знакомиться с алгоритмом синтаксического разбора предложения. Контролировать свою деятельность при использовании алгоритма. Соотносить предложенный вариант ответа с собственной точкой зрения. Учитывать степень сложности задания и определять для себя возможность/невозможность его выполнения.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 виде схем. Фиксировать (графически обозначать) грамматическую основу предложения. Находить предложения, удовлетворяющие заданному условию.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Стремиться к более точному выражению собственного мнения и позиции. Выполнять работу письменно в парах. Оценивать правильность выполнения разбора предложений по членам, находить ошибки, вносить необходимые коррективы. Участвовать в обсуждении проблемного вопроса, формулировать собственное мнение, аргументировать его.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 в парах. Обобщать и систематизировать знание об однородных членах предложения. Оценивать правильность выполнения разбора предложений по членам и синтаксического разбора.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Обнаруживать в предложениях однородные члены, доказывать свой ответ. Находить предложения, удовлетворяющие заданному условию. Соблюдать алгоритм проведения синтаксического разбора предложения. Группировать предложения по заданному основанию. Находить ошибки, вносить необходимые коррективы.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Задавать вопросы. Принимать роль в учебном сотрудничестве; подводить анализируемые объекты под понятия разного уровня обобщения. Самостоятельно находить и исправлять ошибки. Комментировать и обосновывать свой выбор. Соблюдать порядок действий в соответствии с образцом.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работа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 темам «Грамматические признаки существительных, прилагательных, местоимений; разбор по членам предложения».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существительных, прилагательных, местоимений; разбор по членам предложения, синтаксический анализ предложения.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Выписывать имена прилагательные, определять их род, число, падеж.  Выписывать словосочетания по заданному параметру.  Выписывать местоимения по заданным параметрам. Безошибочно списывать текст. Подчеркивать грамматическую основу. Определять части речи.  Находить ошибки в характеристике предложения.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Соотносить предложенный вариант ответа с собственной точкой зрения. Учитывать степень сложности задания и определять для себя возможность/ невозможность его выполнения.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к/р.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постановке знаков препинания в предложениях с однородными членами. Находить предложения, удовлетворяющие заданному условию. Контролировать правильность выполнения работы, находить ошибки, исправлять их, устанавливать причину ошибок. Подбирать собственные примеры к заданным схемам предложений.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Доказывать постановку знаков препинания в предложениях. Фиксировать (графически обозначать) наличие в предложениях однородных членов. Контролировать собственные действия при постановке знаков препинания. Соотносить предложения и схемы, записывать предложения в порядке следования схем.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словесно и в виде схемы. Соотносить предложенный вариант ответа с собственной точкой зрения.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постановке знаков препинания в предложениях с однородными членами. Наблюдать за предложениями с обобщающими словами при однородных членах. Знакомиться с постановкой знаков препинания в предложениях с обобщающими словами при однородных членах. Контролировать правильность выполнения работы, находить ошибки, исправлять их, устанавливать причину ошибок.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Доказывать постановку знаков препинания в предложениях. Находить в тексте предложение, соответствующее схеме, формулировать результаты наблюдения. Контролировать собственные действия при постановке знаков препинания.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Участвовать в поиске ответа на поставленный вопрос, оценивать предложенный в учебнике ответ. Понимать информацию, представленную в виде текста и в виде схемы. Осуществлять взаимный контроль и оказывать в сотрудничестве необходимую взаимопомощь (работа в паре). Осуществлять самоконтроль по результату выполнения задания.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удовлетворяющие заданным условиям. Контролировать собственные действия в связи с поставленной задачей. Осуществлять самоконтроль при списывании. Фиксировать (графически обозначать) наличие в предложениях однородных членов.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предложений. Соблюдать алгоритм проведения разбора по членам предложения и синтаксического разбора предложения.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диктант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 темам «Орфограммы в приставках, корнях и суффиксах; правописание ь на конце слов после шипящих; разделительные ь и ъ; не  с глаголами; знаки препинания при однородных членах».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отмечать в словах орфограммы. Объяснять, доказывать правильность написания слов с изученными орфограммами.  Безошибочно писать слова с орфограммами в приставках, корнях и суффиксах. Писать слова с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после шипящих, разделительные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Правильно ставить знаки препинания при однородных членах предложения.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результату. Выполнять учебные действия в устной, письменной речи, во внутреннем плане.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ошибок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, допущенных в диктанте. </w:t>
            </w: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орфограммами.  Безошибочно писать слова с орфограммами в приставках, корнях и суффиксах. Писать слова с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после шипящих, разделительные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Правильно ставить знаки препинания при однородных членах предложения.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Соотносить предложенный вариант ответа с собственной точкой зрения. Учитывать степень сложности задания и определять для себя возможность/ невозможность его выполнения. Осуществлять итоговый и пошаговый контроль по результату. Выполнять учебные действия в устной, письменной речи, во внутреннем плане.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обсуждении, оценивать предложенные в учебнике ответы, соотносить предложенные варианты ответов с собственной точкой зрения, аргументировать её. Находить, анализировать, исправлять смысловые, лексические, логические и грамматические ошибки в предложениях.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Устанавливать последовательность абзацев текста. Подбирать заголовок к тексту, обосновывать свой выбор. Определять тип текста, обосновывать собственное мнение. Составлять план текста.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признаках выделения частей речи. Находить в тексте слова по заданному основанию. Задавать вопросы к глаголам. Наблюдать за значением глаголов. Распределять слова по группам. Устанавливать синтаксическую функцию глаголов. Выбирать подходящие по смыслу глаголы.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окончание глаголов. Распределять слова по группам. Выбирать глагол нужного вида. Высказывать предположение об изменении формы глагола и аргументировать его.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учебных задач. Стремиться к более точному выражению собственного мнения и позиции. Выполнять работу письменно в парах.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грамматических признаках частей речи. Сравнивать грамматические признаки изученных ранее частей речи и глагола. Наблюдать за изменением глаголов по временам. Знакомиться с глаголом как частью речи. Знакомиться с алгоритмом определения вида глагола. Наблюдать за функционированием глаголов разных видов в тексте.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предположение об изменении формы глагола и аргументировать его. Фиксировать (графически обозначать) окончание глаголов. Распределять слова по группам. Выбирать глагол нужного вида.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 задания. Ориентироваться в целях, задачах, средствах и условиях общения. Контролировать свою деятельность при использовании алгоритма.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в глаголах.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Различать предлоги и приставки. Распределять слова по столбикам в соответствии с поставленной задачей. Систематизировать знания об употреблении разделительного твёрдого знака. Контролировать собственные действия при отработке написания предлогов и приставок.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заданной орфограммы в слове. Находить слова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приставки.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Учитывать степень сложности задания и определять для себя возможность/невозможность его выполнения.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языковым материалом, формулировать вывод о написании частицы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Оценивать полноту предложенного ответа.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собственные действия при отработке написания частицы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Устанавливать наличие заданной орфограммы в слове, фиксировать (графически обозначать) её. Группировать слова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Определять основание для классификации слов, представлять запись в виде таблицы.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знание алгоритма написания изложения. Контролировать собственные действия в соответствии с алгоритмом написания изложений.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тексту, обосновывать свой выбор. Составлять план текста. Выделять ключевые слова каждого абзаца; находить в тексте интересные образы, сравнения, яркие детали. Письменно выборочно пересказывать текст с опорой на план.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Вид глагола.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глаголов разного вида и их функционированием в предложении. Контролировать свою деятельность при использовании алгоритма определения вида глагола.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Соотносить свой ответ с приведённым в учебнике, аргументировать свой выбор. Использовать различные способы словообразования глаголов совершенного и несовершенного вида.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слова по заданному основанию. Контролировать правильность выполнения работы, находить ошибки, исправлять их, устанавливать причину ошибок. Соблюдать порядок действий в соответствии с поставленным в упражнении условием.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Знакомиться с начальной формой глагола, с суффиксами, образующими начальную форму.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Различать формы глагола и однокоренные слова. Находить слова по заданному основанию. Фиксировать (графически обозначать) суффиксы начальной формы глаголов.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Личные формы глагола.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личных местоимениях. Контролировать свою деятельность при использовании алгоритма определения вида глагола. Находить в тексте слова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Различать начальную и личные формы глаголов. Группировать слова по заданному основанию. Фиксировать (графически обозначать) окончания и основы глаголов.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Лицо и число глаголов. 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личных формах глаголов. Характеризовать слова по заданным грамматическим признакам. Наблюдать за изменением личных глагольных форм.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личные окончания глаголов, чередования в личных формах. Группировать слова по заданному основанию.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Соблюдать порядок действий в соответствии с образцом. Осуществлять взаимный контроль и оказывать в сотрудничестве необходимую взаимопомощь (работа в паре).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 глаголах.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правописании мягкого знака после шипящих. Наблюдать за написанием мягкого знака после шипящих в глаголах, формулировать вывод. Контролировать собственные действия при списывании. Фиксировать (графически обозначать) орфограмму.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столбикам. Учитывать степень сложности задания и определять для себя возможность/невозможность его выполнения. Преобразовывать транскрипцию в буквенную запись. Устанавливать место и тип орфограммы в слове. Доказывать необходимость мягкого знака после шипящих.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заданному основанию, выявлять слова, не соответствующие условию. Представлять информацию в виде таблицы, заполнять таблицу. Осуществлять взаимный контроль и оказывать в сотрудничестве необходимую взаимопомощь (работа в паре и в группе).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обсуждении предложенных высказываний, выбирать правильное и обосновывать сделанный выбор. Анализировать предложенные способы применения правила и выбирать из них наиболее рациональный. Определять несколько разных оснований для классификации.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орфограмму. Учитывать степень сложности задания и определять для себя возможность / невозможность его выполнения. Группировать слова по заданному основанию. Устанавливать истинность или ложность высказываний.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Соблюдать порядок действий в соответствии с поставленным в упражнении условием.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Текущая контрольная работа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«Глагол как часть речи».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к/р.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Подбирать антонимы. Выбирать глаголы по смыслу. Находить глаголы в начальной форме.   Безошибочно списывать слова, словосочетания и предложения. Определять лицо и число глагола.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Понимать, что такое начальная форма глагола. Применять на практике знания  по теме «Глагол как часть речи». Классифицировать глаголы по заданному признаку.  Выделять личное окончание глагола.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причины неуспешной учебной деятельности, конструктивно действовать в условиях неуспеха.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признаках текста-описания и текста-повествования. Сравнивать тексты разных типов.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Различать текст-описание и текст-повествование по целевой установке. Подбирать заголовок будущего текста, составлять план текста. Составлять текст на заданную тему по плану.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Принимать установленные правила в планировании и контроле способа решения учебной задачи. Строить сообщение в устной форме; находить в материалах учебника ответ на заданный вопрос.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 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–ться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–тся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обсуждении проблемной ситуации. Высказывать свои предположения. Соотносить собственный ответ с предложенным вариантом ответа и аргументировано доказывать свою позицию. Обобщать результаты наблюдений за языковым материалом. Учитывать степень сложности задания и определять для себя возможность/невозможность его выполнения. Систематизировать знания по орфографии.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Различать случаи написания 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–ться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–тся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 Группировать слова по заданному основанию. Преобразовывать транскрипцию в буквенную запись. Устанавливать тип, место орфограммы в слове и способ проверки. Преобразовывать транскрипцию в буквенную запись.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речь для решения разнообразных коммуникативных задач. Определять основание для распределения слов по группам. Осуществлять взаимный контроль и оказывать в сотрудничестве необходимую взаимопомощь (работа в паре). Планировать запись в соответствии с условием упражнения. Контролировать собственные действия при работе по образцу.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 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–ться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–тся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заданному основанию. Понимать информацию, представленную в виде таблицы, дополнять таблицу. Задавать вопросы. Контролировать собственные действия при списывании текста с пропущенными буквами. Устанавливать наличие в слове заданной орфограммы, фиксировать (графически обозначать) её.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случаи написания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–ться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–тся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 Подбирать слово для заполнения пропуска в предложении. Распределять слова по столбикам. Преобразовывать транскрипцию в буквенную запись.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 невозможность его выполнения. Осваивать способы выполнения заданий творческого характера.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тексту, обосновывать свой выбор. Находить в тексте образные языковые средства. Составлять план текста. Наблюдать за взаимосвязью абзацев текста.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Отбирать языковые средства, отвечающие целевой установке текста. Предлагать варианты продолжения текста, объяснять необходимость изменения окончания текста. Записывать собственный вариант продолжения текста.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Работать в парах с взаимопроверкой.  Комментировать правильность выполнения задания. Использовать язык с целью поиска необходимой информации в различных источниках для решения учебных задач.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диктант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темам «Мягкий знак после шипящих в глаголах; -тся и –ться в глаголах».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 (мягкий знак после шипящих в глаголах,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тся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ться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 глаголах). Контролировать правильность записи текста, находить неправильно написанные слова и исправлять ошибки.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Безошибочно писать диктант объемом 70-75 слов. Находить и отмечать в словах орфограммы.  Определять род, склонение и падеж заданных имен существительных. Объяснять, доказывать правильность написания слова с изученными орфограммами.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причины неуспешной учебной деятельности, конструктивно действовать в условиях неуспеха.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Сравнивать окончания личных форм глаголов, относящихся к разным спряжениям. Знакомиться со спряжением  глаголов. Наблюдать за образованием форм и распределением глаголов по спряжениям.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Соблюдать порядок действий в соответствии с поставленным в упражнении условием. Находить в тексте слова по заданному основанию. Характеризовать слово по заданному грамматическому признаку. Определять спряжение по личным окончаниям.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заданному основанию. Осуществлять взаимный контроль и 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диктанте. </w:t>
            </w: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Соотносить свой ответ с приведёнными в учебнике, обосновывать сделанный выбор. Группировать слова по заданному основанию. Высказывать предположение о способах определения спряжения глагола с безударным личным окончанием. Знакомиться с алгоритмом определения спряжения глагола.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личные окончания глаголов. Определять спряжение глаголов. Контролировать собственные действия в соответствии с алгоритмом. Распределять слова на группы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Находить в тексте слова по заданному основанию. Осуществлять взаимный контроль и оказывать в сотрудничестве необходимую взаимопомощь (работа в паре).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собственные действия в соответствии с алгоритмом определения спряжения глагола. Высказывать предположение об определении спряжения глаголов на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–ить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, аргументировать свой ответ. Контролировать правильность выполнения работы, находить ошибки, исправлять их, устанавливать причину ошибок.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Преобразовывать транскрипцию в буквенную запись. Находить слова по заданному основанию. Характеризовать слово по заданным грамматическим признакам. Находить в тексте слово по словесному описанию, указывающему на грамматический признак. Фиксировать (графически обозначать) личные окончания глаголов.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Соотносить предложенный вариант ответа с собственной точкой зрения. Учитывать степень сложности задания и определять для себя возможность / невозможность его выполнения.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Определять основание для классификации слов, распределять слова по группам. Наблюдать за обозначением звука [о] после шипящих в окончаниях глаголов, формулировать вывод. Контролировать собственные действия в соответствии с изученным правилом. Учитывать степень сложности задания и определять для себя возможность / невозможность его выполнения.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Преобразовывать транскрипцию в буквенную запись. Определять тип и место орфограммы, объяснять написание слов. Сравнивать обозначение звука [о] после шипящих в окончаниях глаголов и в окончаниях имён существительных и прилагательных.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 в парах.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тексту, обосновывать свой выбор. Наблюдать за текстом, построенным на приёме сравнения и противопоставления. Находить в тексте образные языковые средства.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анализировать, исправлять смысловые, лексические, логические и грамматические ошибки в предложениях. Составлять собственный текст с использованием данного приёма.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Строить сообщение в устной форме; находить в материалах учебника ответ на заданный вопрос; осуществлять синтез как составление целого из частей.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проблемного вопроса, формулировать собственное мнение и аргументировать его. Понимать информацию, представленную в виде таблицы, использовать её при обосновании ответа и при решении практических задач. Группировать слова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Распределять глаголы по столбикам. Преобразовывать транскрипцию в буквенную запись. Сравнивать произношение и написание безударных личных окончаний глаголов в форме 2-го лица. Определять тип и место орфограммы, обосновывать написание слов. Определять нужную форму глагола.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Контролировать собственные действия в соответствии с изученным правилом.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при списывании. Преобразовывать транскрипцию в буквенную запись. Учитывать степень сложности задания и определять для себя возможность/невозможность его выполнения.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Определять нужную форму глагола. Контролировать собственные действия при обозначении безударных личных окончаний глаголов. Группировать слова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таблицы, использовать её при решении практических задач.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личных окончаниях глаголов и о способах определения спряжения. Характеризовать слово по заданным грамматическим признакам. Находить слова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при написании безударных окончаний глаголов в соответствии с алгоритмом. Соблюдать порядок действий в соответствии с поставленным в упражнении условием.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обсуждении проблемного вопроса. Соотносить предложенный вариант ответа с собственной точкой зрения. Контролировать правильность выполнения работы.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работа №2.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словосочетания и слова по заданному основанию. 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паре и в группе).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личные окончания глаголов. Преобразовывать транскрипцию в буквенную запись. Понимать алгоритм определения спряжения глаголов с безударными личными окончаниями и использовать его при написании безударных личных окончаний.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многозначных словах. Наблюдать за языковыми приёмами построения текста, обобщать результаты наблюдений.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в тексте образные языковые средства. Сравнивать собственное выполнение задания с предложенным вариантом.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Задавать вопросы. Подводить анализируемые объекты (явления) под понятия разного уровня обобщения. Планировать результат своей работы.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Списывание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по темам «Мягкий знак после шипящих в глаголах;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тся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ться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 глаголах; безударные личные окончания глаголов».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1 вариант. Списывать текст, находить слова с орфограммами  «Правописание глаголов на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тся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ться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2 вариант. Находить  орфографические и пунктуационные ошибки. Списывать текст безошибочно.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личные окончания глаголов. Преобразовывать транскрипцию в буквенную запись. Понимать алгоритм определения спряжения глаголов с безударными личными окончаниями и использовать его при написании безударных личных окончаний.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ошибки, исправлять их, устанавливать причину ошибок. Находить словосочетания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Преобразовывать транскрипцию в буквенную запись. Определять наличие заданной орфограммы, фиксировать (графически обозначать) её. Понимать алгоритм определения спряжения глаголов с безударными личными окончаниями и использовать его при написании безударных личных окончаний. Распределять глаголы по столбикам по заданному основанию.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 Подводит анализируемые объекты (явления) под понятия разного уровня обобщения.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 задания.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словарный диктант №2.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системе личных окончаний глаголов и о способах определения спряжения. Контролировать собственные действия при написании безударных окончаний глаголов в соответствии с алгоритмом. Осуществлять взаимный контроль и оказывать в сотрудничестве необходимую взаимопомощь (работа в паре). Объяснять написание слов.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столбикам. Устанавливать наличие глаголов-исключений. Преобразовывать транскрипцию в буквенную запись. Контролировать собственные действия при написании безударных окончаний глаголов в соответствии с алгоритмом.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ошибки. Учитывать степень сложности задания и определять для себя возможность/невозможность его выполнения. Соблюдать порядок действий в  соответствии с поставленным в упражнении условием.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диктант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 теме «Орфограммы, изученные во II четверти 4 класса».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Правописание глаголов.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ошибок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, допущенных в диктанте. </w:t>
            </w: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глаголов по лицам в форме настоящего и будущего времени. Сравнивать различные формы времени и их значение. Характеризовать слово по заданным грамматическим признакам.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слово по заданному грамматическому признаку. Фиксировать (графически обозначать) личные окончания глаголов.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схемы, использовать её при обосновании ответа и при решении практических задач. Находить слова по заданному основанию.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образования личных форм глаголов с суффиксами </w:t>
            </w: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–ива-/-ыва-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-ова-/-ева-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. Обобщать результаты наблюдений за языковым материалом. Систематизировать знания о способах определения спряжения и правописании личных окончаний глаголов и существительных.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Преобразовывать транскрипцию в буквенную запись. Обосновывать написание слов. Фиксировать (графически обозначать) личные окончания глаголов. Группировать слова по заданному основанию, выявлять слова, не соответствующие условию. Устанавливать место и тип орфограммы в слове.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задания. Соблюдать порядок действий в соответствии с поставленным в упражнении условием.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слова по заданному основанию. Осуществлять взаимный контроль и оказывать в сотрудничестве необходимую взаимопомощь (работа в паре).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Различать формы времени. Фиксировать (графически обозначать) основу слова.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связи с поставленной задачей.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итоговая контрольная работа за первое полугодие 4 класса.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 материале тем, изученных на уроках блоков «Как устроен наш язык», «Правописание», «Развитие речи».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в тексте имена существительные. Определять число и падеж имен прилагательных. Находить  местоимения-прилагательные.  Классифицировать части речи. Находить ошибки в характеристике предложений. Находить пунктуационные ошибки. Вписывать падежные окончания имен существительных.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окончания имен существительных. Указывать их число, род, склонение, падеж. Подбирать  однокоренные глаголы в заданной форме. Определять спряжение глаголов. Записывать начальную форму глаголов. Классифицировать слова по месту орфограммы в слове.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к/р.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связи с поставленной задачей. Сравнивать глагольные формы, наблюдать за основами глаголов в начальной форме и в форме прошедшего времени. Формулировать вывод об образовании начальной формы и формы прошедшего времени от одной основы. Находить заданную форму глагола. Фиксировать (графически обозначать) основу слова и суффикс.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Текущее изложение.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последовательности работы при написании изложения. Анализировать содержание и языковые особенности текста. Контролировать собственные действия в соответствии с алгоритмом написания изложений. Соотносить заголовок с целевой установкой письменного сообщения.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приёмы построения текста. Составлять план текста. Выделять ключевые слова каждого абзаца. Находить в тексте слова, наиболее ярко, образно раскрывающие содержание абзаца или части текста. Пересказывать (устно или письменно) текст с опорой на план.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Принимать установленные правила в планировании и контроле способа решения учебной задачи.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</w:tc>
      </w:tr>
      <w:tr w:rsidR="00BF03F6" w:rsidRPr="00F56E44">
        <w:trPr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по теме «Глагол». </w:t>
            </w: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3142" w:type="pct"/>
            <w:gridSpan w:val="2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глагола в форме прошедшего времени по родам и числам. Обобщать результаты наблюдений за языковым материалом, устанавливать закономерность, формулировать вывод. Характеризовать слова по заданным грамматическим признакам.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Сравнивать глагольные формы, наблюдать за основами глаголов в начальной форме и в форме прошедшего времени. Формулировать вывод об образовании начальной формы и формы прошедшего времени от одной основы. Находить заданную форму глагола. Фиксировать (графически обозначать) основу слова и суффикс.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Соблюдать порядок действий в соответствии с поставленным в упражнении условием. Контролировать собственные действия в связи с поставленной задачей.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Устанавливать признак объединения глаголов в группы. Распределять слова по заданным основаниям. Наблюдать за суффиксами глаголов в начальной форме и в форме прошедшего времени.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предположение при обсуждении проблемного вопроса и проблемной ситуации, аргументировать собственное мнение. Фиксировать (графически обозначать) заданную орфограмму в словах.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таблицы.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форм будущего времени. Сравнивать различные формы времени и их значение. Понимать информацию, представленную в виде схемы, использовать её при обосновании ответа и при решении практических задач. Высказывать предположение о зависимости формы будущего времени от формы вида.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группам. Опознавать глаголы в форме будущего времени. Определять вид глаголов, объяснять способы образования форм будущего времени. Находить слова по заданному основанию. Фиксировать (графически обозначать) основу слова, суффикс и окончание.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 невозможность его выполнения. Характеризовать слово по заданным грамматическим признакам.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заданным основаниям. Классифицировать слова в зависимости от типа или места орфограмм. Наблюдать за написанием суффиксов глаголов. Вырабатывать алгоритм рассуждения при написании разных форм одного и того же глагола.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слова по заданному основанию. Фиксировать (графически обозначать) в слове суффикс и окончание. Осуществлять самоконтроль при записи глаголов. Устанавливать тип орфограммы в слове. Обосновывать написание слов.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задания, сравнивать полученный результат с образцом. Наблюдать за функционированием формы настоящего времени.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Характеризовать слово по заданным грамматическим признакам. Фиксировать (графически обозначать) в слове суффикс и окончание.</w:t>
            </w:r>
          </w:p>
          <w:p w:rsidR="00BF03F6" w:rsidRPr="00F56E44" w:rsidRDefault="00BF03F6" w:rsidP="0035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 невозможность его выполнения. Принимать установленные правила в планировании и контроле способа решения учебной задачи. Принимать и сохранять  учебную задачу.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Текущая контрольная работа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 теме «Время глагола».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Выписывать глаголы в форме настоящего времени. Записывать глаголы в форме прошедшего времени. Безошибочно списывать текст, употребляя глаголы в правильной форме.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Классифицировать глаголы по разным основаниям.  Редактировать текст, изменяя время глагола.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Изложение с элементами сочинения.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Знакомиться с письменным пересказом текста от другого лица. Высказывать предположение об изменениях в тексте при смене лица повествователя. Наблюдать за способами передачи прямой речи и диалога.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от другого лица. Соотносить заголовок и содержание текста. Находить, анализировать, исправлять смысловые, лексические, орфографические и грамматические ошибки в предложениях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учебных задач. Принимать роль в учебном сотрудничестве, подводить анализируемые объекты под понятия разного уровня обобщения.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Наклонение глагола. Изъявительное наклонение. </w:t>
            </w: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к/р и изложения.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Знакомиться с наклонением как грамматическим признаком глагола. Наблюдать за значением формы изъявительного наклонения глагола и её функционированием в текстах.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Сравнивать значения форм изъявительного, повелительного и условного наклонений.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возможность/невозможность его выполнения. Находить слова по заданному основанию.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Знакомиться с образованием, значением и использованием в тексте глаголов в форме условного наклонения. Наблюдать за способом образования формы условного наклонения глагола. Определять нужную форму глаголов при использовании их в тексте, учитывая контекст. Находить в тексте слова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Характеризовать слово по заданным грамматическим признакам. Контролировать правильность выполнения задания по образцу при образовании формы условного наклонения. Фиксировать (графически обозначать) суффикс глаголов.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при анализе неполных предложений и аргументировать её.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окончаниями глаголов в форме прошедшего времени. Высказывать предположение при обсуждении проблемного вопроса, аргументировать своё мнение. Фиксировать (графически обозначать) место орфограммы в слове.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Соотносить предложенный вариант ответа с собственной точкой зрения. Контролировать собственные действия при написании глаголов в форме прошедшего времени. Устанавливать связь между выбором окончания глаголов в форме прошедшего времени и родом имён существительных.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задания, находить и исправлять ошибки, устанавливать причину их появления. Понимать информацию, представленную в виде таблицы, заполнять таблицу.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Устанавливать место и тип орфограммы в слове. Фиксировать (графически обозначать) место орфограммы в слове. Находить слова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Доказывать написание слов. Устанавливать место и тип орфограммы в слове. Фиксировать (графически обозначать) место орфограммы в слове. Находить слова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связи с решением поставленной задачи. Осуществлять взаимный контроль и оказывать в сотрудничестве необходимую взаимопомощь (работа в паре).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использованием в тексте глаголов в форме условного наклонения. Анализировать текстообразующую роль формы условного наклонения. Сравнивать авторский текст с составленным текстом.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Соотносить заголовок и содержание текста. Определять целевую установку, составлять подробный план будущего коллективного текста. Составлять текст с опорой на план.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Отбирать языковые средства, отвечающие целевой установке текста.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Знакомиться с образованием, значением и использованием глаголов в форме повелительного наклонения. Обобщать и систематизировать знания о типах предложений по цели высказывания. Наблюдать за изменением глаголов в форме повелительного наклонения по числам.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Устанавливать форму, в которой глагол употреблён в предложении. Фиксировать (графически обозначать) основу и формообразующие суффиксы глаголов.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Осуществлять взаимный контроль и оказывать в сотрудничестве необходимую взаимопомощь (работа в паре и в группе). Учитывать степень сложности задания и определять для себя возможность/ невозможность его выполнения.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Знакомиться со способом образования составной формы повелительного наклонения. Наблюдать за использованием глаголов в форме повелительного наклонения в речи. Высказывать предположение при обсуждении проблемного вопроса, аргументировать своё мнение. Характеризовать слово по заданным грамматическим признакам. Контролировать собственные действия при работе по образцу.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Объяснять способ образования глаголов в форме повелительного наклонения. Сравнивать простую и составную формы повелительного наклонения, определять особенности их употребления. Использовать глаголы в форме повелительного наклонения в предложениях.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 оказывать в сотрудничестве необходимую взаимопомощь (работа в паре). Контролировать правильность выполнения работы, находить ошибки при использовании форм повелительного наклонения, исправлять их, устанавливать причину ошибок. Обнаруживать невозможность решения задачи.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составе слова и способах словообразования. Наблюдать за словообразованием глаголов, определять способ образования глаголов. Осуществлять взаимный контроль и оказывать в сотрудничестве необходимую взаимопомощь (работа в паре).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Использовать приём развёрнутого толкования для определения способа образования слова. Находить в тексте слова по заданному основанию. Группировать слова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возможность/невозможность его выполнения. Контролировать правильность выполнения работы, находить и исправлять ошибки, устанавливать причину их появления.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предложенный текст, оценивать его в соответствии с требованиями. Определять целевую установку, тип и сюжет будущего текста. Составлять подробный план будущего коллективного текста.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Отбирать языковые средства, отвечающие целевой установке текста. Подбирать ключевые слова текста и образные языковые выражения. Составлять текст, опираясь на алгоритм. Подбирать заголовок будущего текста.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Контролировать собственные действия в соответствии с алгоритмом написания сочинения.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синтаксической функции глаголов, об однородных членах предложения. Осуществлять взаимный контроль и оказывать в сотрудничестве необходимую взаимопомощь (работа в паре). Контролировать свою деятельность при использовании алгоритма списывания. Наблюдать за особенностями управления как вида связи слов в словосочетании.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Определять форму, в которой глагол употреблён в предложении. Фиксировать (графически обозначать) синтаксическую функцию. Задавать вопросы от глаголов к существительным. Устанавливать словосочетания, не удовлетворяющие указанному виду связи. Определять способ связи главного и зависимого слов в словосочетании.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 задания. Учитывать степень сложности задания и определять для себя возможность / невозможность его выполнения. Соблюдать порядок действий в соответствии с поставленным в упражнении условием.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синтаксической функцией глаголов в предложении. Обобщать и систематизировать знания о второстепенных членах предложения. Фиксировать (графически обозначать) синтаксическую функцию. Находить в тексте словосочетания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глаголом и словами других частей речи. Составлять словосочетания или предложения, удовлетворяющие поставленным условиям. Определять форму зависимого слова. Задавать синтаксические вопросы. Различать падежные и синтаксические вопросы.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Соблюдать порядок действий в соответствии с образцом. Осуществлять взаимный контроль и оказывать в сотрудничестве необходимую взаимопомощь, договариваться о последовательности действий и порядке работы в группах и в парах. Высказывать предположение при обсуждении проблемного вопроса, аргументировать своё мнение.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об орфограммах, связанных с написанием глаголов. Находить слова по заданному основанию. Контролировать свою деятельность при использовании алгоритма списывания текста с пропущенными буквами.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Преобразовывать транскрипцию в буквенную запись. Устанавливать наличие в слове орфограммы и её тип. Распределять слова по группам в соответствии с типом орфограммы. Обосновывать написание слова. Фиксировать (графически обозначать) заданную орфограмму.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 невозможность его выполнения. Осуществлять взаимный контроль и оказывать в сотрудничестве необходимую взаимопомощь (работа в паре). Осуществлять самоконтроль по результату выполнения задания.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заданным основаниям. Обобщать и систематизировать знания об орфограммах, связанных с написанием глаголов, и алгоритмах применения изученных правил.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при постановке знаков препинания в предложениях с однородными членами. Преобразовывать транскрипцию в буквенную запись.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задания, находить и исправлять ошибки, объяснять причины их появления. Осуществлять взаимный контроль и оказывать в сотрудничестве необходимую взаимопомощь (работа в паре).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диктант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 теме «Правописание окончаний и суффиксов глаголов».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ошибок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, допущенных в контрольном диктанте. </w:t>
            </w: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F56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языковыми средствами, передающими речь героев текста. Различать диалог и монолог. Находить, анализировать, исправлять смысловые, лексические, логические и грамматические ошибки в предложениях.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Соотносить заголовок и содержание текста. Выбирать из предложенных заголовков наиболее подходящий к тексту, обосновывать свой выбор.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 паре).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порядке проведения морфологического разбора. Устанавливать синтаксическую функцию глаголов в предложениях. Характеризовать слово по заданным  грамматическим признакам. Знакомиться с алгоритмом морфологического разбора глагола.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разбор глаголов в соответствии с алгоритмом. Классифицировать изменяемые и неизменяемые признаки глагола. Осуществлять самоконтроль при образовании форм глаголов.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 паре).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(Проверь себя.)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изученный лингвистический материал. Контролировать правильность выполнения фонетического анализа, морфологического разбора имён существительных, прилагательных, глаголов, синтаксического разбора и разбора по членам предложения.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собственные знания, определять разделы, которые необходимо повторить.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текст: определять целевую установку текста, наблюдать за языковыми средствами. Высказывать предположение о возможных изменениях языкового оформления текста при изменении лица повествователя.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Письменно кратко пересказывать текст с заменой лица повествователя. Сравнивать собственный пересказ и предложенные в учебнике варианты, находить и исправлять недочёты.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Точно выражать собственное мнение и позицию.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Познакомиться с наречием как частью речи. Наблюдать морфологические признаки и синтаксическую функцию наречий. Понимать информацию, представленную в виде загадки.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Задавать вопросы к наречиям. Группировать слова по заданным основаниям. Находить в тексте слова по заданному основанию. Фиксировать (графически обозначать) синтаксическую функцию наречий.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 / невозможность его выполнения.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функционированием наречий в составе словосочетаний и предложений. Обобщать результаты наблюдений. Анализировать особенности словосочетаний, в состав которых входят наречия. Высказывать предположение о наиболее частотном значении наречий, аргументировать свой ответ.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предложения подходящими по смыслу наречиями. Фиксировать (графически обозначать) синтаксическую функцию наречий. Задавать вопросы от главного слова к зависимому. Сравнивать значение наречий и слов, от которых они образовались. Составлять словосочетания, удовлетворяющие заданным условиям.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 группах.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словарный диктант №3.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Находить в тексте словосочетания по заданному основанию. Обобщать и систематизировать знания о принципах выделения частей речи.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Различать вопросы к слову как к части речи и синтаксические вопросы. Задавать вопросы к наречиям. Определять главное и зависимое слова в словосочетании.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предположение при обсуждении проблемного вопроса, аргументировать своё мнение. Оценивать правильность предложенного высказывания, обосновывать свою точку зрения. Договариваться о последовательности действий и порядке работы в группах.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Как образуются наречия.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составе слова и способах словообразования. Наблюдать за словообразованием наречий, определять способ образования наречий.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Устанавливать слово, от которого образовалось наречие, и способ словообразования. Фиксировать (графически обозначать) суффиксы наречий, синтаксическую функцию наречий.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причины ошибок. Осуществлять самоконтроль по результату выполнения задания.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написания гласных на конце наречий с приставками. Знакомиться с правилом написания гласных на конце наречий. Соблюдать алгоритм действий при выборе буквы. Контролировать собственные действия при списывании текста с пропущенными буквами.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условие выбора гласных на конце наречий. Преобразовывать транскрипцию в буквенную запись. Составлять слова в соответствии с предложенными моделями. Устанавливать место и тип орфограммы в слове.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 оказывать в сотрудничестве необходимую взаимопомощь (работа в паре). Понимать информацию, представленную в виде схемы.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соответствии с алгоритмом. Преобразовывать транскрипцию в буквенную запись.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условие выбора гласных на конце наречий. Группировать словосочетания по заданному основанию, доказывать правильность выполнения работы.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схемы, дополнять схему. Обнаруживать невозможность решения задачи.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и языковые особенности текста. Включать в собственный текст образные слова и выражения. Обобщать и систематизировать знания о последовательности работы при написании мини-сочинений. Контролировать собственные действия в соответствии с алгоритмом написания мини-сочинений.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Подбирать заголовки к тексту, обосновывать свой выбор. Находить в тексте слова и выражения, ярко описывающие зиму. Составлять план текста. Пересказывать (устно или письменно) текст с опорой на план. Создавать собственный текст в соответствии с целевой установкой.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Списывание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 теме «Гласные на конце наречий; мягкий знак на конце слов после шипящих».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слова с изученной орфограммой. Фиксировать (графически обозначать) орфограмму в слове.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Безошибочно списывать текст, правильно обозначать гласные на конце наречий и мягкий знак на конце слов после шипящих.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порядке проведения морфологического разбора. Находить в тексте словосочетания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Обнаруживать избыточные пункты в общей схеме морфологического разбора наречий. Знакомиться с алгоритмом морфологического разбора наречия.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разбор наречий в соответствии с алгоритмом. Задавать вопросы к  наречиям. Определять способ словообразования наречий. Устанавливать синтаксическую функцию наречий в предложениях, фиксировать (графически обозначать) её.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 мягкого знака на конце слов после шипящих.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после шипящих.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 звуках русского языка. Наблюдать за написанием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 после шипящих, формулировать на основе наблюдения выводы. Контролировать собственные действия при списывании текста с пропущенными буквами.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Преобразовывать транскрипцию в буквенную запись. Обосновывать написание наречий. Устанавливать место и тип орфограммы в слове.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Текущее изложение.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Объяснять смысл выражений. Подбирать синонимы. Выбирать из текста опорные слова и предложения.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Письменно пересказывать текст после предварительной  подготовительной работы.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на конце слов после шипящих. </w:t>
            </w: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изложения.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написании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 после шипящих. Обосновывать написание наречий. Контролировать правильность выполнения работы, находить ошибки, исправлять их, устанавливать причину ошибок.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случаи написания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 после шипящих и его отсутствия. Преобразовывать транскрипцию в буквенную запись. Контролировать собственные действия при списывании текста с пропущенными буквами.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Заполнять таблицу. Осуществлять взаимный контроль и оказывать в сотрудничестве необходимую взаимопомощь (работа в паре). Понимать информацию, представленную в виде текста и в виде таблицы.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Распределять слова по заданным основаниям.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порядок действий при списывании. Контролировать последовательность действий при определении наличия или отсутствия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Преобразовывать транскрипцию в буквенную запись.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таблицы, заполнять таблицу.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Анализировать целевую установку текста. Контролировать действия в соответствии с алгоритмом написания собственного текста.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Составлять продолжение исходного текста, опираясь на предложенный план. Оформлять диалог в письменном тексте. Формулировать вывод, заканчивать текст.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112" w:type="pct"/>
          </w:tcPr>
          <w:p w:rsidR="00BF03F6" w:rsidRPr="00352669" w:rsidRDefault="00BF03F6" w:rsidP="00352669">
            <w:pPr>
              <w:jc w:val="both"/>
              <w:rPr>
                <w:rStyle w:val="BodyTextIndent2Char"/>
                <w:b/>
                <w:bCs/>
                <w:lang w:val="ru-RU"/>
              </w:rPr>
            </w:pPr>
            <w:r w:rsidRPr="00352669">
              <w:rPr>
                <w:rStyle w:val="BodyTextIndent2Char"/>
                <w:b/>
                <w:bCs/>
                <w:lang w:val="ru-RU"/>
              </w:rPr>
              <w:t>«Как устроен наш язык»</w:t>
            </w:r>
          </w:p>
          <w:p w:rsidR="00BF03F6" w:rsidRPr="00352669" w:rsidRDefault="00BF03F6" w:rsidP="00352669">
            <w:pPr>
              <w:jc w:val="both"/>
              <w:rPr>
                <w:rStyle w:val="BodyTextIndent2Char"/>
                <w:b/>
                <w:bCs/>
                <w:lang w:val="ru-RU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частях речи. Классифицировать слова по частям речи, обнаруживать неизученные части речи. Знакомиться с именем числительным как частью речи. Опознавать порядковые и количественные числительные в предложении. Находить в тексте слова по заданным грамматическим признакам.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Различать порядковые и количественные числительные. Группировать слова по заданному основанию. Задавать к числительным вопросы. Характеризовать слово по заданным грамматическим признакам.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морфемным составом имён числительных, сравнивать числительные по составу. Знакомиться с простыми, сложными и составными именами числительными. Наблюдать за словообразованием имён числительных. Преобразовывать запись, выполненную с помощью чисел, в буквенную запись.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Определять состав имён числительных. Фиксировать (графически обозначать) часть слова, с помощью которой образованы числительные. Различать простые и составные числительные.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Осознавать уместность использования в тексте образных языковых средств, слов с переносным значением. Сравнивать синонимы в синонимическом ряду по смысловым оттенкам. Сравнивать собственное выполнение задания с авторским вариантом.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Отбирать языковые средства для успешного решения коммуникативных задач. Учитывать смысловую и стилистическую целостность текста, авторскую целевую установку. Обсуждать варианты выполнения работы, обосновывать наиболее адекватный.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работы. Находить ошибки и исправлять их самостоятельно. Понимать причины  успешной  и неуспешной учебной деятельности, конструктивно действовать в условиях  успеха и неуспеха.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Изменение имён числительных.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имён числительных, формулировать выводы. Находить в тексте слова по заданному основанию. Обобщать знания об одушевлённости / неодушевлённости имён существительных и о выборе формы имён прилагательных и имён числительных. Характеризовать слово по заданным грамматическим признакам.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Изменять слова по указанному грамматическому признаку. Сравнивать склонение имён числительных со склонением прилагательных и существительных. Различать порядковые и количественные числительные. Обнаруживать разницу в изменениях по падежам сложных порядковых и сложных количественных числительных. Фиксировать (графически обозначать) корень слова.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Соблюдать порядок действий в соответствии с поставленным в упражнении условием. 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работа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 темам «Глагол как часть речи; наречие; имя числительное».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Классифицировать глаголы по заданному основанию.  Фиксировать глаголы как члены предложения. Определять время глагола.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Образовывать глаголы в формах  разных времен.  Находить глаголы по заданному признаку. Распространять предложения. Выполнять морфологический разбор глагола.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Слитное и раздельное написание числительных.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ошибок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, допущенных в контрольной работе.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правописанием простых, сложных и составных числительных, формулировать выводы на основе наблюдения. Знакомиться с правилами употребления названий месяцев в сочетании с именами числительными в косвенных падежах. Использовать информацию, представленную в виде таблицы, для выполнения практических задач.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Распределять имена числительные по столбикам, заполнять таблицу. Различать порядковые и количественные числительные. Контролировать правильность выполнения работы, находить ошибки, исправлять их, устанавливать причину ошибок.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заданным основаниям. Понимать информацию, представленную в виде таблицы. Осуществлять взаимный контроль и оказывать в сотрудничестве необходимую взаимопомощь (работа в паре). Находить в тексте слова по заданному основанию.</w:t>
            </w:r>
          </w:p>
        </w:tc>
      </w:tr>
      <w:tr w:rsidR="00BF03F6" w:rsidRPr="00F56E44">
        <w:trPr>
          <w:gridAfter w:val="1"/>
          <w:wAfter w:w="203" w:type="pct"/>
          <w:trHeight w:val="325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именах числительных.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собственные действия при списывании текста. Обосновывать написание слов. Понимать информацию, представленную в виде таблицы, дополнять таблицу. Знакомиться с правилом написания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в числительных. Соблюдать порядок действий в соответствии с поставленным в упражнении условием.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Преобразовывать запись цифрами в буквенную запись. Фиксировать (графически обозначать) корень слова и окончание. Осуществлять взаимный контроль и оказывать в сотрудничестве необходимую взаимопомощь (работа в паре). Распределять имена числительные по заданным основаниям, заполнять таблицу.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Ориентироваться в целях, задачах, средствах и условиях общения. Стремиться к более точному выражению собственного мнения и позиции.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заданным основаниям. Учитывать степень сложности задания и определять для себя возможность/ невозможность его выполнения.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при использовании алгоритма написания числительных. Обосновывать написание слов. Преобразовывать запись цифрами в буквенную запись.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Договариваться о последовательности действий и порядке работы в группах. Понимать необходимость ориентироваться на позицию партнера.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Выявлять особенности построения текста. Наблюдать за использованием выделенных структурных компонентов текста. Обобщать и систематизировать знания о последовательности работы при создании текста.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Составлять рассказ, включающий разные типы текста: текст-описание и текст-рассуждение. Учитывать поставленные условия при создании текста. Подбирать заголовок, составлять план, отбирать языковые средства.</w:t>
            </w:r>
          </w:p>
          <w:p w:rsidR="00BF03F6" w:rsidRPr="00F56E44" w:rsidRDefault="00BF03F6" w:rsidP="00D10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Стремиться к более точному выражению собственного мнения и позиции. Контролировать собственные действия в соответствии с алгоритмом написания текста.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Повторяем правила правописания мягкого знака в словах.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написании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в словах. Выбирать и группировать слова по заданным основаниям. Контролировать собственные действия при списывании текста.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функции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. Устанавливать место и тип орфограммы в слове, выбирать способ проверки. Обосновывать написание слов. Находить имена числительные, удовлетворяющие заданному условию.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и исправлять ошибки, устанавливать причину их появления.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диктант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 теме «Орфограммы, изученные в III четверти 4 класса».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112" w:type="pct"/>
            <w:tcBorders>
              <w:top w:val="nil"/>
            </w:tcBorders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на конце слов после шипящих.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ошибок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, допущенных в диктанте.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Находить, классифицировать и исправлять ошибки  по  изученным темам.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ошибками, допущенными в диктанте, по алгоритму работы над ошибками. Контролировать правильность выполнения задания, находить и исправлять ошибки, объяснять причины их появления.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 паре).</w:t>
            </w:r>
          </w:p>
        </w:tc>
      </w:tr>
      <w:tr w:rsidR="00BF03F6" w:rsidRPr="00F56E44">
        <w:trPr>
          <w:gridAfter w:val="1"/>
          <w:wAfter w:w="203" w:type="pct"/>
          <w:trHeight w:val="2542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Связь слов в  предложении. Словосочетание.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Знакомиться с подчинительной связью как основой словосочетания. Различать словосочетания и «не словосочетания».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Устанавливать смысловую и грамматическую связь слов в словосочетании. Находить словосочетания в предложении. Выделять главное и зависимое слово в словосочетании.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Соотносить собственный ответ с предложенными вариантами ответов и аргументировано доказывать свою позицию. Контролировать правильность выполнения работы, находить и исправлять ошибки, устанавливать причины их появления.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об однородных членах предложения и о фразеологизмах. Сравнивать словосочетания с сочетаниями слов, связанных сочинительной связью, и с фразеологизмами. Различать словосочетания и фразеологизмы.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заданному основанию. Устанавливать основание для классификации сочетаний слов и распределять на основании выделенных признаков слова по группам. Находить словосочетания в предложении в соответствии с алгоритмом.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 и в группе). Соотносить собственный ответ с предложенными вариантами ответов и аргументировано доказывать свою позицию. Контролировать результат решения поставленной задачи.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Слово. Словосочетание. Предложение.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Сравнивать слова, словосочетания и предложения. Понимать информацию, представленную в виде рисунка. Соблюдать порядок действий в соответствии с поставленным в  упражнении условием. Участвовать в обсуждении поставленных вопросов, формулировать и доказывать свой ответ.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из приведённых словосочетаний. Распределять на группы слова, словосочетания и предложения.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выполнения. Договариваться о последовательности действий и порядке работы в группах.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Наблюдать за образностью и метафоричностью предложенного текста. Участвовать в обсуждении поставленных вопросов, высказывать собственную точку зрения, доказывать её. Обобщать и систематизировать знания о тексте-рассуждении.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Выявлять смысловые и структурные особенности текста. Соблюдать последовательность действий при создании собственного текста. Составлять план будущего текста. Контролировать собственные действия в соответствии с алгоритмом написания текста.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по заданной модели. Различать порядковые и количественные числительные. Включать в предложение словосочетание по заданной модели. Контролировать правильность выполнения работы, находить ошибки, исправлять их, устанавливать причину ошибок.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Соблюдать порядок действий в соответствии с поставленным в упражнении условием. Фиксировать (графически обозначать) окончание и место ударения. Осознавать правильность употребления слов и словосочетаний в речи.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Связь слов в  словосочетании. Согласование.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связи имён прилагательных с именами существительными. Наблюдать за словосочетаниями с типом связи согласование. Знакомиться с алгоритмом нахождения словосочетания с согласованием. Контролировать собственные действия в соответствии с алгоритмом.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словосочетания по заданному основанию. Характеризовать слово по нескольким грамматическим признакам. Понимать информацию, представленную в виде модели. Анализировать представленные модели словосочетаний и выбирать соответствующие заданным условиям.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Контролировать собственные действия при работе по образцу. Обнаруживать невозможность решения задачи.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несклоняемых именах существительных. Осуществлять взаимный контроль и оказывать в сотрудничестве необходимую взаимопомощь (работа в паре).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Соблюдать порядок действий в соответствии с поставленным в упражнении условием. Фиксировать (графически обозначать) окончание. Устанавливать место и тип орфограммы в слове.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слов. Понимать информацию, представленную в виде таблицы, заполнять таблицу. Контролировать правильность выполнения работы, находить и исправлять ошибки.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Связь слов в  словосочетании. Управление.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словосочетаниями с типом связи управление. Анализировать различия в способах связи слов в словосочетании. Различать словосочетания с типом связи управление и словосочетания с типом связи согласование. Знакомиться с алгоритмом нахождения словосочетаний с типом связи управление. Анализировать представленные модели словосочетаний и выбирать соответствующие заданным условиям.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Обнаруживать закономерность: неизменяемость формы зависимого слова при изменении формы главного слова. Контролировать собственные действия в соответствии с алгоритмом. Задавать вопрос от главного слова к зависимому. Находить словосочетания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модели. Осуществлять взаимный контроль и оказывать в сотрудничестве необходимую взаимопомощь (работа в паре). Контролировать собственные действия при работе по образцу. Контролировать правильность выполнения работы, находить и исправлять ошибки, устанавливать причину их появления.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правописании личных окончаний глаголов. Находить словосочетания по заданному основанию. Устанавливать тип орфограммы в слове. Обосновывать написание слов. Соблюдать порядок действий в соответствии с поставленным в упражнении условием.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тип орфограммы в слове. Выбирать нужную форму имени существительного в словосочетаниях. Характеризовать слово по заданному грамматическому признаку. Объяснять постановку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глаголов после шипящих. Фиксировать (графически обозначать) окончание.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 паре). 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текстом. Определять целевую установку текста. Соотносить авторский замысел и его реализацию в тексте. Осознавать роль начала для дальнейшего развития текста. Обсуждать возможные варианты начала текстов различных типов.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Отбирать языковые средства для успешного решения коммуникативных задач.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текст в соответствии с целевой установкой и записывать его. Подбирать заголовок к тексту.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причины  успешной  и неуспешной учебной деятельности, конструктивно действовать в условиях  успеха и неуспеха. Находить ошибки и исправлять их самостоятельно. Сравнивать и обсуждать результаты выполнения работы.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Связь слов в словосочетании. Примыкание.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словосочетаниями с разными типами связи. Опознавать словосочетания, не удовлетворяющие поставленным условиям. Обнаруживать закономерность: неизменяемость формы зависимого слова при изменении главного. Знакомиться с примыканием как типом подчинительной связи и с алгоритмом нахождения словосочетания с примыканием. Составлять словосочетания по указанным моделям. Находить словосочетания с изученными типами связи, устанавливать тип связи и доказывать свой ответ.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словосочетания по заданному основанию. Определять тип подчинительной связи, аргументировать свой ответ. Находить словосочетания по заданному основанию. Задавать вопрос от главного слова к зависимому. Характеризовать слово по нескольким грамматическим признакам.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модели. Контролировать собственные действия в соответствии с алгоритмом. 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в соответствии с поставленным условием. Контролировать свою деятельность при написании суффиксов наречий. Фиксировать (графически обозначать) приставку. Осуществлять взаимный контроль и оказывать в сотрудничестве необходимую взаимопомощь (работа в паре).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текст, заполняя пропуски. Преобразовывать запись цифрами в буквенную запись. Соблюдать порядок действий при написании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глаголах и наречиях. Устанавливать место и тип орфограммы в слове.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учебных задач. Контролировать правильность выполнения задания.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диктант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 теме «Правописание слов в словосочетаниях».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Style w:val="BodyTextIndent2Char"/>
                <w:b/>
                <w:bCs/>
                <w:lang w:val="ru-RU"/>
              </w:rPr>
              <w:t>Анализ ошибок</w:t>
            </w:r>
            <w:r w:rsidRPr="00352669">
              <w:rPr>
                <w:rStyle w:val="BodyTextIndent2Char"/>
                <w:lang w:val="ru-RU"/>
              </w:rPr>
              <w:t>, допущенных в  диктанте.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функционированием словосочетаний в предложении. Принимать участие в обсуждении, высказывать свою точку зрения о роли словосочетаний при построении распространённого предложения. Включать в предложения второстепенные члены. Обобщать и систематизировать знания о признаках распространённого предложения.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словосочетания в предложении в соответствии с алгоритмом. Выбирать правильную форму имени существительного в словосочетаниях с типом связи управление. Проводить синтаксический разбор. Соотносить собственный ответ с предложенными вариантами ответов и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аргументировано доказывать свою позицию.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 сотрудничестве необходимую взаимопомощь (работа в паре). Контролировать собственные действия при работе по образцу. Учитывать степень сложности задания и определять для себя возможность / невозможность его выполнения.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соответствии с алгоритмом выполнения работы над ошибками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контрольная работа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«Словосочетание. Слово и предложение, связь слов в словосочетании».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Выписывать словосочетания  из предложенного ряда. Устанавливать связь слов в предложении. Находить глаголы и глагольные словосочетания.  Составлять предложения  по заданному словосочетанию.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словосочетания, понимать  их отличительные признаки. Задавать вопросы от слов в предложении, выписывать все возможные словосочетания. Различать части речи.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Style w:val="BodyTextIndent2Char"/>
                <w:b/>
                <w:bCs/>
                <w:lang w:val="ru-RU"/>
              </w:rPr>
              <w:t>Анализ ошибок</w:t>
            </w:r>
            <w:r w:rsidRPr="00352669">
              <w:rPr>
                <w:rStyle w:val="BodyTextIndent2Char"/>
                <w:lang w:val="ru-RU"/>
              </w:rPr>
              <w:t>, допущенных в контрольной работе.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функционированием словосочетаний в предложении. Принимать участие в обсуждении, высказывать свою точку зрения о роли словосочетаний при построении распространённого предложения. Включать в предложения второстепенные члены. Обобщать и систематизировать знания о признаках распространённого предложения.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словосочетания в предложении в соответствии с алгоритмом. Выбирать правильную форму имени существительного в словосочетаниях с типом связи управление. Проводить синтаксический разбор. Соотносить собственный ответ с предложенными вариантами ответов и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аргументировано доказывать свою позицию.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 сотрудничестве необходимую взаимопомощь (работа в паре). Контролировать собственные действия при работе по образцу. Учитывать степень сложности задания и определять для себя возможность / невозможность его выполнения.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допущенные в контрольной работе.  Контролировать свою работу. Работать по алгоритму.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Выявлять смысловые и структурные особенности текста. Обобщать и систематизировать знания о тексте-рассуждении. Обнаруживать и анализировать смысловые, логические и грамматические ошибки, указывать пути их устранения.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текста, доказывать свой ответ. Соблюдать алгоритм работы при создании собственного текста. Составлять текст заданного типа на указанную тему.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поставленных вопросов, высказывать собственную точку зрения, доказывать её. Контролировать собственные действия в  соответствии с алгоритмом написания текста.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Списывание по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теме «Правописание слов в словосочетаниях».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предложении. Наблюдать за предложениями с несколькими грамматическими основами. Знакомиться с понятиями «сложное предложение», «сложносочинённое предложение», «сложноподчинённое предложение». Соблюдать порядок действий в соответствии с поставленным в упражнении условием. Знакомиться с алгоритмом различения сложносочинённого и сложноподчинённого предложений.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грамматическую основу предложения. Находить в тексте сложные предложения. Задавать вопрос от главной части сложноподчинённого предложения к зависимой. Составлять предложения в соответствии с поставленным условием.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соответствии с алгоритмом. Понимать информацию, представленную в виде схемы. 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  порядке работы в группах.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Списывать текст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  соответствии с алгоритмом списывания текста.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итоговая работа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 межпредметной основе.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достижения предметных планируемых результатов по русскому языку на основе сформированных метапредметных универсальных учебных действий.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Выполнять задания тестового характера по всему курсу начальной школы.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ошибки, устанавливать причины их появления.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сложносочинённого предложения.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предложения по заданному основанию. Наблюдать за союзами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или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в сложном предложении и в предложении с однородными членами. Соотносить схемы и сложные предложения. Упорядочивать предложения в соответствии с последовательностью схем. Знакомиться с сочинительными союзами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зато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однако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, наблюдать за синонимией союзов.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грамматические основы предложений. Составлять предложения в соответствии с поставленным условием, ориентируясь на знаки препинания и схему. Различать простые и сложные предложения, сложносочинённые и сложноподчинённые предложения, сложные предложения и предложения с однородными членами.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 Формулировать выводы по результатам наблюдения. Понимать информацию, представленную в виде схемы.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грамматические основы предложений. Наблюдать за средством разделения частей сложного предложения. Знакомиться с алгоритмом постановки запятой между частями сложносочинённого предложения. Обобщать и систематизировать знания о знаках препинания в предложении с обобщающим словом при однородных членах.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Различать простые и сложные предложения. Обосновывать постановку знаков препинания в сложносочинённом предложении. Группировать предложения по заданному основанию. Составлять предложения в  соответствии с поставленным условием, ориентируясь на знаки препинания и схему.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соответствии с алгоритмом. Понимать информацию, представленную в виде схемы. Осуществлять взаимный контроль и оказывать в сотрудничестве необходимую взаимопомощь, договариваться о последовательности действий и порядке работы в группах. Формулировать выводы по результатам наблюдения.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диагностическая работа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Выполнять задания тестового характера по всему курсу начальной школы.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при выполнении заданий тестового характера. Обосновывать написание слов.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задания, находить и исправлять ошибки, объяснять причины их появления.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Обосновывать постановку знаков препинания в сложносочинённом предложении и в предложении с однородными членами. Составлять предложения в соответствии с поставленным условием, ориентируясь на знаки препинания и схему.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грамматические основы предложений. Контролировать собственные действия при списывании текста с пропущенными знаками препинания. Устанавливать место и тип орфограммы в слове. Соблюдать алгоритм действий при выборе буквы.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Понимать информацию, представленную в виде схемы.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выявлять смысловые и структурные особенности текста. Наблюдать за использованием фразеологизмов в тексте. Обобщать и систематизировать знания о последовательности работы при создании собственного текста.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текста, доказывать свой ответ. Определять тип будущего текста. Составлять план. Соблюдать заданные условия при составлении текста. Контролировать собственные действия в соответствии с алгоритмом написания текста.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созданных текстов, высказывать собственную точку зрения, доказывать её.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сложноподчинённого предложения.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сложноподчинённого предложения. Принимать участие в обсуждении предложенных высказываний, выбирать правильное и обосновывать сделанный выбор. Подтверждать собственный вывод примерами. Соотносить предложения и их схемы.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Задавать вопросы от главной части сложноподчинённого предложения к зависимой. Составлять предложения в соответствии с поставленным условием, ориентируясь на знаки препинания и схему. Находить предложения по заданному основанию. Составлять схемы сложных предложений.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 Осуществлять взаимный контроль и оказывать в сотрудничестве необходимую взаимопомощь (работа в паре). Понимать информацию, представленную в виде схемы.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Сложносочинённое и сложноподчинённое предложения.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словарный диктант №4.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возможным местом придаточной части в сложноподчинённом предложении. Анализировать вариант ответа на проблемный вопрос, оценивать его и высказывать собственную точку зрения. Осуществлять взаимный контроль и оказывать в сотрудничестве необходимую взаимопомощь (работа в паре).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схемы. Соотносить предложения и их схемы. Упорядочивать предложения в соответствии с последовательностью схем.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Контролировать собственные действия в соответствии с алгоритмом списывания текста. Устанавливать соответствие между приведёнными схемами и предложениями.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Обнаруживать невозможность решения задачи.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постановкой запятой в сложноподчинённом предложении. Формулировать на основе наблюдения выводы и обосновывать их примерами. Контролировать собственные действия при списывании предложений с пропущенными знаками препинания. Обосновывать постановку знаков препинания в сложных предложениях и в предложениях с однородными членами.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грамматические основы предложений. Графически объяснять постановку запятых в предложении.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ошибки, устанавливать причины их появления. Восстанавливать задание по результату его выполнения.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при списывании текста с пропущенными буквами и знаками препинания. Обосновывать написание слов и постановку знаков препинания. Находить в тексте предложения по заданному основанию.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Соотносить предложения и их схемы. Обнаруживать пропуск знаков препинания с опорой на схемы предложений. Фиксировать (графически обозначать) грамматические основы предложений и однородные члены. Составлять сложноподчинённые предложения по заданной модели.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схем. Учитывать степень сложности задания и определять для себя возможность/невозможность его выполнения. Соблюдать порядок действий в соответствии с поставленным в упражнении условием и образцом.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выявлять смысловые и структурные особенности текста. Определять авторскую целевую установку текста. Обобщать и систематизировать знания о последовательности работы при создании собственного текста.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мысли начала будущего текста, сюжет. Составлять план, начало и окончание текста.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в соответствии с алгоритмом создания собственного текста. Участвовать в обсуждении созданных текстов, высказывать собственную точку зрения, доказывать её. Сравнивать собственное выполнение задания с авторским.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Соотносить сложные предложения и их схемы. Контролировать правильность выполнения работы, находить ошибки, исправлять их, устанавливать причины ошибок. Наблюдать за частями сложного предложения, содержащими однородные члены. Анализировать сложные предложения, осложнённые однородными членами.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Конструировать схемы сложных предложений. Фиксировать (графически обозначать) грамматические основы предложений и однородные члены.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 Учитывать правила в планировании и контроле способа выполнения учебной задачи.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 постановке знаков препинания между частями сложного предложения. Фиксировать (графически обозначать) грамматические основы предложений. Контролировать собственные действия при списывании предложений с пропущенными знаками препинания.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Обосновывать постановку знаков препинания в сложных предложениях.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Устанавливать тип и место орфограммы в слове, определять адекватный способ проверки. Обосновывать написание слов. Составлять предложения в соответствии с поставленным условием, ориентируясь на знаки препинания и схему.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диктант </w:t>
            </w: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 теме «Знаки препинания в сложном предложении».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112" w:type="pct"/>
          </w:tcPr>
          <w:p w:rsidR="00BF03F6" w:rsidRPr="00352669" w:rsidRDefault="00BF03F6" w:rsidP="00352669">
            <w:pPr>
              <w:jc w:val="both"/>
              <w:rPr>
                <w:rStyle w:val="BodyTextIndent2Char"/>
                <w:b/>
                <w:bCs/>
                <w:lang w:val="ru-RU"/>
              </w:rPr>
            </w:pPr>
            <w:r w:rsidRPr="00352669">
              <w:rPr>
                <w:rStyle w:val="BodyTextIndent2Char"/>
                <w:b/>
                <w:bCs/>
                <w:lang w:val="ru-RU"/>
              </w:rPr>
              <w:t>Комплексное повторение изученного материала.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«Правописание» </w:t>
            </w:r>
          </w:p>
          <w:p w:rsidR="00BF03F6" w:rsidRPr="00352669" w:rsidRDefault="00BF03F6" w:rsidP="00352669">
            <w:pPr>
              <w:jc w:val="both"/>
              <w:rPr>
                <w:rStyle w:val="BodyTextIndent2Char"/>
                <w:b/>
                <w:bCs/>
                <w:lang w:val="ru-RU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Style w:val="BodyTextIndent2Char"/>
                <w:b/>
                <w:bCs/>
                <w:lang w:val="ru-RU"/>
              </w:rPr>
              <w:t>Анализ ошибок</w:t>
            </w:r>
            <w:r w:rsidRPr="00352669">
              <w:rPr>
                <w:rStyle w:val="BodyTextIndent2Char"/>
                <w:lang w:val="ru-RU"/>
              </w:rPr>
              <w:t>, допущенных в  диктанте.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8ч</w:t>
            </w:r>
          </w:p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допущенные в контрольной работе.  Контролировать свою работу. Работать по алгоритму.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тексты с использованием языковой игры. Составлять коллективный текст с учётом заданных условий. Находить, анализировать, исправлять смысловые, лексические, логические и грамматические ошибки в  предложениях.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Понимает причины  успешной  и неуспешной учебной деятельности, конструктивно действует в условиях  успеха и неуспеха. Находит ошибки и исправляет их самостоятельно.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     165.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Соотносить сложные предложения и их схемы. Контролировать правильность выполнения работы, находить ошибки, исправлять их, устанавливать причины ошибок. Наблюдать за частями сложного предложения, содержащими однородные члены. Анализировать сложные предложения, осложнённые однородными членами.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Конструировать схемы сложных предложений. Фиксировать (графически обозначать) грамматические основы предложений и однородные члены.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 Учитывать правила в планировании и контроле способа выполнения учебной задачи.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об орфограммах, связанных с написанием глаголов. Находить слова по заданному основанию. Контролировать свою деятельность при использовании алгоритма списывания текста с пропущенными буквами.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Преобразовывать транскрипцию в буквенную запись. Устанавливать наличие в слове орфограммы и её тип. Распределять слова по группам в соответствии с типом орфограммы. Обосновывать написание слова. Фиксировать (графически обозначать) заданную орфограмму.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 невозможность его выполнения. Осуществлять взаимный контроль и оказывать в сотрудничестве необходимую взаимопомощь (работа в паре). Осуществлять самоконтроль по результату выполнения задания.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существительного.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Характеризовать слово по заданным грамматическим признакам. Понимать информацию, представленную в виде таблицы, дополнять таблицу. Знакомиться с происхождением имён. Анализировать значения приведённых слов, опираясь на приём развёрнутого толкования. Высказывать предположение о различиях слов по значению. Соотносить предложенный вариант ответа с собственной точкой зрения.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Характеризовать собственные и нарицательные имена существительные по заданным грамматическим признакам. Различать имена существительные среднего рода и неизменяемые имена существительные. Учитывать степень сложности задания и определять для себя возможность / невозможность его выполнения. Наблюдать за словами, сходными по звучанию и написанию.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слова, отвечающие заданному условию. Обнаруживать невозможность решения задачи.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 и группах.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устроен наш язык»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прилагательного.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имён прилагательных и их сочетаемостью с именами существительными. Характеризовать слова по заданным грамматическим признакам. Сравнивать грамматические признаки имён существительных и имён прилагательных. Наблюдать за языковым материалом, формулировать выводы.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Употреблять имена прилагательные в нужной форме. Фиксировать (графически обозначать) окончания. Определять синтаксическую функцию имён прилагательных. Различать постоянные и непостоянные признаки.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вопросы. Принимать роль в учебном сотрудничестве, подводить анализируемые объекты под понятия разного уровня обобщения. Осуществлять взаимный контроль и оказывать в сотрудничестве необходимую взаимопомощь (работа в паре). Учитывать степень сложности задания. 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«Правописание»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Вспоминаем изученные орфограммы.</w:t>
            </w: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 соответствии с алгоритмом выполнения работы над ошибками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</w:tr>
      <w:tr w:rsidR="00BF03F6" w:rsidRPr="00F56E44">
        <w:trPr>
          <w:gridAfter w:val="1"/>
          <w:wAfter w:w="203" w:type="pct"/>
          <w:trHeight w:val="20"/>
        </w:trPr>
        <w:tc>
          <w:tcPr>
            <w:tcW w:w="317" w:type="pct"/>
          </w:tcPr>
          <w:p w:rsidR="00BF03F6" w:rsidRPr="00F56E44" w:rsidRDefault="00BF03F6" w:rsidP="003526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112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речи»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 «Письмо из будущего».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BF03F6" w:rsidRPr="00F56E44" w:rsidRDefault="00BF03F6" w:rsidP="003526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939" w:type="pct"/>
          </w:tcPr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Составлять текст, выявлять его смысловые и структурные особенности. Определять авторскую целевую установку текста. Обобщать и систематизировать знания о последовательности работы при создании собственного текста.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мысли начала будущего текста, сюжет. Составлять план, начало и окончание текста.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44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в соответствии с алгоритмом создания собственного текста. Участвовать в обсуждении созданных текстов, высказывать собственную точку зрения, доказывать её. Сравнивать собственное выполнение задания с авторским.</w:t>
            </w: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6" w:rsidRPr="00F56E44" w:rsidRDefault="00BF03F6" w:rsidP="00352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3F6" w:rsidRPr="00352669" w:rsidRDefault="00BF03F6" w:rsidP="00352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3F6" w:rsidRPr="00352669" w:rsidRDefault="00BF03F6" w:rsidP="00352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3F6" w:rsidRPr="00352669" w:rsidRDefault="00BF03F6" w:rsidP="002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5310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Описание  материально-технического и  учебно-методического обеспечения образовательного процесса</w:t>
      </w:r>
    </w:p>
    <w:p w:rsidR="00BF03F6" w:rsidRPr="00352669" w:rsidRDefault="00BF03F6" w:rsidP="003E4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3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28"/>
        <w:gridCol w:w="6476"/>
        <w:gridCol w:w="974"/>
        <w:gridCol w:w="993"/>
        <w:gridCol w:w="850"/>
      </w:tblGrid>
      <w:tr w:rsidR="00BF03F6" w:rsidRPr="00F56E44">
        <w:trPr>
          <w:trHeight w:val="1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D7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F03F6" w:rsidRPr="00352669" w:rsidRDefault="00BF03F6" w:rsidP="00D7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объектов и средств</w:t>
            </w:r>
          </w:p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Необходимая оснащенность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Фактическая оснащенность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%</w:t>
            </w:r>
          </w:p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оснащенности</w:t>
            </w:r>
          </w:p>
        </w:tc>
      </w:tr>
      <w:tr w:rsidR="00BF03F6" w:rsidRPr="00F56E44">
        <w:trPr>
          <w:trHeight w:val="434"/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BF03F6" w:rsidRPr="00F56E44">
        <w:trPr>
          <w:trHeight w:val="4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Русский язык: 1-4 классы: программа, планирование, контроль / С.В. Иванов, М.И. Кузнецова, А.О. Евдокимова. - М.: Вентана-Граф, 2012 г. </w:t>
            </w:r>
          </w:p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03F6" w:rsidRPr="00F56E44">
        <w:trPr>
          <w:trHeight w:val="4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Русский язык. Оценка знаний /В.Ю.Романова, Л.В.Петленко.-М.: Вентана-Граф, 2013 г.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Иванов, С. В.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язык: 2-4 класс: рабочая тетрадь №1, №2 для учащихся общеобразовательных учреждений: / С. В. Иванов, А. О. Евдокимова, М. И. Кузнецова. – М.: Вентана-Граф.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Иванов, С. В.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язык: 2-4 классы: рабочая тетрадь «Учусь писать без ошибок» для учащихся общеобразовательных учреждений:  – М.: Вентана-Граф.</w:t>
            </w:r>
          </w:p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Русский язык: 1 класс: учебник для учащихся общеобразовательных учреждений: / С. В. Иванов, А. О. Евдокимова, М. И. Кузнецова. – М. : Вентана-Граф, 2011,2014.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Русский язык: 2 класс: учебник для учащихся общеобразовательных учреждений: / С. В. Иванов, А. О. Евдокимова, М. И. Кузнецова. – М. : Вентана-Граф, 2013.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Русский язык: 3 класс: учебник для учащихся общеобразовательных учреждений: / С. В. Иванов, А. О. Евдокимова, М. И. Кузнецова. – М. : Вентана-Граф, 2013.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Русский язык: 4 класс: учебник для учащихся общеобразовательных учреждений: / С. В. Иванов, А. О. Евдокимова, М. И. Кузнецова. – М. : Вентана-Граф, 2014.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9.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Русский язык:2-4 классы: тетрадь для контрольных работ: для учащихся общеобразовательных организаций / В.Ю.Романова, Л.В.Петленко.- М.: Вентана- Граф.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10.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Мои достижения. Итоговые комплексные работы, 1-4 классы:/ О.Б.Логинова, С.Г.Яковлева.-М.:Просвещение.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С.В.Иванов, М.И.КузнецоваКомментарии к урокам.  Русский язык / С.В.Иванов, М.И.Кузнецова, -М.: Вентана-Граф, 2012г.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D7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Кузнецова, М. И. Я учусь писать и читать: 1 класс: рабочая тетрадь для учащихся общеобразовательных учреждений / М. И. Кузнецова; под ред. Л. Е. Журовой.  – М.: Вентана-Граф.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Иванов, С. В.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Прописи №1, №2,№3,  1 класс для учащихся общеобразовательных учреждений: / С. В. Иванов, А. О. Евдокимова, М. И. Кузнецова. – М.: Вентана-Граф.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Иванов, С. В.</w:t>
            </w:r>
            <w:r w:rsidRPr="0035266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язык: 1 класс: рабочая тетрадь №1, №2 для учащихся общеобразовательных учреждений: / С. В. Иванов, А. О. Евдокимова, М. И. Кузнецова. – М.: Вентана-Граф.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B74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таблиц демонстрационных «Русский язык» с методическими рекомендациями для начальной школы:</w:t>
            </w:r>
          </w:p>
          <w:p w:rsidR="00BF03F6" w:rsidRPr="00352669" w:rsidRDefault="00BF03F6" w:rsidP="003E4D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1.Согласные звуки.</w:t>
            </w:r>
          </w:p>
          <w:p w:rsidR="00BF03F6" w:rsidRPr="00352669" w:rsidRDefault="00BF03F6" w:rsidP="003E4D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Гласные звуки и буквы.</w:t>
            </w:r>
          </w:p>
          <w:p w:rsidR="00BF03F6" w:rsidRPr="00352669" w:rsidRDefault="00BF03F6" w:rsidP="003E4D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Гласные после шипящих.</w:t>
            </w:r>
          </w:p>
          <w:p w:rsidR="00BF03F6" w:rsidRPr="00352669" w:rsidRDefault="00BF03F6" w:rsidP="003E4D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Правописание согласных в корне слова.</w:t>
            </w:r>
          </w:p>
          <w:p w:rsidR="00BF03F6" w:rsidRPr="00352669" w:rsidRDefault="00BF03F6" w:rsidP="003E4D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Сочетание букв –чк-, -чн-, -нч-, -чт-, -рч-, щн-, -нщ-.</w:t>
            </w:r>
          </w:p>
          <w:p w:rsidR="00BF03F6" w:rsidRPr="00352669" w:rsidRDefault="00BF03F6" w:rsidP="003E4D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Правописание безударных гласных в корне слова.</w:t>
            </w:r>
          </w:p>
          <w:p w:rsidR="00BF03F6" w:rsidRPr="00352669" w:rsidRDefault="00BF03F6" w:rsidP="003E4D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Члены предложения.</w:t>
            </w:r>
          </w:p>
          <w:p w:rsidR="00BF03F6" w:rsidRPr="00352669" w:rsidRDefault="00BF03F6" w:rsidP="003E4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Правописание предлогов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BF03F6" w:rsidRPr="00F56E44">
        <w:trPr>
          <w:trHeight w:val="73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B74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Картинный словарь  «Русский язык. 1-2 классы демонстрационный» Мельникова С.М.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73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B74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Касса букв классная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73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B74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Касса слогов демонстрационная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8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B74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Лента с гласными и согласными буквами (демонстрационный материал)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8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B74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Модель-аппликация «Звукобуквенная лента» демонстрационная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70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B74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 с алфавитом, написанным курсивным шрифтом (демонстрационный)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6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B74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карточек с изображением письменных и печатных букв (демонстрационный материал)</w:t>
            </w:r>
          </w:p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58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B748B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карточек-слогов (демонстрационный материал)</w:t>
            </w:r>
          </w:p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58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ind w:left="-1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1     10.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сюжетных картинок в соответствии с тематикой, определенной в программе по русскому языку.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11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ind w:left="-1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1     11.                                                                .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Словари по русскому языку: </w:t>
            </w:r>
          </w:p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толковый словарь;</w:t>
            </w:r>
          </w:p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орфографический словарь                                 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03F6" w:rsidRPr="00352669" w:rsidRDefault="00BF03F6" w:rsidP="003E4D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100%                                                                </w:t>
            </w:r>
          </w:p>
        </w:tc>
      </w:tr>
      <w:tr w:rsidR="00BF03F6" w:rsidRPr="00F56E44">
        <w:trPr>
          <w:trHeight w:val="84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tabs>
                <w:tab w:val="left" w:pos="720"/>
              </w:tabs>
              <w:spacing w:after="0" w:line="240" w:lineRule="auto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для обучения грамоте (наборное полотно, набор букв, образцы письменных букв)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BF03F6" w:rsidRPr="00F56E44">
        <w:trPr>
          <w:trHeight w:val="85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tabs>
                <w:tab w:val="left" w:pos="720"/>
              </w:tabs>
              <w:spacing w:after="0" w:line="240" w:lineRule="auto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Комплект таблиц демонстрационных. Русский язык.</w:t>
            </w:r>
          </w:p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 школа (21 штука).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BF03F6" w:rsidRPr="00F56E44">
        <w:trPr>
          <w:trHeight w:val="85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tabs>
                <w:tab w:val="left" w:pos="720"/>
              </w:tabs>
              <w:spacing w:after="0" w:line="240" w:lineRule="auto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Комплект таблиц демонстрационных. Обучение грамоте.1 класс.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BF03F6" w:rsidRPr="00F56E44">
        <w:trPr>
          <w:trHeight w:val="62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tabs>
                <w:tab w:val="left" w:pos="720"/>
              </w:tabs>
              <w:spacing w:after="0" w:line="240" w:lineRule="auto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«Чистописание. Алфавит. Рукописные буквы.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BF03F6" w:rsidRPr="00F56E44">
        <w:trPr>
          <w:trHeight w:val="473"/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 и оборудование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Классная доска с набором приспособлений для крепления таблиц и картинок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Компьютер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Принтер лазерный</w:t>
            </w:r>
          </w:p>
          <w:p w:rsidR="00BF03F6" w:rsidRPr="00352669" w:rsidRDefault="00BF03F6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Экран (на штативе или навесной)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Экранно-звуковые пособия: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Русский язык. Электронные  таблицы по русскому языку для начальной школы</w:t>
            </w:r>
          </w:p>
          <w:p w:rsidR="00BF03F6" w:rsidRPr="00352669" w:rsidRDefault="00BF03F6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ресурс «Русский язык»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ресурс «Уроки Кирилла и Мефодия 1-4 класс»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Настольные развивающие игры:</w:t>
            </w:r>
          </w:p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Лото «Животные».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Магнитная азбука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Ученические столы двухместные с комплектом стульев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учительский с тумбой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пособий, учебного оборудования и тд.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F03F6" w:rsidRPr="00F56E44">
        <w:trPr>
          <w:trHeight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03F6" w:rsidRPr="00352669" w:rsidRDefault="00BF03F6" w:rsidP="003E4DE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F6" w:rsidRPr="00352669" w:rsidRDefault="00BF03F6" w:rsidP="003E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</w:tbl>
    <w:p w:rsidR="00BF03F6" w:rsidRPr="00352669" w:rsidRDefault="00BF03F6" w:rsidP="003E4D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Default="00BF03F6" w:rsidP="003E4D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Default="00BF03F6" w:rsidP="003E4D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Default="00BF03F6" w:rsidP="003E4D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Default="00BF03F6" w:rsidP="003E4D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Default="00BF03F6" w:rsidP="003E4D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9.Формы и средства контроля</w:t>
      </w:r>
    </w:p>
    <w:p w:rsidR="00BF03F6" w:rsidRPr="00352669" w:rsidRDefault="00BF03F6" w:rsidP="003E4DE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Итоговые  контрольные работы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>в системе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«Начальная школа 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XXI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 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по русскому языку позволяют проверить достижение предметных планируемых результатов по русскому языку на основе сформированных метапредметных универсальных учебных действий. Текст итоговых  контрольных работ  представлен: 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Русский язык: программа, планирование, ко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нтроль: 1-4 классы / С.В.Иванов, М.И. Кузнецова, АО. Евдокимова. - М.: Вентана-Граф, 2012. – 384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</w:p>
    <w:p w:rsidR="00BF03F6" w:rsidRPr="00352669" w:rsidRDefault="00BF03F6" w:rsidP="003E4DE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Тексты 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контрольных диктантов, </w:t>
      </w:r>
      <w:r w:rsidRPr="00352669">
        <w:rPr>
          <w:rFonts w:ascii="Times New Roman" w:hAnsi="Times New Roman" w:cs="Times New Roman"/>
          <w:sz w:val="24"/>
          <w:szCs w:val="24"/>
        </w:rPr>
        <w:t>позволяющие оценить текущие и итоговые результаты обучения русскому языку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четвертям, имеются в пособии:</w:t>
      </w:r>
    </w:p>
    <w:p w:rsidR="00BF03F6" w:rsidRPr="00352669" w:rsidRDefault="00BF03F6" w:rsidP="003E4DE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Русский язык: оценка достижения планируемых результатов обучения: контрольные работы, тесты, диктанты, изложения: 2-4 классы </w:t>
      </w:r>
      <w:r w:rsidRPr="00352669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669">
        <w:rPr>
          <w:rFonts w:ascii="Times New Roman" w:hAnsi="Times New Roman" w:cs="Times New Roman"/>
          <w:b/>
          <w:bCs/>
          <w:sz w:val="24"/>
          <w:szCs w:val="24"/>
        </w:rPr>
        <w:t>В.Ю.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669">
        <w:rPr>
          <w:rFonts w:ascii="Times New Roman" w:hAnsi="Times New Roman" w:cs="Times New Roman"/>
          <w:b/>
          <w:bCs/>
          <w:sz w:val="24"/>
          <w:szCs w:val="24"/>
        </w:rPr>
        <w:t>Ро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манова, Л.В. Петленко; под ред. С.В. Иванова. </w:t>
      </w:r>
      <w:r w:rsidRPr="00352669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М.: Вентана-Граф, 2013 </w:t>
      </w:r>
      <w:r w:rsidRPr="003526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272 с.</w:t>
      </w:r>
      <w:r w:rsidRPr="00352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03F6" w:rsidRPr="00352669" w:rsidRDefault="00BF03F6" w:rsidP="003E4D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3F6" w:rsidRPr="00352669" w:rsidRDefault="00BF03F6" w:rsidP="00D76B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Контрольные работы, тесты, тексты для списывания, позволяющие оценить текущие и итоговые результаты обучения русскому языку в каждом классе, 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имеются в тетради для контрольных работ, соответствующей УМК «Начальная школа XXI века», авторы В.Ю. Романова, Л.В. Петленко; Москва, изд. Центр «Вентана-Граф»</w:t>
      </w:r>
    </w:p>
    <w:p w:rsidR="00BF03F6" w:rsidRPr="00352669" w:rsidRDefault="00BF03F6" w:rsidP="003E4D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Примерное количество контрольных  работ в начальных классах</w:t>
      </w:r>
    </w:p>
    <w:p w:rsidR="00BF03F6" w:rsidRPr="00352669" w:rsidRDefault="00BF03F6" w:rsidP="003E4DE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7"/>
        <w:gridCol w:w="1529"/>
        <w:gridCol w:w="1302"/>
        <w:gridCol w:w="1196"/>
        <w:gridCol w:w="1092"/>
      </w:tblGrid>
      <w:tr w:rsidR="00BF03F6" w:rsidRPr="00F56E44">
        <w:trPr>
          <w:cantSplit/>
        </w:trPr>
        <w:tc>
          <w:tcPr>
            <w:tcW w:w="4593" w:type="dxa"/>
            <w:vMerge w:val="restart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88" w:type="dxa"/>
            <w:gridSpan w:val="4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Число контрольных работ по классам</w:t>
            </w:r>
          </w:p>
        </w:tc>
      </w:tr>
      <w:tr w:rsidR="00BF03F6" w:rsidRPr="00F56E44">
        <w:trPr>
          <w:cantSplit/>
        </w:trPr>
        <w:tc>
          <w:tcPr>
            <w:tcW w:w="0" w:type="auto"/>
            <w:vMerge/>
            <w:vAlign w:val="center"/>
          </w:tcPr>
          <w:p w:rsidR="00BF03F6" w:rsidRPr="00352669" w:rsidRDefault="00BF03F6" w:rsidP="003E4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2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1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02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BF03F6" w:rsidRPr="00F56E44">
        <w:tc>
          <w:tcPr>
            <w:tcW w:w="4593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6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4593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556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BF03F6" w:rsidRPr="00F56E44">
        <w:tc>
          <w:tcPr>
            <w:tcW w:w="4593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556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32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03F6" w:rsidRPr="00F56E44">
        <w:tc>
          <w:tcPr>
            <w:tcW w:w="4593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556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03F6" w:rsidRPr="00F56E44">
        <w:tc>
          <w:tcPr>
            <w:tcW w:w="4593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556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03F6" w:rsidRPr="00F56E44">
        <w:tc>
          <w:tcPr>
            <w:tcW w:w="4593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6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03F6" w:rsidRPr="00F56E44">
        <w:tc>
          <w:tcPr>
            <w:tcW w:w="4593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 работа</w:t>
            </w:r>
          </w:p>
        </w:tc>
        <w:tc>
          <w:tcPr>
            <w:tcW w:w="1556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03F6" w:rsidRPr="00F56E44">
        <w:tc>
          <w:tcPr>
            <w:tcW w:w="4593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6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2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6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F03F6" w:rsidRPr="00F56E44">
        <w:tc>
          <w:tcPr>
            <w:tcW w:w="4593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F03F6" w:rsidRPr="00352669" w:rsidRDefault="00BF03F6" w:rsidP="003E4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F03F6" w:rsidRPr="00352669" w:rsidRDefault="00BF03F6" w:rsidP="005310C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3F6" w:rsidRPr="00352669" w:rsidRDefault="00BF03F6" w:rsidP="003E4D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оценки достижения планируемых результатов освоения предмета.</w:t>
      </w:r>
    </w:p>
    <w:p w:rsidR="00BF03F6" w:rsidRPr="00352669" w:rsidRDefault="00BF03F6" w:rsidP="003E4D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Объектом оценки предметных результатов служит способность обучающихся начальной школы ре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шать учебно-познавательные и учебно-практические задачи. Необходимый для продолже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ния образования и реально достигаемый большинством учащихся опорный уровень интер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претируется как исполнение ребенком требований Стандарта и, соответственно, как безус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ловный учебный успех ребёнка. Оценка индивидуальных образовательных достижений ве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дётся «методом сложения», при котором фиксируется достижение опорного уровня и его превышение.</w:t>
      </w:r>
    </w:p>
    <w:p w:rsidR="00BF03F6" w:rsidRPr="00352669" w:rsidRDefault="00BF03F6" w:rsidP="00D76B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Оценка достижения предметных результатов ведётся как в ходе текущего и промежу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точного оценивания, так и в ходе выполнения итоговых проверочных работ. При этом итого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вая оценка ограничивается контролем успешности освоения действий, выполняемых обучающимися с предметным содержанием. Совокупность контрольных работ должна демон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стрировать нарастающие успешность, объём и глубину знаний, достижение более высоких уровней формируемых учебных действий и результатов обучения.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ab/>
        <w:t>Контрольные работы проводятся по блокам. В начальной школе в соответствии с автор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скими рекомендациями предлагаются контрольные работы к урокам блоков «Как устроен наш язык» и «Правописание». В календарно-тематическом планировании для каждой кон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трольной работы указан примерный срок ее проведения.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В начальной школе  учитель сам определяет уровень сложности заданий для каждого ученика, а также выбирает один из вариантов, который, с его точки зрения, будет соответст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вовать уровню подготовки всего класса. Если хорошо успевающий обучающийся  не справился с работой повышенного уровня сложности (выше опорного уровня), ему предоставляется воз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можность выполнить контрольную работу менее сложного варианта.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Каждый вариант</w:t>
      </w: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контрольной работы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к блоку «Как устроен наш язык» состоит из пяти основных заданий. За выполнение этих заданий выставляется отметка. Шестое дополни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тельное задание в каждом варианте выполняется по желанию ученика. Если ученик справ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ляется с этим заданием, ему выставляется дополнительная положительная отметка.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Текущие и итоговые контрольные работы оцениваются следующим образом: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«5» - за безошибочное выполнение всех заданий;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«4» - если ученик выполнил правильно не менее 3/4 всех заданий;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«3» - если ученик выполнил не менее 1/2 заданий;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«2» - если ученик не справился с большинством заданий.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При оценке контрольной работы учитывается в первую очередь правильность ее вы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полнения. Исправления, которые сделал ученик, не влияют на отметку. Учитывается только последняя поправка. Оформление работы также не должно влиять на отметку.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Тесты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как отдельные контрольные работы или как вариант текущих кон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трольных диктантов к урокам блока «Как устроен наш язык». Этот вид контроля достаточно сложен и требует от учащихся полной самостоятельности и хорошей ориентировки в языко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вых явлениях и фактах.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Все тесты составлены в двух вариантах,</w:t>
      </w:r>
      <w:r w:rsidRPr="003526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одинаковых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по сложности: около 20% заданий составлены таким образом, что их без особых затруднений выполнит любой, даже самый «слабый», ученик; примерно 10% общего количества заданий будут по силам лишь хорошо успевающим ученикам; основная масса заданий (приблизительно 70%) - средней сложности и доступна большинству учеников класса (опорный уровень). Тесты состоят из 14 заданий и оцениваются по следующей системе: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«5» - если ученик набрал 13-14 баллов;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«4» - если ученик набрал 10-12 баллов;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«3» - если ученик набрал 7-9 баллов;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«2» - если ученик набрал менее 7 (от 0 до 6) баллов.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Контрольные работы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к блоку «Правописание» - диктанты с орфографическим зада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нием.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За диктант выставляется одна отметка: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«5» - если в диктанте нет ошибок; -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«4» - если в работе допущены 2 ошибки;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«3» - если допущены 4 ошибки;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«2» - если в работе допущено 5 и более ошибок.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Ошибкой считается: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нарушение орфографических правил при написании слов, включая ошибки на про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пуск, перестановку, замену и вставку лишних букв в словах;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неправильное написание слов, не регулируемых правилами, круг которых очерчен программой каждого класса (слова с непроверяемыми написаниями, то есть словарные);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отсутствие знаков препинания, изученных на данный момент в соответствии с про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граммой;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Недочетом считается: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отсутствие точки в конце предложения, если следующее предложение написано с большой буквы.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отсутствие "красной" строки;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3) неправильное написание одного слова (при наличии в работе нескольких таких слов) на одно и тоже правило.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Орфографическое задание оценивается так: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«5» - за полностью выполненное задание без ошибок;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«4» - за полностью выполненное задание при одной ошибке;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«3» - за не полностью выполненное задание или за полностью выполненное, но при двух ошибках;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«2» - за невыполненное задание.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Отметка за диктант с исправленными ошибками не снижается. Аккуратность выполне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ния, каллиграфический навык оцениваются отдельной отметкой - за общее впечатление от работы.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Контрольное списывание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служит способом проверки орфографических и пунктуаци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онных навыков, умения видеть и запоминать все предложение и отдельные его части, а так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softHyphen/>
        <w:t>же орфографической зоркости младших школьников. Учитель сам определяет уровень сложности работы для каждого ученика, выбирает один из вариантов в качестве опорного уровня.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Оценивание списывания: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«5» - за безукоризненно выполненную работу, в которой нет исправлений;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«4» - за работу, в которой допущено 1-2 исправления или 1 ошибка;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«3» - за работу, в которой допущено 2-3 ошибки;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«2» - за работу, в которой допущено 4 и более ошибок.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Контрольный словарный диктант</w:t>
      </w:r>
      <w:r w:rsidRPr="00352669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не более десяти слов с непроверяемыми написаниями. Оценивание словарного диктанта: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«5» - за работу без ошибок;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«4» - за работу, в которой допущена 1 ошибка;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«3» - за работу, в которой допущено 2 ошибки;</w:t>
      </w:r>
    </w:p>
    <w:p w:rsidR="00BF03F6" w:rsidRPr="00352669" w:rsidRDefault="00BF03F6" w:rsidP="003E4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669">
        <w:rPr>
          <w:rFonts w:ascii="Times New Roman" w:hAnsi="Times New Roman" w:cs="Times New Roman"/>
          <w:sz w:val="24"/>
          <w:szCs w:val="24"/>
          <w:lang w:eastAsia="ru-RU"/>
        </w:rPr>
        <w:t>«2» - за работу, в которой допущено 3-5 ошибок.</w:t>
      </w:r>
    </w:p>
    <w:p w:rsidR="00BF03F6" w:rsidRPr="00352669" w:rsidRDefault="00BF03F6">
      <w:pPr>
        <w:rPr>
          <w:rFonts w:ascii="Times New Roman" w:hAnsi="Times New Roman" w:cs="Times New Roman"/>
          <w:sz w:val="24"/>
          <w:szCs w:val="24"/>
        </w:rPr>
      </w:pPr>
    </w:p>
    <w:sectPr w:rsidR="00BF03F6" w:rsidRPr="00352669" w:rsidSect="00B634E8">
      <w:pgSz w:w="16838" w:h="11906" w:orient="landscape"/>
      <w:pgMar w:top="1276" w:right="1077" w:bottom="1134" w:left="107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F6" w:rsidRDefault="00BF03F6" w:rsidP="003E4DE1">
      <w:pPr>
        <w:spacing w:after="0" w:line="240" w:lineRule="auto"/>
      </w:pPr>
      <w:r>
        <w:separator/>
      </w:r>
    </w:p>
  </w:endnote>
  <w:endnote w:type="continuationSeparator" w:id="0">
    <w:p w:rsidR="00BF03F6" w:rsidRDefault="00BF03F6" w:rsidP="003E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F6" w:rsidRDefault="00BF03F6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BF03F6" w:rsidRDefault="00BF0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F6" w:rsidRDefault="00BF03F6" w:rsidP="003E4DE1">
      <w:pPr>
        <w:spacing w:after="0" w:line="240" w:lineRule="auto"/>
      </w:pPr>
      <w:r>
        <w:separator/>
      </w:r>
    </w:p>
  </w:footnote>
  <w:footnote w:type="continuationSeparator" w:id="0">
    <w:p w:rsidR="00BF03F6" w:rsidRDefault="00BF03F6" w:rsidP="003E4DE1">
      <w:pPr>
        <w:spacing w:after="0" w:line="240" w:lineRule="auto"/>
      </w:pPr>
      <w:r>
        <w:continuationSeparator/>
      </w:r>
    </w:p>
  </w:footnote>
  <w:footnote w:id="1">
    <w:p w:rsidR="00BF03F6" w:rsidRDefault="00BF03F6" w:rsidP="003E4DE1">
      <w:pPr>
        <w:pStyle w:val="FootnoteText"/>
      </w:pPr>
    </w:p>
  </w:footnote>
  <w:footnote w:id="2">
    <w:p w:rsidR="00BF03F6" w:rsidRDefault="00BF03F6" w:rsidP="003E4DE1">
      <w:pPr>
        <w:pStyle w:val="FootnoteText"/>
      </w:pPr>
    </w:p>
  </w:footnote>
  <w:footnote w:id="3">
    <w:p w:rsidR="00BF03F6" w:rsidRDefault="00BF03F6" w:rsidP="003E4DE1">
      <w:pPr>
        <w:pStyle w:val="FootnoteText"/>
      </w:pPr>
    </w:p>
  </w:footnote>
  <w:footnote w:id="4">
    <w:p w:rsidR="00BF03F6" w:rsidRDefault="00BF03F6" w:rsidP="003E4DE1">
      <w:pPr>
        <w:pStyle w:val="FootnoteText"/>
      </w:pPr>
    </w:p>
  </w:footnote>
  <w:footnote w:id="5">
    <w:p w:rsidR="00BF03F6" w:rsidRDefault="00BF03F6" w:rsidP="003E4DE1">
      <w:pPr>
        <w:pStyle w:val="FootnoteText"/>
      </w:pPr>
    </w:p>
  </w:footnote>
  <w:footnote w:id="6">
    <w:p w:rsidR="00BF03F6" w:rsidRDefault="00BF03F6" w:rsidP="003E4DE1">
      <w:pPr>
        <w:pStyle w:val="FootnoteText"/>
      </w:pPr>
    </w:p>
  </w:footnote>
  <w:footnote w:id="7">
    <w:p w:rsidR="00BF03F6" w:rsidRDefault="00BF03F6" w:rsidP="003E4DE1">
      <w:pPr>
        <w:pStyle w:val="FootnoteText"/>
      </w:pPr>
    </w:p>
  </w:footnote>
  <w:footnote w:id="8">
    <w:p w:rsidR="00BF03F6" w:rsidRDefault="00BF03F6" w:rsidP="003E4DE1">
      <w:pPr>
        <w:pStyle w:val="FootnoteText"/>
      </w:pPr>
      <w:r w:rsidRPr="00AD1321">
        <w:rPr>
          <w:rStyle w:val="FootnoteReference"/>
        </w:rPr>
        <w:footnoteRef/>
      </w:r>
    </w:p>
  </w:footnote>
  <w:footnote w:id="9">
    <w:p w:rsidR="00BF03F6" w:rsidRDefault="00BF03F6" w:rsidP="003E4DE1">
      <w:pPr>
        <w:pStyle w:val="FootnoteText"/>
      </w:pPr>
    </w:p>
  </w:footnote>
  <w:footnote w:id="10">
    <w:p w:rsidR="00BF03F6" w:rsidRDefault="00BF03F6" w:rsidP="003E4DE1">
      <w:pPr>
        <w:pStyle w:val="FootnoteText"/>
      </w:pPr>
    </w:p>
  </w:footnote>
  <w:footnote w:id="11">
    <w:p w:rsidR="00BF03F6" w:rsidRDefault="00BF03F6" w:rsidP="003E4DE1">
      <w:pPr>
        <w:pStyle w:val="FootnoteText"/>
      </w:pPr>
    </w:p>
  </w:footnote>
  <w:footnote w:id="12">
    <w:p w:rsidR="00BF03F6" w:rsidRDefault="00BF03F6" w:rsidP="003E4DE1">
      <w:pPr>
        <w:pStyle w:val="FootnoteText"/>
      </w:pPr>
    </w:p>
  </w:footnote>
  <w:footnote w:id="13">
    <w:p w:rsidR="00BF03F6" w:rsidRDefault="00BF03F6" w:rsidP="003E4DE1">
      <w:pPr>
        <w:pStyle w:val="FootnoteText"/>
      </w:pPr>
    </w:p>
  </w:footnote>
  <w:footnote w:id="14">
    <w:p w:rsidR="00BF03F6" w:rsidRDefault="00BF03F6" w:rsidP="003E4DE1">
      <w:pPr>
        <w:pStyle w:val="FootnoteText"/>
      </w:pPr>
    </w:p>
  </w:footnote>
  <w:footnote w:id="15">
    <w:p w:rsidR="00BF03F6" w:rsidRDefault="00BF03F6" w:rsidP="003E4DE1">
      <w:pPr>
        <w:pStyle w:val="FootnoteText"/>
      </w:pPr>
    </w:p>
  </w:footnote>
  <w:footnote w:id="16">
    <w:p w:rsidR="00BF03F6" w:rsidRDefault="00BF03F6" w:rsidP="003E4DE1">
      <w:pPr>
        <w:pStyle w:val="FootnoteText"/>
      </w:pPr>
    </w:p>
  </w:footnote>
  <w:footnote w:id="17">
    <w:p w:rsidR="00BF03F6" w:rsidRDefault="00BF03F6" w:rsidP="003E4DE1">
      <w:pPr>
        <w:pStyle w:val="FootnoteText"/>
      </w:pPr>
    </w:p>
  </w:footnote>
  <w:footnote w:id="18">
    <w:p w:rsidR="00BF03F6" w:rsidRDefault="00BF03F6" w:rsidP="003E4DE1">
      <w:pPr>
        <w:pStyle w:val="FootnoteText"/>
      </w:pPr>
    </w:p>
  </w:footnote>
  <w:footnote w:id="19">
    <w:p w:rsidR="00BF03F6" w:rsidRDefault="00BF03F6" w:rsidP="003E4DE1">
      <w:pPr>
        <w:pStyle w:val="FootnoteText"/>
      </w:pPr>
    </w:p>
  </w:footnote>
  <w:footnote w:id="20">
    <w:p w:rsidR="00BF03F6" w:rsidRDefault="00BF03F6" w:rsidP="003E4DE1">
      <w:pPr>
        <w:pStyle w:val="FootnoteText"/>
      </w:pPr>
    </w:p>
  </w:footnote>
  <w:footnote w:id="21">
    <w:p w:rsidR="00BF03F6" w:rsidRDefault="00BF03F6" w:rsidP="003E4DE1">
      <w:pPr>
        <w:pStyle w:val="FootnoteText"/>
      </w:pPr>
    </w:p>
  </w:footnote>
  <w:footnote w:id="22">
    <w:p w:rsidR="00BF03F6" w:rsidRDefault="00BF03F6" w:rsidP="003E4DE1">
      <w:pPr>
        <w:pStyle w:val="FootnoteText"/>
      </w:pPr>
    </w:p>
  </w:footnote>
  <w:footnote w:id="23">
    <w:p w:rsidR="00BF03F6" w:rsidRDefault="00BF03F6" w:rsidP="0026368F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F6" w:rsidRDefault="00BF03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F815EE"/>
    <w:lvl w:ilvl="0">
      <w:numFmt w:val="bullet"/>
      <w:lvlText w:val="*"/>
      <w:lvlJc w:val="left"/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15"/>
    <w:multiLevelType w:val="single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3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18"/>
    <w:multiLevelType w:val="single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7">
    <w:nsid w:val="00000021"/>
    <w:multiLevelType w:val="single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8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28"/>
    <w:multiLevelType w:val="singleLevel"/>
    <w:tmpl w:val="00000028"/>
    <w:name w:val="WW8Num40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/>
        <w:color w:val="000080"/>
      </w:rPr>
    </w:lvl>
  </w:abstractNum>
  <w:abstractNum w:abstractNumId="1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1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38"/>
    <w:multiLevelType w:val="single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3">
    <w:nsid w:val="08BA79C3"/>
    <w:multiLevelType w:val="hybridMultilevel"/>
    <w:tmpl w:val="CC789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675023"/>
    <w:multiLevelType w:val="hybridMultilevel"/>
    <w:tmpl w:val="08028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AC442E5"/>
    <w:multiLevelType w:val="hybridMultilevel"/>
    <w:tmpl w:val="8A80F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DDE3635"/>
    <w:multiLevelType w:val="hybridMultilevel"/>
    <w:tmpl w:val="8610B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A51225"/>
    <w:multiLevelType w:val="hybridMultilevel"/>
    <w:tmpl w:val="89CA6C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8E655E2"/>
    <w:multiLevelType w:val="hybridMultilevel"/>
    <w:tmpl w:val="CF184D8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6712AF"/>
    <w:multiLevelType w:val="hybridMultilevel"/>
    <w:tmpl w:val="D5C0CC2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271507F2"/>
    <w:multiLevelType w:val="hybridMultilevel"/>
    <w:tmpl w:val="F000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2D4C6C6D"/>
    <w:multiLevelType w:val="hybridMultilevel"/>
    <w:tmpl w:val="BD284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671451D"/>
    <w:multiLevelType w:val="hybridMultilevel"/>
    <w:tmpl w:val="4ABC9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D35114"/>
    <w:multiLevelType w:val="hybridMultilevel"/>
    <w:tmpl w:val="D8B65194"/>
    <w:lvl w:ilvl="0" w:tplc="A66AD762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C2B7937"/>
    <w:multiLevelType w:val="hybridMultilevel"/>
    <w:tmpl w:val="FBB8837C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8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1AD5595"/>
    <w:multiLevelType w:val="hybridMultilevel"/>
    <w:tmpl w:val="F670CD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218480A"/>
    <w:multiLevelType w:val="hybridMultilevel"/>
    <w:tmpl w:val="FACA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C29C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5CE25EE"/>
    <w:multiLevelType w:val="hybridMultilevel"/>
    <w:tmpl w:val="9C08442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4AA60AB0"/>
    <w:multiLevelType w:val="hybridMultilevel"/>
    <w:tmpl w:val="51F808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6F12730"/>
    <w:multiLevelType w:val="hybridMultilevel"/>
    <w:tmpl w:val="2CA07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5AAF3E37"/>
    <w:multiLevelType w:val="hybridMultilevel"/>
    <w:tmpl w:val="FBC434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B383A3D"/>
    <w:multiLevelType w:val="hybridMultilevel"/>
    <w:tmpl w:val="D20220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FA05186"/>
    <w:multiLevelType w:val="hybridMultilevel"/>
    <w:tmpl w:val="77AED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991F34"/>
    <w:multiLevelType w:val="multilevel"/>
    <w:tmpl w:val="A03CA41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6CBB153F"/>
    <w:multiLevelType w:val="hybridMultilevel"/>
    <w:tmpl w:val="9E8A8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2904C3"/>
    <w:multiLevelType w:val="hybridMultilevel"/>
    <w:tmpl w:val="BF5E3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5B321F"/>
    <w:multiLevelType w:val="hybridMultilevel"/>
    <w:tmpl w:val="3F5AE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9A781C"/>
    <w:multiLevelType w:val="hybridMultilevel"/>
    <w:tmpl w:val="5224A8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55C2287"/>
    <w:multiLevelType w:val="hybridMultilevel"/>
    <w:tmpl w:val="8874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DF750C5"/>
    <w:multiLevelType w:val="hybridMultilevel"/>
    <w:tmpl w:val="D63A2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9"/>
  </w:num>
  <w:num w:numId="5">
    <w:abstractNumId w:val="31"/>
  </w:num>
  <w:num w:numId="6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Sylfaen" w:hAnsi="Sylfaen" w:hint="default"/>
        </w:rPr>
      </w:lvl>
    </w:lvlOverride>
  </w:num>
  <w:num w:numId="7">
    <w:abstractNumId w:val="34"/>
  </w:num>
  <w:num w:numId="8">
    <w:abstractNumId w:val="27"/>
  </w:num>
  <w:num w:numId="9">
    <w:abstractNumId w:val="22"/>
  </w:num>
  <w:num w:numId="10">
    <w:abstractNumId w:val="38"/>
  </w:num>
  <w:num w:numId="11">
    <w:abstractNumId w:val="18"/>
  </w:num>
  <w:num w:numId="12">
    <w:abstractNumId w:val="36"/>
  </w:num>
  <w:num w:numId="13">
    <w:abstractNumId w:val="17"/>
  </w:num>
  <w:num w:numId="14">
    <w:abstractNumId w:val="32"/>
  </w:num>
  <w:num w:numId="15">
    <w:abstractNumId w:val="35"/>
  </w:num>
  <w:num w:numId="16">
    <w:abstractNumId w:val="42"/>
  </w:num>
  <w:num w:numId="17">
    <w:abstractNumId w:val="29"/>
  </w:num>
  <w:num w:numId="18">
    <w:abstractNumId w:val="14"/>
  </w:num>
  <w:num w:numId="19">
    <w:abstractNumId w:val="33"/>
  </w:num>
  <w:num w:numId="20">
    <w:abstractNumId w:val="21"/>
  </w:num>
  <w:num w:numId="21">
    <w:abstractNumId w:val="45"/>
  </w:num>
  <w:num w:numId="22">
    <w:abstractNumId w:val="39"/>
  </w:num>
  <w:num w:numId="23">
    <w:abstractNumId w:val="13"/>
  </w:num>
  <w:num w:numId="24">
    <w:abstractNumId w:val="28"/>
  </w:num>
  <w:num w:numId="25">
    <w:abstractNumId w:val="20"/>
  </w:num>
  <w:num w:numId="26">
    <w:abstractNumId w:val="44"/>
  </w:num>
  <w:num w:numId="27">
    <w:abstractNumId w:val="23"/>
  </w:num>
  <w:num w:numId="28">
    <w:abstractNumId w:val="40"/>
  </w:num>
  <w:num w:numId="29">
    <w:abstractNumId w:val="25"/>
  </w:num>
  <w:num w:numId="30">
    <w:abstractNumId w:val="41"/>
  </w:num>
  <w:num w:numId="31">
    <w:abstractNumId w:val="15"/>
  </w:num>
  <w:num w:numId="32">
    <w:abstractNumId w:val="43"/>
  </w:num>
  <w:num w:numId="33">
    <w:abstractNumId w:val="3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982"/>
    <w:rsid w:val="0009050D"/>
    <w:rsid w:val="000A3A8C"/>
    <w:rsid w:val="000F2E79"/>
    <w:rsid w:val="00170696"/>
    <w:rsid w:val="00180C18"/>
    <w:rsid w:val="001F12CD"/>
    <w:rsid w:val="0026368F"/>
    <w:rsid w:val="00281FDE"/>
    <w:rsid w:val="002B77E5"/>
    <w:rsid w:val="0034190E"/>
    <w:rsid w:val="00352669"/>
    <w:rsid w:val="003C0263"/>
    <w:rsid w:val="003E4DE1"/>
    <w:rsid w:val="003E6AB6"/>
    <w:rsid w:val="003F09C2"/>
    <w:rsid w:val="00426295"/>
    <w:rsid w:val="00432814"/>
    <w:rsid w:val="00434668"/>
    <w:rsid w:val="004B317D"/>
    <w:rsid w:val="004E6E18"/>
    <w:rsid w:val="0050291E"/>
    <w:rsid w:val="005310CB"/>
    <w:rsid w:val="0055776F"/>
    <w:rsid w:val="005739BF"/>
    <w:rsid w:val="00595562"/>
    <w:rsid w:val="00631813"/>
    <w:rsid w:val="0065445B"/>
    <w:rsid w:val="006641F3"/>
    <w:rsid w:val="00687D31"/>
    <w:rsid w:val="006A403C"/>
    <w:rsid w:val="007E64BC"/>
    <w:rsid w:val="008137F1"/>
    <w:rsid w:val="00856EF0"/>
    <w:rsid w:val="008A4F00"/>
    <w:rsid w:val="00AD1321"/>
    <w:rsid w:val="00B17AF1"/>
    <w:rsid w:val="00B20459"/>
    <w:rsid w:val="00B42BBC"/>
    <w:rsid w:val="00B5600D"/>
    <w:rsid w:val="00B634E8"/>
    <w:rsid w:val="00B748BE"/>
    <w:rsid w:val="00B922B2"/>
    <w:rsid w:val="00BB5759"/>
    <w:rsid w:val="00BC5982"/>
    <w:rsid w:val="00BF03F6"/>
    <w:rsid w:val="00BF5101"/>
    <w:rsid w:val="00C12AC0"/>
    <w:rsid w:val="00D102C8"/>
    <w:rsid w:val="00D67A74"/>
    <w:rsid w:val="00D76B32"/>
    <w:rsid w:val="00DC3699"/>
    <w:rsid w:val="00DF0EA3"/>
    <w:rsid w:val="00E10A9A"/>
    <w:rsid w:val="00E15C3A"/>
    <w:rsid w:val="00E27075"/>
    <w:rsid w:val="00E40D08"/>
    <w:rsid w:val="00E47105"/>
    <w:rsid w:val="00EC7AE1"/>
    <w:rsid w:val="00F02B0B"/>
    <w:rsid w:val="00F10E0A"/>
    <w:rsid w:val="00F42706"/>
    <w:rsid w:val="00F56E44"/>
    <w:rsid w:val="00F855A6"/>
    <w:rsid w:val="00FB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E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63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DE1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36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4DE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36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368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4DE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368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E4DE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6368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E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E4DE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E4DE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E4DE1"/>
    <w:pPr>
      <w:spacing w:after="0" w:line="360" w:lineRule="auto"/>
      <w:ind w:left="720" w:firstLine="851"/>
    </w:pPr>
    <w:rPr>
      <w:rFonts w:ascii="Times New Roman" w:eastAsia="Times New Roman" w:hAnsi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E4DE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4DE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E4D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4DE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3E4D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4DE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E4D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4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DE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4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DE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E4DE1"/>
    <w:rPr>
      <w:rFonts w:cs="Times New Roman"/>
    </w:rPr>
  </w:style>
  <w:style w:type="paragraph" w:customStyle="1" w:styleId="1">
    <w:name w:val="Без интервала1"/>
    <w:uiPriority w:val="99"/>
    <w:rsid w:val="003E4DE1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">
    <w:name w:val="Основной текст_"/>
    <w:link w:val="10"/>
    <w:uiPriority w:val="99"/>
    <w:locked/>
    <w:rsid w:val="003E4DE1"/>
    <w:rPr>
      <w:sz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3E4DE1"/>
    <w:rPr>
      <w:sz w:val="23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3E4DE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3E4DE1"/>
    <w:pPr>
      <w:shd w:val="clear" w:color="auto" w:fill="FFFFFF"/>
      <w:spacing w:after="120" w:line="240" w:lineRule="atLeast"/>
    </w:pPr>
    <w:rPr>
      <w:rFonts w:cs="Times New Roman"/>
      <w:sz w:val="23"/>
      <w:szCs w:val="20"/>
      <w:lang w:eastAsia="ru-RU"/>
    </w:rPr>
  </w:style>
  <w:style w:type="character" w:customStyle="1" w:styleId="FontStyle117">
    <w:name w:val="Font Style117"/>
    <w:uiPriority w:val="99"/>
    <w:rsid w:val="003E4DE1"/>
    <w:rPr>
      <w:rFonts w:ascii="Times New Roman" w:hAnsi="Times New Roman"/>
      <w:sz w:val="16"/>
    </w:rPr>
  </w:style>
  <w:style w:type="paragraph" w:customStyle="1" w:styleId="Style54">
    <w:name w:val="Style54"/>
    <w:basedOn w:val="Normal"/>
    <w:uiPriority w:val="99"/>
    <w:rsid w:val="003E4DE1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locked/>
    <w:rsid w:val="003E4DE1"/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3E4DE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E4DE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E4DE1"/>
    <w:pPr>
      <w:spacing w:after="0" w:line="240" w:lineRule="auto"/>
    </w:pPr>
    <w:rPr>
      <w:rFonts w:eastAsia="Calibri" w:cs="Times New Roman"/>
      <w:b/>
      <w:lang w:eastAsia="ru-RU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09050D"/>
    <w:rPr>
      <w:b/>
      <w:bCs/>
      <w:lang w:eastAsia="en-US"/>
    </w:rPr>
  </w:style>
  <w:style w:type="character" w:customStyle="1" w:styleId="11">
    <w:name w:val="Тема примечания Знак1"/>
    <w:basedOn w:val="CommentTextChar"/>
    <w:uiPriority w:val="99"/>
    <w:rsid w:val="003E4DE1"/>
    <w:rPr>
      <w:b/>
      <w:bCs/>
    </w:rPr>
  </w:style>
  <w:style w:type="paragraph" w:customStyle="1" w:styleId="Style3">
    <w:name w:val="Style3"/>
    <w:basedOn w:val="Normal"/>
    <w:uiPriority w:val="99"/>
    <w:rsid w:val="003E4DE1"/>
    <w:pPr>
      <w:widowControl w:val="0"/>
      <w:autoSpaceDE w:val="0"/>
      <w:autoSpaceDN w:val="0"/>
      <w:adjustRightInd w:val="0"/>
      <w:spacing w:after="0" w:line="240" w:lineRule="exact"/>
      <w:ind w:firstLine="331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3E4DE1"/>
    <w:pPr>
      <w:widowControl w:val="0"/>
      <w:autoSpaceDE w:val="0"/>
      <w:autoSpaceDN w:val="0"/>
      <w:adjustRightInd w:val="0"/>
      <w:spacing w:after="0" w:line="240" w:lineRule="exact"/>
      <w:ind w:firstLine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3E4DE1"/>
    <w:pPr>
      <w:widowControl w:val="0"/>
      <w:autoSpaceDE w:val="0"/>
      <w:autoSpaceDN w:val="0"/>
      <w:adjustRightInd w:val="0"/>
      <w:spacing w:after="0" w:line="242" w:lineRule="exact"/>
      <w:ind w:firstLine="331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21">
    <w:name w:val="Font Style21"/>
    <w:uiPriority w:val="99"/>
    <w:rsid w:val="003E4DE1"/>
    <w:rPr>
      <w:rFonts w:ascii="Sylfaen" w:hAnsi="Sylfaen"/>
      <w:b/>
      <w:sz w:val="20"/>
    </w:rPr>
  </w:style>
  <w:style w:type="character" w:customStyle="1" w:styleId="FontStyle26">
    <w:name w:val="Font Style26"/>
    <w:uiPriority w:val="99"/>
    <w:rsid w:val="003E4DE1"/>
    <w:rPr>
      <w:rFonts w:ascii="Sylfaen" w:hAnsi="Sylfaen"/>
      <w:sz w:val="20"/>
    </w:rPr>
  </w:style>
  <w:style w:type="character" w:customStyle="1" w:styleId="FontStyle28">
    <w:name w:val="Font Style28"/>
    <w:uiPriority w:val="99"/>
    <w:rsid w:val="003E4DE1"/>
    <w:rPr>
      <w:rFonts w:ascii="Sylfaen" w:hAnsi="Sylfaen"/>
      <w:sz w:val="16"/>
    </w:rPr>
  </w:style>
  <w:style w:type="paragraph" w:customStyle="1" w:styleId="Style2">
    <w:name w:val="Style2"/>
    <w:basedOn w:val="Normal"/>
    <w:uiPriority w:val="99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3E4DE1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22">
    <w:name w:val="Font Style22"/>
    <w:uiPriority w:val="99"/>
    <w:rsid w:val="003E4DE1"/>
    <w:rPr>
      <w:rFonts w:ascii="Sylfaen" w:hAnsi="Sylfaen"/>
      <w:b/>
      <w:sz w:val="24"/>
    </w:rPr>
  </w:style>
  <w:style w:type="character" w:customStyle="1" w:styleId="FontStyle29">
    <w:name w:val="Font Style29"/>
    <w:uiPriority w:val="99"/>
    <w:rsid w:val="003E4DE1"/>
    <w:rPr>
      <w:rFonts w:ascii="Sylfaen" w:hAnsi="Sylfaen"/>
      <w:sz w:val="24"/>
    </w:rPr>
  </w:style>
  <w:style w:type="paragraph" w:customStyle="1" w:styleId="Style15">
    <w:name w:val="Style15"/>
    <w:basedOn w:val="Normal"/>
    <w:uiPriority w:val="99"/>
    <w:rsid w:val="003E4DE1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30">
    <w:name w:val="Font Style30"/>
    <w:uiPriority w:val="99"/>
    <w:rsid w:val="003E4DE1"/>
    <w:rPr>
      <w:rFonts w:ascii="Times New Roman" w:hAnsi="Times New Roman"/>
      <w:i/>
      <w:sz w:val="18"/>
    </w:rPr>
  </w:style>
  <w:style w:type="paragraph" w:customStyle="1" w:styleId="Style7">
    <w:name w:val="Style7"/>
    <w:basedOn w:val="Normal"/>
    <w:uiPriority w:val="99"/>
    <w:rsid w:val="003E4DE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3E4DE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3E4DE1"/>
    <w:pPr>
      <w:widowControl w:val="0"/>
      <w:autoSpaceDE w:val="0"/>
      <w:autoSpaceDN w:val="0"/>
      <w:adjustRightInd w:val="0"/>
      <w:spacing w:after="0" w:line="200" w:lineRule="exact"/>
      <w:ind w:firstLine="317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25">
    <w:name w:val="Font Style25"/>
    <w:uiPriority w:val="99"/>
    <w:rsid w:val="003E4DE1"/>
    <w:rPr>
      <w:rFonts w:ascii="Sylfaen" w:hAnsi="Sylfaen"/>
      <w:b/>
      <w:i/>
      <w:spacing w:val="20"/>
      <w:sz w:val="20"/>
    </w:rPr>
  </w:style>
  <w:style w:type="paragraph" w:customStyle="1" w:styleId="Style9">
    <w:name w:val="Style9"/>
    <w:basedOn w:val="Normal"/>
    <w:uiPriority w:val="99"/>
    <w:rsid w:val="003E4DE1"/>
    <w:pPr>
      <w:widowControl w:val="0"/>
      <w:autoSpaceDE w:val="0"/>
      <w:autoSpaceDN w:val="0"/>
      <w:adjustRightInd w:val="0"/>
      <w:spacing w:after="0" w:line="200" w:lineRule="exact"/>
      <w:ind w:firstLine="437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31">
    <w:name w:val="Font Style31"/>
    <w:uiPriority w:val="99"/>
    <w:rsid w:val="003E4DE1"/>
    <w:rPr>
      <w:rFonts w:ascii="Century Schoolbook" w:hAnsi="Century Schoolbook"/>
      <w:b/>
      <w:i/>
      <w:sz w:val="14"/>
    </w:rPr>
  </w:style>
  <w:style w:type="table" w:customStyle="1" w:styleId="12">
    <w:name w:val="Сетка таблицы1"/>
    <w:uiPriority w:val="99"/>
    <w:rsid w:val="0026368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uiPriority w:val="99"/>
    <w:rsid w:val="0026368F"/>
    <w:rPr>
      <w:rFonts w:ascii="Times New Roman" w:eastAsia="Times New Roman" w:hAnsi="Times New Roman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26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6368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6368F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2636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36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26368F"/>
    <w:rPr>
      <w:rFonts w:ascii="Times New Roman" w:hAnsi="Times New Roman"/>
      <w:sz w:val="26"/>
    </w:rPr>
  </w:style>
  <w:style w:type="character" w:customStyle="1" w:styleId="FontStyle40">
    <w:name w:val="Font Style40"/>
    <w:uiPriority w:val="99"/>
    <w:rsid w:val="0026368F"/>
    <w:rPr>
      <w:rFonts w:ascii="Times New Roman" w:hAnsi="Times New Roman"/>
      <w:b/>
      <w:smallCaps/>
      <w:spacing w:val="10"/>
      <w:sz w:val="16"/>
    </w:rPr>
  </w:style>
  <w:style w:type="character" w:customStyle="1" w:styleId="FontStyle42">
    <w:name w:val="Font Style42"/>
    <w:uiPriority w:val="99"/>
    <w:rsid w:val="0026368F"/>
    <w:rPr>
      <w:rFonts w:ascii="Microsoft Sans Serif" w:hAnsi="Microsoft Sans Serif"/>
      <w:sz w:val="20"/>
    </w:rPr>
  </w:style>
  <w:style w:type="character" w:customStyle="1" w:styleId="FontStyle57">
    <w:name w:val="Font Style57"/>
    <w:uiPriority w:val="99"/>
    <w:rsid w:val="0026368F"/>
    <w:rPr>
      <w:rFonts w:ascii="Palatino Linotype" w:hAnsi="Palatino Linotype"/>
      <w:sz w:val="20"/>
    </w:rPr>
  </w:style>
  <w:style w:type="character" w:customStyle="1" w:styleId="FontStyle60">
    <w:name w:val="Font Style60"/>
    <w:uiPriority w:val="99"/>
    <w:rsid w:val="0026368F"/>
    <w:rPr>
      <w:rFonts w:ascii="Arial" w:hAnsi="Arial"/>
      <w:sz w:val="26"/>
    </w:rPr>
  </w:style>
  <w:style w:type="character" w:customStyle="1" w:styleId="FontStyle43">
    <w:name w:val="Font Style43"/>
    <w:uiPriority w:val="99"/>
    <w:rsid w:val="0026368F"/>
    <w:rPr>
      <w:rFonts w:ascii="Microsoft Sans Serif" w:hAnsi="Microsoft Sans Serif"/>
      <w:sz w:val="16"/>
    </w:rPr>
  </w:style>
  <w:style w:type="paragraph" w:customStyle="1" w:styleId="Style26">
    <w:name w:val="Style26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636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6368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26368F"/>
  </w:style>
  <w:style w:type="paragraph" w:customStyle="1" w:styleId="Zag2">
    <w:name w:val="Zag_2"/>
    <w:basedOn w:val="Normal"/>
    <w:uiPriority w:val="99"/>
    <w:rsid w:val="0026368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FontStyle41">
    <w:name w:val="Font Style41"/>
    <w:uiPriority w:val="99"/>
    <w:rsid w:val="0026368F"/>
    <w:rPr>
      <w:rFonts w:ascii="Times New Roman" w:hAnsi="Times New Roman"/>
      <w:sz w:val="20"/>
    </w:rPr>
  </w:style>
  <w:style w:type="paragraph" w:customStyle="1" w:styleId="Style14">
    <w:name w:val="Style14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56">
    <w:name w:val="Font Style56"/>
    <w:uiPriority w:val="99"/>
    <w:rsid w:val="0026368F"/>
    <w:rPr>
      <w:rFonts w:ascii="Palatino Linotype" w:hAnsi="Palatino Linotype"/>
      <w:sz w:val="20"/>
    </w:rPr>
  </w:style>
  <w:style w:type="paragraph" w:customStyle="1" w:styleId="Style25">
    <w:name w:val="Style25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44">
    <w:name w:val="Font Style44"/>
    <w:uiPriority w:val="99"/>
    <w:rsid w:val="0026368F"/>
    <w:rPr>
      <w:rFonts w:ascii="Sylfaen" w:hAnsi="Sylfaen"/>
      <w:b/>
      <w:sz w:val="26"/>
    </w:rPr>
  </w:style>
  <w:style w:type="character" w:customStyle="1" w:styleId="FontStyle50">
    <w:name w:val="Font Style50"/>
    <w:uiPriority w:val="99"/>
    <w:rsid w:val="0026368F"/>
    <w:rPr>
      <w:rFonts w:ascii="Constantia" w:hAnsi="Constantia"/>
      <w:sz w:val="20"/>
    </w:rPr>
  </w:style>
  <w:style w:type="paragraph" w:customStyle="1" w:styleId="Style19">
    <w:name w:val="Style19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49">
    <w:name w:val="Font Style49"/>
    <w:uiPriority w:val="99"/>
    <w:rsid w:val="0026368F"/>
    <w:rPr>
      <w:rFonts w:ascii="Sylfaen" w:hAnsi="Sylfaen"/>
      <w:sz w:val="32"/>
    </w:rPr>
  </w:style>
  <w:style w:type="paragraph" w:customStyle="1" w:styleId="Style35">
    <w:name w:val="Style35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36">
    <w:name w:val="Style36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54">
    <w:name w:val="Font Style54"/>
    <w:uiPriority w:val="99"/>
    <w:rsid w:val="0026368F"/>
    <w:rPr>
      <w:rFonts w:ascii="Sylfaen" w:hAnsi="Sylfaen"/>
      <w:b/>
      <w:sz w:val="28"/>
    </w:rPr>
  </w:style>
  <w:style w:type="character" w:styleId="Emphasis">
    <w:name w:val="Emphasis"/>
    <w:basedOn w:val="DefaultParagraphFont"/>
    <w:uiPriority w:val="99"/>
    <w:qFormat/>
    <w:rsid w:val="0026368F"/>
    <w:rPr>
      <w:rFonts w:cs="Times New Roman"/>
      <w:i/>
      <w:iCs/>
    </w:rPr>
  </w:style>
  <w:style w:type="paragraph" w:customStyle="1" w:styleId="bkmisc">
    <w:name w:val="bk_misc"/>
    <w:basedOn w:val="Normal"/>
    <w:uiPriority w:val="99"/>
    <w:rsid w:val="0026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26368F"/>
    <w:rPr>
      <w:rFonts w:cs="Times New Roman"/>
      <w:color w:val="800080"/>
      <w:u w:val="single"/>
    </w:rPr>
  </w:style>
  <w:style w:type="character" w:customStyle="1" w:styleId="Zag11">
    <w:name w:val="Zag_11"/>
    <w:uiPriority w:val="99"/>
    <w:rsid w:val="0026368F"/>
  </w:style>
  <w:style w:type="paragraph" w:customStyle="1" w:styleId="Zag3">
    <w:name w:val="Zag_3"/>
    <w:basedOn w:val="Normal"/>
    <w:uiPriority w:val="99"/>
    <w:rsid w:val="0026368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rsid w:val="002636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36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"/>
    <w:basedOn w:val="Normal"/>
    <w:uiPriority w:val="99"/>
    <w:rsid w:val="002636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26368F"/>
    <w:rPr>
      <w:rFonts w:ascii="Times New Roman" w:hAnsi="Times New Roman"/>
      <w:b/>
      <w:i/>
      <w:sz w:val="18"/>
    </w:rPr>
  </w:style>
  <w:style w:type="character" w:customStyle="1" w:styleId="FontStyle39">
    <w:name w:val="Font Style39"/>
    <w:uiPriority w:val="99"/>
    <w:rsid w:val="0026368F"/>
    <w:rPr>
      <w:rFonts w:ascii="Times New Roman" w:hAnsi="Times New Roman"/>
      <w:b/>
      <w:sz w:val="18"/>
    </w:rPr>
  </w:style>
  <w:style w:type="paragraph" w:customStyle="1" w:styleId="Style1">
    <w:name w:val="Style1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26368F"/>
    <w:rPr>
      <w:rFonts w:ascii="Microsoft Sans Serif" w:hAnsi="Microsoft Sans Serif"/>
      <w:i/>
      <w:spacing w:val="10"/>
      <w:sz w:val="16"/>
    </w:rPr>
  </w:style>
  <w:style w:type="character" w:customStyle="1" w:styleId="FontStyle46">
    <w:name w:val="Font Style46"/>
    <w:uiPriority w:val="99"/>
    <w:rsid w:val="0026368F"/>
    <w:rPr>
      <w:rFonts w:ascii="Microsoft Sans Serif" w:hAnsi="Microsoft Sans Serif"/>
      <w:b/>
      <w:sz w:val="16"/>
    </w:rPr>
  </w:style>
  <w:style w:type="character" w:customStyle="1" w:styleId="FontStyle47">
    <w:name w:val="Font Style47"/>
    <w:uiPriority w:val="99"/>
    <w:rsid w:val="0026368F"/>
    <w:rPr>
      <w:rFonts w:ascii="Microsoft Sans Serif" w:hAnsi="Microsoft Sans Serif"/>
      <w:sz w:val="14"/>
    </w:rPr>
  </w:style>
  <w:style w:type="character" w:customStyle="1" w:styleId="FontStyle48">
    <w:name w:val="Font Style48"/>
    <w:uiPriority w:val="99"/>
    <w:rsid w:val="0026368F"/>
    <w:rPr>
      <w:rFonts w:ascii="Sylfaen" w:hAnsi="Sylfaen"/>
      <w:spacing w:val="20"/>
      <w:sz w:val="18"/>
    </w:rPr>
  </w:style>
  <w:style w:type="character" w:customStyle="1" w:styleId="FontStyle35">
    <w:name w:val="Font Style35"/>
    <w:uiPriority w:val="99"/>
    <w:rsid w:val="0026368F"/>
    <w:rPr>
      <w:rFonts w:ascii="Times New Roman" w:hAnsi="Times New Roman"/>
      <w:b/>
      <w:i/>
      <w:spacing w:val="20"/>
      <w:sz w:val="20"/>
    </w:rPr>
  </w:style>
  <w:style w:type="character" w:customStyle="1" w:styleId="FontStyle12">
    <w:name w:val="Font Style12"/>
    <w:uiPriority w:val="99"/>
    <w:rsid w:val="0026368F"/>
    <w:rPr>
      <w:rFonts w:ascii="Georgia" w:hAnsi="Georgia"/>
      <w:b/>
      <w:sz w:val="18"/>
    </w:rPr>
  </w:style>
  <w:style w:type="paragraph" w:styleId="BodyText3">
    <w:name w:val="Body Text 3"/>
    <w:basedOn w:val="Normal"/>
    <w:link w:val="BodyText3Char"/>
    <w:uiPriority w:val="99"/>
    <w:rsid w:val="002636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6368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uiPriority w:val="99"/>
    <w:rsid w:val="0026368F"/>
    <w:rPr>
      <w:rFonts w:ascii="Sylfaen" w:hAnsi="Sylfaen"/>
      <w:b/>
      <w:sz w:val="64"/>
    </w:rPr>
  </w:style>
  <w:style w:type="character" w:customStyle="1" w:styleId="FontStyle55">
    <w:name w:val="Font Style55"/>
    <w:uiPriority w:val="99"/>
    <w:rsid w:val="0026368F"/>
    <w:rPr>
      <w:rFonts w:ascii="Sylfaen" w:hAnsi="Sylfaen"/>
      <w:i/>
      <w:sz w:val="14"/>
    </w:rPr>
  </w:style>
  <w:style w:type="character" w:customStyle="1" w:styleId="FontStyle32">
    <w:name w:val="Font Style32"/>
    <w:uiPriority w:val="99"/>
    <w:rsid w:val="0026368F"/>
    <w:rPr>
      <w:rFonts w:ascii="Sylfaen" w:hAnsi="Sylfaen"/>
      <w:b/>
      <w:i/>
      <w:spacing w:val="20"/>
      <w:sz w:val="18"/>
    </w:rPr>
  </w:style>
  <w:style w:type="character" w:customStyle="1" w:styleId="FontStyle33">
    <w:name w:val="Font Style33"/>
    <w:uiPriority w:val="99"/>
    <w:rsid w:val="0026368F"/>
    <w:rPr>
      <w:rFonts w:ascii="Times New Roman" w:hAnsi="Times New Roman"/>
      <w:i/>
      <w:sz w:val="18"/>
    </w:rPr>
  </w:style>
  <w:style w:type="character" w:customStyle="1" w:styleId="FontStyle36">
    <w:name w:val="Font Style36"/>
    <w:uiPriority w:val="99"/>
    <w:rsid w:val="0026368F"/>
    <w:rPr>
      <w:rFonts w:ascii="Sylfaen" w:hAnsi="Sylfaen"/>
      <w:sz w:val="22"/>
    </w:rPr>
  </w:style>
  <w:style w:type="character" w:customStyle="1" w:styleId="FontStyle52">
    <w:name w:val="Font Style52"/>
    <w:uiPriority w:val="99"/>
    <w:rsid w:val="0026368F"/>
    <w:rPr>
      <w:rFonts w:ascii="Arial" w:hAnsi="Arial"/>
      <w:sz w:val="16"/>
    </w:rPr>
  </w:style>
  <w:style w:type="paragraph" w:customStyle="1" w:styleId="Standard">
    <w:name w:val="Standard"/>
    <w:uiPriority w:val="99"/>
    <w:rsid w:val="0026368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FontStyle63">
    <w:name w:val="Font Style63"/>
    <w:uiPriority w:val="99"/>
    <w:rsid w:val="0026368F"/>
    <w:rPr>
      <w:rFonts w:ascii="Century Schoolbook" w:hAnsi="Century Schoolbook"/>
      <w:i/>
      <w:sz w:val="18"/>
    </w:rPr>
  </w:style>
  <w:style w:type="character" w:customStyle="1" w:styleId="FontStyle65">
    <w:name w:val="Font Style65"/>
    <w:uiPriority w:val="99"/>
    <w:rsid w:val="0026368F"/>
    <w:rPr>
      <w:rFonts w:ascii="Century Schoolbook" w:hAnsi="Century Schoolbook"/>
      <w:b/>
      <w:i/>
      <w:smallCaps/>
      <w:sz w:val="24"/>
    </w:rPr>
  </w:style>
  <w:style w:type="character" w:customStyle="1" w:styleId="FontStyle53">
    <w:name w:val="Font Style53"/>
    <w:uiPriority w:val="99"/>
    <w:rsid w:val="0026368F"/>
    <w:rPr>
      <w:rFonts w:ascii="Century Schoolbook" w:hAnsi="Century Schoolbook"/>
      <w:b/>
      <w:sz w:val="30"/>
    </w:rPr>
  </w:style>
  <w:style w:type="paragraph" w:customStyle="1" w:styleId="Style38">
    <w:name w:val="Style38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5">
    <w:name w:val="Style45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58">
    <w:name w:val="Font Style58"/>
    <w:uiPriority w:val="99"/>
    <w:rsid w:val="0026368F"/>
    <w:rPr>
      <w:rFonts w:ascii="Arial" w:hAnsi="Arial"/>
      <w:b/>
      <w:sz w:val="18"/>
    </w:rPr>
  </w:style>
  <w:style w:type="character" w:customStyle="1" w:styleId="FontStyle62">
    <w:name w:val="Font Style62"/>
    <w:uiPriority w:val="99"/>
    <w:rsid w:val="0026368F"/>
    <w:rPr>
      <w:rFonts w:ascii="Century Schoolbook" w:hAnsi="Century Schoolbook"/>
      <w:b/>
      <w:sz w:val="66"/>
    </w:rPr>
  </w:style>
  <w:style w:type="character" w:customStyle="1" w:styleId="FontStyle72">
    <w:name w:val="Font Style72"/>
    <w:uiPriority w:val="99"/>
    <w:rsid w:val="0026368F"/>
    <w:rPr>
      <w:rFonts w:ascii="Arial" w:hAnsi="Arial"/>
      <w:sz w:val="20"/>
    </w:rPr>
  </w:style>
  <w:style w:type="paragraph" w:customStyle="1" w:styleId="Style43">
    <w:name w:val="Style43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4">
    <w:name w:val="Style44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64">
    <w:name w:val="Font Style64"/>
    <w:uiPriority w:val="99"/>
    <w:rsid w:val="0026368F"/>
    <w:rPr>
      <w:rFonts w:ascii="Century Schoolbook" w:hAnsi="Century Schoolbook"/>
      <w:b/>
      <w:sz w:val="28"/>
    </w:rPr>
  </w:style>
  <w:style w:type="character" w:customStyle="1" w:styleId="FontStyle67">
    <w:name w:val="Font Style67"/>
    <w:uiPriority w:val="99"/>
    <w:rsid w:val="0026368F"/>
    <w:rPr>
      <w:rFonts w:ascii="Century Schoolbook" w:hAnsi="Century Schoolbook"/>
      <w:sz w:val="18"/>
    </w:rPr>
  </w:style>
  <w:style w:type="character" w:customStyle="1" w:styleId="FontStyle68">
    <w:name w:val="Font Style68"/>
    <w:uiPriority w:val="99"/>
    <w:rsid w:val="0026368F"/>
    <w:rPr>
      <w:rFonts w:ascii="Bookman Old Style" w:hAnsi="Bookman Old Style"/>
      <w:b/>
      <w:sz w:val="12"/>
    </w:rPr>
  </w:style>
  <w:style w:type="character" w:customStyle="1" w:styleId="FontStyle69">
    <w:name w:val="Font Style69"/>
    <w:uiPriority w:val="99"/>
    <w:rsid w:val="0026368F"/>
    <w:rPr>
      <w:rFonts w:ascii="Arial Narrow" w:hAnsi="Arial Narrow"/>
      <w:sz w:val="18"/>
    </w:rPr>
  </w:style>
  <w:style w:type="paragraph" w:customStyle="1" w:styleId="Style41">
    <w:name w:val="Style41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70">
    <w:name w:val="Font Style70"/>
    <w:uiPriority w:val="99"/>
    <w:rsid w:val="0026368F"/>
    <w:rPr>
      <w:rFonts w:ascii="Arial Narrow" w:hAnsi="Arial Narrow"/>
      <w:i/>
      <w:sz w:val="22"/>
    </w:rPr>
  </w:style>
  <w:style w:type="character" w:customStyle="1" w:styleId="FontStyle178">
    <w:name w:val="Font Style178"/>
    <w:uiPriority w:val="99"/>
    <w:rsid w:val="0026368F"/>
    <w:rPr>
      <w:rFonts w:ascii="Bookman Old Style" w:hAnsi="Bookman Old Style"/>
      <w:sz w:val="18"/>
    </w:rPr>
  </w:style>
  <w:style w:type="character" w:customStyle="1" w:styleId="FontStyle61">
    <w:name w:val="Font Style61"/>
    <w:uiPriority w:val="99"/>
    <w:rsid w:val="0026368F"/>
    <w:rPr>
      <w:rFonts w:ascii="Century Schoolbook" w:hAnsi="Century Schoolbook"/>
      <w:spacing w:val="-10"/>
      <w:sz w:val="22"/>
    </w:rPr>
  </w:style>
  <w:style w:type="paragraph" w:customStyle="1" w:styleId="31">
    <w:name w:val="Стиль3"/>
    <w:basedOn w:val="Normal"/>
    <w:link w:val="32"/>
    <w:uiPriority w:val="99"/>
    <w:rsid w:val="0026368F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32">
    <w:name w:val="Стиль3 Знак"/>
    <w:link w:val="31"/>
    <w:uiPriority w:val="99"/>
    <w:locked/>
    <w:rsid w:val="0026368F"/>
    <w:rPr>
      <w:rFonts w:ascii="Arial" w:hAnsi="Arial"/>
      <w:sz w:val="20"/>
      <w:lang w:eastAsia="ru-RU"/>
    </w:rPr>
  </w:style>
  <w:style w:type="character" w:customStyle="1" w:styleId="FontStyle15">
    <w:name w:val="Font Style15"/>
    <w:uiPriority w:val="99"/>
    <w:rsid w:val="0026368F"/>
    <w:rPr>
      <w:rFonts w:ascii="Century Schoolbook" w:hAnsi="Century Schoolbook"/>
      <w:sz w:val="18"/>
    </w:rPr>
  </w:style>
  <w:style w:type="character" w:customStyle="1" w:styleId="FontStyle17">
    <w:name w:val="Font Style17"/>
    <w:uiPriority w:val="99"/>
    <w:rsid w:val="0026368F"/>
    <w:rPr>
      <w:rFonts w:ascii="Palatino Linotype" w:hAnsi="Palatino Linotype"/>
      <w:b/>
      <w:i/>
      <w:sz w:val="20"/>
    </w:rPr>
  </w:style>
  <w:style w:type="character" w:customStyle="1" w:styleId="FontStyle16">
    <w:name w:val="Font Style16"/>
    <w:uiPriority w:val="99"/>
    <w:rsid w:val="0026368F"/>
    <w:rPr>
      <w:rFonts w:ascii="Palatino Linotype" w:hAnsi="Palatino Linotype"/>
      <w:sz w:val="26"/>
    </w:rPr>
  </w:style>
  <w:style w:type="character" w:customStyle="1" w:styleId="FontStyle19">
    <w:name w:val="Font Style19"/>
    <w:uiPriority w:val="99"/>
    <w:rsid w:val="0026368F"/>
    <w:rPr>
      <w:rFonts w:ascii="Sylfaen" w:hAnsi="Sylfaen"/>
      <w:sz w:val="20"/>
    </w:rPr>
  </w:style>
  <w:style w:type="character" w:customStyle="1" w:styleId="FontStyle18">
    <w:name w:val="Font Style18"/>
    <w:uiPriority w:val="99"/>
    <w:rsid w:val="0026368F"/>
    <w:rPr>
      <w:rFonts w:ascii="Sylfaen" w:hAnsi="Sylfaen"/>
      <w:b/>
      <w:sz w:val="20"/>
    </w:rPr>
  </w:style>
  <w:style w:type="character" w:customStyle="1" w:styleId="FontStyle20">
    <w:name w:val="Font Style20"/>
    <w:uiPriority w:val="99"/>
    <w:rsid w:val="0026368F"/>
    <w:rPr>
      <w:rFonts w:ascii="Sylfaen" w:hAnsi="Sylfaen"/>
      <w:b/>
      <w:i/>
      <w:spacing w:val="20"/>
      <w:sz w:val="20"/>
    </w:rPr>
  </w:style>
  <w:style w:type="character" w:customStyle="1" w:styleId="FontStyle23">
    <w:name w:val="Font Style23"/>
    <w:uiPriority w:val="99"/>
    <w:rsid w:val="0026368F"/>
    <w:rPr>
      <w:rFonts w:ascii="Sylfaen" w:hAnsi="Sylfaen"/>
      <w:sz w:val="26"/>
    </w:rPr>
  </w:style>
  <w:style w:type="character" w:customStyle="1" w:styleId="FontStyle14">
    <w:name w:val="Font Style14"/>
    <w:uiPriority w:val="99"/>
    <w:rsid w:val="0026368F"/>
    <w:rPr>
      <w:rFonts w:ascii="Sylfaen" w:hAnsi="Sylfaen"/>
      <w:sz w:val="18"/>
    </w:rPr>
  </w:style>
  <w:style w:type="character" w:customStyle="1" w:styleId="FontStyle92">
    <w:name w:val="Font Style92"/>
    <w:uiPriority w:val="99"/>
    <w:rsid w:val="0026368F"/>
    <w:rPr>
      <w:rFonts w:ascii="Trebuchet MS" w:hAnsi="Trebuchet MS"/>
      <w:b/>
      <w:sz w:val="16"/>
    </w:rPr>
  </w:style>
  <w:style w:type="paragraph" w:customStyle="1" w:styleId="Style55">
    <w:name w:val="Style55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121">
    <w:name w:val="Font Style121"/>
    <w:uiPriority w:val="99"/>
    <w:rsid w:val="0026368F"/>
    <w:rPr>
      <w:rFonts w:ascii="Times New Roman" w:hAnsi="Times New Roman"/>
      <w:b/>
      <w:i/>
      <w:sz w:val="18"/>
    </w:rPr>
  </w:style>
  <w:style w:type="character" w:customStyle="1" w:styleId="FontStyle93">
    <w:name w:val="Font Style93"/>
    <w:uiPriority w:val="99"/>
    <w:rsid w:val="0026368F"/>
    <w:rPr>
      <w:rFonts w:ascii="Times New Roman" w:hAnsi="Times New Roman"/>
      <w:i/>
      <w:sz w:val="18"/>
    </w:rPr>
  </w:style>
  <w:style w:type="paragraph" w:customStyle="1" w:styleId="Style40">
    <w:name w:val="Style40"/>
    <w:basedOn w:val="Normal"/>
    <w:uiPriority w:val="99"/>
    <w:rsid w:val="0026368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FontStyle24">
    <w:name w:val="Font Style24"/>
    <w:uiPriority w:val="99"/>
    <w:rsid w:val="0026368F"/>
    <w:rPr>
      <w:rFonts w:ascii="Century Schoolbook" w:hAnsi="Century Schoolbook"/>
      <w:b/>
      <w:sz w:val="18"/>
    </w:rPr>
  </w:style>
  <w:style w:type="table" w:customStyle="1" w:styleId="20">
    <w:name w:val="Сетка таблицы2"/>
    <w:uiPriority w:val="99"/>
    <w:rsid w:val="0026368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Normal"/>
    <w:uiPriority w:val="99"/>
    <w:rsid w:val="003526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</cp:lastModifiedBy>
  <cp:revision>36</cp:revision>
  <dcterms:created xsi:type="dcterms:W3CDTF">2014-10-18T14:59:00Z</dcterms:created>
  <dcterms:modified xsi:type="dcterms:W3CDTF">2020-05-12T06:41:00Z</dcterms:modified>
</cp:coreProperties>
</file>