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A4" w:rsidRPr="00995DD6" w:rsidRDefault="00C46CA4" w:rsidP="00BB3463">
      <w:pPr>
        <w:spacing w:line="240" w:lineRule="auto"/>
        <w:jc w:val="center"/>
        <w:rPr>
          <w:rFonts w:ascii="Times New Roman" w:hAnsi="Times New Roman"/>
          <w:b/>
          <w:bCs/>
          <w:sz w:val="24"/>
          <w:szCs w:val="24"/>
          <w:lang w:eastAsia="ru-RU"/>
        </w:rPr>
      </w:pPr>
      <w:r w:rsidRPr="00995DD6">
        <w:rPr>
          <w:rFonts w:ascii="Times New Roman" w:hAnsi="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688.5pt">
            <v:imagedata r:id="rId7" o:title=""/>
          </v:shape>
        </w:pict>
      </w:r>
    </w:p>
    <w:p w:rsidR="00C46CA4" w:rsidRDefault="00C46CA4" w:rsidP="00BB3463">
      <w:pPr>
        <w:spacing w:line="240" w:lineRule="auto"/>
        <w:jc w:val="center"/>
        <w:rPr>
          <w:rFonts w:ascii="Times New Roman" w:hAnsi="Times New Roman"/>
          <w:b/>
          <w:bCs/>
          <w:sz w:val="24"/>
          <w:szCs w:val="24"/>
          <w:lang w:eastAsia="ru-RU"/>
        </w:rPr>
      </w:pPr>
    </w:p>
    <w:p w:rsidR="00C46CA4" w:rsidRPr="00BD0CD1" w:rsidRDefault="00C46CA4" w:rsidP="00BB3463">
      <w:pPr>
        <w:spacing w:line="240" w:lineRule="auto"/>
        <w:jc w:val="center"/>
        <w:rPr>
          <w:rFonts w:ascii="Times New Roman" w:hAnsi="Times New Roman"/>
          <w:b/>
          <w:bCs/>
          <w:sz w:val="24"/>
          <w:szCs w:val="24"/>
          <w:lang w:eastAsia="ru-RU"/>
        </w:rPr>
      </w:pPr>
      <w:r w:rsidRPr="00BD0CD1">
        <w:rPr>
          <w:rFonts w:ascii="Times New Roman" w:hAnsi="Times New Roman"/>
          <w:b/>
          <w:bCs/>
          <w:sz w:val="24"/>
          <w:szCs w:val="24"/>
          <w:lang w:eastAsia="ru-RU"/>
        </w:rPr>
        <w:t>1. Пояснительная записка</w:t>
      </w:r>
    </w:p>
    <w:p w:rsidR="00C46CA4" w:rsidRPr="00BD0CD1" w:rsidRDefault="00C46CA4" w:rsidP="00BB3463">
      <w:pPr>
        <w:pStyle w:val="ListParagraph"/>
        <w:spacing w:line="240" w:lineRule="auto"/>
        <w:ind w:left="0" w:firstLine="0"/>
        <w:jc w:val="both"/>
        <w:rPr>
          <w:sz w:val="24"/>
          <w:szCs w:val="24"/>
        </w:rPr>
      </w:pPr>
      <w:r w:rsidRPr="00BD0CD1">
        <w:rPr>
          <w:bCs/>
          <w:sz w:val="24"/>
          <w:szCs w:val="24"/>
        </w:rPr>
        <w:t xml:space="preserve">            Рабочая программа по учебному предмету «Родной язык (русский)» на уровень начального общего образования разработана </w:t>
      </w:r>
      <w:r w:rsidRPr="00BD0CD1">
        <w:rPr>
          <w:sz w:val="24"/>
          <w:szCs w:val="24"/>
        </w:rPr>
        <w:t>на основе федерального государственного образовательного стандарта начального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 и примерной программы по учебному предмету «Родной язык</w:t>
      </w:r>
      <w:r>
        <w:rPr>
          <w:sz w:val="24"/>
          <w:szCs w:val="24"/>
        </w:rPr>
        <w:t xml:space="preserve"> (русский)</w:t>
      </w:r>
      <w:r w:rsidRPr="00BD0CD1">
        <w:rPr>
          <w:sz w:val="24"/>
          <w:szCs w:val="24"/>
        </w:rPr>
        <w:t>» 1-4 класс (ФГООС НОО).</w:t>
      </w:r>
    </w:p>
    <w:p w:rsidR="00C46CA4" w:rsidRPr="00BD0CD1" w:rsidRDefault="00C46CA4" w:rsidP="00BB3463">
      <w:pPr>
        <w:autoSpaceDE w:val="0"/>
        <w:autoSpaceDN w:val="0"/>
        <w:adjustRightInd w:val="0"/>
        <w:spacing w:after="0" w:line="240" w:lineRule="auto"/>
        <w:ind w:firstLine="708"/>
        <w:jc w:val="both"/>
        <w:rPr>
          <w:rFonts w:ascii="Times New Roman" w:hAnsi="Times New Roman"/>
          <w:sz w:val="24"/>
          <w:szCs w:val="24"/>
          <w:lang w:eastAsia="ru-RU"/>
        </w:rPr>
      </w:pPr>
      <w:r w:rsidRPr="00BD0CD1">
        <w:rPr>
          <w:rFonts w:ascii="Times New Roman" w:hAnsi="Times New Roman"/>
          <w:sz w:val="24"/>
          <w:szCs w:val="24"/>
        </w:rPr>
        <w:t>В систему предметов общеобразовательной школы предметная область «Родной язык и литературное чтение на родном языке» включена приказом Минобрнауки от 31.12.2015</w:t>
      </w:r>
      <w:r>
        <w:rPr>
          <w:rFonts w:ascii="Times New Roman" w:hAnsi="Times New Roman"/>
          <w:sz w:val="24"/>
          <w:szCs w:val="24"/>
        </w:rPr>
        <w:t xml:space="preserve"> </w:t>
      </w:r>
      <w:r w:rsidRPr="00BD0CD1">
        <w:rPr>
          <w:rFonts w:ascii="Times New Roman" w:hAnsi="Times New Roman"/>
          <w:sz w:val="24"/>
          <w:szCs w:val="24"/>
        </w:rPr>
        <w:t xml:space="preserve">года №1577. </w:t>
      </w:r>
      <w:r w:rsidRPr="00BD0CD1">
        <w:rPr>
          <w:rFonts w:ascii="Times New Roman" w:hAnsi="Times New Roman"/>
          <w:bCs/>
          <w:sz w:val="24"/>
          <w:szCs w:val="24"/>
          <w:lang w:eastAsia="ru-RU"/>
        </w:rPr>
        <w:t xml:space="preserve"> </w:t>
      </w:r>
    </w:p>
    <w:p w:rsidR="00C46CA4" w:rsidRPr="00BD0CD1" w:rsidRDefault="00C46CA4" w:rsidP="00BB3463">
      <w:pPr>
        <w:autoSpaceDE w:val="0"/>
        <w:autoSpaceDN w:val="0"/>
        <w:adjustRightInd w:val="0"/>
        <w:spacing w:after="0" w:line="240" w:lineRule="auto"/>
        <w:ind w:firstLine="336"/>
        <w:jc w:val="both"/>
        <w:rPr>
          <w:rFonts w:ascii="Times New Roman" w:hAnsi="Times New Roman"/>
          <w:sz w:val="24"/>
          <w:szCs w:val="24"/>
          <w:lang w:eastAsia="ru-RU"/>
        </w:rPr>
      </w:pPr>
      <w:r w:rsidRPr="00BD0CD1">
        <w:rPr>
          <w:rFonts w:ascii="Times New Roman" w:hAnsi="Times New Roman"/>
          <w:sz w:val="24"/>
          <w:szCs w:val="24"/>
          <w:lang w:eastAsia="ru-RU"/>
        </w:rPr>
        <w:t>Русский язык является государственным языком Российской Федерации, родным языком русского народа, средством межна</w:t>
      </w:r>
      <w:r w:rsidRPr="00BD0CD1">
        <w:rPr>
          <w:rFonts w:ascii="Times New Roman" w:hAnsi="Times New Roman"/>
          <w:sz w:val="24"/>
          <w:szCs w:val="24"/>
          <w:lang w:eastAsia="ru-RU"/>
        </w:rPr>
        <w:softHyphen/>
        <w:t>ционального общения. То, что знает гражданин Российской Фе</w:t>
      </w:r>
      <w:r w:rsidRPr="00BD0CD1">
        <w:rPr>
          <w:rFonts w:ascii="Times New Roman" w:hAnsi="Times New Roman"/>
          <w:sz w:val="24"/>
          <w:szCs w:val="24"/>
          <w:lang w:eastAsia="ru-RU"/>
        </w:rPr>
        <w:softHyphen/>
        <w:t>дерации о русском языке, в какой степени проявляет интерес к истории и развитию русского языка, его функционированию в современном мире, во многом определяет его интеллектуаль</w:t>
      </w:r>
      <w:r w:rsidRPr="00BD0CD1">
        <w:rPr>
          <w:rFonts w:ascii="Times New Roman" w:hAnsi="Times New Roman"/>
          <w:sz w:val="24"/>
          <w:szCs w:val="24"/>
          <w:lang w:eastAsia="ru-RU"/>
        </w:rPr>
        <w:softHyphen/>
        <w:t>ный уровень и социальный статус как члена общества.</w:t>
      </w:r>
    </w:p>
    <w:p w:rsidR="00C46CA4" w:rsidRPr="00BD0CD1" w:rsidRDefault="00C46CA4" w:rsidP="00BB3463">
      <w:pPr>
        <w:autoSpaceDE w:val="0"/>
        <w:autoSpaceDN w:val="0"/>
        <w:adjustRightInd w:val="0"/>
        <w:spacing w:after="0" w:line="240" w:lineRule="auto"/>
        <w:ind w:firstLine="331"/>
        <w:jc w:val="both"/>
        <w:rPr>
          <w:rFonts w:ascii="Times New Roman" w:hAnsi="Times New Roman"/>
          <w:bCs/>
          <w:sz w:val="24"/>
          <w:szCs w:val="24"/>
          <w:lang w:eastAsia="ru-RU"/>
        </w:rPr>
      </w:pPr>
      <w:r w:rsidRPr="00BD0CD1">
        <w:rPr>
          <w:rFonts w:ascii="Times New Roman" w:hAnsi="Times New Roman"/>
          <w:bCs/>
          <w:sz w:val="24"/>
          <w:szCs w:val="24"/>
          <w:lang w:eastAsia="ru-RU"/>
        </w:rPr>
        <w:t xml:space="preserve">Учебный предмет «Родной язык (русский)» реализует </w:t>
      </w:r>
      <w:r w:rsidRPr="00BD0CD1">
        <w:rPr>
          <w:rFonts w:ascii="Times New Roman" w:hAnsi="Times New Roman"/>
          <w:b/>
          <w:bCs/>
          <w:sz w:val="24"/>
          <w:szCs w:val="24"/>
          <w:lang w:eastAsia="ru-RU"/>
        </w:rPr>
        <w:t>основную цель обучения</w:t>
      </w:r>
      <w:r w:rsidRPr="00BD0CD1">
        <w:rPr>
          <w:rFonts w:ascii="Times New Roman" w:hAnsi="Times New Roman"/>
          <w:bCs/>
          <w:sz w:val="24"/>
          <w:szCs w:val="24"/>
          <w:lang w:eastAsia="ru-RU"/>
        </w:rPr>
        <w:t xml:space="preserve">: </w:t>
      </w:r>
    </w:p>
    <w:p w:rsidR="00C46CA4" w:rsidRPr="00BD0CD1" w:rsidRDefault="00C46CA4" w:rsidP="00BB3463">
      <w:pPr>
        <w:pStyle w:val="ConsPlusNormal"/>
        <w:numPr>
          <w:ilvl w:val="0"/>
          <w:numId w:val="12"/>
        </w:numPr>
        <w:ind w:left="0" w:firstLine="1069"/>
        <w:jc w:val="both"/>
        <w:rPr>
          <w:rFonts w:ascii="Times New Roman" w:hAnsi="Times New Roman" w:cs="Times New Roman"/>
          <w:sz w:val="24"/>
          <w:szCs w:val="24"/>
        </w:rPr>
      </w:pPr>
      <w:r w:rsidRPr="00BD0CD1">
        <w:rPr>
          <w:rFonts w:ascii="Times New Roman" w:hAnsi="Times New Roman" w:cs="Times New Roman"/>
          <w:sz w:val="24"/>
          <w:szCs w:val="24"/>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C46CA4" w:rsidRPr="00BD0CD1" w:rsidRDefault="00C46CA4" w:rsidP="00BB3463">
      <w:pPr>
        <w:pStyle w:val="ConsPlusNormal"/>
        <w:numPr>
          <w:ilvl w:val="0"/>
          <w:numId w:val="12"/>
        </w:numPr>
        <w:ind w:left="0" w:firstLine="709"/>
        <w:jc w:val="both"/>
        <w:rPr>
          <w:rFonts w:ascii="Times New Roman" w:hAnsi="Times New Roman" w:cs="Times New Roman"/>
          <w:sz w:val="24"/>
          <w:szCs w:val="24"/>
        </w:rPr>
      </w:pPr>
      <w:r w:rsidRPr="00BD0CD1">
        <w:rPr>
          <w:rFonts w:ascii="Times New Roman" w:hAnsi="Times New Roman" w:cs="Times New Roman"/>
          <w:sz w:val="24"/>
          <w:szCs w:val="24"/>
        </w:rPr>
        <w:t>обучение русскому языку детей младшего школьного возраста как средству укрепления русского языка (как родного).</w:t>
      </w:r>
    </w:p>
    <w:p w:rsidR="00C46CA4" w:rsidRPr="00BD0CD1" w:rsidRDefault="00C46CA4" w:rsidP="00BB3463">
      <w:pPr>
        <w:pStyle w:val="ConsPlusNormal"/>
        <w:ind w:firstLine="709"/>
        <w:jc w:val="both"/>
        <w:rPr>
          <w:rFonts w:ascii="Times New Roman" w:hAnsi="Times New Roman" w:cs="Times New Roman"/>
          <w:b/>
          <w:sz w:val="24"/>
          <w:szCs w:val="24"/>
        </w:rPr>
      </w:pPr>
      <w:r w:rsidRPr="00BD0CD1">
        <w:rPr>
          <w:rFonts w:ascii="Times New Roman" w:hAnsi="Times New Roman" w:cs="Times New Roman"/>
          <w:sz w:val="24"/>
          <w:szCs w:val="24"/>
        </w:rPr>
        <w:t xml:space="preserve">Достижение поставленных целей изучения родного языка обеспечивается решением </w:t>
      </w:r>
      <w:r w:rsidRPr="00BD0CD1">
        <w:rPr>
          <w:rFonts w:ascii="Times New Roman" w:hAnsi="Times New Roman" w:cs="Times New Roman"/>
          <w:b/>
          <w:sz w:val="24"/>
          <w:szCs w:val="24"/>
        </w:rPr>
        <w:t>следующих задач:</w:t>
      </w:r>
    </w:p>
    <w:p w:rsidR="00C46CA4" w:rsidRPr="00BD0CD1" w:rsidRDefault="00C46CA4" w:rsidP="00BB3463">
      <w:pPr>
        <w:pStyle w:val="ConsPlusNormal"/>
        <w:numPr>
          <w:ilvl w:val="0"/>
          <w:numId w:val="13"/>
        </w:numPr>
        <w:ind w:left="0" w:firstLine="709"/>
        <w:jc w:val="both"/>
        <w:rPr>
          <w:rFonts w:ascii="Times New Roman" w:hAnsi="Times New Roman" w:cs="Times New Roman"/>
          <w:sz w:val="24"/>
          <w:szCs w:val="24"/>
        </w:rPr>
      </w:pPr>
      <w:r w:rsidRPr="00BD0CD1">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46CA4" w:rsidRPr="00BD0CD1" w:rsidRDefault="00C46CA4" w:rsidP="00BB3463">
      <w:pPr>
        <w:pStyle w:val="ConsPlusNormal"/>
        <w:numPr>
          <w:ilvl w:val="0"/>
          <w:numId w:val="13"/>
        </w:numPr>
        <w:ind w:left="0" w:firstLine="709"/>
        <w:jc w:val="both"/>
        <w:rPr>
          <w:rFonts w:ascii="Times New Roman" w:hAnsi="Times New Roman" w:cs="Times New Roman"/>
          <w:sz w:val="24"/>
          <w:szCs w:val="24"/>
        </w:rPr>
      </w:pPr>
      <w:r w:rsidRPr="00BD0CD1">
        <w:rPr>
          <w:rFonts w:ascii="Times New Roman" w:hAnsi="Times New Roman" w:cs="Times New Roman"/>
          <w:sz w:val="24"/>
          <w:szCs w:val="24"/>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C46CA4" w:rsidRPr="00BD0CD1" w:rsidRDefault="00C46CA4" w:rsidP="00BB3463">
      <w:pPr>
        <w:pStyle w:val="ConsPlusNormal"/>
        <w:numPr>
          <w:ilvl w:val="0"/>
          <w:numId w:val="11"/>
        </w:numPr>
        <w:ind w:left="0" w:firstLine="900"/>
        <w:jc w:val="both"/>
        <w:rPr>
          <w:rFonts w:ascii="Times New Roman" w:hAnsi="Times New Roman" w:cs="Times New Roman"/>
          <w:sz w:val="24"/>
          <w:szCs w:val="24"/>
        </w:rPr>
      </w:pPr>
      <w:r w:rsidRPr="00BD0CD1">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46CA4" w:rsidRPr="00BD0CD1" w:rsidRDefault="00C46CA4" w:rsidP="00BB3463">
      <w:pPr>
        <w:pStyle w:val="ConsPlusNormal"/>
        <w:numPr>
          <w:ilvl w:val="0"/>
          <w:numId w:val="11"/>
        </w:numPr>
        <w:ind w:left="0" w:firstLine="900"/>
        <w:jc w:val="both"/>
        <w:rPr>
          <w:rFonts w:ascii="Times New Roman" w:hAnsi="Times New Roman" w:cs="Times New Roman"/>
          <w:sz w:val="24"/>
          <w:szCs w:val="24"/>
        </w:rPr>
      </w:pPr>
      <w:r w:rsidRPr="00BD0CD1">
        <w:rPr>
          <w:rFonts w:ascii="Times New Roman" w:hAnsi="Times New Roman" w:cs="Times New Roman"/>
          <w:sz w:val="24"/>
          <w:szCs w:val="24"/>
        </w:rPr>
        <w:t>приобщение к литературному наследию своего народа;</w:t>
      </w:r>
    </w:p>
    <w:p w:rsidR="00C46CA4" w:rsidRPr="00BD0CD1" w:rsidRDefault="00C46CA4" w:rsidP="00BB3463">
      <w:pPr>
        <w:pStyle w:val="ConsPlusNormal"/>
        <w:numPr>
          <w:ilvl w:val="0"/>
          <w:numId w:val="11"/>
        </w:numPr>
        <w:ind w:left="0" w:firstLine="900"/>
        <w:jc w:val="both"/>
        <w:rPr>
          <w:rFonts w:ascii="Times New Roman" w:hAnsi="Times New Roman" w:cs="Times New Roman"/>
          <w:sz w:val="24"/>
          <w:szCs w:val="24"/>
        </w:rPr>
      </w:pPr>
      <w:r w:rsidRPr="00BD0CD1">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C46CA4" w:rsidRPr="00BD0CD1" w:rsidRDefault="00C46CA4" w:rsidP="00BB3463">
      <w:pPr>
        <w:pStyle w:val="ConsPlusNormal"/>
        <w:numPr>
          <w:ilvl w:val="0"/>
          <w:numId w:val="11"/>
        </w:numPr>
        <w:ind w:left="0" w:firstLine="900"/>
        <w:jc w:val="both"/>
        <w:rPr>
          <w:rFonts w:ascii="Times New Roman" w:hAnsi="Times New Roman" w:cs="Times New Roman"/>
          <w:sz w:val="24"/>
          <w:szCs w:val="24"/>
        </w:rPr>
      </w:pPr>
      <w:r w:rsidRPr="00BD0CD1">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46CA4" w:rsidRPr="00BD0CD1" w:rsidRDefault="00C46CA4" w:rsidP="00BB3463">
      <w:pPr>
        <w:pStyle w:val="ConsPlusNormal"/>
        <w:numPr>
          <w:ilvl w:val="0"/>
          <w:numId w:val="11"/>
        </w:numPr>
        <w:ind w:left="0" w:firstLine="900"/>
        <w:jc w:val="both"/>
        <w:rPr>
          <w:rFonts w:ascii="Times New Roman" w:hAnsi="Times New Roman" w:cs="Times New Roman"/>
          <w:sz w:val="24"/>
          <w:szCs w:val="24"/>
        </w:rPr>
      </w:pPr>
      <w:r w:rsidRPr="00BD0CD1">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46CA4" w:rsidRPr="00BD0CD1" w:rsidRDefault="00C46CA4" w:rsidP="00BB3463">
      <w:pPr>
        <w:autoSpaceDE w:val="0"/>
        <w:autoSpaceDN w:val="0"/>
        <w:adjustRightInd w:val="0"/>
        <w:spacing w:after="0" w:line="240" w:lineRule="auto"/>
        <w:ind w:firstLine="331"/>
        <w:jc w:val="both"/>
        <w:rPr>
          <w:rFonts w:ascii="Times New Roman" w:hAnsi="Times New Roman"/>
          <w:bCs/>
          <w:sz w:val="24"/>
          <w:szCs w:val="24"/>
          <w:lang w:eastAsia="ru-RU"/>
        </w:rPr>
      </w:pPr>
    </w:p>
    <w:p w:rsidR="00C46CA4" w:rsidRPr="00BD0CD1" w:rsidRDefault="00C46CA4" w:rsidP="00BB3463">
      <w:pPr>
        <w:spacing w:after="0" w:line="240" w:lineRule="auto"/>
        <w:jc w:val="both"/>
        <w:rPr>
          <w:rFonts w:ascii="Times New Roman" w:hAnsi="Times New Roman"/>
          <w:bCs/>
          <w:sz w:val="24"/>
          <w:szCs w:val="24"/>
          <w:lang w:eastAsia="ru-RU"/>
        </w:rPr>
      </w:pPr>
      <w:r w:rsidRPr="00BD0CD1">
        <w:rPr>
          <w:rFonts w:ascii="Times New Roman" w:hAnsi="Times New Roman"/>
          <w:sz w:val="24"/>
          <w:szCs w:val="24"/>
          <w:lang w:eastAsia="ru-RU"/>
        </w:rPr>
        <w:t xml:space="preserve">    Для достижения поставленной цели  изучения русского языка в начальной школе необходимо решение следующих </w:t>
      </w:r>
      <w:r w:rsidRPr="00BD0CD1">
        <w:rPr>
          <w:rFonts w:ascii="Times New Roman" w:hAnsi="Times New Roman"/>
          <w:b/>
          <w:sz w:val="24"/>
          <w:szCs w:val="24"/>
          <w:lang w:eastAsia="ru-RU"/>
        </w:rPr>
        <w:t>практических задач:</w:t>
      </w:r>
    </w:p>
    <w:p w:rsidR="00C46CA4" w:rsidRPr="00BD0CD1" w:rsidRDefault="00C46CA4" w:rsidP="00BB3463">
      <w:pPr>
        <w:numPr>
          <w:ilvl w:val="0"/>
          <w:numId w:val="1"/>
        </w:num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C46CA4" w:rsidRPr="00BD0CD1" w:rsidRDefault="00C46CA4" w:rsidP="00BB3463">
      <w:pPr>
        <w:numPr>
          <w:ilvl w:val="0"/>
          <w:numId w:val="1"/>
        </w:num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освоение учащимися первоначальных знаний о лексике, фонетике, грамматике русского языка;</w:t>
      </w:r>
    </w:p>
    <w:p w:rsidR="00C46CA4" w:rsidRPr="00BD0CD1" w:rsidRDefault="00C46CA4" w:rsidP="00BB3463">
      <w:pPr>
        <w:numPr>
          <w:ilvl w:val="0"/>
          <w:numId w:val="1"/>
        </w:num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C46CA4" w:rsidRPr="00BD0CD1" w:rsidRDefault="00C46CA4" w:rsidP="00BB3463">
      <w:pPr>
        <w:numPr>
          <w:ilvl w:val="0"/>
          <w:numId w:val="1"/>
        </w:num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воспитание у учеников позитивного эмоционально-ценностного отношения к родному языку (русскому), чувство сопричастности, сохранению его уникальности и чистоты; побуждение познавательного интереса к языку, стремления совершенствовать свою речь.</w:t>
      </w:r>
    </w:p>
    <w:p w:rsidR="00C46CA4" w:rsidRPr="00BD0CD1" w:rsidRDefault="00C46CA4" w:rsidP="00BB3463">
      <w:p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       </w:t>
      </w:r>
    </w:p>
    <w:p w:rsidR="00C46CA4" w:rsidRPr="00BD0CD1" w:rsidRDefault="00C46CA4" w:rsidP="00BB3463">
      <w:pPr>
        <w:numPr>
          <w:ilvl w:val="0"/>
          <w:numId w:val="9"/>
        </w:numPr>
        <w:spacing w:after="0" w:line="240" w:lineRule="auto"/>
        <w:jc w:val="center"/>
        <w:rPr>
          <w:rFonts w:ascii="Times New Roman" w:hAnsi="Times New Roman"/>
          <w:b/>
          <w:bCs/>
          <w:sz w:val="24"/>
          <w:szCs w:val="24"/>
          <w:lang w:eastAsia="ru-RU"/>
        </w:rPr>
      </w:pPr>
      <w:r w:rsidRPr="00BD0CD1">
        <w:rPr>
          <w:rFonts w:ascii="Times New Roman" w:hAnsi="Times New Roman"/>
          <w:b/>
          <w:bCs/>
          <w:sz w:val="24"/>
          <w:szCs w:val="24"/>
          <w:lang w:eastAsia="ru-RU"/>
        </w:rPr>
        <w:t>Общая характеристика учебного предмета</w:t>
      </w:r>
    </w:p>
    <w:p w:rsidR="00C46CA4" w:rsidRPr="00BD0CD1" w:rsidRDefault="00C46CA4" w:rsidP="00BB3463">
      <w:pPr>
        <w:spacing w:after="0" w:line="240" w:lineRule="auto"/>
        <w:ind w:left="1080"/>
        <w:jc w:val="both"/>
        <w:rPr>
          <w:rFonts w:ascii="Times New Roman" w:hAnsi="Times New Roman"/>
          <w:b/>
          <w:bCs/>
          <w:sz w:val="24"/>
          <w:szCs w:val="24"/>
          <w:lang w:eastAsia="ru-RU"/>
        </w:rPr>
      </w:pPr>
    </w:p>
    <w:p w:rsidR="00C46CA4" w:rsidRPr="00BD0CD1" w:rsidRDefault="00C46CA4" w:rsidP="00BB3463">
      <w:pPr>
        <w:spacing w:line="240" w:lineRule="auto"/>
        <w:ind w:left="720"/>
        <w:jc w:val="both"/>
        <w:rPr>
          <w:rFonts w:ascii="Times New Roman" w:hAnsi="Times New Roman"/>
          <w:sz w:val="24"/>
          <w:szCs w:val="24"/>
        </w:rPr>
      </w:pPr>
      <w:r w:rsidRPr="00BD0CD1">
        <w:rPr>
          <w:rFonts w:ascii="Times New Roman" w:hAnsi="Times New Roman"/>
          <w:sz w:val="24"/>
          <w:szCs w:val="24"/>
        </w:rPr>
        <w:t xml:space="preserve">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(русский) и литературное чтение на родном языке». Программа ориентирована на сопровождение и поддержку  курса русского языка, входящего в предметную область «Родной язык (русский)».  Цели курса русского языка в рамках образовательной области «Родной язык (русский)  и литературное чтение на родном языке (русском)»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C46CA4" w:rsidRPr="00BD0CD1" w:rsidRDefault="00C46CA4" w:rsidP="00BB3463">
      <w:pPr>
        <w:spacing w:after="0" w:line="240" w:lineRule="auto"/>
        <w:jc w:val="both"/>
        <w:rPr>
          <w:rFonts w:ascii="Times New Roman" w:hAnsi="Times New Roman"/>
          <w:bCs/>
          <w:sz w:val="24"/>
          <w:szCs w:val="24"/>
          <w:lang w:eastAsia="ru-RU"/>
        </w:rPr>
      </w:pPr>
      <w:r w:rsidRPr="00BD0CD1">
        <w:rPr>
          <w:rFonts w:ascii="Times New Roman" w:hAnsi="Times New Roman"/>
          <w:bCs/>
          <w:sz w:val="24"/>
          <w:szCs w:val="24"/>
          <w:lang w:eastAsia="ru-RU"/>
        </w:rPr>
        <w:t xml:space="preserve">    Язык играет в жизни общества и каждого человека уникальную роль:</w:t>
      </w:r>
    </w:p>
    <w:p w:rsidR="00C46CA4" w:rsidRPr="00BD0CD1" w:rsidRDefault="00C46CA4" w:rsidP="00BB3463">
      <w:pPr>
        <w:numPr>
          <w:ilvl w:val="0"/>
          <w:numId w:val="3"/>
        </w:numPr>
        <w:spacing w:after="0" w:line="240" w:lineRule="auto"/>
        <w:jc w:val="both"/>
        <w:rPr>
          <w:rFonts w:ascii="Times New Roman" w:hAnsi="Times New Roman"/>
          <w:bCs/>
          <w:sz w:val="24"/>
          <w:szCs w:val="24"/>
          <w:lang w:eastAsia="ru-RU"/>
        </w:rPr>
      </w:pPr>
      <w:r w:rsidRPr="00BD0CD1">
        <w:rPr>
          <w:rFonts w:ascii="Times New Roman" w:hAnsi="Times New Roman"/>
          <w:bCs/>
          <w:sz w:val="24"/>
          <w:szCs w:val="24"/>
          <w:lang w:eastAsia="ru-RU"/>
        </w:rPr>
        <w:t>он является основным средством общения между людьми;</w:t>
      </w:r>
    </w:p>
    <w:p w:rsidR="00C46CA4" w:rsidRPr="00BD0CD1" w:rsidRDefault="00C46CA4" w:rsidP="00BB3463">
      <w:pPr>
        <w:numPr>
          <w:ilvl w:val="0"/>
          <w:numId w:val="3"/>
        </w:numPr>
        <w:spacing w:after="0" w:line="240" w:lineRule="auto"/>
        <w:jc w:val="both"/>
        <w:rPr>
          <w:rFonts w:ascii="Times New Roman" w:hAnsi="Times New Roman"/>
          <w:bCs/>
          <w:sz w:val="24"/>
          <w:szCs w:val="24"/>
          <w:lang w:eastAsia="ru-RU"/>
        </w:rPr>
      </w:pPr>
      <w:r w:rsidRPr="00BD0CD1">
        <w:rPr>
          <w:rFonts w:ascii="Times New Roman" w:hAnsi="Times New Roman"/>
          <w:bCs/>
          <w:sz w:val="24"/>
          <w:szCs w:val="24"/>
          <w:lang w:eastAsia="ru-RU"/>
        </w:rPr>
        <w:t>с его помощью сохраняется информация, накопленная человечеством в  различных областях науки культуры;</w:t>
      </w:r>
    </w:p>
    <w:p w:rsidR="00C46CA4" w:rsidRPr="00BD0CD1" w:rsidRDefault="00C46CA4" w:rsidP="00BB3463">
      <w:pPr>
        <w:numPr>
          <w:ilvl w:val="0"/>
          <w:numId w:val="3"/>
        </w:numPr>
        <w:spacing w:after="0" w:line="240" w:lineRule="auto"/>
        <w:jc w:val="both"/>
        <w:rPr>
          <w:rFonts w:ascii="Times New Roman" w:hAnsi="Times New Roman"/>
          <w:bCs/>
          <w:sz w:val="24"/>
          <w:szCs w:val="24"/>
          <w:lang w:eastAsia="ru-RU"/>
        </w:rPr>
      </w:pPr>
      <w:r w:rsidRPr="00BD0CD1">
        <w:rPr>
          <w:rFonts w:ascii="Times New Roman" w:hAnsi="Times New Roman"/>
          <w:bCs/>
          <w:sz w:val="24"/>
          <w:szCs w:val="24"/>
          <w:lang w:eastAsia="ru-RU"/>
        </w:rPr>
        <w:t>язык является основным средством познания окружающего мира;</w:t>
      </w:r>
    </w:p>
    <w:p w:rsidR="00C46CA4" w:rsidRPr="00BD0CD1" w:rsidRDefault="00C46CA4" w:rsidP="00BB3463">
      <w:pPr>
        <w:numPr>
          <w:ilvl w:val="0"/>
          <w:numId w:val="3"/>
        </w:numPr>
        <w:spacing w:after="0" w:line="240" w:lineRule="auto"/>
        <w:jc w:val="both"/>
        <w:rPr>
          <w:rFonts w:ascii="Times New Roman" w:hAnsi="Times New Roman"/>
          <w:bCs/>
          <w:sz w:val="24"/>
          <w:szCs w:val="24"/>
          <w:lang w:eastAsia="ru-RU"/>
        </w:rPr>
      </w:pPr>
      <w:r w:rsidRPr="00BD0CD1">
        <w:rPr>
          <w:rFonts w:ascii="Times New Roman" w:hAnsi="Times New Roman"/>
          <w:bCs/>
          <w:sz w:val="24"/>
          <w:szCs w:val="24"/>
          <w:lang w:eastAsia="ru-RU"/>
        </w:rPr>
        <w:t>владение родным и государственным языком – это один из критериев самоидентификации человека как представителя национальности, народности, государства;</w:t>
      </w:r>
    </w:p>
    <w:p w:rsidR="00C46CA4" w:rsidRPr="00BD0CD1" w:rsidRDefault="00C46CA4" w:rsidP="00BB3463">
      <w:pPr>
        <w:numPr>
          <w:ilvl w:val="0"/>
          <w:numId w:val="3"/>
        </w:numPr>
        <w:spacing w:after="0" w:line="240" w:lineRule="auto"/>
        <w:jc w:val="both"/>
        <w:rPr>
          <w:rFonts w:ascii="Times New Roman" w:hAnsi="Times New Roman"/>
          <w:bCs/>
          <w:sz w:val="24"/>
          <w:szCs w:val="24"/>
          <w:lang w:eastAsia="ru-RU"/>
        </w:rPr>
      </w:pPr>
      <w:r w:rsidRPr="00BD0CD1">
        <w:rPr>
          <w:rFonts w:ascii="Times New Roman" w:hAnsi="Times New Roman"/>
          <w:bCs/>
          <w:sz w:val="24"/>
          <w:szCs w:val="24"/>
          <w:lang w:eastAsia="ru-RU"/>
        </w:rPr>
        <w:t>использование языка в различных ситуациях общения свидетельствует о культурном уровне человека.</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sz w:val="24"/>
          <w:szCs w:val="24"/>
        </w:rPr>
        <w:t>Ведущая идея настоящего курса – изучение родного русского языка с позиции его духовной, культурно-исторической ценности.</w:t>
      </w:r>
    </w:p>
    <w:p w:rsidR="00C46CA4" w:rsidRPr="00BD0CD1" w:rsidRDefault="00C46CA4" w:rsidP="00BB3463">
      <w:pPr>
        <w:spacing w:after="0" w:line="240" w:lineRule="auto"/>
        <w:ind w:firstLine="720"/>
        <w:jc w:val="both"/>
        <w:rPr>
          <w:rFonts w:ascii="Times New Roman" w:hAnsi="Times New Roman"/>
          <w:bCs/>
          <w:sz w:val="24"/>
          <w:szCs w:val="24"/>
          <w:lang w:eastAsia="ru-RU"/>
        </w:rPr>
      </w:pPr>
      <w:r w:rsidRPr="00BD0CD1">
        <w:rPr>
          <w:rFonts w:ascii="Times New Roman" w:hAnsi="Times New Roman"/>
          <w:bCs/>
          <w:sz w:val="24"/>
          <w:szCs w:val="24"/>
          <w:lang w:eastAsia="ru-RU"/>
        </w:rPr>
        <w:t>Формирование познавательной мотивации осуществляется в процессе достижения предметных целей изучения родного языка (русского) – социокультурной и научно-исследовательской (познавательной).</w:t>
      </w:r>
    </w:p>
    <w:p w:rsidR="00C46CA4" w:rsidRPr="00BD0CD1" w:rsidRDefault="00C46CA4" w:rsidP="00BB3463">
      <w:pPr>
        <w:autoSpaceDE w:val="0"/>
        <w:autoSpaceDN w:val="0"/>
        <w:adjustRightInd w:val="0"/>
        <w:spacing w:before="5" w:after="0" w:line="240" w:lineRule="auto"/>
        <w:ind w:firstLine="341"/>
        <w:jc w:val="both"/>
        <w:rPr>
          <w:rFonts w:ascii="Times New Roman" w:hAnsi="Times New Roman"/>
          <w:b/>
          <w:bCs/>
          <w:sz w:val="24"/>
          <w:szCs w:val="24"/>
          <w:lang w:eastAsia="ru-RU"/>
        </w:rPr>
      </w:pPr>
      <w:r w:rsidRPr="00BD0CD1">
        <w:rPr>
          <w:rFonts w:ascii="Times New Roman" w:hAnsi="Times New Roman"/>
          <w:b/>
          <w:bCs/>
          <w:sz w:val="24"/>
          <w:szCs w:val="24"/>
          <w:lang w:eastAsia="ru-RU"/>
        </w:rPr>
        <w:t xml:space="preserve">Социокультурная цель </w:t>
      </w:r>
      <w:r w:rsidRPr="00BD0CD1">
        <w:rPr>
          <w:rFonts w:ascii="Times New Roman" w:hAnsi="Times New Roman"/>
          <w:sz w:val="24"/>
          <w:szCs w:val="24"/>
          <w:lang w:eastAsia="ru-RU"/>
        </w:rPr>
        <w:t xml:space="preserve">изучения русского языка </w:t>
      </w:r>
      <w:r w:rsidRPr="00BD0CD1">
        <w:rPr>
          <w:rFonts w:ascii="Times New Roman" w:hAnsi="Times New Roman"/>
          <w:b/>
          <w:bCs/>
          <w:sz w:val="24"/>
          <w:szCs w:val="24"/>
          <w:lang w:eastAsia="ru-RU"/>
        </w:rPr>
        <w:t>достига</w:t>
      </w:r>
      <w:r w:rsidRPr="00BD0CD1">
        <w:rPr>
          <w:rFonts w:ascii="Times New Roman" w:hAnsi="Times New Roman"/>
          <w:b/>
          <w:bCs/>
          <w:sz w:val="24"/>
          <w:szCs w:val="24"/>
          <w:lang w:eastAsia="ru-RU"/>
        </w:rPr>
        <w:softHyphen/>
        <w:t>ется решением задач развития устной и письменной речи учащихся и формирования у них основ грамотного, безоши</w:t>
      </w:r>
      <w:r w:rsidRPr="00BD0CD1">
        <w:rPr>
          <w:rFonts w:ascii="Times New Roman" w:hAnsi="Times New Roman"/>
          <w:b/>
          <w:bCs/>
          <w:sz w:val="24"/>
          <w:szCs w:val="24"/>
          <w:lang w:eastAsia="ru-RU"/>
        </w:rPr>
        <w:softHyphen/>
        <w:t>бочного письма.</w:t>
      </w:r>
    </w:p>
    <w:p w:rsidR="00C46CA4" w:rsidRPr="00BD0CD1" w:rsidRDefault="00C46CA4" w:rsidP="00BB3463">
      <w:pPr>
        <w:autoSpaceDE w:val="0"/>
        <w:autoSpaceDN w:val="0"/>
        <w:adjustRightInd w:val="0"/>
        <w:spacing w:before="48" w:after="0" w:line="240" w:lineRule="auto"/>
        <w:ind w:firstLine="298"/>
        <w:jc w:val="both"/>
        <w:rPr>
          <w:rFonts w:ascii="Times New Roman" w:hAnsi="Times New Roman"/>
          <w:sz w:val="24"/>
          <w:szCs w:val="24"/>
          <w:lang w:eastAsia="ru-RU"/>
        </w:rPr>
      </w:pPr>
      <w:r w:rsidRPr="00BD0CD1">
        <w:rPr>
          <w:rFonts w:ascii="Times New Roman" w:hAnsi="Times New Roman"/>
          <w:sz w:val="24"/>
          <w:szCs w:val="24"/>
          <w:lang w:eastAsia="ru-RU"/>
        </w:rPr>
        <w:t xml:space="preserve">   Грамотное письмо и правильная речь являются обязатель</w:t>
      </w:r>
      <w:r w:rsidRPr="00BD0CD1">
        <w:rPr>
          <w:rFonts w:ascii="Times New Roman" w:hAnsi="Times New Roman"/>
          <w:sz w:val="24"/>
          <w:szCs w:val="24"/>
          <w:lang w:eastAsia="ru-RU"/>
        </w:rPr>
        <w:softHyphen/>
        <w:t>ным элементом общей культуры человека. Формируя навыки безошибочного письма и развивая письменную и устную речь учащихся, мы стремимся к тому, чтобы ученик стал культурным человеком.</w:t>
      </w:r>
    </w:p>
    <w:p w:rsidR="00C46CA4" w:rsidRPr="00BD0CD1" w:rsidRDefault="00C46CA4" w:rsidP="00BB3463">
      <w:p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Для реализации этой цели необходимо учитывать следу</w:t>
      </w:r>
      <w:r w:rsidRPr="00BD0CD1">
        <w:rPr>
          <w:rFonts w:ascii="Times New Roman" w:hAnsi="Times New Roman"/>
          <w:sz w:val="24"/>
          <w:szCs w:val="24"/>
          <w:lang w:eastAsia="ru-RU"/>
        </w:rPr>
        <w:softHyphen/>
        <w:t>ющее:</w:t>
      </w:r>
    </w:p>
    <w:p w:rsidR="00C46CA4" w:rsidRPr="00BD0CD1" w:rsidRDefault="00C46CA4" w:rsidP="00BB3463">
      <w:pPr>
        <w:numPr>
          <w:ilvl w:val="0"/>
          <w:numId w:val="5"/>
        </w:numPr>
        <w:tabs>
          <w:tab w:val="left" w:pos="533"/>
        </w:tabs>
        <w:autoSpaceDE w:val="0"/>
        <w:autoSpaceDN w:val="0"/>
        <w:adjustRightInd w:val="0"/>
        <w:spacing w:after="0" w:line="240" w:lineRule="auto"/>
        <w:ind w:firstLine="336"/>
        <w:jc w:val="both"/>
        <w:rPr>
          <w:rFonts w:ascii="Times New Roman" w:hAnsi="Times New Roman"/>
          <w:sz w:val="24"/>
          <w:szCs w:val="24"/>
          <w:lang w:eastAsia="ru-RU"/>
        </w:rPr>
      </w:pPr>
      <w:r w:rsidRPr="00BD0CD1">
        <w:rPr>
          <w:rFonts w:ascii="Times New Roman" w:hAnsi="Times New Roman"/>
          <w:sz w:val="24"/>
          <w:szCs w:val="24"/>
          <w:lang w:eastAsia="ru-RU"/>
        </w:rPr>
        <w:t>грамотное, безошибочное письмо должно формировать</w:t>
      </w:r>
      <w:r w:rsidRPr="00BD0CD1">
        <w:rPr>
          <w:rFonts w:ascii="Times New Roman" w:hAnsi="Times New Roman"/>
          <w:sz w:val="24"/>
          <w:szCs w:val="24"/>
          <w:lang w:eastAsia="ru-RU"/>
        </w:rPr>
        <w:softHyphen/>
        <w:t>ся с учётом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C46CA4" w:rsidRPr="00BD0CD1" w:rsidRDefault="00C46CA4" w:rsidP="00BB3463">
      <w:pPr>
        <w:numPr>
          <w:ilvl w:val="0"/>
          <w:numId w:val="5"/>
        </w:numPr>
        <w:tabs>
          <w:tab w:val="left" w:pos="533"/>
        </w:tabs>
        <w:autoSpaceDE w:val="0"/>
        <w:autoSpaceDN w:val="0"/>
        <w:adjustRightInd w:val="0"/>
        <w:spacing w:after="0" w:line="240" w:lineRule="auto"/>
        <w:ind w:firstLine="336"/>
        <w:jc w:val="both"/>
        <w:rPr>
          <w:rFonts w:ascii="Times New Roman" w:hAnsi="Times New Roman"/>
          <w:sz w:val="24"/>
          <w:szCs w:val="24"/>
          <w:lang w:eastAsia="ru-RU"/>
        </w:rPr>
      </w:pPr>
      <w:r w:rsidRPr="00BD0CD1">
        <w:rPr>
          <w:rFonts w:ascii="Times New Roman" w:hAnsi="Times New Roman"/>
          <w:sz w:val="24"/>
          <w:szCs w:val="24"/>
          <w:lang w:eastAsia="ru-RU"/>
        </w:rPr>
        <w:t>научить правильной речи — это значит научить правиль</w:t>
      </w:r>
      <w:r w:rsidRPr="00BD0CD1">
        <w:rPr>
          <w:rFonts w:ascii="Times New Roman" w:hAnsi="Times New Roman"/>
          <w:sz w:val="24"/>
          <w:szCs w:val="24"/>
          <w:lang w:eastAsia="ru-RU"/>
        </w:rPr>
        <w:softHyphen/>
        <w:t>ному отбору языковых средств исходя из условий речевой си</w:t>
      </w:r>
      <w:r w:rsidRPr="00BD0CD1">
        <w:rPr>
          <w:rFonts w:ascii="Times New Roman" w:hAnsi="Times New Roman"/>
          <w:sz w:val="24"/>
          <w:szCs w:val="24"/>
          <w:lang w:eastAsia="ru-RU"/>
        </w:rPr>
        <w:softHyphen/>
        <w:t>туации.</w:t>
      </w:r>
    </w:p>
    <w:p w:rsidR="00C46CA4" w:rsidRPr="00BD0CD1" w:rsidRDefault="00C46CA4" w:rsidP="00BB3463">
      <w:pPr>
        <w:autoSpaceDE w:val="0"/>
        <w:autoSpaceDN w:val="0"/>
        <w:adjustRightInd w:val="0"/>
        <w:spacing w:after="0" w:line="240" w:lineRule="auto"/>
        <w:ind w:firstLine="298"/>
        <w:jc w:val="both"/>
        <w:rPr>
          <w:rFonts w:ascii="Times New Roman" w:hAnsi="Times New Roman"/>
          <w:b/>
          <w:bCs/>
          <w:sz w:val="24"/>
          <w:szCs w:val="24"/>
          <w:lang w:eastAsia="ru-RU"/>
        </w:rPr>
      </w:pPr>
      <w:r w:rsidRPr="00BD0CD1">
        <w:rPr>
          <w:rFonts w:ascii="Times New Roman" w:hAnsi="Times New Roman"/>
          <w:b/>
          <w:bCs/>
          <w:sz w:val="24"/>
          <w:szCs w:val="24"/>
          <w:lang w:eastAsia="ru-RU"/>
        </w:rPr>
        <w:t>Научно-исследовательская (познавательная) цель реали</w:t>
      </w:r>
      <w:r w:rsidRPr="00BD0CD1">
        <w:rPr>
          <w:rFonts w:ascii="Times New Roman" w:hAnsi="Times New Roman"/>
          <w:b/>
          <w:bCs/>
          <w:sz w:val="24"/>
          <w:szCs w:val="24"/>
          <w:lang w:eastAsia="ru-RU"/>
        </w:rPr>
        <w:softHyphen/>
        <w:t>зуется в процессе ознакомления учащихся с основными по</w:t>
      </w:r>
      <w:r w:rsidRPr="00BD0CD1">
        <w:rPr>
          <w:rFonts w:ascii="Times New Roman" w:hAnsi="Times New Roman"/>
          <w:b/>
          <w:bCs/>
          <w:sz w:val="24"/>
          <w:szCs w:val="24"/>
          <w:lang w:eastAsia="ru-RU"/>
        </w:rPr>
        <w:softHyphen/>
        <w:t>ложениями науки о языке.</w:t>
      </w:r>
    </w:p>
    <w:p w:rsidR="00C46CA4" w:rsidRPr="00BD0CD1" w:rsidRDefault="00C46CA4" w:rsidP="00BB3463">
      <w:p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Знакомя учащихся с тем, как устроен язык, на котором они говорят, мы формируем у них научное представление о систе</w:t>
      </w:r>
      <w:r w:rsidRPr="00BD0CD1">
        <w:rPr>
          <w:rFonts w:ascii="Times New Roman" w:hAnsi="Times New Roman"/>
          <w:sz w:val="24"/>
          <w:szCs w:val="24"/>
          <w:lang w:eastAsia="ru-RU"/>
        </w:rPr>
        <w:softHyphen/>
        <w:t>ме и структуре родного языка, развиваем логическое и абст</w:t>
      </w:r>
      <w:r w:rsidRPr="00BD0CD1">
        <w:rPr>
          <w:rFonts w:ascii="Times New Roman" w:hAnsi="Times New Roman"/>
          <w:sz w:val="24"/>
          <w:szCs w:val="24"/>
          <w:lang w:eastAsia="ru-RU"/>
        </w:rPr>
        <w:softHyphen/>
        <w:t>рактное мышление младших школьников, представляем род</w:t>
      </w:r>
      <w:r w:rsidRPr="00BD0CD1">
        <w:rPr>
          <w:rFonts w:ascii="Times New Roman" w:hAnsi="Times New Roman"/>
          <w:sz w:val="24"/>
          <w:szCs w:val="24"/>
          <w:lang w:eastAsia="ru-RU"/>
        </w:rPr>
        <w:softHyphen/>
        <w:t>ной (русский) язык как часть окружающего их мира.</w:t>
      </w:r>
    </w:p>
    <w:p w:rsidR="00C46CA4" w:rsidRPr="00BD0CD1" w:rsidRDefault="00C46CA4" w:rsidP="00BB3463">
      <w:p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Реализация заявленных целей возможна только при усло</w:t>
      </w:r>
      <w:r w:rsidRPr="00BD0CD1">
        <w:rPr>
          <w:rFonts w:ascii="Times New Roman" w:hAnsi="Times New Roman"/>
          <w:sz w:val="24"/>
          <w:szCs w:val="24"/>
          <w:lang w:eastAsia="ru-RU"/>
        </w:rPr>
        <w:softHyphen/>
        <w:t>вии осознанной деятельности учащихся на уроке: ученики должны понимать, зачем они знакомятся с основными поло</w:t>
      </w:r>
      <w:r w:rsidRPr="00BD0CD1">
        <w:rPr>
          <w:rFonts w:ascii="Times New Roman" w:hAnsi="Times New Roman"/>
          <w:sz w:val="24"/>
          <w:szCs w:val="24"/>
          <w:lang w:eastAsia="ru-RU"/>
        </w:rPr>
        <w:softHyphen/>
        <w:t>жениями науки о языке, учатся писать без ошибок и правиль</w:t>
      </w:r>
      <w:r w:rsidRPr="00BD0CD1">
        <w:rPr>
          <w:rFonts w:ascii="Times New Roman" w:hAnsi="Times New Roman"/>
          <w:sz w:val="24"/>
          <w:szCs w:val="24"/>
          <w:lang w:eastAsia="ru-RU"/>
        </w:rPr>
        <w:softHyphen/>
        <w:t>но составлять собственные тексты.</w:t>
      </w:r>
    </w:p>
    <w:p w:rsidR="00C46CA4" w:rsidRPr="00BD0CD1" w:rsidRDefault="00C46CA4" w:rsidP="00BB3463">
      <w:p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Такое осознание возможно только в том случае, если на ка</w:t>
      </w:r>
      <w:r w:rsidRPr="00BD0CD1">
        <w:rPr>
          <w:rFonts w:ascii="Times New Roman" w:hAnsi="Times New Roman"/>
          <w:sz w:val="24"/>
          <w:szCs w:val="24"/>
          <w:lang w:eastAsia="ru-RU"/>
        </w:rPr>
        <w:softHyphen/>
        <w:t>ждом уроке при выполнении любого задания или упражнения у учащихся сформулированы следующие целевые установки:</w:t>
      </w:r>
    </w:p>
    <w:p w:rsidR="00C46CA4" w:rsidRPr="00BD0CD1" w:rsidRDefault="00C46CA4" w:rsidP="00BB3463">
      <w:pPr>
        <w:numPr>
          <w:ilvl w:val="0"/>
          <w:numId w:val="5"/>
        </w:numPr>
        <w:tabs>
          <w:tab w:val="left" w:pos="533"/>
        </w:tabs>
        <w:autoSpaceDE w:val="0"/>
        <w:autoSpaceDN w:val="0"/>
        <w:adjustRightInd w:val="0"/>
        <w:spacing w:after="0" w:line="240" w:lineRule="auto"/>
        <w:ind w:firstLine="336"/>
        <w:jc w:val="both"/>
        <w:rPr>
          <w:rFonts w:ascii="Times New Roman" w:hAnsi="Times New Roman"/>
          <w:sz w:val="24"/>
          <w:szCs w:val="24"/>
          <w:lang w:eastAsia="ru-RU"/>
        </w:rPr>
      </w:pPr>
      <w:r w:rsidRPr="00BD0CD1">
        <w:rPr>
          <w:rFonts w:ascii="Times New Roman" w:hAnsi="Times New Roman"/>
          <w:sz w:val="24"/>
          <w:szCs w:val="24"/>
          <w:lang w:eastAsia="ru-RU"/>
        </w:rPr>
        <w:t>«Я хочу научиться писать без ошибок, правильно гово</w:t>
      </w:r>
      <w:r w:rsidRPr="00BD0CD1">
        <w:rPr>
          <w:rFonts w:ascii="Times New Roman" w:hAnsi="Times New Roman"/>
          <w:sz w:val="24"/>
          <w:szCs w:val="24"/>
          <w:lang w:eastAsia="ru-RU"/>
        </w:rPr>
        <w:softHyphen/>
        <w:t>рить и составлять письменные тексты, так как хочу быть куль</w:t>
      </w:r>
      <w:r w:rsidRPr="00BD0CD1">
        <w:rPr>
          <w:rFonts w:ascii="Times New Roman" w:hAnsi="Times New Roman"/>
          <w:sz w:val="24"/>
          <w:szCs w:val="24"/>
          <w:lang w:eastAsia="ru-RU"/>
        </w:rPr>
        <w:softHyphen/>
        <w:t>турным человеком»;</w:t>
      </w:r>
    </w:p>
    <w:p w:rsidR="00C46CA4" w:rsidRPr="00BD0CD1" w:rsidRDefault="00C46CA4" w:rsidP="00BB3463">
      <w:pPr>
        <w:numPr>
          <w:ilvl w:val="0"/>
          <w:numId w:val="5"/>
        </w:numPr>
        <w:tabs>
          <w:tab w:val="left" w:pos="533"/>
        </w:tabs>
        <w:autoSpaceDE w:val="0"/>
        <w:autoSpaceDN w:val="0"/>
        <w:adjustRightInd w:val="0"/>
        <w:spacing w:after="0" w:line="240" w:lineRule="auto"/>
        <w:ind w:firstLine="336"/>
        <w:jc w:val="both"/>
        <w:rPr>
          <w:rFonts w:ascii="Times New Roman" w:hAnsi="Times New Roman"/>
          <w:sz w:val="24"/>
          <w:szCs w:val="24"/>
          <w:lang w:eastAsia="ru-RU"/>
        </w:rPr>
      </w:pPr>
      <w:r w:rsidRPr="00BD0CD1">
        <w:rPr>
          <w:rFonts w:ascii="Times New Roman" w:hAnsi="Times New Roman"/>
          <w:sz w:val="24"/>
          <w:szCs w:val="24"/>
          <w:lang w:eastAsia="ru-RU"/>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родной язык (русский язык) — это государственный язык страны, в которой я живу, родной язык русского народа».</w:t>
      </w:r>
    </w:p>
    <w:p w:rsidR="00C46CA4" w:rsidRPr="00BD0CD1" w:rsidRDefault="00C46CA4" w:rsidP="00BB3463">
      <w:pPr>
        <w:spacing w:after="0" w:line="240" w:lineRule="auto"/>
        <w:ind w:firstLine="708"/>
        <w:jc w:val="both"/>
        <w:rPr>
          <w:rFonts w:ascii="Times New Roman" w:hAnsi="Times New Roman"/>
          <w:sz w:val="24"/>
          <w:szCs w:val="24"/>
          <w:lang w:eastAsia="ru-RU"/>
        </w:rPr>
      </w:pPr>
      <w:r w:rsidRPr="00BD0CD1">
        <w:rPr>
          <w:rFonts w:ascii="Times New Roman" w:hAnsi="Times New Roman"/>
          <w:sz w:val="24"/>
          <w:szCs w:val="24"/>
          <w:lang w:eastAsia="ru-RU"/>
        </w:rPr>
        <w:t xml:space="preserve">Формы организации учебного процесса: индивидуальные; индивидуально-групповые; фронтальные; работа в парах, работа в группах.        </w:t>
      </w:r>
    </w:p>
    <w:p w:rsidR="00C46CA4" w:rsidRPr="00BD0CD1" w:rsidRDefault="00C46CA4" w:rsidP="00BB3463">
      <w:pPr>
        <w:spacing w:after="0" w:line="240" w:lineRule="auto"/>
        <w:ind w:left="360"/>
        <w:jc w:val="both"/>
        <w:rPr>
          <w:rFonts w:ascii="Times New Roman" w:hAnsi="Times New Roman"/>
          <w:sz w:val="24"/>
          <w:szCs w:val="24"/>
          <w:lang w:eastAsia="ru-RU"/>
        </w:rPr>
      </w:pPr>
    </w:p>
    <w:p w:rsidR="00C46CA4" w:rsidRPr="00BD0CD1" w:rsidRDefault="00C46CA4" w:rsidP="00BB3463">
      <w:pPr>
        <w:numPr>
          <w:ilvl w:val="0"/>
          <w:numId w:val="9"/>
        </w:numPr>
        <w:spacing w:after="0" w:line="240" w:lineRule="auto"/>
        <w:jc w:val="center"/>
        <w:rPr>
          <w:rFonts w:ascii="Times New Roman" w:hAnsi="Times New Roman"/>
          <w:b/>
          <w:sz w:val="24"/>
          <w:szCs w:val="24"/>
          <w:lang w:eastAsia="ru-RU"/>
        </w:rPr>
      </w:pPr>
      <w:r w:rsidRPr="00BD0CD1">
        <w:rPr>
          <w:rFonts w:ascii="Times New Roman" w:hAnsi="Times New Roman"/>
          <w:b/>
          <w:sz w:val="24"/>
          <w:szCs w:val="24"/>
          <w:lang w:eastAsia="ru-RU"/>
        </w:rPr>
        <w:t>Описание места учебного предмета в учебном плане</w:t>
      </w:r>
    </w:p>
    <w:p w:rsidR="00C46CA4" w:rsidRPr="00BD0CD1" w:rsidRDefault="00C46CA4" w:rsidP="00BB3463">
      <w:pPr>
        <w:spacing w:after="0" w:line="240" w:lineRule="auto"/>
        <w:ind w:left="1080"/>
        <w:jc w:val="both"/>
        <w:rPr>
          <w:rFonts w:ascii="Times New Roman" w:hAnsi="Times New Roman"/>
          <w:b/>
          <w:sz w:val="24"/>
          <w:szCs w:val="24"/>
          <w:lang w:eastAsia="ru-RU"/>
        </w:rPr>
      </w:pP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     Общий объём времени, отводимого на изучение предмета «Родной язык (русский)»  на уровень начального общего образования, составляет </w:t>
      </w:r>
      <w:r w:rsidRPr="00BD0CD1">
        <w:rPr>
          <w:rFonts w:ascii="Times New Roman" w:hAnsi="Times New Roman"/>
          <w:b/>
          <w:sz w:val="24"/>
          <w:szCs w:val="24"/>
          <w:lang w:eastAsia="ru-RU"/>
        </w:rPr>
        <w:t>68 часов</w:t>
      </w:r>
      <w:r w:rsidRPr="00BD0CD1">
        <w:rPr>
          <w:rFonts w:ascii="Times New Roman" w:hAnsi="Times New Roman"/>
          <w:sz w:val="24"/>
          <w:szCs w:val="24"/>
          <w:lang w:eastAsia="ru-RU"/>
        </w:rPr>
        <w:t>:</w:t>
      </w:r>
    </w:p>
    <w:p w:rsidR="00C46CA4" w:rsidRPr="00BD0CD1" w:rsidRDefault="00C46CA4" w:rsidP="00BB3463">
      <w:pPr>
        <w:spacing w:after="0" w:line="240" w:lineRule="auto"/>
        <w:jc w:val="both"/>
        <w:rPr>
          <w:rFonts w:ascii="Times New Roman" w:hAnsi="Times New Roman"/>
          <w:sz w:val="24"/>
          <w:szCs w:val="24"/>
          <w:lang w:eastAsia="ru-RU"/>
        </w:rPr>
      </w:pPr>
    </w:p>
    <w:p w:rsidR="00C46CA4" w:rsidRPr="00BD0CD1" w:rsidRDefault="00C46CA4" w:rsidP="00BB3463">
      <w:pPr>
        <w:spacing w:after="0" w:line="240" w:lineRule="auto"/>
        <w:ind w:left="1080"/>
        <w:jc w:val="both"/>
        <w:rPr>
          <w:rFonts w:ascii="Times New Roman" w:hAnsi="Times New Roman"/>
          <w:sz w:val="24"/>
          <w:szCs w:val="24"/>
          <w:lang w:eastAsia="ru-RU"/>
        </w:rPr>
      </w:pPr>
      <w:r w:rsidRPr="00BD0CD1">
        <w:rPr>
          <w:rFonts w:ascii="Times New Roman" w:hAnsi="Times New Roman"/>
          <w:sz w:val="24"/>
          <w:szCs w:val="24"/>
          <w:lang w:eastAsia="ru-RU"/>
        </w:rPr>
        <w:t>1 класс – 17 часов (17 недель,  по 1часу в неделю);</w:t>
      </w:r>
    </w:p>
    <w:p w:rsidR="00C46CA4" w:rsidRPr="00BD0CD1" w:rsidRDefault="00C46CA4" w:rsidP="00BB3463">
      <w:pPr>
        <w:spacing w:after="0" w:line="240" w:lineRule="auto"/>
        <w:ind w:left="1080"/>
        <w:jc w:val="both"/>
        <w:rPr>
          <w:rFonts w:ascii="Times New Roman" w:hAnsi="Times New Roman"/>
          <w:sz w:val="24"/>
          <w:szCs w:val="24"/>
          <w:lang w:eastAsia="ru-RU"/>
        </w:rPr>
      </w:pPr>
      <w:r w:rsidRPr="00BD0CD1">
        <w:rPr>
          <w:rFonts w:ascii="Times New Roman" w:hAnsi="Times New Roman"/>
          <w:sz w:val="24"/>
          <w:szCs w:val="24"/>
          <w:lang w:eastAsia="ru-RU"/>
        </w:rPr>
        <w:t>2 класс – 17 часов (17 недель,  по 1часу в неделю) ;</w:t>
      </w:r>
    </w:p>
    <w:p w:rsidR="00C46CA4" w:rsidRPr="00BD0CD1" w:rsidRDefault="00C46CA4" w:rsidP="00BB3463">
      <w:pPr>
        <w:spacing w:after="0" w:line="240" w:lineRule="auto"/>
        <w:ind w:left="1080"/>
        <w:jc w:val="both"/>
        <w:rPr>
          <w:rFonts w:ascii="Times New Roman" w:hAnsi="Times New Roman"/>
          <w:sz w:val="24"/>
          <w:szCs w:val="24"/>
          <w:lang w:eastAsia="ru-RU"/>
        </w:rPr>
      </w:pPr>
      <w:r w:rsidRPr="00BD0CD1">
        <w:rPr>
          <w:rFonts w:ascii="Times New Roman" w:hAnsi="Times New Roman"/>
          <w:sz w:val="24"/>
          <w:szCs w:val="24"/>
          <w:lang w:eastAsia="ru-RU"/>
        </w:rPr>
        <w:t>3 класс – 17 часов (17 недель,  по 1часу в неделю);</w:t>
      </w:r>
    </w:p>
    <w:p w:rsidR="00C46CA4" w:rsidRPr="00BD0CD1" w:rsidRDefault="00C46CA4" w:rsidP="00BB3463">
      <w:pPr>
        <w:spacing w:after="0" w:line="240" w:lineRule="auto"/>
        <w:ind w:left="1080"/>
        <w:jc w:val="both"/>
        <w:rPr>
          <w:rFonts w:ascii="Times New Roman" w:hAnsi="Times New Roman"/>
          <w:sz w:val="24"/>
          <w:szCs w:val="24"/>
          <w:lang w:eastAsia="ru-RU"/>
        </w:rPr>
      </w:pPr>
      <w:r w:rsidRPr="00BD0CD1">
        <w:rPr>
          <w:rFonts w:ascii="Times New Roman" w:hAnsi="Times New Roman"/>
          <w:sz w:val="24"/>
          <w:szCs w:val="24"/>
          <w:lang w:eastAsia="ru-RU"/>
        </w:rPr>
        <w:t xml:space="preserve">4 класс -  17 часов (17 недель,  по 1часу в неделю)                                     </w:t>
      </w:r>
    </w:p>
    <w:p w:rsidR="00C46CA4" w:rsidRPr="00BD0CD1" w:rsidRDefault="00C46CA4" w:rsidP="00BB3463">
      <w:pPr>
        <w:spacing w:after="0" w:line="240" w:lineRule="auto"/>
        <w:ind w:left="1080"/>
        <w:jc w:val="both"/>
        <w:rPr>
          <w:rFonts w:ascii="Times New Roman" w:hAnsi="Times New Roman"/>
          <w:sz w:val="24"/>
          <w:szCs w:val="24"/>
          <w:lang w:eastAsia="ru-RU"/>
        </w:rPr>
      </w:pPr>
    </w:p>
    <w:p w:rsidR="00C46CA4" w:rsidRPr="00BD0CD1" w:rsidRDefault="00C46CA4" w:rsidP="00BB3463">
      <w:pPr>
        <w:spacing w:line="240" w:lineRule="auto"/>
        <w:ind w:firstLine="709"/>
        <w:jc w:val="both"/>
        <w:rPr>
          <w:rFonts w:ascii="Times New Roman" w:hAnsi="Times New Roman"/>
          <w:sz w:val="24"/>
          <w:szCs w:val="24"/>
          <w:lang w:eastAsia="ru-RU"/>
        </w:rPr>
      </w:pPr>
      <w:bookmarkStart w:id="0" w:name="_GoBack"/>
      <w:r w:rsidRPr="00BD0CD1">
        <w:rPr>
          <w:rFonts w:ascii="Times New Roman" w:hAnsi="Times New Roman"/>
          <w:sz w:val="24"/>
          <w:szCs w:val="24"/>
          <w:lang w:eastAsia="ru-RU"/>
        </w:rPr>
        <w:t>Изменения в  программу не вносились.</w:t>
      </w:r>
    </w:p>
    <w:p w:rsidR="00C46CA4" w:rsidRPr="00BD0CD1" w:rsidRDefault="00C46CA4" w:rsidP="00BB3463">
      <w:pPr>
        <w:autoSpaceDE w:val="0"/>
        <w:autoSpaceDN w:val="0"/>
        <w:adjustRightInd w:val="0"/>
        <w:spacing w:before="120" w:line="240" w:lineRule="auto"/>
        <w:jc w:val="center"/>
        <w:rPr>
          <w:rFonts w:ascii="Times New Roman" w:hAnsi="Times New Roman"/>
          <w:b/>
          <w:bCs/>
          <w:sz w:val="24"/>
          <w:szCs w:val="24"/>
          <w:lang w:eastAsia="ru-RU"/>
        </w:rPr>
      </w:pPr>
      <w:r w:rsidRPr="00BD0CD1">
        <w:rPr>
          <w:rFonts w:ascii="Times New Roman" w:hAnsi="Times New Roman"/>
          <w:b/>
          <w:sz w:val="24"/>
          <w:szCs w:val="24"/>
          <w:lang w:eastAsia="ru-RU"/>
        </w:rPr>
        <w:t xml:space="preserve">Программа обеспечена следующим </w:t>
      </w:r>
      <w:r w:rsidRPr="00BD0CD1">
        <w:rPr>
          <w:rFonts w:ascii="Times New Roman" w:hAnsi="Times New Roman"/>
          <w:b/>
          <w:bCs/>
          <w:sz w:val="24"/>
          <w:szCs w:val="24"/>
          <w:lang w:eastAsia="ru-RU"/>
        </w:rPr>
        <w:t>учебно-методическим комплектом:</w:t>
      </w:r>
    </w:p>
    <w:p w:rsidR="00C46CA4" w:rsidRPr="00BD0CD1" w:rsidRDefault="00C46CA4" w:rsidP="00BB3463">
      <w:pPr>
        <w:autoSpaceDE w:val="0"/>
        <w:autoSpaceDN w:val="0"/>
        <w:adjustRightInd w:val="0"/>
        <w:spacing w:before="120" w:line="240" w:lineRule="auto"/>
        <w:rPr>
          <w:rFonts w:ascii="Times New Roman" w:hAnsi="Times New Roman"/>
          <w:b/>
          <w:bCs/>
          <w:sz w:val="24"/>
          <w:szCs w:val="24"/>
          <w:lang w:eastAsia="ru-RU"/>
        </w:rPr>
      </w:pPr>
      <w:r w:rsidRPr="00BD0CD1">
        <w:rPr>
          <w:rFonts w:ascii="Times New Roman" w:hAnsi="Times New Roman"/>
          <w:bCs/>
          <w:sz w:val="24"/>
          <w:szCs w:val="24"/>
          <w:lang w:eastAsia="ru-RU"/>
        </w:rPr>
        <w:t xml:space="preserve">Русский язык. Оценка знаний /В.Ю.Романова, Л.В.Петленко.-М.: Вентана-Граф, 2013 г.   </w:t>
      </w:r>
    </w:p>
    <w:bookmarkEnd w:id="0"/>
    <w:p w:rsidR="00C46CA4" w:rsidRPr="00BD0CD1" w:rsidRDefault="00C46CA4" w:rsidP="00BB3463">
      <w:pPr>
        <w:numPr>
          <w:ilvl w:val="0"/>
          <w:numId w:val="9"/>
        </w:numPr>
        <w:tabs>
          <w:tab w:val="left" w:pos="709"/>
        </w:tabs>
        <w:spacing w:after="0" w:line="240" w:lineRule="auto"/>
        <w:ind w:right="-142"/>
        <w:jc w:val="center"/>
        <w:rPr>
          <w:rFonts w:ascii="Times New Roman" w:hAnsi="Times New Roman"/>
          <w:sz w:val="24"/>
          <w:szCs w:val="24"/>
          <w:lang w:eastAsia="ru-RU"/>
        </w:rPr>
      </w:pPr>
      <w:r w:rsidRPr="00BD0CD1">
        <w:rPr>
          <w:rFonts w:ascii="Times New Roman" w:hAnsi="Times New Roman"/>
          <w:b/>
          <w:sz w:val="24"/>
          <w:szCs w:val="24"/>
          <w:lang w:eastAsia="ru-RU"/>
        </w:rPr>
        <w:t>Описание ценностных ориентиров  содержания учебного предмета</w:t>
      </w:r>
    </w:p>
    <w:p w:rsidR="00C46CA4" w:rsidRPr="00BD0CD1" w:rsidRDefault="00C46CA4" w:rsidP="00BB3463">
      <w:pPr>
        <w:tabs>
          <w:tab w:val="left" w:pos="709"/>
        </w:tabs>
        <w:spacing w:after="0" w:line="240" w:lineRule="auto"/>
        <w:ind w:left="720" w:right="-142"/>
        <w:jc w:val="both"/>
        <w:rPr>
          <w:rFonts w:ascii="Times New Roman" w:hAnsi="Times New Roman"/>
          <w:sz w:val="24"/>
          <w:szCs w:val="24"/>
          <w:lang w:eastAsia="ru-RU"/>
        </w:rPr>
      </w:pPr>
    </w:p>
    <w:p w:rsidR="00C46CA4" w:rsidRPr="00BD0CD1" w:rsidRDefault="00C46CA4" w:rsidP="00BB3463">
      <w:pPr>
        <w:tabs>
          <w:tab w:val="left" w:pos="709"/>
        </w:tabs>
        <w:spacing w:after="0" w:line="240" w:lineRule="auto"/>
        <w:ind w:right="-142"/>
        <w:jc w:val="both"/>
        <w:rPr>
          <w:rFonts w:ascii="Times New Roman" w:hAnsi="Times New Roman"/>
          <w:sz w:val="24"/>
          <w:szCs w:val="24"/>
          <w:lang w:eastAsia="ru-RU"/>
        </w:rPr>
      </w:pPr>
      <w:r w:rsidRPr="00BD0CD1">
        <w:rPr>
          <w:rFonts w:ascii="Times New Roman" w:hAnsi="Times New Roman"/>
          <w:sz w:val="24"/>
          <w:szCs w:val="24"/>
          <w:lang w:eastAsia="ru-RU"/>
        </w:rPr>
        <w:t xml:space="preserve">        Ведущее место предмета «Родной язык (русский»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родного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C46CA4" w:rsidRPr="00BD0CD1" w:rsidRDefault="00C46CA4" w:rsidP="00BB3463">
      <w:pPr>
        <w:tabs>
          <w:tab w:val="left" w:pos="709"/>
        </w:tabs>
        <w:spacing w:after="0" w:line="240" w:lineRule="auto"/>
        <w:ind w:right="-142"/>
        <w:jc w:val="both"/>
        <w:rPr>
          <w:rFonts w:ascii="Times New Roman" w:hAnsi="Times New Roman"/>
          <w:sz w:val="24"/>
          <w:szCs w:val="24"/>
          <w:lang w:eastAsia="ru-RU"/>
        </w:rPr>
      </w:pPr>
      <w:r w:rsidRPr="00BD0CD1">
        <w:rPr>
          <w:rFonts w:ascii="Times New Roman" w:hAnsi="Times New Roman"/>
          <w:sz w:val="24"/>
          <w:szCs w:val="24"/>
          <w:lang w:eastAsia="ru-RU"/>
        </w:rPr>
        <w:t xml:space="preserve">       В процессе изучения родного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родного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 выборе адекватных языковых средств для успешного решения коммуникативной задачи.</w:t>
      </w:r>
    </w:p>
    <w:p w:rsidR="00C46CA4" w:rsidRPr="00BD0CD1" w:rsidRDefault="00C46CA4" w:rsidP="00BB3463">
      <w:pPr>
        <w:tabs>
          <w:tab w:val="left" w:pos="709"/>
        </w:tabs>
        <w:spacing w:after="0" w:line="240" w:lineRule="auto"/>
        <w:ind w:right="-142"/>
        <w:jc w:val="both"/>
        <w:rPr>
          <w:rFonts w:ascii="Times New Roman" w:hAnsi="Times New Roman"/>
          <w:sz w:val="24"/>
          <w:szCs w:val="24"/>
          <w:lang w:eastAsia="ru-RU"/>
        </w:rPr>
      </w:pPr>
      <w:r w:rsidRPr="00BD0CD1">
        <w:rPr>
          <w:rFonts w:ascii="Times New Roman" w:hAnsi="Times New Roman"/>
          <w:sz w:val="24"/>
          <w:szCs w:val="24"/>
          <w:lang w:eastAsia="ru-RU"/>
        </w:rPr>
        <w:t xml:space="preserve">     Родной язык (русский) является для учащихся основной всего процесса обучения, средством развития мышления, воображения, интеллектуальных и творческих способностей, основным каналом социализации личности. Успехи в изучении родного языка во многом определяют результаты обучения по другим школьным предметам. </w:t>
      </w:r>
    </w:p>
    <w:p w:rsidR="00C46CA4" w:rsidRPr="00BD0CD1" w:rsidRDefault="00C46CA4" w:rsidP="00BB3463">
      <w:pPr>
        <w:spacing w:after="0" w:line="240" w:lineRule="auto"/>
        <w:jc w:val="both"/>
        <w:rPr>
          <w:rFonts w:ascii="Times New Roman" w:hAnsi="Times New Roman"/>
          <w:b/>
          <w:sz w:val="24"/>
          <w:szCs w:val="24"/>
          <w:lang w:eastAsia="ru-RU"/>
        </w:rPr>
      </w:pPr>
    </w:p>
    <w:p w:rsidR="00C46CA4" w:rsidRPr="00BD0CD1" w:rsidRDefault="00C46CA4" w:rsidP="00BB3463">
      <w:pPr>
        <w:autoSpaceDE w:val="0"/>
        <w:autoSpaceDN w:val="0"/>
        <w:adjustRightInd w:val="0"/>
        <w:spacing w:line="240" w:lineRule="auto"/>
        <w:jc w:val="center"/>
        <w:rPr>
          <w:rFonts w:ascii="Times New Roman" w:hAnsi="Times New Roman"/>
          <w:b/>
          <w:sz w:val="24"/>
          <w:szCs w:val="24"/>
          <w:lang w:eastAsia="ru-RU"/>
        </w:rPr>
      </w:pPr>
      <w:r w:rsidRPr="00BD0CD1">
        <w:rPr>
          <w:rFonts w:ascii="Times New Roman" w:hAnsi="Times New Roman"/>
          <w:b/>
          <w:sz w:val="24"/>
          <w:szCs w:val="24"/>
          <w:lang w:eastAsia="ru-RU"/>
        </w:rPr>
        <w:t>5. Личностные, метапредметные и предметные результаты освоения учебного предмета</w:t>
      </w:r>
    </w:p>
    <w:p w:rsidR="00C46CA4" w:rsidRPr="00BD0CD1" w:rsidRDefault="00C46CA4" w:rsidP="00BB3463">
      <w:pPr>
        <w:autoSpaceDE w:val="0"/>
        <w:autoSpaceDN w:val="0"/>
        <w:adjustRightInd w:val="0"/>
        <w:spacing w:before="144" w:after="0" w:line="240" w:lineRule="auto"/>
        <w:ind w:firstLine="283"/>
        <w:jc w:val="both"/>
        <w:rPr>
          <w:rFonts w:ascii="Times New Roman" w:hAnsi="Times New Roman"/>
          <w:sz w:val="24"/>
          <w:szCs w:val="24"/>
          <w:lang w:eastAsia="ru-RU"/>
        </w:rPr>
      </w:pPr>
      <w:r w:rsidRPr="00BD0CD1">
        <w:rPr>
          <w:rFonts w:ascii="Times New Roman" w:hAnsi="Times New Roman"/>
          <w:b/>
          <w:bCs/>
          <w:sz w:val="24"/>
          <w:szCs w:val="24"/>
          <w:lang w:eastAsia="ru-RU"/>
        </w:rPr>
        <w:t xml:space="preserve">Личностными </w:t>
      </w:r>
      <w:r w:rsidRPr="00BD0CD1">
        <w:rPr>
          <w:rFonts w:ascii="Times New Roman" w:hAnsi="Times New Roman"/>
          <w:sz w:val="24"/>
          <w:szCs w:val="24"/>
          <w:lang w:eastAsia="ru-RU"/>
        </w:rPr>
        <w:t>результатами изучения русского языка в на</w:t>
      </w:r>
      <w:r w:rsidRPr="00BD0CD1">
        <w:rPr>
          <w:rFonts w:ascii="Times New Roman" w:hAnsi="Times New Roman"/>
          <w:sz w:val="24"/>
          <w:szCs w:val="24"/>
          <w:lang w:eastAsia="ru-RU"/>
        </w:rPr>
        <w:softHyphen/>
        <w:t xml:space="preserve">чальной школе являются: </w:t>
      </w:r>
    </w:p>
    <w:p w:rsidR="00C46CA4" w:rsidRPr="00BD0CD1" w:rsidRDefault="00C46CA4" w:rsidP="00BB3463">
      <w:pPr>
        <w:numPr>
          <w:ilvl w:val="0"/>
          <w:numId w:val="6"/>
        </w:numPr>
        <w:autoSpaceDE w:val="0"/>
        <w:autoSpaceDN w:val="0"/>
        <w:adjustRightInd w:val="0"/>
        <w:spacing w:after="0" w:line="240" w:lineRule="auto"/>
        <w:ind w:left="984"/>
        <w:jc w:val="both"/>
        <w:rPr>
          <w:rFonts w:ascii="Times New Roman" w:hAnsi="Times New Roman"/>
          <w:sz w:val="24"/>
          <w:szCs w:val="24"/>
          <w:lang w:eastAsia="ru-RU"/>
        </w:rPr>
      </w:pPr>
      <w:r w:rsidRPr="00BD0CD1">
        <w:rPr>
          <w:rFonts w:ascii="Times New Roman" w:hAnsi="Times New Roman"/>
          <w:sz w:val="24"/>
          <w:szCs w:val="24"/>
          <w:lang w:eastAsia="ru-RU"/>
        </w:rPr>
        <w:t>осознание языка как основного сред</w:t>
      </w:r>
      <w:r w:rsidRPr="00BD0CD1">
        <w:rPr>
          <w:rFonts w:ascii="Times New Roman" w:hAnsi="Times New Roman"/>
          <w:sz w:val="24"/>
          <w:szCs w:val="24"/>
          <w:lang w:eastAsia="ru-RU"/>
        </w:rPr>
        <w:softHyphen/>
        <w:t xml:space="preserve">ства человеческого общения; </w:t>
      </w:r>
    </w:p>
    <w:p w:rsidR="00C46CA4" w:rsidRPr="00BD0CD1" w:rsidRDefault="00C46CA4" w:rsidP="00BB3463">
      <w:pPr>
        <w:numPr>
          <w:ilvl w:val="0"/>
          <w:numId w:val="6"/>
        </w:numPr>
        <w:autoSpaceDE w:val="0"/>
        <w:autoSpaceDN w:val="0"/>
        <w:adjustRightInd w:val="0"/>
        <w:spacing w:after="0" w:line="240" w:lineRule="auto"/>
        <w:ind w:left="984"/>
        <w:jc w:val="both"/>
        <w:rPr>
          <w:rFonts w:ascii="Times New Roman" w:hAnsi="Times New Roman"/>
          <w:sz w:val="24"/>
          <w:szCs w:val="24"/>
          <w:lang w:eastAsia="ru-RU"/>
        </w:rPr>
      </w:pPr>
      <w:r w:rsidRPr="00BD0CD1">
        <w:rPr>
          <w:rFonts w:ascii="Times New Roman" w:hAnsi="Times New Roman"/>
          <w:sz w:val="24"/>
          <w:szCs w:val="24"/>
          <w:lang w:eastAsia="ru-RU"/>
        </w:rPr>
        <w:t>восприятие русского языка как явления национальной культуры; понимание того, что пра</w:t>
      </w:r>
      <w:r w:rsidRPr="00BD0CD1">
        <w:rPr>
          <w:rFonts w:ascii="Times New Roman" w:hAnsi="Times New Roman"/>
          <w:sz w:val="24"/>
          <w:szCs w:val="24"/>
          <w:lang w:eastAsia="ru-RU"/>
        </w:rPr>
        <w:softHyphen/>
        <w:t>вильная устная и письменная речь есть показатель индивиду</w:t>
      </w:r>
      <w:r w:rsidRPr="00BD0CD1">
        <w:rPr>
          <w:rFonts w:ascii="Times New Roman" w:hAnsi="Times New Roman"/>
          <w:sz w:val="24"/>
          <w:szCs w:val="24"/>
          <w:lang w:eastAsia="ru-RU"/>
        </w:rPr>
        <w:softHyphen/>
        <w:t xml:space="preserve">альной культуры человека; </w:t>
      </w:r>
    </w:p>
    <w:p w:rsidR="00C46CA4" w:rsidRPr="00BD0CD1" w:rsidRDefault="00C46CA4" w:rsidP="00BB3463">
      <w:pPr>
        <w:numPr>
          <w:ilvl w:val="0"/>
          <w:numId w:val="6"/>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способность к самооценке на осно</w:t>
      </w:r>
      <w:r w:rsidRPr="00BD0CD1">
        <w:rPr>
          <w:rFonts w:ascii="Times New Roman" w:hAnsi="Times New Roman"/>
          <w:sz w:val="24"/>
          <w:szCs w:val="24"/>
          <w:lang w:eastAsia="ru-RU"/>
        </w:rPr>
        <w:softHyphen/>
        <w:t>ве наблюдения за собственной речью.</w:t>
      </w:r>
    </w:p>
    <w:p w:rsidR="00C46CA4" w:rsidRPr="00BD0CD1" w:rsidRDefault="00C46CA4" w:rsidP="00BB3463">
      <w:pPr>
        <w:autoSpaceDE w:val="0"/>
        <w:autoSpaceDN w:val="0"/>
        <w:adjustRightInd w:val="0"/>
        <w:spacing w:after="0" w:line="240" w:lineRule="auto"/>
        <w:ind w:left="1003"/>
        <w:jc w:val="both"/>
        <w:rPr>
          <w:rFonts w:ascii="Times New Roman" w:hAnsi="Times New Roman"/>
          <w:sz w:val="24"/>
          <w:szCs w:val="24"/>
          <w:lang w:eastAsia="ru-RU"/>
        </w:rPr>
      </w:pPr>
    </w:p>
    <w:p w:rsidR="00C46CA4" w:rsidRPr="00BD0CD1" w:rsidRDefault="00C46CA4" w:rsidP="00BB3463">
      <w:pPr>
        <w:autoSpaceDE w:val="0"/>
        <w:autoSpaceDN w:val="0"/>
        <w:adjustRightInd w:val="0"/>
        <w:spacing w:after="0" w:line="240" w:lineRule="auto"/>
        <w:ind w:firstLine="293"/>
        <w:jc w:val="both"/>
        <w:rPr>
          <w:rFonts w:ascii="Times New Roman" w:hAnsi="Times New Roman"/>
          <w:sz w:val="24"/>
          <w:szCs w:val="24"/>
          <w:lang w:eastAsia="ru-RU"/>
        </w:rPr>
      </w:pPr>
      <w:r w:rsidRPr="00BD0CD1">
        <w:rPr>
          <w:rFonts w:ascii="Times New Roman" w:hAnsi="Times New Roman"/>
          <w:b/>
          <w:bCs/>
          <w:sz w:val="24"/>
          <w:szCs w:val="24"/>
          <w:lang w:eastAsia="ru-RU"/>
        </w:rPr>
        <w:t xml:space="preserve">Метапредметными </w:t>
      </w:r>
      <w:r w:rsidRPr="00BD0CD1">
        <w:rPr>
          <w:rFonts w:ascii="Times New Roman" w:hAnsi="Times New Roman"/>
          <w:sz w:val="24"/>
          <w:szCs w:val="24"/>
          <w:lang w:eastAsia="ru-RU"/>
        </w:rPr>
        <w:t>результатами изучения русского языка в начальной школе являются:</w:t>
      </w:r>
    </w:p>
    <w:p w:rsidR="00C46CA4" w:rsidRPr="00BD0CD1" w:rsidRDefault="00C46CA4" w:rsidP="00BB3463">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умение использовать язык с це</w:t>
      </w:r>
      <w:r w:rsidRPr="00BD0CD1">
        <w:rPr>
          <w:rFonts w:ascii="Times New Roman" w:hAnsi="Times New Roman"/>
          <w:sz w:val="24"/>
          <w:szCs w:val="24"/>
          <w:lang w:eastAsia="ru-RU"/>
        </w:rPr>
        <w:softHyphen/>
        <w:t xml:space="preserve">лью поиска необходимой информации в различных источниках для решения учебных задач; </w:t>
      </w:r>
    </w:p>
    <w:p w:rsidR="00C46CA4" w:rsidRPr="00BD0CD1" w:rsidRDefault="00C46CA4" w:rsidP="00BB3463">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способность ориентироваться в це</w:t>
      </w:r>
      <w:r w:rsidRPr="00BD0CD1">
        <w:rPr>
          <w:rFonts w:ascii="Times New Roman" w:hAnsi="Times New Roman"/>
          <w:sz w:val="24"/>
          <w:szCs w:val="24"/>
          <w:lang w:eastAsia="ru-RU"/>
        </w:rPr>
        <w:softHyphen/>
        <w:t xml:space="preserve">лях, задачах, средствах и условиях общения; </w:t>
      </w:r>
    </w:p>
    <w:p w:rsidR="00C46CA4" w:rsidRPr="00BD0CD1" w:rsidRDefault="00C46CA4" w:rsidP="00BB3463">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умение выбирать адекватные языковые средства для успешного решения комму</w:t>
      </w:r>
      <w:r w:rsidRPr="00BD0CD1">
        <w:rPr>
          <w:rFonts w:ascii="Times New Roman" w:hAnsi="Times New Roman"/>
          <w:sz w:val="24"/>
          <w:szCs w:val="24"/>
          <w:lang w:eastAsia="ru-RU"/>
        </w:rPr>
        <w:softHyphen/>
        <w:t>никативных задач (диалог, устные монологические высказыва</w:t>
      </w:r>
      <w:r w:rsidRPr="00BD0CD1">
        <w:rPr>
          <w:rFonts w:ascii="Times New Roman" w:hAnsi="Times New Roman"/>
          <w:sz w:val="24"/>
          <w:szCs w:val="24"/>
          <w:lang w:eastAsia="ru-RU"/>
        </w:rPr>
        <w:softHyphen/>
        <w:t>ния, письменные тексты) с учётом особенностей разных видов речи и ситуаций общения; понимание необходимости ориенти</w:t>
      </w:r>
      <w:r w:rsidRPr="00BD0CD1">
        <w:rPr>
          <w:rFonts w:ascii="Times New Roman" w:hAnsi="Times New Roman"/>
          <w:sz w:val="24"/>
          <w:szCs w:val="24"/>
          <w:lang w:eastAsia="ru-RU"/>
        </w:rPr>
        <w:softHyphen/>
        <w:t>роваться на позицию партнёра, учитывать различные мнения и координировать различные позиции в сотрудничестве с це</w:t>
      </w:r>
      <w:r w:rsidRPr="00BD0CD1">
        <w:rPr>
          <w:rFonts w:ascii="Times New Roman" w:hAnsi="Times New Roman"/>
          <w:sz w:val="24"/>
          <w:szCs w:val="24"/>
          <w:lang w:eastAsia="ru-RU"/>
        </w:rPr>
        <w:softHyphen/>
        <w:t xml:space="preserve">лью успешного участия в диалоге; </w:t>
      </w:r>
    </w:p>
    <w:p w:rsidR="00C46CA4" w:rsidRPr="00BD0CD1" w:rsidRDefault="00C46CA4" w:rsidP="00BB3463">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стремление к более точному выражению собственного мнения и позиции; умение задавать вопросы.</w:t>
      </w:r>
    </w:p>
    <w:p w:rsidR="00C46CA4" w:rsidRPr="00BD0CD1" w:rsidRDefault="00C46CA4" w:rsidP="00BB3463">
      <w:pPr>
        <w:autoSpaceDE w:val="0"/>
        <w:autoSpaceDN w:val="0"/>
        <w:adjustRightInd w:val="0"/>
        <w:spacing w:after="0" w:line="240" w:lineRule="auto"/>
        <w:ind w:firstLine="293"/>
        <w:jc w:val="both"/>
        <w:rPr>
          <w:rFonts w:ascii="Times New Roman" w:hAnsi="Times New Roman"/>
          <w:sz w:val="24"/>
          <w:szCs w:val="24"/>
          <w:lang w:eastAsia="ru-RU"/>
        </w:rPr>
      </w:pPr>
      <w:r w:rsidRPr="00BD0CD1">
        <w:rPr>
          <w:rFonts w:ascii="Times New Roman" w:hAnsi="Times New Roman"/>
          <w:b/>
          <w:bCs/>
          <w:sz w:val="24"/>
          <w:szCs w:val="24"/>
          <w:lang w:eastAsia="ru-RU"/>
        </w:rPr>
        <w:t xml:space="preserve">Предметными </w:t>
      </w:r>
      <w:r w:rsidRPr="00BD0CD1">
        <w:rPr>
          <w:rFonts w:ascii="Times New Roman" w:hAnsi="Times New Roman"/>
          <w:sz w:val="24"/>
          <w:szCs w:val="24"/>
          <w:lang w:eastAsia="ru-RU"/>
        </w:rPr>
        <w:t>результатами изучения русского языка в на</w:t>
      </w:r>
      <w:r w:rsidRPr="00BD0CD1">
        <w:rPr>
          <w:rFonts w:ascii="Times New Roman" w:hAnsi="Times New Roman"/>
          <w:sz w:val="24"/>
          <w:szCs w:val="24"/>
          <w:lang w:eastAsia="ru-RU"/>
        </w:rPr>
        <w:softHyphen/>
        <w:t xml:space="preserve">чальной школе являются: </w:t>
      </w:r>
    </w:p>
    <w:p w:rsidR="00C46CA4" w:rsidRPr="00BD0CD1" w:rsidRDefault="00C46CA4" w:rsidP="00BB3463">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овладение начальными представлениями о нормах русского литературного языка (орфоэпиче</w:t>
      </w:r>
      <w:r w:rsidRPr="00BD0CD1">
        <w:rPr>
          <w:rFonts w:ascii="Times New Roman" w:hAnsi="Times New Roman"/>
          <w:sz w:val="24"/>
          <w:szCs w:val="24"/>
          <w:lang w:eastAsia="ru-RU"/>
        </w:rPr>
        <w:softHyphen/>
        <w:t>ских, лексических, грамматических) и правилах речевого этике</w:t>
      </w:r>
      <w:r w:rsidRPr="00BD0CD1">
        <w:rPr>
          <w:rFonts w:ascii="Times New Roman" w:hAnsi="Times New Roman"/>
          <w:sz w:val="24"/>
          <w:szCs w:val="24"/>
          <w:lang w:eastAsia="ru-RU"/>
        </w:rPr>
        <w:softHyphen/>
        <w:t xml:space="preserve">та; </w:t>
      </w:r>
    </w:p>
    <w:p w:rsidR="00C46CA4" w:rsidRPr="00BD0CD1" w:rsidRDefault="00C46CA4" w:rsidP="00BB3463">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умение применять орфографические правила и правила по</w:t>
      </w:r>
      <w:r w:rsidRPr="00BD0CD1">
        <w:rPr>
          <w:rFonts w:ascii="Times New Roman" w:hAnsi="Times New Roman"/>
          <w:sz w:val="24"/>
          <w:szCs w:val="24"/>
          <w:lang w:eastAsia="ru-RU"/>
        </w:rPr>
        <w:softHyphen/>
        <w:t xml:space="preserve">становки знаков препинания (в объёме изученного) при записи собственных и предложенных текстов; </w:t>
      </w:r>
    </w:p>
    <w:p w:rsidR="00C46CA4" w:rsidRPr="00BD0CD1" w:rsidRDefault="00C46CA4" w:rsidP="00BB3463">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умение проверять напи</w:t>
      </w:r>
      <w:r w:rsidRPr="00BD0CD1">
        <w:rPr>
          <w:rFonts w:ascii="Times New Roman" w:hAnsi="Times New Roman"/>
          <w:sz w:val="24"/>
          <w:szCs w:val="24"/>
          <w:lang w:eastAsia="ru-RU"/>
        </w:rPr>
        <w:softHyphen/>
        <w:t xml:space="preserve">санное; </w:t>
      </w:r>
    </w:p>
    <w:p w:rsidR="00C46CA4" w:rsidRPr="00BD0CD1" w:rsidRDefault="00C46CA4" w:rsidP="00BB3463">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w:t>
      </w:r>
      <w:r w:rsidRPr="00BD0CD1">
        <w:rPr>
          <w:rFonts w:ascii="Times New Roman" w:hAnsi="Times New Roman"/>
          <w:sz w:val="24"/>
          <w:szCs w:val="24"/>
          <w:lang w:eastAsia="ru-RU"/>
        </w:rPr>
        <w:softHyphen/>
        <w:t xml:space="preserve">стое предложение; </w:t>
      </w:r>
    </w:p>
    <w:p w:rsidR="00C46CA4" w:rsidRPr="00BD0CD1" w:rsidRDefault="00C46CA4" w:rsidP="00BB3463">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способность контролировать свои действия, проверять написанное.</w:t>
      </w:r>
    </w:p>
    <w:p w:rsidR="00C46CA4" w:rsidRPr="00BD0CD1" w:rsidRDefault="00C46CA4" w:rsidP="00BB3463">
      <w:pPr>
        <w:autoSpaceDE w:val="0"/>
        <w:autoSpaceDN w:val="0"/>
        <w:adjustRightInd w:val="0"/>
        <w:spacing w:after="0" w:line="240" w:lineRule="auto"/>
        <w:jc w:val="both"/>
        <w:rPr>
          <w:rFonts w:ascii="Times New Roman" w:hAnsi="Times New Roman"/>
          <w:sz w:val="24"/>
          <w:szCs w:val="24"/>
          <w:lang w:eastAsia="ru-RU"/>
        </w:rPr>
      </w:pPr>
    </w:p>
    <w:p w:rsidR="00C46CA4" w:rsidRPr="00BD0CD1" w:rsidRDefault="00C46CA4" w:rsidP="00BB3463">
      <w:pPr>
        <w:spacing w:after="0" w:line="240" w:lineRule="auto"/>
        <w:ind w:firstLine="709"/>
        <w:jc w:val="center"/>
        <w:rPr>
          <w:rFonts w:ascii="Times New Roman" w:hAnsi="Times New Roman"/>
          <w:b/>
          <w:sz w:val="24"/>
          <w:szCs w:val="24"/>
          <w:lang w:eastAsia="ru-RU"/>
        </w:rPr>
      </w:pPr>
      <w:r w:rsidRPr="00BD0CD1">
        <w:rPr>
          <w:rFonts w:ascii="Times New Roman" w:hAnsi="Times New Roman"/>
          <w:b/>
          <w:sz w:val="24"/>
          <w:szCs w:val="24"/>
          <w:lang w:eastAsia="ru-RU"/>
        </w:rPr>
        <w:t>Планируемые результаты освоения программы по родному языку (русскому)</w:t>
      </w:r>
    </w:p>
    <w:p w:rsidR="00C46CA4" w:rsidRPr="00BD0CD1" w:rsidRDefault="00C46CA4" w:rsidP="00BB3463">
      <w:pPr>
        <w:spacing w:after="0" w:line="240" w:lineRule="auto"/>
        <w:jc w:val="both"/>
        <w:rPr>
          <w:rFonts w:ascii="Times New Roman" w:hAnsi="Times New Roman"/>
          <w:b/>
          <w:sz w:val="24"/>
          <w:szCs w:val="24"/>
          <w:lang w:eastAsia="ru-RU"/>
        </w:rPr>
      </w:pPr>
    </w:p>
    <w:p w:rsidR="00C46CA4" w:rsidRPr="00BD0CD1" w:rsidRDefault="00C46CA4" w:rsidP="00BB3463">
      <w:pPr>
        <w:autoSpaceDE w:val="0"/>
        <w:autoSpaceDN w:val="0"/>
        <w:adjustRightInd w:val="0"/>
        <w:spacing w:after="0" w:line="240" w:lineRule="auto"/>
        <w:jc w:val="both"/>
        <w:textAlignment w:val="center"/>
        <w:rPr>
          <w:rFonts w:ascii="Times New Roman" w:hAnsi="Times New Roman"/>
          <w:sz w:val="24"/>
          <w:szCs w:val="24"/>
        </w:rPr>
      </w:pPr>
      <w:r w:rsidRPr="00BD0CD1">
        <w:rPr>
          <w:rFonts w:ascii="Times New Roman" w:hAnsi="Times New Roman"/>
          <w:b/>
          <w:sz w:val="24"/>
          <w:szCs w:val="24"/>
          <w:lang w:eastAsia="ru-RU"/>
        </w:rPr>
        <w:t>Личностные результаты</w:t>
      </w:r>
      <w:r w:rsidRPr="00BD0CD1">
        <w:rPr>
          <w:rFonts w:ascii="Times New Roman" w:hAnsi="Times New Roman"/>
          <w:sz w:val="24"/>
          <w:szCs w:val="24"/>
          <w:lang w:eastAsia="ru-RU"/>
        </w:rPr>
        <w:t xml:space="preserve"> </w:t>
      </w:r>
      <w:r w:rsidRPr="00BD0CD1">
        <w:rPr>
          <w:rFonts w:ascii="Times New Roman" w:hAnsi="Times New Roman"/>
          <w:sz w:val="24"/>
          <w:szCs w:val="24"/>
        </w:rPr>
        <w:t>изучения учебного предмета «Родной язык</w:t>
      </w:r>
      <w:r>
        <w:rPr>
          <w:rFonts w:ascii="Times New Roman" w:hAnsi="Times New Roman"/>
          <w:sz w:val="24"/>
          <w:szCs w:val="24"/>
        </w:rPr>
        <w:t xml:space="preserve"> (русский)</w:t>
      </w:r>
      <w:r w:rsidRPr="00BD0CD1">
        <w:rPr>
          <w:rFonts w:ascii="Times New Roman" w:hAnsi="Times New Roman"/>
          <w:sz w:val="24"/>
          <w:szCs w:val="24"/>
        </w:rPr>
        <w:t>» должны быть ориентированы на формирование:</w:t>
      </w:r>
    </w:p>
    <w:p w:rsidR="00C46CA4" w:rsidRPr="00BD0CD1" w:rsidRDefault="00C46CA4" w:rsidP="00BB3463">
      <w:pPr>
        <w:autoSpaceDE w:val="0"/>
        <w:autoSpaceDN w:val="0"/>
        <w:adjustRightInd w:val="0"/>
        <w:spacing w:after="0" w:line="240" w:lineRule="auto"/>
        <w:ind w:firstLine="680"/>
        <w:jc w:val="both"/>
        <w:textAlignment w:val="center"/>
        <w:rPr>
          <w:rFonts w:ascii="Times New Roman" w:hAnsi="Times New Roman"/>
          <w:bCs/>
          <w:sz w:val="24"/>
          <w:szCs w:val="24"/>
          <w:lang w:eastAsia="ru-RU"/>
        </w:rPr>
      </w:pPr>
      <w:r w:rsidRPr="00BD0CD1">
        <w:rPr>
          <w:rFonts w:ascii="Times New Roman" w:hAnsi="Times New Roman"/>
          <w:bCs/>
          <w:sz w:val="24"/>
          <w:szCs w:val="24"/>
          <w:lang w:eastAsia="ru-RU"/>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C46CA4" w:rsidRPr="00BD0CD1" w:rsidRDefault="00C46CA4" w:rsidP="00BB3463">
      <w:pPr>
        <w:autoSpaceDE w:val="0"/>
        <w:autoSpaceDN w:val="0"/>
        <w:adjustRightInd w:val="0"/>
        <w:spacing w:after="0" w:line="240" w:lineRule="auto"/>
        <w:ind w:firstLine="680"/>
        <w:jc w:val="both"/>
        <w:textAlignment w:val="center"/>
        <w:rPr>
          <w:rFonts w:ascii="Times New Roman" w:hAnsi="Times New Roman"/>
          <w:bCs/>
          <w:sz w:val="24"/>
          <w:szCs w:val="24"/>
          <w:lang w:eastAsia="ru-RU"/>
        </w:rPr>
      </w:pPr>
      <w:r w:rsidRPr="00BD0CD1">
        <w:rPr>
          <w:rFonts w:ascii="Times New Roman" w:hAnsi="Times New Roman"/>
          <w:sz w:val="24"/>
          <w:szCs w:val="24"/>
          <w:lang w:eastAsia="ru-RU"/>
        </w:rPr>
        <w:t>способности к проявлению взаимопомощи, конструктивному общению, к совместной деятельности со взрослыми и сверстниками</w:t>
      </w:r>
      <w:r w:rsidRPr="00BD0CD1">
        <w:rPr>
          <w:rFonts w:ascii="Times New Roman" w:hAnsi="Times New Roman"/>
          <w:bCs/>
          <w:sz w:val="24"/>
          <w:szCs w:val="24"/>
          <w:lang w:eastAsia="ru-RU"/>
        </w:rPr>
        <w:t xml:space="preserve">; о нравственно-этических нормах поведения и межличностных отношений; </w:t>
      </w:r>
    </w:p>
    <w:p w:rsidR="00C46CA4" w:rsidRPr="00BD0CD1" w:rsidRDefault="00C46CA4" w:rsidP="00BB3463">
      <w:pPr>
        <w:autoSpaceDE w:val="0"/>
        <w:autoSpaceDN w:val="0"/>
        <w:adjustRightInd w:val="0"/>
        <w:spacing w:after="0" w:line="240" w:lineRule="auto"/>
        <w:ind w:firstLine="680"/>
        <w:jc w:val="both"/>
        <w:textAlignment w:val="center"/>
        <w:rPr>
          <w:rFonts w:ascii="Times New Roman" w:hAnsi="Times New Roman"/>
          <w:sz w:val="24"/>
          <w:szCs w:val="24"/>
          <w:lang w:eastAsia="ru-RU"/>
        </w:rPr>
      </w:pPr>
      <w:r w:rsidRPr="00BD0CD1">
        <w:rPr>
          <w:rFonts w:ascii="Times New Roman" w:hAnsi="Times New Roman"/>
          <w:sz w:val="24"/>
          <w:szCs w:val="24"/>
          <w:lang w:eastAsia="ru-RU"/>
        </w:rPr>
        <w:t xml:space="preserve">проявления доброжелательности, толерантности, </w:t>
      </w:r>
      <w:r w:rsidRPr="00BD0CD1">
        <w:rPr>
          <w:rFonts w:ascii="Times New Roman" w:hAnsi="Times New Roman"/>
          <w:bCs/>
          <w:sz w:val="24"/>
          <w:szCs w:val="24"/>
          <w:lang w:eastAsia="ru-RU"/>
        </w:rPr>
        <w:t xml:space="preserve">неприятия любых форм поведения, направленного на причинение физического, и морального вреда  другим людям </w:t>
      </w:r>
      <w:r w:rsidRPr="00BD0CD1">
        <w:rPr>
          <w:rFonts w:ascii="Times New Roman" w:hAnsi="Times New Roman"/>
          <w:sz w:val="24"/>
          <w:szCs w:val="24"/>
          <w:lang w:eastAsia="ru-RU"/>
        </w:rPr>
        <w:t xml:space="preserve">(духовно-нравственное воспитание);  </w:t>
      </w:r>
    </w:p>
    <w:p w:rsidR="00C46CA4" w:rsidRPr="00BD0CD1" w:rsidRDefault="00C46CA4" w:rsidP="00BB3463">
      <w:pPr>
        <w:autoSpaceDE w:val="0"/>
        <w:autoSpaceDN w:val="0"/>
        <w:adjustRightInd w:val="0"/>
        <w:spacing w:after="0" w:line="240" w:lineRule="auto"/>
        <w:ind w:firstLine="680"/>
        <w:jc w:val="both"/>
        <w:textAlignment w:val="center"/>
        <w:rPr>
          <w:rFonts w:ascii="Times New Roman" w:hAnsi="Times New Roman"/>
          <w:bCs/>
          <w:sz w:val="24"/>
          <w:szCs w:val="24"/>
          <w:lang w:eastAsia="ru-RU"/>
        </w:rPr>
      </w:pPr>
      <w:r w:rsidRPr="00BD0CD1">
        <w:rPr>
          <w:rFonts w:ascii="Times New Roman" w:hAnsi="Times New Roman"/>
          <w:sz w:val="24"/>
          <w:szCs w:val="24"/>
          <w:lang w:eastAsia="ru-RU"/>
        </w:rPr>
        <w:t>позитивного опыта творческой деятельности</w:t>
      </w:r>
      <w:r w:rsidRPr="00BD0CD1">
        <w:rPr>
          <w:rFonts w:ascii="Times New Roman" w:hAnsi="Times New Roman"/>
          <w:bCs/>
          <w:sz w:val="24"/>
          <w:szCs w:val="24"/>
          <w:lang w:eastAsia="ru-RU"/>
        </w:rPr>
        <w:t xml:space="preserve">, интереса обучающихся к произведениям искусства и литературы, построенным на принципах нравственности и гуманизма </w:t>
      </w:r>
      <w:r w:rsidRPr="00BD0CD1">
        <w:rPr>
          <w:rFonts w:ascii="Times New Roman" w:hAnsi="Times New Roman"/>
          <w:sz w:val="24"/>
          <w:szCs w:val="24"/>
          <w:lang w:eastAsia="ru-RU"/>
        </w:rPr>
        <w:t xml:space="preserve">уважительного отношения и интереса к культурным традициям </w:t>
      </w:r>
      <w:r w:rsidRPr="00BD0CD1">
        <w:rPr>
          <w:rFonts w:ascii="Times New Roman" w:hAnsi="Times New Roman"/>
          <w:bCs/>
          <w:sz w:val="24"/>
          <w:szCs w:val="24"/>
          <w:lang w:eastAsia="ru-RU"/>
        </w:rPr>
        <w:t>и народному творчеству</w:t>
      </w:r>
      <w:r w:rsidRPr="00BD0CD1">
        <w:rPr>
          <w:rFonts w:ascii="Times New Roman" w:hAnsi="Times New Roman"/>
          <w:sz w:val="24"/>
          <w:szCs w:val="24"/>
          <w:lang w:eastAsia="ru-RU"/>
        </w:rPr>
        <w:t xml:space="preserve"> своего и других народов (эстетическое воспитание); </w:t>
      </w:r>
    </w:p>
    <w:p w:rsidR="00C46CA4" w:rsidRPr="00BD0CD1" w:rsidRDefault="00C46CA4" w:rsidP="00BB3463">
      <w:pPr>
        <w:autoSpaceDE w:val="0"/>
        <w:autoSpaceDN w:val="0"/>
        <w:adjustRightInd w:val="0"/>
        <w:spacing w:after="0" w:line="240" w:lineRule="auto"/>
        <w:ind w:firstLine="680"/>
        <w:jc w:val="both"/>
        <w:textAlignment w:val="center"/>
        <w:rPr>
          <w:rFonts w:ascii="Times New Roman" w:hAnsi="Times New Roman"/>
          <w:bCs/>
          <w:sz w:val="24"/>
          <w:szCs w:val="24"/>
          <w:lang w:eastAsia="ru-RU"/>
        </w:rPr>
      </w:pPr>
      <w:r w:rsidRPr="00BD0CD1">
        <w:rPr>
          <w:rFonts w:ascii="Times New Roman" w:hAnsi="Times New Roman"/>
          <w:bCs/>
          <w:sz w:val="24"/>
          <w:szCs w:val="24"/>
          <w:lang w:eastAsia="ru-RU"/>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C46CA4" w:rsidRPr="00BD0CD1" w:rsidRDefault="00C46CA4" w:rsidP="00BB3463">
      <w:pPr>
        <w:autoSpaceDE w:val="0"/>
        <w:autoSpaceDN w:val="0"/>
        <w:adjustRightInd w:val="0"/>
        <w:spacing w:after="0" w:line="240" w:lineRule="auto"/>
        <w:ind w:firstLine="680"/>
        <w:jc w:val="both"/>
        <w:textAlignment w:val="center"/>
        <w:rPr>
          <w:rFonts w:ascii="Times New Roman" w:hAnsi="Times New Roman"/>
          <w:bCs/>
          <w:sz w:val="24"/>
          <w:szCs w:val="24"/>
          <w:lang w:eastAsia="ru-RU"/>
        </w:rPr>
      </w:pPr>
    </w:p>
    <w:p w:rsidR="00C46CA4" w:rsidRPr="00BD0CD1" w:rsidRDefault="00C46CA4" w:rsidP="00BB3463">
      <w:pPr>
        <w:autoSpaceDE w:val="0"/>
        <w:autoSpaceDN w:val="0"/>
        <w:adjustRightInd w:val="0"/>
        <w:spacing w:after="0" w:line="240" w:lineRule="auto"/>
        <w:jc w:val="both"/>
        <w:textAlignment w:val="center"/>
        <w:rPr>
          <w:rFonts w:ascii="Times New Roman" w:hAnsi="Times New Roman"/>
          <w:sz w:val="24"/>
          <w:szCs w:val="24"/>
        </w:rPr>
      </w:pPr>
      <w:r w:rsidRPr="00BD0CD1">
        <w:rPr>
          <w:rFonts w:ascii="Times New Roman" w:hAnsi="Times New Roman"/>
          <w:b/>
          <w:sz w:val="24"/>
          <w:szCs w:val="24"/>
        </w:rPr>
        <w:t>Метапредметные результаты</w:t>
      </w:r>
      <w:r w:rsidRPr="00BD0CD1">
        <w:rPr>
          <w:rFonts w:ascii="Times New Roman" w:hAnsi="Times New Roman"/>
          <w:sz w:val="24"/>
          <w:szCs w:val="24"/>
        </w:rPr>
        <w:t xml:space="preserve"> освоения учебного предмета «Родной язык»  должны отражать:</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1) овладение познавательными универсальными учебными действиями:</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использовать наблюдения для получения информации об особенностях изучаемого объекта;</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формулировать выводы по результатам проведенного наблюдения, опыта;</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устанавливать основания для сравнения; формулировать выводы по его результатам;</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объединять части объекта (объекты) по определенному признаку;</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определять существенный признак для классификации; классифицировать несложные объекты;</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использовать знаково-символические средства для представления информации и создания несложных моделей изучаемых объектов;</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2) овладение умениями работать с информацией:</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выбирать источник для получения информации (учебник, цифровые электронные средства, справочник, Интернет);</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анализировать текстовую, изобразительную, звуковую информацию в соответствии с учебной задачей;</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 xml:space="preserve">использовать схемы, таблицы для представления информации; </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подбирать иллюстративный материал (рисунки, фото, плакаты) к тексту выступления;</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3) овладение регулятивными учебными действиями:</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понимать учебную задачу, сохранять ее в процессе учебной деятельности;</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контролировать и оценивать результаты и процесс деятельности;</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оценивать различные способы достижения результата, определять наиболее эффективные из них;</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устанавливать причины успеха/неудач деятельности; корректировать свои учебные действия для преодоления ошибок.</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4) овладение коммуникативными универсальными учебными действиями:</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использовать языковые средства, соответствующие учебной познавательной задаче, ситуации повседневного общения;</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готовить небольшие публичные выступления;</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соблюдать правила межличностного общения с использованием персональных электронных устройств.</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5) овладение умениями участвовать в совместной деятельности:</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понимать и принимать цель совместной деятельности; обсуждать и согласовывать способы достижения общего результата;</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распределять роли в совместной деятельности, проявлять готовность руководить и выполнять поручения;</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осуществлять взаимный контроль в совместной деятельности, оценивать свой вклад в общее дело;</w:t>
      </w:r>
    </w:p>
    <w:p w:rsidR="00C46CA4" w:rsidRPr="00BD0CD1" w:rsidRDefault="00C46CA4" w:rsidP="00BB3463">
      <w:pPr>
        <w:pStyle w:val="ConsPlusNormal"/>
        <w:ind w:firstLine="708"/>
        <w:jc w:val="both"/>
        <w:rPr>
          <w:rFonts w:ascii="Times New Roman" w:hAnsi="Times New Roman" w:cs="Times New Roman"/>
          <w:sz w:val="24"/>
          <w:szCs w:val="24"/>
        </w:rPr>
      </w:pPr>
      <w:r w:rsidRPr="00BD0CD1">
        <w:rPr>
          <w:rFonts w:ascii="Times New Roman" w:hAnsi="Times New Roman" w:cs="Times New Roman"/>
          <w:sz w:val="24"/>
          <w:szCs w:val="24"/>
        </w:rPr>
        <w:t>проявлять готовность толерантно разрешать конфликты.</w:t>
      </w:r>
    </w:p>
    <w:p w:rsidR="00C46CA4" w:rsidRPr="00BD0CD1" w:rsidRDefault="00C46CA4" w:rsidP="00BB3463">
      <w:pPr>
        <w:pStyle w:val="ConsPlusNormal"/>
        <w:ind w:firstLine="708"/>
        <w:jc w:val="both"/>
        <w:rPr>
          <w:rFonts w:ascii="Times New Roman" w:hAnsi="Times New Roman" w:cs="Times New Roman"/>
          <w:sz w:val="24"/>
          <w:szCs w:val="24"/>
        </w:rPr>
      </w:pPr>
    </w:p>
    <w:p w:rsidR="00C46CA4" w:rsidRPr="00BD0CD1" w:rsidRDefault="00C46CA4" w:rsidP="00BB3463">
      <w:pPr>
        <w:pStyle w:val="ConsPlusNormal"/>
        <w:jc w:val="both"/>
        <w:rPr>
          <w:rFonts w:ascii="Times New Roman" w:hAnsi="Times New Roman" w:cs="Times New Roman"/>
          <w:sz w:val="24"/>
          <w:szCs w:val="24"/>
        </w:rPr>
      </w:pPr>
      <w:r w:rsidRPr="00BD0CD1">
        <w:rPr>
          <w:rFonts w:ascii="Times New Roman" w:hAnsi="Times New Roman" w:cs="Times New Roman"/>
          <w:b/>
          <w:sz w:val="24"/>
          <w:szCs w:val="24"/>
        </w:rPr>
        <w:t>Предметные результаты</w:t>
      </w:r>
      <w:r w:rsidRPr="00BD0CD1">
        <w:rPr>
          <w:rFonts w:ascii="Times New Roman" w:hAnsi="Times New Roman" w:cs="Times New Roman"/>
          <w:sz w:val="24"/>
          <w:szCs w:val="24"/>
        </w:rPr>
        <w:t xml:space="preserve"> изучения учебного предмета «Родной язык</w:t>
      </w:r>
      <w:r>
        <w:rPr>
          <w:rFonts w:ascii="Times New Roman" w:hAnsi="Times New Roman" w:cs="Times New Roman"/>
          <w:sz w:val="24"/>
          <w:szCs w:val="24"/>
        </w:rPr>
        <w:t xml:space="preserve"> (русский)</w:t>
      </w:r>
      <w:r w:rsidRPr="00BD0CD1">
        <w:rPr>
          <w:rFonts w:ascii="Times New Roman" w:hAnsi="Times New Roman" w:cs="Times New Roman"/>
          <w:sz w:val="24"/>
          <w:szCs w:val="24"/>
        </w:rPr>
        <w:t>»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сформированность языковой компетенции и обеспечить</w:t>
      </w:r>
      <w:r w:rsidRPr="00BD0CD1">
        <w:rPr>
          <w:rFonts w:ascii="Times New Roman" w:hAnsi="Times New Roman" w:cs="Times New Roman"/>
          <w:b/>
          <w:sz w:val="24"/>
          <w:szCs w:val="24"/>
        </w:rPr>
        <w:t>:</w:t>
      </w:r>
    </w:p>
    <w:p w:rsidR="00C46CA4" w:rsidRPr="00BD0CD1" w:rsidRDefault="00C46CA4" w:rsidP="00BB3463">
      <w:pPr>
        <w:pStyle w:val="ListParagraph"/>
        <w:widowControl w:val="0"/>
        <w:numPr>
          <w:ilvl w:val="0"/>
          <w:numId w:val="28"/>
        </w:numPr>
        <w:autoSpaceDE w:val="0"/>
        <w:autoSpaceDN w:val="0"/>
        <w:adjustRightInd w:val="0"/>
        <w:spacing w:line="240" w:lineRule="auto"/>
        <w:jc w:val="both"/>
        <w:rPr>
          <w:sz w:val="24"/>
          <w:szCs w:val="24"/>
        </w:rPr>
      </w:pPr>
      <w:r w:rsidRPr="00BD0CD1">
        <w:rPr>
          <w:sz w:val="24"/>
          <w:szCs w:val="24"/>
        </w:rPr>
        <w:t>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w:t>
      </w:r>
    </w:p>
    <w:p w:rsidR="00C46CA4" w:rsidRPr="00BD0CD1" w:rsidRDefault="00C46CA4" w:rsidP="00BB3463">
      <w:pPr>
        <w:pStyle w:val="ListParagraph"/>
        <w:widowControl w:val="0"/>
        <w:numPr>
          <w:ilvl w:val="0"/>
          <w:numId w:val="28"/>
        </w:numPr>
        <w:autoSpaceDE w:val="0"/>
        <w:autoSpaceDN w:val="0"/>
        <w:adjustRightInd w:val="0"/>
        <w:spacing w:line="240" w:lineRule="auto"/>
        <w:jc w:val="both"/>
        <w:rPr>
          <w:sz w:val="24"/>
          <w:szCs w:val="24"/>
        </w:rPr>
      </w:pPr>
      <w:r w:rsidRPr="00BD0CD1">
        <w:rPr>
          <w:sz w:val="24"/>
          <w:szCs w:val="24"/>
        </w:rPr>
        <w:t>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C46CA4" w:rsidRPr="00BD0CD1" w:rsidRDefault="00C46CA4" w:rsidP="00BB3463">
      <w:pPr>
        <w:pStyle w:val="ListParagraph"/>
        <w:widowControl w:val="0"/>
        <w:numPr>
          <w:ilvl w:val="0"/>
          <w:numId w:val="28"/>
        </w:numPr>
        <w:autoSpaceDE w:val="0"/>
        <w:autoSpaceDN w:val="0"/>
        <w:adjustRightInd w:val="0"/>
        <w:spacing w:line="240" w:lineRule="auto"/>
        <w:jc w:val="both"/>
        <w:rPr>
          <w:sz w:val="24"/>
          <w:szCs w:val="24"/>
        </w:rPr>
      </w:pPr>
      <w:r w:rsidRPr="00BD0CD1">
        <w:rPr>
          <w:sz w:val="24"/>
          <w:szCs w:val="24"/>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C46CA4" w:rsidRPr="00BD0CD1" w:rsidRDefault="00C46CA4" w:rsidP="00BB3463">
      <w:pPr>
        <w:pStyle w:val="ListParagraph"/>
        <w:widowControl w:val="0"/>
        <w:numPr>
          <w:ilvl w:val="0"/>
          <w:numId w:val="28"/>
        </w:numPr>
        <w:autoSpaceDE w:val="0"/>
        <w:autoSpaceDN w:val="0"/>
        <w:adjustRightInd w:val="0"/>
        <w:spacing w:line="240" w:lineRule="auto"/>
        <w:jc w:val="both"/>
        <w:rPr>
          <w:sz w:val="24"/>
          <w:szCs w:val="24"/>
        </w:rPr>
      </w:pPr>
      <w:r w:rsidRPr="00BD0CD1">
        <w:rPr>
          <w:sz w:val="24"/>
          <w:szCs w:val="24"/>
        </w:rPr>
        <w:t>формирование и развитие видов речевой деятельности на родном языке (слушание (аудирование), говорение, чтение, письмо):</w:t>
      </w:r>
    </w:p>
    <w:p w:rsidR="00C46CA4" w:rsidRPr="00BD0CD1" w:rsidRDefault="00C46CA4" w:rsidP="00BB3463">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D0CD1">
        <w:rPr>
          <w:rFonts w:ascii="Times New Roman" w:hAnsi="Times New Roman"/>
          <w:sz w:val="24"/>
          <w:szCs w:val="24"/>
          <w:lang w:eastAsia="ru-RU"/>
        </w:rPr>
        <w:t>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C46CA4" w:rsidRPr="00270231" w:rsidRDefault="00C46CA4" w:rsidP="0027023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D0CD1">
        <w:rPr>
          <w:rFonts w:ascii="Times New Roman" w:hAnsi="Times New Roman"/>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C46CA4" w:rsidRPr="00BD0CD1" w:rsidRDefault="00C46CA4" w:rsidP="00BB3463">
      <w:pPr>
        <w:spacing w:after="0" w:line="240" w:lineRule="auto"/>
        <w:ind w:firstLine="709"/>
        <w:jc w:val="both"/>
        <w:rPr>
          <w:rFonts w:ascii="Times New Roman" w:hAnsi="Times New Roman"/>
          <w:b/>
          <w:sz w:val="24"/>
          <w:szCs w:val="24"/>
          <w:lang w:eastAsia="ru-RU"/>
        </w:rPr>
      </w:pPr>
    </w:p>
    <w:p w:rsidR="00C46CA4" w:rsidRPr="00BD0CD1" w:rsidRDefault="00C46CA4" w:rsidP="00BB3463">
      <w:pPr>
        <w:numPr>
          <w:ilvl w:val="0"/>
          <w:numId w:val="10"/>
        </w:numPr>
        <w:spacing w:after="0" w:line="240" w:lineRule="auto"/>
        <w:jc w:val="center"/>
        <w:rPr>
          <w:rFonts w:ascii="Times New Roman" w:hAnsi="Times New Roman"/>
          <w:b/>
          <w:bCs/>
          <w:sz w:val="24"/>
          <w:szCs w:val="24"/>
          <w:lang w:eastAsia="ru-RU"/>
        </w:rPr>
      </w:pPr>
      <w:r w:rsidRPr="00BD0CD1">
        <w:rPr>
          <w:rFonts w:ascii="Times New Roman" w:hAnsi="Times New Roman"/>
          <w:b/>
          <w:bCs/>
          <w:sz w:val="24"/>
          <w:szCs w:val="24"/>
          <w:lang w:eastAsia="ru-RU"/>
        </w:rPr>
        <w:t>Содержание учебного предмета</w:t>
      </w:r>
    </w:p>
    <w:p w:rsidR="00C46CA4" w:rsidRPr="00BD0CD1" w:rsidRDefault="00C46CA4" w:rsidP="00BB3463">
      <w:pPr>
        <w:spacing w:after="0" w:line="240" w:lineRule="auto"/>
        <w:ind w:left="360"/>
        <w:rPr>
          <w:rFonts w:ascii="Times New Roman" w:hAnsi="Times New Roman"/>
          <w:b/>
          <w:bCs/>
          <w:sz w:val="24"/>
          <w:szCs w:val="24"/>
          <w:lang w:eastAsia="ru-RU"/>
        </w:rPr>
      </w:pPr>
    </w:p>
    <w:p w:rsidR="00C46CA4" w:rsidRPr="00BD0CD1" w:rsidRDefault="00C46CA4" w:rsidP="00BB3463">
      <w:pPr>
        <w:pStyle w:val="ConsPlusNormal"/>
        <w:jc w:val="both"/>
        <w:rPr>
          <w:rFonts w:ascii="Times New Roman" w:hAnsi="Times New Roman" w:cs="Times New Roman"/>
          <w:sz w:val="24"/>
          <w:szCs w:val="24"/>
        </w:rPr>
      </w:pPr>
      <w:r w:rsidRPr="00BD0CD1">
        <w:rPr>
          <w:rFonts w:ascii="Times New Roman" w:hAnsi="Times New Roman" w:cs="Times New Roman"/>
          <w:sz w:val="24"/>
          <w:szCs w:val="24"/>
        </w:rPr>
        <w:t>Родной язык рассматривается как комплексный предмет, включающий следующие разделы:</w:t>
      </w:r>
    </w:p>
    <w:p w:rsidR="00C46CA4" w:rsidRPr="00BD0CD1" w:rsidRDefault="00C46CA4" w:rsidP="00BB3463">
      <w:pPr>
        <w:pStyle w:val="ConsPlusNormal"/>
        <w:numPr>
          <w:ilvl w:val="0"/>
          <w:numId w:val="15"/>
        </w:numPr>
        <w:jc w:val="both"/>
        <w:rPr>
          <w:rFonts w:ascii="Times New Roman" w:hAnsi="Times New Roman" w:cs="Times New Roman"/>
          <w:sz w:val="24"/>
          <w:szCs w:val="24"/>
        </w:rPr>
      </w:pPr>
      <w:r w:rsidRPr="00BD0CD1">
        <w:rPr>
          <w:rFonts w:ascii="Times New Roman" w:hAnsi="Times New Roman" w:cs="Times New Roman"/>
          <w:sz w:val="24"/>
          <w:szCs w:val="24"/>
        </w:rPr>
        <w:t>обучение грамоте,</w:t>
      </w:r>
    </w:p>
    <w:p w:rsidR="00C46CA4" w:rsidRPr="00BD0CD1" w:rsidRDefault="00C46CA4" w:rsidP="00BB3463">
      <w:pPr>
        <w:pStyle w:val="ConsPlusNormal"/>
        <w:numPr>
          <w:ilvl w:val="0"/>
          <w:numId w:val="15"/>
        </w:numPr>
        <w:jc w:val="both"/>
        <w:rPr>
          <w:rFonts w:ascii="Times New Roman" w:hAnsi="Times New Roman" w:cs="Times New Roman"/>
          <w:sz w:val="24"/>
          <w:szCs w:val="24"/>
        </w:rPr>
      </w:pPr>
      <w:r w:rsidRPr="00BD0CD1">
        <w:rPr>
          <w:rFonts w:ascii="Times New Roman" w:hAnsi="Times New Roman" w:cs="Times New Roman"/>
          <w:sz w:val="24"/>
          <w:szCs w:val="24"/>
        </w:rPr>
        <w:t>развитие речи,</w:t>
      </w:r>
    </w:p>
    <w:p w:rsidR="00C46CA4" w:rsidRPr="00BD0CD1" w:rsidRDefault="00C46CA4" w:rsidP="00BB3463">
      <w:pPr>
        <w:pStyle w:val="ConsPlusNormal"/>
        <w:numPr>
          <w:ilvl w:val="0"/>
          <w:numId w:val="15"/>
        </w:numPr>
        <w:jc w:val="both"/>
        <w:rPr>
          <w:rFonts w:ascii="Times New Roman" w:hAnsi="Times New Roman" w:cs="Times New Roman"/>
          <w:sz w:val="24"/>
          <w:szCs w:val="24"/>
        </w:rPr>
      </w:pPr>
      <w:r w:rsidRPr="00BD0CD1">
        <w:rPr>
          <w:rFonts w:ascii="Times New Roman" w:hAnsi="Times New Roman" w:cs="Times New Roman"/>
          <w:sz w:val="24"/>
          <w:szCs w:val="24"/>
        </w:rPr>
        <w:t>обучение грамматике.</w:t>
      </w:r>
    </w:p>
    <w:p w:rsidR="00C46CA4" w:rsidRPr="00BD0CD1" w:rsidRDefault="00C46CA4" w:rsidP="00BB3463">
      <w:pPr>
        <w:pStyle w:val="ConsPlusNormal"/>
        <w:ind w:left="709"/>
        <w:jc w:val="both"/>
        <w:rPr>
          <w:rFonts w:ascii="Times New Roman" w:hAnsi="Times New Roman" w:cs="Times New Roman"/>
          <w:b/>
          <w:sz w:val="24"/>
          <w:szCs w:val="24"/>
        </w:rPr>
      </w:pPr>
      <w:r w:rsidRPr="00BD0CD1">
        <w:rPr>
          <w:rFonts w:ascii="Times New Roman" w:hAnsi="Times New Roman" w:cs="Times New Roman"/>
          <w:b/>
          <w:sz w:val="24"/>
          <w:szCs w:val="24"/>
        </w:rPr>
        <w:t>1 класс</w:t>
      </w:r>
    </w:p>
    <w:p w:rsidR="00C46CA4" w:rsidRPr="00BD0CD1" w:rsidRDefault="00C46CA4" w:rsidP="00BB3463">
      <w:pPr>
        <w:pStyle w:val="ConsPlusNormal"/>
        <w:ind w:firstLine="709"/>
        <w:jc w:val="both"/>
        <w:rPr>
          <w:rFonts w:ascii="Times New Roman" w:hAnsi="Times New Roman" w:cs="Times New Roman"/>
          <w:i/>
          <w:sz w:val="24"/>
          <w:szCs w:val="24"/>
        </w:rPr>
      </w:pPr>
      <w:r w:rsidRPr="00BD0CD1">
        <w:rPr>
          <w:rFonts w:ascii="Times New Roman" w:hAnsi="Times New Roman" w:cs="Times New Roman"/>
          <w:b/>
          <w:sz w:val="24"/>
          <w:szCs w:val="24"/>
        </w:rPr>
        <w:t xml:space="preserve">Звуки: </w:t>
      </w:r>
      <w:r w:rsidRPr="00BD0CD1">
        <w:rPr>
          <w:rFonts w:ascii="Times New Roman" w:hAnsi="Times New Roman" w:cs="Times New Roman"/>
          <w:sz w:val="24"/>
          <w:szCs w:val="24"/>
        </w:rPr>
        <w:t xml:space="preserve">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w:t>
      </w:r>
      <w:r w:rsidRPr="00BD0CD1">
        <w:rPr>
          <w:rFonts w:ascii="Times New Roman" w:hAnsi="Times New Roman" w:cs="Times New Roman"/>
          <w:i/>
          <w:sz w:val="24"/>
          <w:szCs w:val="24"/>
        </w:rPr>
        <w:t>е, ё, ю, я и мягким знаком (ь).</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Слова: </w:t>
      </w:r>
      <w:r w:rsidRPr="00BD0CD1">
        <w:rPr>
          <w:rFonts w:ascii="Times New Roman" w:hAnsi="Times New Roman" w:cs="Times New Roman"/>
          <w:sz w:val="24"/>
          <w:szCs w:val="24"/>
        </w:rPr>
        <w:t xml:space="preserve">Устная речь: рассказ о месте, в котором живешь. «Если слово непонятно….»; Речевой этикет: выражение просьбы и вежливого отказа в различных ситуациях общения. Повторение правила переноса слов. Речевая ситуация: выражение лица и жесты при общении. «Помощники устного слова»; Речевая ситуация: уточнение значения незнакомых слов. </w:t>
      </w:r>
      <w:r w:rsidRPr="00BD0CD1">
        <w:rPr>
          <w:rFonts w:ascii="Times New Roman" w:hAnsi="Times New Roman" w:cs="Times New Roman"/>
          <w:bCs/>
          <w:iCs/>
          <w:sz w:val="24"/>
          <w:szCs w:val="24"/>
        </w:rPr>
        <w:t>Как составить толковый словарик</w:t>
      </w:r>
      <w:r w:rsidRPr="00BD0CD1">
        <w:rPr>
          <w:rFonts w:ascii="Times New Roman" w:hAnsi="Times New Roman" w:cs="Times New Roman"/>
          <w:sz w:val="24"/>
          <w:szCs w:val="24"/>
        </w:rPr>
        <w:t>; Речевая ситуация: использование интонации при общении. Знакомство со словами, близкими по значению. Говорим  тихо – громко.</w:t>
      </w:r>
    </w:p>
    <w:p w:rsidR="00C46CA4" w:rsidRPr="00BD0CD1" w:rsidRDefault="00C46CA4" w:rsidP="00BB3463">
      <w:pPr>
        <w:spacing w:after="0" w:line="240" w:lineRule="auto"/>
        <w:jc w:val="both"/>
        <w:rPr>
          <w:rFonts w:ascii="Times New Roman" w:hAnsi="Times New Roman"/>
          <w:sz w:val="24"/>
          <w:szCs w:val="24"/>
        </w:rPr>
      </w:pPr>
      <w:r w:rsidRPr="00BD0CD1">
        <w:rPr>
          <w:rFonts w:ascii="Times New Roman" w:hAnsi="Times New Roman"/>
          <w:b/>
          <w:sz w:val="24"/>
          <w:szCs w:val="24"/>
        </w:rPr>
        <w:t xml:space="preserve">Речь, текст, предложение: </w:t>
      </w:r>
      <w:r w:rsidRPr="00BD0CD1">
        <w:rPr>
          <w:rFonts w:ascii="Times New Roman" w:hAnsi="Times New Roman"/>
          <w:sz w:val="24"/>
          <w:szCs w:val="24"/>
        </w:rPr>
        <w:t>Язык как средство общения.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w:t>
      </w:r>
    </w:p>
    <w:p w:rsidR="00C46CA4" w:rsidRPr="00BD0CD1" w:rsidRDefault="00C46CA4" w:rsidP="00BB3463">
      <w:pPr>
        <w:spacing w:after="0" w:line="240" w:lineRule="auto"/>
        <w:jc w:val="both"/>
        <w:rPr>
          <w:rFonts w:ascii="Times New Roman" w:hAnsi="Times New Roman"/>
          <w:sz w:val="24"/>
          <w:szCs w:val="24"/>
        </w:rPr>
      </w:pPr>
    </w:p>
    <w:p w:rsidR="00C46CA4" w:rsidRPr="00BD0CD1" w:rsidRDefault="00C46CA4" w:rsidP="00BB3463">
      <w:pPr>
        <w:numPr>
          <w:ilvl w:val="0"/>
          <w:numId w:val="14"/>
        </w:numPr>
        <w:spacing w:after="0" w:line="240" w:lineRule="auto"/>
        <w:jc w:val="both"/>
        <w:rPr>
          <w:rFonts w:ascii="Times New Roman" w:hAnsi="Times New Roman"/>
          <w:b/>
          <w:sz w:val="24"/>
          <w:szCs w:val="24"/>
        </w:rPr>
      </w:pPr>
      <w:r w:rsidRPr="00BD0CD1">
        <w:rPr>
          <w:rFonts w:ascii="Times New Roman" w:hAnsi="Times New Roman"/>
          <w:b/>
          <w:sz w:val="24"/>
          <w:szCs w:val="24"/>
        </w:rPr>
        <w:t>класс</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Звуки: </w:t>
      </w:r>
      <w:r w:rsidRPr="00BD0CD1">
        <w:rPr>
          <w:rFonts w:ascii="Times New Roman" w:hAnsi="Times New Roman" w:cs="Times New Roman"/>
          <w:sz w:val="24"/>
          <w:szCs w:val="24"/>
        </w:rPr>
        <w:t>Звуки речи и буквы. Обозначение звуков речи на письме. Ударные и безударные гласные звуки в слове.</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Согласные звуки. Звонкие согласные звуки на конце слова.</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Слово: </w:t>
      </w:r>
      <w:r w:rsidRPr="00BD0CD1">
        <w:rPr>
          <w:rFonts w:ascii="Times New Roman" w:hAnsi="Times New Roman" w:cs="Times New Roman"/>
          <w:sz w:val="24"/>
          <w:szCs w:val="24"/>
        </w:rPr>
        <w:t>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Предложения, текст, речь: </w:t>
      </w:r>
      <w:r w:rsidRPr="00BD0CD1">
        <w:rPr>
          <w:rFonts w:ascii="Times New Roman" w:hAnsi="Times New Roman" w:cs="Times New Roman"/>
          <w:sz w:val="24"/>
          <w:szCs w:val="24"/>
        </w:rPr>
        <w:t>Различение предложений по цели высказывания и интонации.</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Что такое текст. Тема текста.</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Деление текста на части. Части текста и план.</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Типы текстов: описание и повествование. Типы текстов: научный и художественный.</w:t>
      </w:r>
    </w:p>
    <w:p w:rsidR="00C46CA4" w:rsidRPr="00BD0CD1" w:rsidRDefault="00C46CA4" w:rsidP="00BB3463">
      <w:pPr>
        <w:pStyle w:val="ConsPlusNormal"/>
        <w:ind w:firstLine="709"/>
        <w:jc w:val="both"/>
        <w:rPr>
          <w:rFonts w:ascii="Times New Roman" w:hAnsi="Times New Roman" w:cs="Times New Roman"/>
          <w:b/>
          <w:sz w:val="24"/>
          <w:szCs w:val="24"/>
        </w:rPr>
      </w:pPr>
      <w:r w:rsidRPr="00BD0CD1">
        <w:rPr>
          <w:rFonts w:ascii="Times New Roman" w:hAnsi="Times New Roman" w:cs="Times New Roman"/>
          <w:b/>
          <w:sz w:val="24"/>
          <w:szCs w:val="24"/>
        </w:rPr>
        <w:t xml:space="preserve"> </w:t>
      </w:r>
    </w:p>
    <w:p w:rsidR="00C46CA4" w:rsidRPr="00BD0CD1" w:rsidRDefault="00C46CA4" w:rsidP="00BB3463">
      <w:pPr>
        <w:pStyle w:val="ConsPlusNormal"/>
        <w:numPr>
          <w:ilvl w:val="0"/>
          <w:numId w:val="14"/>
        </w:numPr>
        <w:jc w:val="both"/>
        <w:rPr>
          <w:rFonts w:ascii="Times New Roman" w:hAnsi="Times New Roman" w:cs="Times New Roman"/>
          <w:b/>
          <w:sz w:val="24"/>
          <w:szCs w:val="24"/>
        </w:rPr>
      </w:pPr>
      <w:r w:rsidRPr="00BD0CD1">
        <w:rPr>
          <w:rFonts w:ascii="Times New Roman" w:hAnsi="Times New Roman" w:cs="Times New Roman"/>
          <w:b/>
          <w:sz w:val="24"/>
          <w:szCs w:val="24"/>
        </w:rPr>
        <w:t>класс</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Звуки: </w:t>
      </w:r>
      <w:r w:rsidRPr="00BD0CD1">
        <w:rPr>
          <w:rFonts w:ascii="Times New Roman" w:hAnsi="Times New Roman" w:cs="Times New Roman"/>
          <w:sz w:val="24"/>
          <w:szCs w:val="24"/>
        </w:rPr>
        <w:t>Повторяем фонетику. Фонетический разбор слова.</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Правила обозначения гласных после шипящих.</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Правописание безударных гласных в корне слова.</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Правило написания непроизносимых согласных в корне слова. Повторяем фонетику и состав слова.</w:t>
      </w:r>
    </w:p>
    <w:p w:rsidR="00C46CA4" w:rsidRPr="00BD0CD1" w:rsidRDefault="00C46CA4" w:rsidP="00BB3463">
      <w:pPr>
        <w:pStyle w:val="ConsPlusNormal"/>
        <w:ind w:firstLine="709"/>
        <w:jc w:val="both"/>
        <w:rPr>
          <w:rFonts w:ascii="Times New Roman" w:hAnsi="Times New Roman" w:cs="Times New Roman"/>
          <w:b/>
          <w:sz w:val="24"/>
          <w:szCs w:val="24"/>
        </w:rPr>
      </w:pPr>
      <w:r w:rsidRPr="00BD0CD1">
        <w:rPr>
          <w:rFonts w:ascii="Times New Roman" w:hAnsi="Times New Roman" w:cs="Times New Roman"/>
          <w:b/>
          <w:sz w:val="24"/>
          <w:szCs w:val="24"/>
        </w:rPr>
        <w:t xml:space="preserve">Слова: </w:t>
      </w:r>
      <w:r w:rsidRPr="00BD0CD1">
        <w:rPr>
          <w:rFonts w:ascii="Times New Roman" w:hAnsi="Times New Roman" w:cs="Times New Roman"/>
          <w:sz w:val="24"/>
          <w:szCs w:val="24"/>
        </w:rPr>
        <w:t>Повторяем состав слова. Части речи.</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Имя существительное.</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Правописание имён существительных.</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Имя прилагательное.</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Правописание имён прилагательных.</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Местоимение.</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Предложения, текст, речь: </w:t>
      </w:r>
      <w:r w:rsidRPr="00BD0CD1">
        <w:rPr>
          <w:rFonts w:ascii="Times New Roman" w:hAnsi="Times New Roman" w:cs="Times New Roman"/>
          <w:sz w:val="24"/>
          <w:szCs w:val="24"/>
        </w:rPr>
        <w:t>Заголовок и начало текста.</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Пишем изложение.</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Пишем письма. Пишем изложение с элементами сочинения.</w:t>
      </w:r>
    </w:p>
    <w:p w:rsidR="00C46CA4" w:rsidRPr="00BD0CD1" w:rsidRDefault="00C46CA4" w:rsidP="00BB3463">
      <w:pPr>
        <w:pStyle w:val="ConsPlusNormal"/>
        <w:jc w:val="both"/>
        <w:rPr>
          <w:rFonts w:ascii="Times New Roman" w:hAnsi="Times New Roman" w:cs="Times New Roman"/>
          <w:b/>
          <w:sz w:val="24"/>
          <w:szCs w:val="24"/>
        </w:rPr>
      </w:pPr>
    </w:p>
    <w:p w:rsidR="00C46CA4" w:rsidRPr="00BD0CD1" w:rsidRDefault="00C46CA4" w:rsidP="00BB3463">
      <w:pPr>
        <w:pStyle w:val="ConsPlusNormal"/>
        <w:numPr>
          <w:ilvl w:val="0"/>
          <w:numId w:val="14"/>
        </w:numPr>
        <w:jc w:val="both"/>
        <w:rPr>
          <w:rFonts w:ascii="Times New Roman" w:hAnsi="Times New Roman" w:cs="Times New Roman"/>
          <w:b/>
          <w:sz w:val="24"/>
          <w:szCs w:val="24"/>
        </w:rPr>
      </w:pPr>
      <w:r w:rsidRPr="00BD0CD1">
        <w:rPr>
          <w:rFonts w:ascii="Times New Roman" w:hAnsi="Times New Roman" w:cs="Times New Roman"/>
          <w:b/>
          <w:sz w:val="24"/>
          <w:szCs w:val="24"/>
        </w:rPr>
        <w:t>класс</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Звуки:  </w:t>
      </w:r>
      <w:r w:rsidRPr="00BD0CD1">
        <w:rPr>
          <w:rFonts w:ascii="Times New Roman" w:hAnsi="Times New Roman" w:cs="Times New Roman"/>
          <w:sz w:val="24"/>
          <w:szCs w:val="24"/>
        </w:rPr>
        <w:t>Фонетика и словообразование.</w:t>
      </w:r>
      <w:r w:rsidRPr="00BD0CD1">
        <w:rPr>
          <w:rFonts w:ascii="Times New Roman" w:hAnsi="Times New Roman" w:cs="Times New Roman"/>
          <w:b/>
          <w:sz w:val="24"/>
          <w:szCs w:val="24"/>
        </w:rPr>
        <w:t xml:space="preserve"> </w:t>
      </w:r>
      <w:r w:rsidRPr="00BD0CD1">
        <w:rPr>
          <w:rFonts w:ascii="Times New Roman" w:hAnsi="Times New Roman" w:cs="Times New Roman"/>
          <w:sz w:val="24"/>
          <w:szCs w:val="24"/>
        </w:rPr>
        <w:t xml:space="preserve">Лексическое значение слова. </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Слова: </w:t>
      </w:r>
      <w:r w:rsidRPr="00BD0CD1">
        <w:rPr>
          <w:rFonts w:ascii="Times New Roman" w:hAnsi="Times New Roman" w:cs="Times New Roman"/>
          <w:sz w:val="24"/>
          <w:szCs w:val="24"/>
        </w:rPr>
        <w:t>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w:t>
      </w: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b/>
          <w:sz w:val="24"/>
          <w:szCs w:val="24"/>
        </w:rPr>
        <w:t xml:space="preserve">Речь, текст, предложение: </w:t>
      </w:r>
      <w:r w:rsidRPr="00BD0CD1">
        <w:rPr>
          <w:rFonts w:ascii="Times New Roman" w:hAnsi="Times New Roman" w:cs="Times New Roman"/>
          <w:sz w:val="24"/>
          <w:szCs w:val="24"/>
        </w:rPr>
        <w:t>Типы текста. Изложение. Изложение с элементами сочинения. Слово. Словосочетание. Предложение. Связь слов в словосочетании. Сложное предложение. Знаки препинания в сложном предложении</w:t>
      </w:r>
    </w:p>
    <w:p w:rsidR="00C46CA4" w:rsidRPr="00BD0CD1" w:rsidRDefault="00C46CA4" w:rsidP="00BB3463">
      <w:pPr>
        <w:pStyle w:val="ConsPlusNormal"/>
        <w:ind w:firstLine="709"/>
        <w:jc w:val="both"/>
        <w:rPr>
          <w:rFonts w:ascii="Times New Roman" w:hAnsi="Times New Roman" w:cs="Times New Roman"/>
          <w:sz w:val="24"/>
          <w:szCs w:val="24"/>
        </w:rPr>
      </w:pPr>
    </w:p>
    <w:p w:rsidR="00C46CA4" w:rsidRPr="00BD0CD1" w:rsidRDefault="00C46CA4" w:rsidP="00BB3463">
      <w:pPr>
        <w:pStyle w:val="ConsPlusNormal"/>
        <w:ind w:firstLine="709"/>
        <w:jc w:val="both"/>
        <w:rPr>
          <w:rFonts w:ascii="Times New Roman" w:hAnsi="Times New Roman" w:cs="Times New Roman"/>
          <w:sz w:val="24"/>
          <w:szCs w:val="24"/>
        </w:rPr>
      </w:pPr>
      <w:r w:rsidRPr="00BD0CD1">
        <w:rPr>
          <w:rFonts w:ascii="Times New Roman" w:hAnsi="Times New Roman" w:cs="Times New Roman"/>
          <w:sz w:val="24"/>
          <w:szCs w:val="24"/>
        </w:rPr>
        <w:t xml:space="preserve">В результате изучения курса родного языка обучающиеся </w:t>
      </w:r>
      <w:r w:rsidRPr="00BD0CD1">
        <w:rPr>
          <w:rFonts w:ascii="Times New Roman" w:hAnsi="Times New Roman" w:cs="Times New Roman"/>
          <w:spacing w:val="2"/>
          <w:sz w:val="24"/>
          <w:szCs w:val="24"/>
        </w:rPr>
        <w:t>научатся осоз</w:t>
      </w:r>
      <w:r w:rsidRPr="00BD0CD1">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BD0CD1">
        <w:rPr>
          <w:rFonts w:ascii="Times New Roman" w:hAnsi="Times New Roman" w:cs="Times New Roman"/>
          <w:spacing w:val="2"/>
          <w:sz w:val="24"/>
          <w:szCs w:val="24"/>
        </w:rPr>
        <w:t xml:space="preserve">ваться позитивное эмоционально­ценностное отношение к родному языку, стремление к грамотному </w:t>
      </w:r>
      <w:r w:rsidRPr="00BD0CD1">
        <w:rPr>
          <w:rFonts w:ascii="Times New Roman" w:hAnsi="Times New Roman" w:cs="Times New Roman"/>
          <w:sz w:val="24"/>
          <w:szCs w:val="24"/>
        </w:rPr>
        <w:t>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C46CA4" w:rsidRPr="00BD0CD1" w:rsidRDefault="00C46CA4" w:rsidP="00BB3463">
      <w:pPr>
        <w:tabs>
          <w:tab w:val="left" w:pos="142"/>
          <w:tab w:val="left" w:leader="dot" w:pos="624"/>
        </w:tabs>
        <w:spacing w:after="0" w:line="240" w:lineRule="auto"/>
        <w:jc w:val="both"/>
        <w:rPr>
          <w:rStyle w:val="Zag11"/>
          <w:rFonts w:ascii="Times New Roman" w:eastAsia="@Arial Unicode MS" w:hAnsi="Times New Roman"/>
          <w:sz w:val="24"/>
          <w:szCs w:val="24"/>
        </w:rPr>
      </w:pPr>
      <w:r w:rsidRPr="00BD0CD1">
        <w:rPr>
          <w:rStyle w:val="Zag11"/>
          <w:rFonts w:ascii="Times New Roman" w:eastAsia="@Arial Unicode MS" w:hAnsi="Times New Roman"/>
          <w:sz w:val="24"/>
          <w:szCs w:val="24"/>
        </w:rP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46CA4" w:rsidRPr="00BD0CD1" w:rsidRDefault="00C46CA4" w:rsidP="00BB3463">
      <w:pPr>
        <w:tabs>
          <w:tab w:val="left" w:pos="142"/>
          <w:tab w:val="left" w:leader="dot" w:pos="624"/>
        </w:tabs>
        <w:spacing w:after="0" w:line="240" w:lineRule="auto"/>
        <w:jc w:val="both"/>
        <w:rPr>
          <w:rFonts w:ascii="Times New Roman" w:eastAsia="@Arial Unicode MS" w:hAnsi="Times New Roman"/>
          <w:sz w:val="24"/>
          <w:szCs w:val="24"/>
        </w:rPr>
      </w:pPr>
      <w:r w:rsidRPr="00BD0CD1">
        <w:rPr>
          <w:rStyle w:val="Zag11"/>
          <w:rFonts w:ascii="Times New Roman" w:eastAsia="@Arial Unicode MS" w:hAnsi="Times New Roman"/>
          <w:sz w:val="24"/>
          <w:szCs w:val="24"/>
        </w:rPr>
        <w:t xml:space="preserve">         У выпускников, освоивших основную образовательную программу начального общего образования и программу учебного курса «Родной язык»,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46CA4" w:rsidRPr="00BD0CD1" w:rsidRDefault="00C46CA4" w:rsidP="00BB3463">
      <w:pPr>
        <w:spacing w:after="0" w:line="240" w:lineRule="auto"/>
        <w:jc w:val="both"/>
        <w:rPr>
          <w:rFonts w:ascii="Times New Roman" w:hAnsi="Times New Roman"/>
          <w:sz w:val="24"/>
          <w:szCs w:val="24"/>
          <w:lang w:eastAsia="ru-RU"/>
        </w:rPr>
      </w:pPr>
    </w:p>
    <w:p w:rsidR="00C46CA4" w:rsidRPr="00BD0CD1" w:rsidRDefault="00C46CA4" w:rsidP="00BB3463">
      <w:pPr>
        <w:spacing w:after="0" w:line="240" w:lineRule="auto"/>
        <w:jc w:val="both"/>
        <w:rPr>
          <w:rFonts w:ascii="Times New Roman" w:hAnsi="Times New Roman"/>
          <w:sz w:val="24"/>
          <w:szCs w:val="24"/>
          <w:lang w:eastAsia="ru-RU"/>
        </w:rPr>
      </w:pPr>
    </w:p>
    <w:p w:rsidR="00C46CA4" w:rsidRPr="00BD0CD1" w:rsidRDefault="00C46CA4" w:rsidP="00BB3463">
      <w:pPr>
        <w:spacing w:after="0" w:line="240" w:lineRule="auto"/>
        <w:jc w:val="both"/>
        <w:rPr>
          <w:rFonts w:ascii="Times New Roman" w:hAnsi="Times New Roman"/>
          <w:sz w:val="24"/>
          <w:szCs w:val="24"/>
          <w:lang w:eastAsia="ru-RU"/>
        </w:rPr>
      </w:pPr>
    </w:p>
    <w:p w:rsidR="00C46CA4" w:rsidRDefault="00C46CA4" w:rsidP="00BB3463">
      <w:pPr>
        <w:spacing w:after="0" w:line="240" w:lineRule="auto"/>
        <w:jc w:val="both"/>
        <w:rPr>
          <w:rFonts w:ascii="Times New Roman" w:hAnsi="Times New Roman"/>
          <w:sz w:val="24"/>
          <w:szCs w:val="24"/>
          <w:lang w:eastAsia="ru-RU"/>
        </w:rPr>
      </w:pPr>
    </w:p>
    <w:p w:rsidR="00C46CA4" w:rsidRPr="00BD0CD1" w:rsidRDefault="00C46CA4" w:rsidP="00BB3463">
      <w:pPr>
        <w:spacing w:after="0" w:line="240" w:lineRule="auto"/>
        <w:jc w:val="both"/>
        <w:rPr>
          <w:rFonts w:ascii="Times New Roman" w:hAnsi="Times New Roman"/>
          <w:sz w:val="24"/>
          <w:szCs w:val="24"/>
          <w:lang w:eastAsia="ru-RU"/>
        </w:rPr>
      </w:pPr>
    </w:p>
    <w:p w:rsidR="00C46CA4" w:rsidRPr="00BD0CD1" w:rsidRDefault="00C46CA4" w:rsidP="00BB3463">
      <w:pPr>
        <w:spacing w:after="0" w:line="240" w:lineRule="auto"/>
        <w:jc w:val="both"/>
        <w:rPr>
          <w:rFonts w:ascii="Times New Roman" w:hAnsi="Times New Roman"/>
          <w:sz w:val="24"/>
          <w:szCs w:val="24"/>
          <w:lang w:eastAsia="ru-RU"/>
        </w:rPr>
      </w:pPr>
    </w:p>
    <w:p w:rsidR="00C46CA4" w:rsidRPr="00BD0CD1" w:rsidRDefault="00C46CA4" w:rsidP="00BB3463">
      <w:pPr>
        <w:pStyle w:val="ListParagraph"/>
        <w:numPr>
          <w:ilvl w:val="0"/>
          <w:numId w:val="10"/>
        </w:numPr>
        <w:spacing w:line="240" w:lineRule="auto"/>
        <w:jc w:val="both"/>
        <w:rPr>
          <w:b/>
          <w:sz w:val="24"/>
          <w:szCs w:val="24"/>
        </w:rPr>
      </w:pPr>
      <w:r w:rsidRPr="00BD0CD1">
        <w:rPr>
          <w:b/>
          <w:sz w:val="24"/>
          <w:szCs w:val="24"/>
        </w:rPr>
        <w:t>Тематическое планирование с определением основных видов учебной деятельности обучающихся</w:t>
      </w:r>
    </w:p>
    <w:p w:rsidR="00C46CA4" w:rsidRPr="00BD0CD1" w:rsidRDefault="00C46CA4" w:rsidP="00BB3463">
      <w:pPr>
        <w:pStyle w:val="ConsPlusNormal"/>
        <w:jc w:val="both"/>
        <w:rPr>
          <w:rFonts w:ascii="Times New Roman" w:hAnsi="Times New Roman" w:cs="Times New Roman"/>
          <w:sz w:val="24"/>
          <w:szCs w:val="24"/>
        </w:rPr>
      </w:pPr>
    </w:p>
    <w:p w:rsidR="00C46CA4" w:rsidRPr="00BD0CD1" w:rsidRDefault="00C46CA4" w:rsidP="00BB3463">
      <w:pPr>
        <w:spacing w:after="0" w:line="240" w:lineRule="auto"/>
        <w:jc w:val="center"/>
        <w:textAlignment w:val="baseline"/>
        <w:rPr>
          <w:rFonts w:ascii="Times New Roman" w:hAnsi="Times New Roman"/>
          <w:b/>
          <w:bCs/>
          <w:kern w:val="24"/>
          <w:sz w:val="24"/>
          <w:szCs w:val="24"/>
        </w:rPr>
      </w:pPr>
      <w:r w:rsidRPr="00BD0CD1">
        <w:rPr>
          <w:rFonts w:ascii="Times New Roman" w:hAnsi="Times New Roman"/>
          <w:b/>
          <w:sz w:val="24"/>
          <w:szCs w:val="24"/>
        </w:rPr>
        <w:t>1 класс</w:t>
      </w:r>
    </w:p>
    <w:p w:rsidR="00C46CA4" w:rsidRPr="00BD0CD1" w:rsidRDefault="00C46CA4" w:rsidP="00BB3463">
      <w:pPr>
        <w:spacing w:after="0" w:line="240" w:lineRule="auto"/>
        <w:jc w:val="both"/>
        <w:rPr>
          <w:rFonts w:ascii="Times New Roman" w:hAnsi="Times New Roman"/>
          <w:sz w:val="24"/>
          <w:szCs w:val="24"/>
        </w:rPr>
      </w:pPr>
    </w:p>
    <w:tbl>
      <w:tblPr>
        <w:tblW w:w="14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3965"/>
        <w:gridCol w:w="725"/>
        <w:gridCol w:w="658"/>
        <w:gridCol w:w="837"/>
        <w:gridCol w:w="7479"/>
      </w:tblGrid>
      <w:tr w:rsidR="00C46CA4" w:rsidRPr="00A712DB">
        <w:trPr>
          <w:trHeight w:val="569"/>
        </w:trPr>
        <w:tc>
          <w:tcPr>
            <w:tcW w:w="985" w:type="dxa"/>
            <w:vMerge w:val="restart"/>
          </w:tcPr>
          <w:p w:rsidR="00C46CA4" w:rsidRPr="00A712DB" w:rsidRDefault="00C46CA4" w:rsidP="003E5441">
            <w:pPr>
              <w:spacing w:after="0" w:line="240" w:lineRule="auto"/>
              <w:jc w:val="center"/>
              <w:rPr>
                <w:rFonts w:ascii="Times New Roman" w:hAnsi="Times New Roman"/>
                <w:b/>
                <w:sz w:val="24"/>
                <w:szCs w:val="24"/>
              </w:rPr>
            </w:pPr>
          </w:p>
          <w:p w:rsidR="00C46CA4" w:rsidRPr="00A712DB" w:rsidRDefault="00C46CA4" w:rsidP="003E5441">
            <w:pPr>
              <w:spacing w:after="0" w:line="240" w:lineRule="auto"/>
              <w:jc w:val="center"/>
              <w:rPr>
                <w:rFonts w:ascii="Times New Roman" w:hAnsi="Times New Roman"/>
                <w:b/>
                <w:sz w:val="24"/>
                <w:szCs w:val="24"/>
              </w:rPr>
            </w:pPr>
            <w:r w:rsidRPr="00A712DB">
              <w:rPr>
                <w:rFonts w:ascii="Times New Roman" w:hAnsi="Times New Roman"/>
                <w:b/>
                <w:sz w:val="24"/>
                <w:szCs w:val="24"/>
              </w:rPr>
              <w:t>№</w:t>
            </w:r>
          </w:p>
          <w:p w:rsidR="00C46CA4" w:rsidRPr="00A712DB" w:rsidRDefault="00C46CA4" w:rsidP="003E5441">
            <w:pPr>
              <w:spacing w:after="0" w:line="240" w:lineRule="auto"/>
              <w:jc w:val="center"/>
              <w:rPr>
                <w:rFonts w:ascii="Times New Roman" w:hAnsi="Times New Roman"/>
                <w:sz w:val="24"/>
                <w:szCs w:val="24"/>
              </w:rPr>
            </w:pPr>
            <w:r w:rsidRPr="00A712DB">
              <w:rPr>
                <w:rFonts w:ascii="Times New Roman" w:hAnsi="Times New Roman"/>
                <w:b/>
                <w:sz w:val="24"/>
                <w:szCs w:val="24"/>
              </w:rPr>
              <w:t>п/п</w:t>
            </w:r>
          </w:p>
        </w:tc>
        <w:tc>
          <w:tcPr>
            <w:tcW w:w="4690" w:type="dxa"/>
            <w:gridSpan w:val="2"/>
            <w:vMerge w:val="restart"/>
          </w:tcPr>
          <w:p w:rsidR="00C46CA4" w:rsidRPr="00A712DB" w:rsidRDefault="00C46CA4" w:rsidP="003E5441">
            <w:pPr>
              <w:spacing w:after="0" w:line="240" w:lineRule="auto"/>
              <w:jc w:val="center"/>
              <w:rPr>
                <w:rFonts w:ascii="Times New Roman" w:hAnsi="Times New Roman"/>
                <w:b/>
                <w:bCs/>
                <w:iCs/>
                <w:sz w:val="24"/>
                <w:szCs w:val="24"/>
              </w:rPr>
            </w:pPr>
          </w:p>
          <w:p w:rsidR="00C46CA4" w:rsidRPr="00A712DB" w:rsidRDefault="00C46CA4" w:rsidP="003E5441">
            <w:pPr>
              <w:spacing w:after="0" w:line="240" w:lineRule="auto"/>
              <w:jc w:val="center"/>
              <w:rPr>
                <w:rFonts w:ascii="Times New Roman" w:hAnsi="Times New Roman"/>
                <w:b/>
                <w:bCs/>
                <w:iCs/>
                <w:sz w:val="24"/>
                <w:szCs w:val="24"/>
              </w:rPr>
            </w:pPr>
            <w:r w:rsidRPr="00A712DB">
              <w:rPr>
                <w:rFonts w:ascii="Times New Roman" w:hAnsi="Times New Roman"/>
                <w:b/>
                <w:bCs/>
                <w:iCs/>
                <w:sz w:val="24"/>
                <w:szCs w:val="24"/>
              </w:rPr>
              <w:t>Наименование раздела</w:t>
            </w:r>
          </w:p>
          <w:p w:rsidR="00C46CA4" w:rsidRPr="00A712DB" w:rsidRDefault="00C46CA4" w:rsidP="003E5441">
            <w:pPr>
              <w:spacing w:after="0" w:line="240" w:lineRule="auto"/>
              <w:jc w:val="center"/>
              <w:rPr>
                <w:rFonts w:ascii="Times New Roman" w:hAnsi="Times New Roman"/>
                <w:sz w:val="24"/>
                <w:szCs w:val="24"/>
              </w:rPr>
            </w:pPr>
            <w:r w:rsidRPr="00A712DB">
              <w:rPr>
                <w:rFonts w:ascii="Times New Roman" w:hAnsi="Times New Roman"/>
                <w:b/>
                <w:bCs/>
                <w:iCs/>
                <w:sz w:val="24"/>
                <w:szCs w:val="24"/>
              </w:rPr>
              <w:t>и тем урока</w:t>
            </w:r>
          </w:p>
        </w:tc>
        <w:tc>
          <w:tcPr>
            <w:tcW w:w="1495" w:type="dxa"/>
            <w:gridSpan w:val="2"/>
            <w:vMerge w:val="restart"/>
          </w:tcPr>
          <w:p w:rsidR="00C46CA4" w:rsidRPr="00A712DB" w:rsidRDefault="00C46CA4" w:rsidP="003E5441">
            <w:pPr>
              <w:spacing w:after="0" w:line="240" w:lineRule="auto"/>
              <w:jc w:val="center"/>
              <w:rPr>
                <w:rFonts w:ascii="Times New Roman" w:hAnsi="Times New Roman"/>
                <w:b/>
                <w:sz w:val="24"/>
                <w:szCs w:val="24"/>
              </w:rPr>
            </w:pPr>
          </w:p>
          <w:p w:rsidR="00C46CA4" w:rsidRPr="00A712DB" w:rsidRDefault="00C46CA4" w:rsidP="003E5441">
            <w:pPr>
              <w:spacing w:after="0" w:line="240" w:lineRule="auto"/>
              <w:jc w:val="center"/>
              <w:rPr>
                <w:rFonts w:ascii="Times New Roman" w:hAnsi="Times New Roman"/>
                <w:b/>
                <w:sz w:val="24"/>
                <w:szCs w:val="24"/>
              </w:rPr>
            </w:pPr>
            <w:r w:rsidRPr="00A712DB">
              <w:rPr>
                <w:rFonts w:ascii="Times New Roman" w:hAnsi="Times New Roman"/>
                <w:b/>
                <w:sz w:val="24"/>
                <w:szCs w:val="24"/>
              </w:rPr>
              <w:t>Часы</w:t>
            </w:r>
          </w:p>
          <w:p w:rsidR="00C46CA4" w:rsidRPr="00A712DB" w:rsidRDefault="00C46CA4" w:rsidP="003E5441">
            <w:pPr>
              <w:spacing w:after="0" w:line="240" w:lineRule="auto"/>
              <w:jc w:val="center"/>
              <w:rPr>
                <w:rFonts w:ascii="Times New Roman" w:hAnsi="Times New Roman"/>
                <w:b/>
                <w:sz w:val="24"/>
                <w:szCs w:val="24"/>
              </w:rPr>
            </w:pPr>
            <w:r w:rsidRPr="00A712DB">
              <w:rPr>
                <w:rFonts w:ascii="Times New Roman" w:hAnsi="Times New Roman"/>
                <w:b/>
                <w:sz w:val="24"/>
                <w:szCs w:val="24"/>
              </w:rPr>
              <w:t>учебного времени</w:t>
            </w:r>
          </w:p>
        </w:tc>
        <w:tc>
          <w:tcPr>
            <w:tcW w:w="7479" w:type="dxa"/>
            <w:vMerge w:val="restart"/>
            <w:vAlign w:val="center"/>
          </w:tcPr>
          <w:p w:rsidR="00C46CA4" w:rsidRPr="00A712DB" w:rsidRDefault="00C46CA4" w:rsidP="003E5441">
            <w:pPr>
              <w:spacing w:after="0" w:line="240" w:lineRule="auto"/>
              <w:jc w:val="center"/>
              <w:rPr>
                <w:rFonts w:ascii="Times New Roman" w:hAnsi="Times New Roman"/>
                <w:b/>
                <w:sz w:val="24"/>
                <w:szCs w:val="24"/>
              </w:rPr>
            </w:pPr>
            <w:r w:rsidRPr="00A712DB">
              <w:rPr>
                <w:rFonts w:ascii="Times New Roman" w:hAnsi="Times New Roman"/>
                <w:b/>
                <w:sz w:val="24"/>
                <w:szCs w:val="24"/>
              </w:rPr>
              <w:t>Характеристика деятельности</w:t>
            </w:r>
          </w:p>
          <w:p w:rsidR="00C46CA4" w:rsidRPr="00A712DB" w:rsidRDefault="00C46CA4" w:rsidP="003E5441">
            <w:pPr>
              <w:spacing w:after="0" w:line="240" w:lineRule="auto"/>
              <w:jc w:val="center"/>
              <w:rPr>
                <w:rFonts w:ascii="Times New Roman" w:hAnsi="Times New Roman"/>
                <w:b/>
                <w:sz w:val="24"/>
                <w:szCs w:val="24"/>
              </w:rPr>
            </w:pPr>
            <w:r w:rsidRPr="00A712DB">
              <w:rPr>
                <w:rFonts w:ascii="Times New Roman" w:hAnsi="Times New Roman"/>
                <w:b/>
                <w:sz w:val="24"/>
                <w:szCs w:val="24"/>
              </w:rPr>
              <w:t>обучающихся</w:t>
            </w:r>
          </w:p>
        </w:tc>
      </w:tr>
      <w:tr w:rsidR="00C46CA4" w:rsidRPr="00A712DB">
        <w:trPr>
          <w:trHeight w:val="569"/>
        </w:trPr>
        <w:tc>
          <w:tcPr>
            <w:tcW w:w="985" w:type="dxa"/>
            <w:vMerge/>
            <w:vAlign w:val="center"/>
          </w:tcPr>
          <w:p w:rsidR="00C46CA4" w:rsidRPr="00A712DB" w:rsidRDefault="00C46CA4" w:rsidP="00BB3463">
            <w:pPr>
              <w:spacing w:after="0" w:line="240" w:lineRule="auto"/>
              <w:jc w:val="center"/>
              <w:rPr>
                <w:rFonts w:ascii="Times New Roman" w:hAnsi="Times New Roman"/>
                <w:b/>
                <w:sz w:val="24"/>
                <w:szCs w:val="24"/>
              </w:rPr>
            </w:pPr>
          </w:p>
        </w:tc>
        <w:tc>
          <w:tcPr>
            <w:tcW w:w="4690" w:type="dxa"/>
            <w:gridSpan w:val="2"/>
            <w:vMerge/>
            <w:vAlign w:val="center"/>
          </w:tcPr>
          <w:p w:rsidR="00C46CA4" w:rsidRPr="00A712DB" w:rsidRDefault="00C46CA4" w:rsidP="00BB3463">
            <w:pPr>
              <w:spacing w:after="0" w:line="240" w:lineRule="auto"/>
              <w:jc w:val="center"/>
              <w:rPr>
                <w:rFonts w:ascii="Times New Roman" w:hAnsi="Times New Roman"/>
                <w:b/>
                <w:sz w:val="24"/>
                <w:szCs w:val="24"/>
              </w:rPr>
            </w:pPr>
          </w:p>
        </w:tc>
        <w:tc>
          <w:tcPr>
            <w:tcW w:w="1495" w:type="dxa"/>
            <w:gridSpan w:val="2"/>
            <w:vMerge/>
            <w:vAlign w:val="center"/>
          </w:tcPr>
          <w:p w:rsidR="00C46CA4" w:rsidRPr="00A712DB" w:rsidRDefault="00C46CA4" w:rsidP="00BB3463">
            <w:pPr>
              <w:spacing w:after="0" w:line="240" w:lineRule="auto"/>
              <w:jc w:val="center"/>
              <w:rPr>
                <w:rFonts w:ascii="Times New Roman" w:hAnsi="Times New Roman"/>
                <w:b/>
                <w:sz w:val="24"/>
                <w:szCs w:val="24"/>
              </w:rPr>
            </w:pPr>
          </w:p>
        </w:tc>
        <w:tc>
          <w:tcPr>
            <w:tcW w:w="7479" w:type="dxa"/>
            <w:vMerge/>
            <w:vAlign w:val="center"/>
          </w:tcPr>
          <w:p w:rsidR="00C46CA4" w:rsidRPr="00A712DB" w:rsidRDefault="00C46CA4" w:rsidP="00BB3463">
            <w:pPr>
              <w:spacing w:line="240" w:lineRule="auto"/>
              <w:rPr>
                <w:rFonts w:ascii="Times New Roman" w:hAnsi="Times New Roman"/>
                <w:b/>
                <w:sz w:val="24"/>
                <w:szCs w:val="24"/>
              </w:rPr>
            </w:pPr>
          </w:p>
        </w:tc>
      </w:tr>
      <w:tr w:rsidR="00C46CA4" w:rsidRPr="00A712DB">
        <w:trPr>
          <w:trHeight w:val="349"/>
        </w:trPr>
        <w:tc>
          <w:tcPr>
            <w:tcW w:w="985" w:type="dxa"/>
            <w:vMerge/>
          </w:tcPr>
          <w:p w:rsidR="00C46CA4" w:rsidRPr="00A712DB" w:rsidRDefault="00C46CA4" w:rsidP="00BB3463">
            <w:pPr>
              <w:spacing w:after="0" w:line="240" w:lineRule="auto"/>
              <w:rPr>
                <w:rFonts w:ascii="Times New Roman" w:hAnsi="Times New Roman"/>
                <w:sz w:val="24"/>
                <w:szCs w:val="24"/>
              </w:rPr>
            </w:pPr>
          </w:p>
        </w:tc>
        <w:tc>
          <w:tcPr>
            <w:tcW w:w="4690" w:type="dxa"/>
            <w:gridSpan w:val="2"/>
            <w:vMerge/>
          </w:tcPr>
          <w:p w:rsidR="00C46CA4" w:rsidRPr="00A712DB" w:rsidRDefault="00C46CA4" w:rsidP="00BB3463">
            <w:pPr>
              <w:widowControl w:val="0"/>
              <w:autoSpaceDE w:val="0"/>
              <w:autoSpaceDN w:val="0"/>
              <w:adjustRightInd w:val="0"/>
              <w:spacing w:after="0" w:line="240" w:lineRule="auto"/>
              <w:rPr>
                <w:rFonts w:ascii="Times New Roman" w:hAnsi="Times New Roman"/>
                <w:b/>
                <w:sz w:val="24"/>
                <w:szCs w:val="24"/>
              </w:rPr>
            </w:pPr>
          </w:p>
        </w:tc>
        <w:tc>
          <w:tcPr>
            <w:tcW w:w="1495" w:type="dxa"/>
            <w:gridSpan w:val="2"/>
            <w:vMerge/>
            <w:vAlign w:val="center"/>
          </w:tcPr>
          <w:p w:rsidR="00C46CA4" w:rsidRPr="00A712DB" w:rsidRDefault="00C46CA4" w:rsidP="00BB3463">
            <w:pPr>
              <w:spacing w:after="0" w:line="240" w:lineRule="auto"/>
              <w:rPr>
                <w:rFonts w:ascii="Times New Roman" w:hAnsi="Times New Roman"/>
                <w:sz w:val="24"/>
                <w:szCs w:val="24"/>
              </w:rPr>
            </w:pPr>
          </w:p>
        </w:tc>
        <w:tc>
          <w:tcPr>
            <w:tcW w:w="7479" w:type="dxa"/>
            <w:vMerge/>
          </w:tcPr>
          <w:p w:rsidR="00C46CA4" w:rsidRPr="00A712DB" w:rsidRDefault="00C46CA4" w:rsidP="00BB3463">
            <w:pPr>
              <w:spacing w:after="0" w:line="240" w:lineRule="auto"/>
              <w:rPr>
                <w:rFonts w:ascii="Times New Roman" w:hAnsi="Times New Roman"/>
                <w:b/>
                <w:bCs/>
                <w:spacing w:val="-4"/>
                <w:sz w:val="24"/>
                <w:szCs w:val="24"/>
              </w:rPr>
            </w:pPr>
          </w:p>
        </w:tc>
      </w:tr>
      <w:tr w:rsidR="00C46CA4" w:rsidRPr="00A712DB">
        <w:trPr>
          <w:trHeight w:val="500"/>
        </w:trPr>
        <w:tc>
          <w:tcPr>
            <w:tcW w:w="14649" w:type="dxa"/>
            <w:gridSpan w:val="6"/>
          </w:tcPr>
          <w:p w:rsidR="00C46CA4" w:rsidRPr="00A712DB" w:rsidRDefault="00C46CA4" w:rsidP="00BB3463">
            <w:pPr>
              <w:widowControl w:val="0"/>
              <w:autoSpaceDE w:val="0"/>
              <w:autoSpaceDN w:val="0"/>
              <w:adjustRightInd w:val="0"/>
              <w:spacing w:after="0" w:line="240" w:lineRule="auto"/>
              <w:jc w:val="center"/>
              <w:rPr>
                <w:rFonts w:ascii="Times New Roman" w:hAnsi="Times New Roman"/>
                <w:b/>
                <w:sz w:val="24"/>
                <w:szCs w:val="24"/>
              </w:rPr>
            </w:pPr>
            <w:r w:rsidRPr="00A712DB">
              <w:rPr>
                <w:rFonts w:ascii="Times New Roman" w:hAnsi="Times New Roman"/>
                <w:b/>
                <w:sz w:val="24"/>
                <w:szCs w:val="24"/>
              </w:rPr>
              <w:t>Звуки (5 часов)</w:t>
            </w:r>
          </w:p>
          <w:p w:rsidR="00C46CA4" w:rsidRPr="00A712DB" w:rsidRDefault="00C46CA4" w:rsidP="00BB3463">
            <w:pPr>
              <w:widowControl w:val="0"/>
              <w:autoSpaceDE w:val="0"/>
              <w:autoSpaceDN w:val="0"/>
              <w:adjustRightInd w:val="0"/>
              <w:spacing w:after="0" w:line="240" w:lineRule="auto"/>
              <w:jc w:val="center"/>
              <w:rPr>
                <w:rFonts w:ascii="Times New Roman" w:hAnsi="Times New Roman"/>
                <w:b/>
                <w:sz w:val="24"/>
                <w:szCs w:val="24"/>
              </w:rPr>
            </w:pP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Звуки речи. Слово звучащее и написанное.</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Познакомиться с понятием «звуки речи».</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различать устную и письменную речь, а также основные языковые средства ( слова, предложения, текст)</w:t>
            </w:r>
          </w:p>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Style w:val="FontStyle56"/>
                <w:rFonts w:ascii="Times New Roman" w:hAnsi="Times New Roman"/>
                <w:sz w:val="24"/>
              </w:rPr>
              <w:t>осуществлять контроль, используя способ сличения своей работы с заданным эталоном;</w:t>
            </w:r>
          </w:p>
          <w:p w:rsidR="00C46CA4" w:rsidRPr="00BD0CD1" w:rsidRDefault="00C46CA4" w:rsidP="00BB3463">
            <w:pPr>
              <w:pStyle w:val="Style37"/>
              <w:widowControl/>
              <w:tabs>
                <w:tab w:val="left" w:pos="250"/>
              </w:tabs>
              <w:spacing w:line="240" w:lineRule="auto"/>
              <w:rPr>
                <w:rFonts w:ascii="Times New Roman" w:hAnsi="Times New Roman"/>
              </w:rPr>
            </w:pPr>
            <w:r w:rsidRPr="00BD0CD1">
              <w:rPr>
                <w:rStyle w:val="FontStyle56"/>
                <w:rFonts w:ascii="Times New Roman" w:hAnsi="Times New Roman"/>
                <w:sz w:val="24"/>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 в специальных заданиях)</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Гласные звуки. Особенности гласных звуков</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BD0CD1" w:rsidRDefault="00C46CA4" w:rsidP="00BB3463">
            <w:pPr>
              <w:pStyle w:val="Style37"/>
              <w:widowControl/>
              <w:tabs>
                <w:tab w:val="left" w:pos="250"/>
              </w:tabs>
              <w:spacing w:line="240" w:lineRule="auto"/>
              <w:rPr>
                <w:rFonts w:ascii="Times New Roman" w:hAnsi="Times New Roman"/>
              </w:rPr>
            </w:pPr>
            <w:r w:rsidRPr="00BD0CD1">
              <w:rPr>
                <w:rFonts w:ascii="Times New Roman" w:hAnsi="Times New Roman"/>
              </w:rPr>
              <w:t>Научиться различать гласные  звуки, определять их основные особенности,</w:t>
            </w:r>
          </w:p>
          <w:p w:rsidR="00C46CA4" w:rsidRPr="00BD0CD1" w:rsidRDefault="00C46CA4" w:rsidP="00BB3463">
            <w:pPr>
              <w:pStyle w:val="Style37"/>
              <w:widowControl/>
              <w:tabs>
                <w:tab w:val="left" w:pos="250"/>
              </w:tabs>
              <w:spacing w:line="240" w:lineRule="auto"/>
              <w:rPr>
                <w:rFonts w:ascii="Times New Roman" w:hAnsi="Times New Roman"/>
              </w:rPr>
            </w:pPr>
            <w:r w:rsidRPr="00BD0CD1">
              <w:rPr>
                <w:rStyle w:val="FontStyle56"/>
                <w:rFonts w:ascii="Times New Roman" w:hAnsi="Times New Roman"/>
                <w:sz w:val="24"/>
              </w:rPr>
              <w:t>в сотрудничестве с учителем определять последовательность изучения материала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Звонкие и глухие согласные звуки. Особенности произношения согласных звуков</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различать звонкие и глухие согласные звуки, определять их особенности при произношении</w:t>
            </w:r>
          </w:p>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Style w:val="FontStyle56"/>
                <w:rFonts w:ascii="Times New Roman" w:hAnsi="Times New Roman"/>
                <w:sz w:val="24"/>
              </w:rPr>
              <w:t>осуществлять контроль, используя способ сличения своей работы с заданным эталоном;</w:t>
            </w:r>
          </w:p>
          <w:p w:rsidR="00C46CA4" w:rsidRPr="00BD0CD1" w:rsidRDefault="00C46CA4" w:rsidP="00BB3463">
            <w:pPr>
              <w:pStyle w:val="Style37"/>
              <w:widowControl/>
              <w:tabs>
                <w:tab w:val="left" w:pos="250"/>
              </w:tabs>
              <w:spacing w:line="240" w:lineRule="auto"/>
              <w:rPr>
                <w:rFonts w:ascii="Times New Roman" w:hAnsi="Times New Roman"/>
              </w:rPr>
            </w:pPr>
            <w:r w:rsidRPr="00BD0CD1">
              <w:rPr>
                <w:rStyle w:val="FontStyle56"/>
                <w:rFonts w:ascii="Times New Roman" w:hAnsi="Times New Roman"/>
                <w:sz w:val="24"/>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 в специальных заданиях)</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Мягкие и твёрдые согласные звуки. Обозначение мягкости согласных звуков на письме</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p w:rsidR="00C46CA4" w:rsidRPr="00A712DB" w:rsidRDefault="00C46CA4" w:rsidP="00BB3463">
            <w:pPr>
              <w:spacing w:after="0" w:line="240" w:lineRule="auto"/>
              <w:rPr>
                <w:rFonts w:ascii="Times New Roman" w:hAnsi="Times New Roman"/>
                <w:sz w:val="24"/>
                <w:szCs w:val="24"/>
              </w:rPr>
            </w:pPr>
          </w:p>
        </w:tc>
        <w:tc>
          <w:tcPr>
            <w:tcW w:w="74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 xml:space="preserve">Научиться различать мягкие и твёрдые согласные  звуки, и способы обозначения мягкости согласных на письме. </w:t>
            </w:r>
          </w:p>
          <w:p w:rsidR="00C46CA4" w:rsidRPr="00BD0CD1" w:rsidRDefault="00C46CA4" w:rsidP="00BB3463">
            <w:pPr>
              <w:pStyle w:val="Style34"/>
              <w:widowControl/>
              <w:tabs>
                <w:tab w:val="left" w:pos="408"/>
              </w:tabs>
              <w:jc w:val="both"/>
              <w:rPr>
                <w:bCs/>
              </w:rPr>
            </w:pPr>
            <w:r w:rsidRPr="00BD0CD1">
              <w:rPr>
                <w:rStyle w:val="FontStyle51"/>
                <w:rFonts w:ascii="Times New Roman" w:hAnsi="Times New Roman"/>
                <w:b w:val="0"/>
                <w:bCs/>
                <w:sz w:val="24"/>
              </w:rPr>
              <w:t>Самостоятельно   осуществлять поиск необходимой и дополнительной информации  для выполнения учебных заданий, используя справочные материалы</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Сколько звуков и сколько букв в слове. Количество звуков и букв в словах с е, ё, ю, я и мягким знаком (ь)</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b/>
                <w:bCs/>
                <w:spacing w:val="-4"/>
                <w:sz w:val="24"/>
                <w:szCs w:val="24"/>
              </w:rPr>
            </w:pPr>
            <w:r w:rsidRPr="00A712DB">
              <w:rPr>
                <w:rFonts w:ascii="Times New Roman" w:hAnsi="Times New Roman"/>
                <w:sz w:val="24"/>
                <w:szCs w:val="24"/>
              </w:rPr>
              <w:t xml:space="preserve">Научиться определять количество букв и звуков в слове, </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 xml:space="preserve">количество букв и звуков в словах с е, ё, ю, я и мягким знаком. </w:t>
            </w:r>
          </w:p>
          <w:p w:rsidR="00C46CA4" w:rsidRPr="00BD0CD1" w:rsidRDefault="00C46CA4" w:rsidP="00BB3463">
            <w:pPr>
              <w:pStyle w:val="Style16"/>
              <w:widowControl/>
              <w:tabs>
                <w:tab w:val="left" w:pos="259"/>
              </w:tabs>
              <w:rPr>
                <w:rFonts w:ascii="Times New Roman" w:hAnsi="Times New Roman"/>
              </w:rPr>
            </w:pPr>
            <w:r w:rsidRPr="00BD0CD1">
              <w:rPr>
                <w:rStyle w:val="FontStyle56"/>
                <w:rFonts w:ascii="Times New Roman" w:hAnsi="Times New Roman"/>
                <w:sz w:val="24"/>
              </w:rPr>
              <w:t>осуществлять поиск необходимой информации для выполнения учебных заданий, используя справочные материалы учебника ( под руководством учителя)</w:t>
            </w:r>
          </w:p>
        </w:tc>
      </w:tr>
      <w:tr w:rsidR="00C46CA4" w:rsidRPr="00A712DB">
        <w:trPr>
          <w:trHeight w:val="183"/>
        </w:trPr>
        <w:tc>
          <w:tcPr>
            <w:tcW w:w="14649" w:type="dxa"/>
            <w:gridSpan w:val="6"/>
          </w:tcPr>
          <w:p w:rsidR="00C46CA4" w:rsidRPr="00A712DB" w:rsidRDefault="00C46CA4" w:rsidP="00BB3463">
            <w:pPr>
              <w:spacing w:after="0" w:line="240" w:lineRule="auto"/>
              <w:jc w:val="center"/>
              <w:rPr>
                <w:rFonts w:ascii="Times New Roman" w:hAnsi="Times New Roman"/>
                <w:b/>
                <w:sz w:val="24"/>
                <w:szCs w:val="24"/>
              </w:rPr>
            </w:pPr>
            <w:r w:rsidRPr="00A712DB">
              <w:rPr>
                <w:rFonts w:ascii="Times New Roman" w:hAnsi="Times New Roman"/>
                <w:b/>
                <w:sz w:val="24"/>
                <w:szCs w:val="24"/>
              </w:rPr>
              <w:t>Слова (5 часов)</w:t>
            </w:r>
          </w:p>
          <w:p w:rsidR="00C46CA4" w:rsidRPr="00A712DB" w:rsidRDefault="00C46CA4" w:rsidP="00BB3463">
            <w:pPr>
              <w:spacing w:after="0" w:line="240" w:lineRule="auto"/>
              <w:jc w:val="center"/>
              <w:rPr>
                <w:rFonts w:ascii="Times New Roman" w:hAnsi="Times New Roman"/>
                <w:b/>
                <w:sz w:val="24"/>
                <w:szCs w:val="24"/>
              </w:rPr>
            </w:pP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Устная речь: рассказ о месте, в котором живёшь. « Если слово непонятно…»</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b/>
                <w:bCs/>
                <w:spacing w:val="-4"/>
                <w:sz w:val="24"/>
                <w:szCs w:val="24"/>
              </w:rPr>
            </w:pPr>
            <w:r w:rsidRPr="00A712DB">
              <w:rPr>
                <w:rFonts w:ascii="Times New Roman" w:hAnsi="Times New Roman"/>
                <w:sz w:val="24"/>
                <w:szCs w:val="24"/>
              </w:rPr>
              <w:t>Научиться различать устную и письменную речь, а также основные языковые средства ( слова, предложения, текст)</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определять лексическое значение слова.</w:t>
            </w:r>
          </w:p>
          <w:p w:rsidR="00C46CA4" w:rsidRPr="00A712DB" w:rsidRDefault="00C46CA4" w:rsidP="00BB3463">
            <w:pPr>
              <w:spacing w:after="0" w:line="240" w:lineRule="auto"/>
              <w:rPr>
                <w:rFonts w:ascii="Times New Roman" w:hAnsi="Times New Roman"/>
                <w:sz w:val="24"/>
                <w:szCs w:val="24"/>
              </w:rPr>
            </w:pPr>
            <w:r w:rsidRPr="00A712DB">
              <w:rPr>
                <w:rStyle w:val="FontStyle56"/>
                <w:rFonts w:ascii="Times New Roman" w:hAnsi="Times New Roman"/>
                <w:sz w:val="24"/>
                <w:szCs w:val="24"/>
              </w:rPr>
              <w:t>осуществлять поиск необходимой информации для выполнения учебных заданий, используя справочные материалы учебника ( под руководством учителя);</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Речевой этикет: выражение просьбы и вежливого отказа в различных ситуациях общения. Повторение правила переноса слов. Волшебное слово</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соблюдать нормы речевого этикета и правила устного общения.</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Применять на письме изученные правила переноса слов.</w:t>
            </w:r>
          </w:p>
          <w:p w:rsidR="00C46CA4" w:rsidRPr="00BD0CD1" w:rsidRDefault="00C46CA4" w:rsidP="00BB3463">
            <w:pPr>
              <w:pStyle w:val="Style16"/>
              <w:widowControl/>
              <w:tabs>
                <w:tab w:val="left" w:pos="259"/>
              </w:tabs>
              <w:rPr>
                <w:rFonts w:ascii="Times New Roman" w:hAnsi="Times New Roman"/>
              </w:rPr>
            </w:pPr>
            <w:r w:rsidRPr="00BD0CD1">
              <w:rPr>
                <w:rStyle w:val="FontStyle51"/>
                <w:rFonts w:ascii="Times New Roman" w:hAnsi="Times New Roman"/>
                <w:b w:val="0"/>
                <w:bCs/>
                <w:sz w:val="24"/>
              </w:rPr>
              <w:t>Самостоятельно   осуществлять поиск необходимой и дополнительной информации  для выполнения учебных заданий, используя справочные материалы;</w:t>
            </w:r>
            <w:r w:rsidRPr="00BD0CD1">
              <w:rPr>
                <w:rStyle w:val="FontStyle56"/>
                <w:rFonts w:ascii="Times New Roman" w:hAnsi="Times New Roman"/>
                <w:sz w:val="24"/>
              </w:rPr>
              <w:t xml:space="preserve"> моделировать различные языковые единицы ( слово, предложение)</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Речевая ситуация: выражение лица и жесты при общении. « Помощники устного слова»</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выразительным способам общения.</w:t>
            </w:r>
          </w:p>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Fonts w:ascii="Times New Roman" w:hAnsi="Times New Roman"/>
              </w:rPr>
              <w:t xml:space="preserve">Научиться украшать устную речь с помощью эмоций и жестов, </w:t>
            </w:r>
            <w:r w:rsidRPr="00BD0CD1">
              <w:rPr>
                <w:rStyle w:val="FontStyle56"/>
                <w:rFonts w:ascii="Times New Roman" w:hAnsi="Times New Roman"/>
                <w:sz w:val="24"/>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 в специальных заданиях);</w:t>
            </w:r>
          </w:p>
          <w:p w:rsidR="00C46CA4" w:rsidRPr="00BD0CD1" w:rsidRDefault="00C46CA4" w:rsidP="00BB3463">
            <w:pPr>
              <w:pStyle w:val="Style37"/>
              <w:widowControl/>
              <w:tabs>
                <w:tab w:val="left" w:pos="250"/>
              </w:tabs>
              <w:spacing w:line="240" w:lineRule="auto"/>
              <w:rPr>
                <w:rFonts w:ascii="Times New Roman" w:hAnsi="Times New Roman"/>
              </w:rPr>
            </w:pPr>
            <w:r w:rsidRPr="00BD0CD1">
              <w:rPr>
                <w:rStyle w:val="FontStyle56"/>
                <w:rFonts w:ascii="Times New Roman" w:hAnsi="Times New Roman"/>
                <w:sz w:val="24"/>
              </w:rPr>
              <w:t>в сотрудничестве с учителем определять последовательность изучения материала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Речевая ситуация:</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уточнение значения незнакомых   слов. Как составить толковый словарик</w:t>
            </w:r>
          </w:p>
        </w:tc>
        <w:tc>
          <w:tcPr>
            <w:tcW w:w="1495" w:type="dxa"/>
            <w:gridSpan w:val="2"/>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Формирование осознание слова, как средства языка, богатства и разнообразие слов и их значений.</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 xml:space="preserve">Научиться определять значение слова с использованием толкового словаря. </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4690" w:type="dxa"/>
            <w:gridSpan w:val="2"/>
            <w:vAlign w:val="center"/>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Речевая ситуация: использование интонации при общении. Знакомство со словами, близкими по значению. Говорим тихо - громко</w:t>
            </w:r>
          </w:p>
        </w:tc>
        <w:tc>
          <w:tcPr>
            <w:tcW w:w="1495"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74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 xml:space="preserve">Научиться интонировать различные по эмоциональной окрашенности предложения. </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Познакомиться со словами, близкими по значению- синонимами.</w:t>
            </w:r>
          </w:p>
          <w:p w:rsidR="00C46CA4" w:rsidRPr="00BD0CD1" w:rsidRDefault="00C46CA4" w:rsidP="00BB3463">
            <w:pPr>
              <w:pStyle w:val="Style34"/>
              <w:widowControl/>
              <w:tabs>
                <w:tab w:val="left" w:pos="408"/>
              </w:tabs>
              <w:jc w:val="both"/>
              <w:rPr>
                <w:b/>
                <w:iCs/>
              </w:rPr>
            </w:pPr>
            <w:r w:rsidRPr="00BD0CD1">
              <w:rPr>
                <w:rStyle w:val="FontStyle51"/>
                <w:rFonts w:ascii="Times New Roman" w:hAnsi="Times New Roman"/>
                <w:b w:val="0"/>
                <w:bCs/>
                <w:sz w:val="24"/>
              </w:rPr>
              <w:t>Самостоятельно   осуществлять поиск необходимой и дополнительной информации  для выполнения учебных заданий, используя справочные материалы</w:t>
            </w:r>
          </w:p>
        </w:tc>
      </w:tr>
      <w:tr w:rsidR="00C46CA4" w:rsidRPr="00A712DB">
        <w:trPr>
          <w:trHeight w:val="183"/>
        </w:trPr>
        <w:tc>
          <w:tcPr>
            <w:tcW w:w="14649" w:type="dxa"/>
            <w:gridSpan w:val="6"/>
          </w:tcPr>
          <w:p w:rsidR="00C46CA4" w:rsidRPr="00A712DB" w:rsidRDefault="00C46CA4" w:rsidP="00BB3463">
            <w:pPr>
              <w:spacing w:after="0" w:line="240" w:lineRule="auto"/>
              <w:jc w:val="center"/>
              <w:rPr>
                <w:rFonts w:ascii="Times New Roman" w:hAnsi="Times New Roman"/>
                <w:b/>
                <w:sz w:val="24"/>
                <w:szCs w:val="24"/>
              </w:rPr>
            </w:pPr>
            <w:r w:rsidRPr="00A712DB">
              <w:rPr>
                <w:rFonts w:ascii="Times New Roman" w:hAnsi="Times New Roman"/>
                <w:b/>
                <w:sz w:val="24"/>
                <w:szCs w:val="24"/>
              </w:rPr>
              <w:t>Речь, текст, предложение (7 часов)</w:t>
            </w:r>
          </w:p>
          <w:p w:rsidR="00C46CA4" w:rsidRPr="00A712DB" w:rsidRDefault="00C46CA4" w:rsidP="00BB3463">
            <w:pPr>
              <w:spacing w:after="0" w:line="240" w:lineRule="auto"/>
              <w:jc w:val="center"/>
              <w:rPr>
                <w:rFonts w:ascii="Times New Roman" w:hAnsi="Times New Roman"/>
                <w:b/>
                <w:sz w:val="24"/>
                <w:szCs w:val="24"/>
              </w:rPr>
            </w:pP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3965" w:type="dxa"/>
            <w:vAlign w:val="center"/>
          </w:tcPr>
          <w:p w:rsidR="00C46CA4" w:rsidRPr="00A712DB" w:rsidRDefault="00C46CA4" w:rsidP="00BB3463">
            <w:pPr>
              <w:spacing w:after="0" w:line="240" w:lineRule="auto"/>
              <w:rPr>
                <w:rFonts w:ascii="Times New Roman" w:hAnsi="Times New Roman"/>
                <w:b/>
                <w:sz w:val="24"/>
                <w:szCs w:val="24"/>
              </w:rPr>
            </w:pPr>
            <w:r w:rsidRPr="00A712DB">
              <w:rPr>
                <w:rFonts w:ascii="Times New Roman" w:hAnsi="Times New Roman"/>
                <w:sz w:val="24"/>
                <w:szCs w:val="24"/>
              </w:rPr>
              <w:t>Язык как средство общения. Для чего нужна речь</w:t>
            </w:r>
          </w:p>
        </w:tc>
        <w:tc>
          <w:tcPr>
            <w:tcW w:w="1383"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8316" w:type="dxa"/>
            <w:gridSpan w:val="2"/>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Формирование осознание слова, как средства языка, богатства и разнообразие слов и их значений.</w:t>
            </w:r>
          </w:p>
          <w:p w:rsidR="00C46CA4" w:rsidRPr="00A712DB" w:rsidRDefault="00C46CA4" w:rsidP="00BB3463">
            <w:pPr>
              <w:tabs>
                <w:tab w:val="left" w:pos="2160"/>
              </w:tabs>
              <w:spacing w:after="0" w:line="240" w:lineRule="auto"/>
              <w:jc w:val="both"/>
              <w:rPr>
                <w:rStyle w:val="FontStyle56"/>
                <w:rFonts w:ascii="Times New Roman" w:hAnsi="Times New Roman"/>
                <w:sz w:val="24"/>
                <w:szCs w:val="24"/>
              </w:rPr>
            </w:pPr>
            <w:r w:rsidRPr="00A712DB">
              <w:rPr>
                <w:rStyle w:val="FontStyle56"/>
                <w:rFonts w:ascii="Times New Roman" w:hAnsi="Times New Roman"/>
                <w:sz w:val="24"/>
                <w:szCs w:val="24"/>
              </w:rPr>
              <w:t>отвечать на вопросы, задавать вопросы для уточнения непонятного;</w:t>
            </w:r>
          </w:p>
          <w:p w:rsidR="00C46CA4" w:rsidRPr="00A712DB" w:rsidRDefault="00C46CA4" w:rsidP="00BB3463">
            <w:pPr>
              <w:spacing w:after="0" w:line="240" w:lineRule="auto"/>
              <w:rPr>
                <w:rFonts w:ascii="Times New Roman" w:hAnsi="Times New Roman"/>
                <w:sz w:val="24"/>
                <w:szCs w:val="24"/>
              </w:rPr>
            </w:pPr>
            <w:r w:rsidRPr="00A712DB">
              <w:rPr>
                <w:rStyle w:val="FontStyle56"/>
                <w:rFonts w:ascii="Times New Roman" w:hAnsi="Times New Roman"/>
                <w:sz w:val="24"/>
                <w:szCs w:val="24"/>
              </w:rPr>
              <w:t>выслушивать друг друга,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3965" w:type="dxa"/>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Устная и письменная речь. Говорим и пишем</w:t>
            </w:r>
          </w:p>
        </w:tc>
        <w:tc>
          <w:tcPr>
            <w:tcW w:w="1383"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8316" w:type="dxa"/>
            <w:gridSpan w:val="2"/>
          </w:tcPr>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Fonts w:ascii="Times New Roman" w:hAnsi="Times New Roman"/>
              </w:rPr>
              <w:t>Научиться  различать устную и письменную речь, а также основные языковые средства ( слова, предложения, текст).</w:t>
            </w:r>
            <w:r w:rsidRPr="00BD0CD1">
              <w:rPr>
                <w:rStyle w:val="FontStyle56"/>
                <w:rFonts w:ascii="Times New Roman" w:hAnsi="Times New Roman"/>
                <w:sz w:val="24"/>
              </w:rPr>
              <w:t xml:space="preserve"> </w:t>
            </w:r>
          </w:p>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Style w:val="FontStyle56"/>
                <w:rFonts w:ascii="Times New Roman" w:hAnsi="Times New Roman"/>
                <w:sz w:val="24"/>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 в специальных заданиях);</w:t>
            </w:r>
          </w:p>
          <w:p w:rsidR="00C46CA4" w:rsidRPr="00BD0CD1" w:rsidRDefault="00C46CA4" w:rsidP="00BB3463">
            <w:pPr>
              <w:pStyle w:val="Style37"/>
              <w:widowControl/>
              <w:tabs>
                <w:tab w:val="left" w:pos="250"/>
              </w:tabs>
              <w:spacing w:line="240" w:lineRule="auto"/>
              <w:rPr>
                <w:rFonts w:ascii="Times New Roman" w:hAnsi="Times New Roman"/>
              </w:rPr>
            </w:pPr>
            <w:r w:rsidRPr="00BD0CD1">
              <w:rPr>
                <w:rStyle w:val="FontStyle56"/>
                <w:rFonts w:ascii="Times New Roman" w:hAnsi="Times New Roman"/>
                <w:sz w:val="24"/>
              </w:rPr>
              <w:t>- в сотрудничестве с учителем определять последовательность изучения материала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3965" w:type="dxa"/>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Речевой этикет: слова приветствия. Учимся вежливости. Приветствуем в зависимости от адресата, ситуации общения</w:t>
            </w:r>
          </w:p>
        </w:tc>
        <w:tc>
          <w:tcPr>
            <w:tcW w:w="1383"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8316" w:type="dxa"/>
            <w:gridSpan w:val="2"/>
          </w:tcPr>
          <w:p w:rsidR="00C46CA4" w:rsidRPr="00A712DB" w:rsidRDefault="00C46CA4" w:rsidP="00BB3463">
            <w:pPr>
              <w:widowControl w:val="0"/>
              <w:autoSpaceDE w:val="0"/>
              <w:autoSpaceDN w:val="0"/>
              <w:adjustRightInd w:val="0"/>
              <w:snapToGrid w:val="0"/>
              <w:spacing w:after="0" w:line="240" w:lineRule="auto"/>
              <w:rPr>
                <w:rFonts w:ascii="Times New Roman" w:hAnsi="Times New Roman"/>
                <w:sz w:val="24"/>
                <w:szCs w:val="24"/>
              </w:rPr>
            </w:pPr>
            <w:r w:rsidRPr="00A712DB">
              <w:rPr>
                <w:rFonts w:ascii="Times New Roman" w:hAnsi="Times New Roman"/>
                <w:sz w:val="24"/>
                <w:szCs w:val="24"/>
              </w:rPr>
              <w:t xml:space="preserve">Научиться  соблюдать в повседневной жизни нормы речевого этикета и правила устного общения. </w:t>
            </w:r>
          </w:p>
          <w:p w:rsidR="00C46CA4" w:rsidRPr="00A712DB" w:rsidRDefault="00C46CA4" w:rsidP="00BB3463">
            <w:pPr>
              <w:widowControl w:val="0"/>
              <w:autoSpaceDE w:val="0"/>
              <w:autoSpaceDN w:val="0"/>
              <w:adjustRightInd w:val="0"/>
              <w:snapToGrid w:val="0"/>
              <w:spacing w:after="0" w:line="240" w:lineRule="auto"/>
              <w:rPr>
                <w:rFonts w:ascii="Times New Roman" w:hAnsi="Times New Roman"/>
                <w:sz w:val="24"/>
                <w:szCs w:val="24"/>
              </w:rPr>
            </w:pPr>
            <w:r w:rsidRPr="00A712DB">
              <w:rPr>
                <w:rFonts w:ascii="Times New Roman" w:hAnsi="Times New Roman"/>
                <w:sz w:val="24"/>
                <w:szCs w:val="24"/>
              </w:rPr>
              <w:t>Применять в повседневной речи слова приветствия, вежливые слова.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3965" w:type="dxa"/>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Овладение нормами речевого этикета в ситуациях бытового общения (прощание, извинение).   Простое слово « извините»</w:t>
            </w:r>
          </w:p>
        </w:tc>
        <w:tc>
          <w:tcPr>
            <w:tcW w:w="1383"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8316" w:type="dxa"/>
            <w:gridSpan w:val="2"/>
          </w:tcPr>
          <w:p w:rsidR="00C46CA4" w:rsidRPr="00A712DB" w:rsidRDefault="00C46CA4" w:rsidP="00BB3463">
            <w:pPr>
              <w:widowControl w:val="0"/>
              <w:autoSpaceDE w:val="0"/>
              <w:autoSpaceDN w:val="0"/>
              <w:adjustRightInd w:val="0"/>
              <w:snapToGrid w:val="0"/>
              <w:spacing w:after="0" w:line="240" w:lineRule="auto"/>
              <w:rPr>
                <w:rFonts w:ascii="Times New Roman" w:hAnsi="Times New Roman"/>
                <w:sz w:val="24"/>
                <w:szCs w:val="24"/>
              </w:rPr>
            </w:pPr>
            <w:r w:rsidRPr="00A712DB">
              <w:rPr>
                <w:rFonts w:ascii="Times New Roman" w:hAnsi="Times New Roman"/>
                <w:sz w:val="24"/>
                <w:szCs w:val="24"/>
              </w:rPr>
              <w:t>Научиться  соблюдать в повседневной жизни нормы речевого этикета и правила устного общения.</w:t>
            </w:r>
          </w:p>
          <w:p w:rsidR="00C46CA4" w:rsidRPr="00A712DB" w:rsidRDefault="00C46CA4" w:rsidP="00BB3463">
            <w:pPr>
              <w:widowControl w:val="0"/>
              <w:autoSpaceDE w:val="0"/>
              <w:autoSpaceDN w:val="0"/>
              <w:adjustRightInd w:val="0"/>
              <w:snapToGrid w:val="0"/>
              <w:spacing w:after="0" w:line="240" w:lineRule="auto"/>
              <w:rPr>
                <w:rFonts w:ascii="Times New Roman" w:hAnsi="Times New Roman"/>
                <w:sz w:val="24"/>
                <w:szCs w:val="24"/>
              </w:rPr>
            </w:pPr>
            <w:r w:rsidRPr="00A712DB">
              <w:rPr>
                <w:rFonts w:ascii="Times New Roman" w:hAnsi="Times New Roman"/>
                <w:sz w:val="24"/>
                <w:szCs w:val="24"/>
              </w:rPr>
              <w:t>Использовать в бытовом общении слов: « простите»¸» извините».</w:t>
            </w:r>
          </w:p>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Style w:val="FontStyle56"/>
                <w:rFonts w:ascii="Times New Roman" w:hAnsi="Times New Roman"/>
                <w:sz w:val="24"/>
              </w:rPr>
              <w:t xml:space="preserve"> вносить необходимые дополнения, исправления в свою работу, если она расходится с эталоном (образцом), находить и исправлять ошибки, допущенные в словах ( в специальных заданиях);</w:t>
            </w:r>
          </w:p>
          <w:p w:rsidR="00C46CA4" w:rsidRPr="00BD0CD1" w:rsidRDefault="00C46CA4" w:rsidP="00BB3463">
            <w:pPr>
              <w:pStyle w:val="Style37"/>
              <w:widowControl/>
              <w:tabs>
                <w:tab w:val="left" w:pos="250"/>
              </w:tabs>
              <w:spacing w:line="240" w:lineRule="auto"/>
              <w:rPr>
                <w:rFonts w:ascii="Times New Roman" w:hAnsi="Times New Roman"/>
              </w:rPr>
            </w:pPr>
            <w:r w:rsidRPr="00BD0CD1">
              <w:rPr>
                <w:rStyle w:val="FontStyle56"/>
                <w:rFonts w:ascii="Times New Roman" w:hAnsi="Times New Roman"/>
                <w:sz w:val="24"/>
              </w:rPr>
              <w:t>- в сотрудничестве с учителем определять последовательность изучения материала,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3965" w:type="dxa"/>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Речевой этикет: слова просьбы  и благодарности. Очень важные слова.</w:t>
            </w:r>
          </w:p>
        </w:tc>
        <w:tc>
          <w:tcPr>
            <w:tcW w:w="1383"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8316" w:type="dxa"/>
            <w:gridSpan w:val="2"/>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соблюдать в повседневной жизни нормы речевого этикета и правила устного общения .</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Использовать в повседневной речи слов благодарности и слова, содержащих просьбы</w:t>
            </w:r>
          </w:p>
          <w:p w:rsidR="00C46CA4" w:rsidRPr="00A712DB" w:rsidRDefault="00C46CA4" w:rsidP="00BB3463">
            <w:pPr>
              <w:tabs>
                <w:tab w:val="left" w:pos="2160"/>
              </w:tabs>
              <w:spacing w:after="0" w:line="240" w:lineRule="auto"/>
              <w:jc w:val="both"/>
              <w:rPr>
                <w:rStyle w:val="FontStyle56"/>
                <w:rFonts w:ascii="Times New Roman" w:hAnsi="Times New Roman"/>
                <w:sz w:val="24"/>
                <w:szCs w:val="24"/>
              </w:rPr>
            </w:pPr>
            <w:r w:rsidRPr="00A712DB">
              <w:rPr>
                <w:rStyle w:val="FontStyle56"/>
                <w:rFonts w:ascii="Times New Roman" w:hAnsi="Times New Roman"/>
                <w:sz w:val="24"/>
                <w:szCs w:val="24"/>
              </w:rPr>
              <w:t>отвечать на вопросы, задавать вопросы для уточнения непонятного;</w:t>
            </w:r>
          </w:p>
          <w:p w:rsidR="00C46CA4" w:rsidRPr="00A712DB" w:rsidRDefault="00C46CA4" w:rsidP="00BB3463">
            <w:pPr>
              <w:spacing w:after="0" w:line="240" w:lineRule="auto"/>
              <w:rPr>
                <w:rFonts w:ascii="Times New Roman" w:hAnsi="Times New Roman"/>
                <w:sz w:val="24"/>
                <w:szCs w:val="24"/>
              </w:rPr>
            </w:pPr>
            <w:r w:rsidRPr="00A712DB">
              <w:rPr>
                <w:rStyle w:val="FontStyle56"/>
                <w:rFonts w:ascii="Times New Roman" w:hAnsi="Times New Roman"/>
                <w:sz w:val="24"/>
                <w:szCs w:val="24"/>
              </w:rPr>
              <w:t>выслушивать друг друга,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3965" w:type="dxa"/>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Правила речевого поведения: речевые ситуации, учитывающие возраст собеседников. Говорим медленно- быстро</w:t>
            </w:r>
          </w:p>
        </w:tc>
        <w:tc>
          <w:tcPr>
            <w:tcW w:w="1383"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8316"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соблюдать в повседневной жизни нормы речевого этикета и правила устного общения.</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правилам общения, учитывая возраст собеседника.</w:t>
            </w:r>
          </w:p>
        </w:tc>
      </w:tr>
      <w:tr w:rsidR="00C46CA4" w:rsidRPr="00A712DB">
        <w:trPr>
          <w:trHeight w:val="183"/>
        </w:trPr>
        <w:tc>
          <w:tcPr>
            <w:tcW w:w="985" w:type="dxa"/>
          </w:tcPr>
          <w:p w:rsidR="00C46CA4" w:rsidRPr="00A712DB" w:rsidRDefault="00C46CA4" w:rsidP="00BB3463">
            <w:pPr>
              <w:numPr>
                <w:ilvl w:val="0"/>
                <w:numId w:val="29"/>
              </w:numPr>
              <w:spacing w:after="0" w:line="240" w:lineRule="auto"/>
              <w:rPr>
                <w:rFonts w:ascii="Times New Roman" w:hAnsi="Times New Roman"/>
                <w:sz w:val="24"/>
                <w:szCs w:val="24"/>
              </w:rPr>
            </w:pPr>
          </w:p>
        </w:tc>
        <w:tc>
          <w:tcPr>
            <w:tcW w:w="3965" w:type="dxa"/>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Устная речь: рассказ о месте, в котором живёшь</w:t>
            </w:r>
          </w:p>
        </w:tc>
        <w:tc>
          <w:tcPr>
            <w:tcW w:w="1383" w:type="dxa"/>
            <w:gridSpan w:val="2"/>
            <w:vAlign w:val="center"/>
          </w:tcPr>
          <w:p w:rsidR="00C46CA4" w:rsidRPr="00A712DB" w:rsidRDefault="00C46CA4" w:rsidP="00BB3463">
            <w:pPr>
              <w:spacing w:after="0" w:line="240" w:lineRule="auto"/>
              <w:jc w:val="center"/>
              <w:rPr>
                <w:rFonts w:ascii="Times New Roman" w:hAnsi="Times New Roman"/>
                <w:sz w:val="24"/>
                <w:szCs w:val="24"/>
              </w:rPr>
            </w:pPr>
            <w:r w:rsidRPr="00A712DB">
              <w:rPr>
                <w:rFonts w:ascii="Times New Roman" w:hAnsi="Times New Roman"/>
                <w:sz w:val="24"/>
                <w:szCs w:val="24"/>
              </w:rPr>
              <w:t>1</w:t>
            </w:r>
          </w:p>
        </w:tc>
        <w:tc>
          <w:tcPr>
            <w:tcW w:w="8316" w:type="dxa"/>
            <w:gridSpan w:val="2"/>
            <w:vAlign w:val="center"/>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Научиться составлять устные рассказы по картинке с ярко выраженной темой (3- 5 предложений)</w:t>
            </w:r>
          </w:p>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Style w:val="FontStyle56"/>
                <w:rFonts w:ascii="Times New Roman" w:hAnsi="Times New Roman"/>
                <w:sz w:val="24"/>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 в специальных заданиях);</w:t>
            </w:r>
          </w:p>
          <w:p w:rsidR="00C46CA4" w:rsidRPr="00BD0CD1" w:rsidRDefault="00C46CA4" w:rsidP="00BB3463">
            <w:pPr>
              <w:pStyle w:val="Style37"/>
              <w:widowControl/>
              <w:tabs>
                <w:tab w:val="left" w:pos="250"/>
              </w:tabs>
              <w:spacing w:line="240" w:lineRule="auto"/>
              <w:rPr>
                <w:rStyle w:val="FontStyle56"/>
                <w:rFonts w:ascii="Times New Roman" w:hAnsi="Times New Roman"/>
                <w:sz w:val="24"/>
              </w:rPr>
            </w:pPr>
            <w:r w:rsidRPr="00BD0CD1">
              <w:rPr>
                <w:rStyle w:val="FontStyle56"/>
                <w:rFonts w:ascii="Times New Roman" w:hAnsi="Times New Roman"/>
                <w:sz w:val="24"/>
              </w:rPr>
              <w:t xml:space="preserve"> в сотрудничестве с учителем определять последовательность изучения материала</w:t>
            </w:r>
          </w:p>
          <w:p w:rsidR="00C46CA4" w:rsidRPr="00A712DB" w:rsidRDefault="00C46CA4" w:rsidP="00BB3463">
            <w:pPr>
              <w:spacing w:after="0" w:line="240" w:lineRule="auto"/>
              <w:rPr>
                <w:rFonts w:ascii="Times New Roman" w:hAnsi="Times New Roman"/>
                <w:sz w:val="24"/>
                <w:szCs w:val="24"/>
              </w:rPr>
            </w:pPr>
          </w:p>
        </w:tc>
      </w:tr>
    </w:tbl>
    <w:p w:rsidR="00C46CA4" w:rsidRPr="00BD0CD1" w:rsidRDefault="00C46CA4" w:rsidP="00BB3463">
      <w:pPr>
        <w:spacing w:after="0" w:line="240" w:lineRule="auto"/>
        <w:jc w:val="both"/>
        <w:rPr>
          <w:rFonts w:ascii="Times New Roman" w:hAnsi="Times New Roman"/>
          <w:sz w:val="24"/>
          <w:szCs w:val="24"/>
        </w:rPr>
      </w:pPr>
    </w:p>
    <w:p w:rsidR="00C46CA4" w:rsidRPr="00BD0CD1" w:rsidRDefault="00C46CA4" w:rsidP="00BB3463">
      <w:pPr>
        <w:spacing w:after="0" w:line="240" w:lineRule="auto"/>
        <w:jc w:val="both"/>
        <w:rPr>
          <w:rFonts w:ascii="Times New Roman" w:hAnsi="Times New Roman"/>
          <w:sz w:val="24"/>
          <w:szCs w:val="24"/>
        </w:rPr>
      </w:pPr>
    </w:p>
    <w:p w:rsidR="00C46CA4" w:rsidRPr="00BD0CD1" w:rsidRDefault="00C46CA4" w:rsidP="00BB3463">
      <w:pPr>
        <w:spacing w:line="240" w:lineRule="auto"/>
        <w:jc w:val="center"/>
        <w:rPr>
          <w:rFonts w:ascii="Times New Roman" w:hAnsi="Times New Roman"/>
          <w:b/>
          <w:sz w:val="24"/>
          <w:szCs w:val="24"/>
          <w:lang w:eastAsia="ar-SA"/>
        </w:rPr>
      </w:pPr>
      <w:r w:rsidRPr="00BD0CD1">
        <w:rPr>
          <w:rFonts w:ascii="Times New Roman" w:hAnsi="Times New Roman"/>
          <w:b/>
          <w:sz w:val="24"/>
          <w:szCs w:val="24"/>
          <w:lang w:eastAsia="ar-SA"/>
        </w:rPr>
        <w:t>2 класс</w:t>
      </w:r>
    </w:p>
    <w:p w:rsidR="00C46CA4" w:rsidRPr="00122F0F" w:rsidRDefault="00C46CA4" w:rsidP="00122F0F">
      <w:pPr>
        <w:spacing w:line="240" w:lineRule="auto"/>
        <w:rPr>
          <w:rFonts w:ascii="Times New Roman" w:hAnsi="Times New Roman"/>
          <w:b/>
          <w:sz w:val="24"/>
          <w:szCs w:val="24"/>
        </w:rPr>
      </w:pPr>
      <w:r w:rsidRPr="00BD0CD1">
        <w:rPr>
          <w:rFonts w:ascii="Times New Roman" w:hAnsi="Times New Roman"/>
          <w:b/>
          <w:sz w:val="24"/>
          <w:szCs w:val="24"/>
        </w:rPr>
        <w:t>Всего: 17 часов</w:t>
      </w:r>
    </w:p>
    <w:tbl>
      <w:tblPr>
        <w:tblW w:w="14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969"/>
        <w:gridCol w:w="1417"/>
        <w:gridCol w:w="8364"/>
      </w:tblGrid>
      <w:tr w:rsidR="00C46CA4" w:rsidRPr="00A712DB">
        <w:trPr>
          <w:trHeight w:val="517"/>
        </w:trPr>
        <w:tc>
          <w:tcPr>
            <w:tcW w:w="993" w:type="dxa"/>
            <w:vMerge w:val="restart"/>
          </w:tcPr>
          <w:p w:rsidR="00C46CA4" w:rsidRPr="00A712DB" w:rsidRDefault="00C46CA4" w:rsidP="00C32EFF">
            <w:pPr>
              <w:spacing w:after="0"/>
              <w:rPr>
                <w:rFonts w:ascii="Times New Roman" w:hAnsi="Times New Roman"/>
                <w:b/>
                <w:sz w:val="24"/>
                <w:szCs w:val="24"/>
              </w:rPr>
            </w:pPr>
            <w:r w:rsidRPr="00A712DB">
              <w:rPr>
                <w:rFonts w:ascii="Times New Roman" w:hAnsi="Times New Roman"/>
                <w:b/>
                <w:sz w:val="24"/>
                <w:szCs w:val="24"/>
              </w:rPr>
              <w:t>№</w:t>
            </w:r>
          </w:p>
          <w:p w:rsidR="00C46CA4" w:rsidRPr="00A712DB" w:rsidRDefault="00C46CA4" w:rsidP="00C32EFF">
            <w:pPr>
              <w:spacing w:after="0"/>
              <w:rPr>
                <w:rFonts w:ascii="Times New Roman" w:hAnsi="Times New Roman"/>
                <w:b/>
                <w:sz w:val="24"/>
                <w:szCs w:val="24"/>
              </w:rPr>
            </w:pPr>
            <w:r w:rsidRPr="00A712DB">
              <w:rPr>
                <w:rFonts w:ascii="Times New Roman" w:hAnsi="Times New Roman"/>
                <w:b/>
                <w:sz w:val="24"/>
                <w:szCs w:val="24"/>
              </w:rPr>
              <w:t xml:space="preserve"> п/п</w:t>
            </w:r>
          </w:p>
        </w:tc>
        <w:tc>
          <w:tcPr>
            <w:tcW w:w="3969" w:type="dxa"/>
            <w:vMerge w:val="restart"/>
          </w:tcPr>
          <w:p w:rsidR="00C46CA4" w:rsidRPr="00A712DB" w:rsidRDefault="00C46CA4" w:rsidP="00C32EFF">
            <w:pPr>
              <w:spacing w:after="0"/>
              <w:jc w:val="center"/>
              <w:rPr>
                <w:rFonts w:ascii="Times New Roman" w:hAnsi="Times New Roman"/>
                <w:b/>
                <w:bCs/>
                <w:iCs/>
                <w:sz w:val="24"/>
                <w:szCs w:val="24"/>
              </w:rPr>
            </w:pPr>
          </w:p>
          <w:p w:rsidR="00C46CA4" w:rsidRPr="00A712DB" w:rsidRDefault="00C46CA4" w:rsidP="00C32EFF">
            <w:pPr>
              <w:spacing w:after="0"/>
              <w:jc w:val="center"/>
              <w:rPr>
                <w:rFonts w:ascii="Times New Roman" w:hAnsi="Times New Roman"/>
                <w:b/>
                <w:bCs/>
                <w:iCs/>
                <w:sz w:val="24"/>
                <w:szCs w:val="24"/>
              </w:rPr>
            </w:pPr>
            <w:r w:rsidRPr="00A712DB">
              <w:rPr>
                <w:rFonts w:ascii="Times New Roman" w:hAnsi="Times New Roman"/>
                <w:b/>
                <w:bCs/>
                <w:iCs/>
                <w:sz w:val="24"/>
                <w:szCs w:val="24"/>
              </w:rPr>
              <w:t xml:space="preserve">Наименование раздела </w:t>
            </w:r>
          </w:p>
          <w:p w:rsidR="00C46CA4" w:rsidRPr="00A712DB" w:rsidRDefault="00C46CA4" w:rsidP="00C32EFF">
            <w:pPr>
              <w:spacing w:after="0"/>
              <w:jc w:val="center"/>
              <w:rPr>
                <w:rFonts w:ascii="Times New Roman" w:hAnsi="Times New Roman"/>
                <w:b/>
                <w:sz w:val="24"/>
                <w:szCs w:val="24"/>
              </w:rPr>
            </w:pPr>
            <w:r w:rsidRPr="00A712DB">
              <w:rPr>
                <w:rFonts w:ascii="Times New Roman" w:hAnsi="Times New Roman"/>
                <w:b/>
                <w:bCs/>
                <w:iCs/>
                <w:sz w:val="24"/>
                <w:szCs w:val="24"/>
              </w:rPr>
              <w:t>и тем урока</w:t>
            </w:r>
          </w:p>
        </w:tc>
        <w:tc>
          <w:tcPr>
            <w:tcW w:w="1417" w:type="dxa"/>
            <w:vMerge w:val="restart"/>
          </w:tcPr>
          <w:p w:rsidR="00C46CA4" w:rsidRPr="00A712DB" w:rsidRDefault="00C46CA4" w:rsidP="00C32EFF">
            <w:pPr>
              <w:spacing w:after="0"/>
              <w:jc w:val="center"/>
              <w:rPr>
                <w:rFonts w:ascii="Times New Roman" w:hAnsi="Times New Roman"/>
                <w:b/>
                <w:sz w:val="24"/>
                <w:szCs w:val="24"/>
              </w:rPr>
            </w:pPr>
            <w:r w:rsidRPr="00A712DB">
              <w:rPr>
                <w:rFonts w:ascii="Times New Roman" w:hAnsi="Times New Roman"/>
                <w:b/>
                <w:sz w:val="24"/>
                <w:szCs w:val="24"/>
              </w:rPr>
              <w:t>Часы учебного времени</w:t>
            </w:r>
          </w:p>
          <w:p w:rsidR="00C46CA4" w:rsidRPr="00A712DB" w:rsidRDefault="00C46CA4" w:rsidP="00C32EFF">
            <w:pPr>
              <w:spacing w:after="0"/>
              <w:jc w:val="center"/>
              <w:rPr>
                <w:rFonts w:ascii="Times New Roman" w:hAnsi="Times New Roman"/>
                <w:b/>
                <w:sz w:val="24"/>
                <w:szCs w:val="24"/>
              </w:rPr>
            </w:pPr>
          </w:p>
        </w:tc>
        <w:tc>
          <w:tcPr>
            <w:tcW w:w="8364" w:type="dxa"/>
            <w:vMerge w:val="restart"/>
            <w:vAlign w:val="center"/>
          </w:tcPr>
          <w:p w:rsidR="00C46CA4" w:rsidRPr="00A712DB" w:rsidRDefault="00C46CA4" w:rsidP="00C32EFF">
            <w:pPr>
              <w:spacing w:after="0"/>
              <w:jc w:val="center"/>
              <w:rPr>
                <w:rFonts w:ascii="Times New Roman" w:hAnsi="Times New Roman"/>
                <w:b/>
                <w:sz w:val="24"/>
                <w:szCs w:val="24"/>
              </w:rPr>
            </w:pPr>
            <w:r w:rsidRPr="00A712DB">
              <w:rPr>
                <w:rFonts w:ascii="Times New Roman" w:hAnsi="Times New Roman"/>
                <w:b/>
                <w:sz w:val="24"/>
                <w:szCs w:val="24"/>
              </w:rPr>
              <w:t xml:space="preserve">Характеристика деятельности </w:t>
            </w:r>
          </w:p>
          <w:p w:rsidR="00C46CA4" w:rsidRPr="00A712DB" w:rsidRDefault="00C46CA4" w:rsidP="00C32EFF">
            <w:pPr>
              <w:spacing w:after="0"/>
              <w:jc w:val="center"/>
              <w:rPr>
                <w:rFonts w:ascii="Times New Roman" w:hAnsi="Times New Roman"/>
                <w:b/>
                <w:sz w:val="24"/>
                <w:szCs w:val="24"/>
              </w:rPr>
            </w:pPr>
            <w:r w:rsidRPr="00A712DB">
              <w:rPr>
                <w:rFonts w:ascii="Times New Roman" w:hAnsi="Times New Roman"/>
                <w:b/>
                <w:sz w:val="24"/>
                <w:szCs w:val="24"/>
              </w:rPr>
              <w:t>обучающихся</w:t>
            </w:r>
          </w:p>
        </w:tc>
      </w:tr>
      <w:tr w:rsidR="00C46CA4" w:rsidRPr="00A712DB">
        <w:trPr>
          <w:trHeight w:val="517"/>
        </w:trPr>
        <w:tc>
          <w:tcPr>
            <w:tcW w:w="993" w:type="dxa"/>
            <w:vMerge/>
          </w:tcPr>
          <w:p w:rsidR="00C46CA4" w:rsidRPr="00A712DB" w:rsidRDefault="00C46CA4" w:rsidP="00C32EFF">
            <w:pPr>
              <w:rPr>
                <w:rFonts w:ascii="Times New Roman" w:hAnsi="Times New Roman"/>
                <w:b/>
                <w:sz w:val="24"/>
                <w:szCs w:val="24"/>
              </w:rPr>
            </w:pPr>
          </w:p>
        </w:tc>
        <w:tc>
          <w:tcPr>
            <w:tcW w:w="3969" w:type="dxa"/>
            <w:vMerge/>
          </w:tcPr>
          <w:p w:rsidR="00C46CA4" w:rsidRPr="00A712DB" w:rsidRDefault="00C46CA4" w:rsidP="00C32EFF">
            <w:pPr>
              <w:rPr>
                <w:rFonts w:ascii="Times New Roman" w:hAnsi="Times New Roman"/>
                <w:b/>
                <w:bCs/>
                <w:iCs/>
                <w:sz w:val="24"/>
                <w:szCs w:val="24"/>
              </w:rPr>
            </w:pPr>
          </w:p>
        </w:tc>
        <w:tc>
          <w:tcPr>
            <w:tcW w:w="1417" w:type="dxa"/>
            <w:vMerge/>
          </w:tcPr>
          <w:p w:rsidR="00C46CA4" w:rsidRPr="00A712DB" w:rsidRDefault="00C46CA4" w:rsidP="00C32EFF">
            <w:pPr>
              <w:jc w:val="center"/>
              <w:rPr>
                <w:rFonts w:ascii="Times New Roman" w:hAnsi="Times New Roman"/>
                <w:b/>
                <w:sz w:val="24"/>
                <w:szCs w:val="24"/>
              </w:rPr>
            </w:pPr>
          </w:p>
        </w:tc>
        <w:tc>
          <w:tcPr>
            <w:tcW w:w="8364" w:type="dxa"/>
            <w:vMerge/>
          </w:tcPr>
          <w:p w:rsidR="00C46CA4" w:rsidRPr="00A712DB" w:rsidRDefault="00C46CA4" w:rsidP="00C32EFF">
            <w:pPr>
              <w:rPr>
                <w:rFonts w:ascii="Times New Roman" w:hAnsi="Times New Roman"/>
                <w:b/>
                <w:sz w:val="24"/>
                <w:szCs w:val="24"/>
              </w:rPr>
            </w:pPr>
          </w:p>
        </w:tc>
      </w:tr>
      <w:tr w:rsidR="00C46CA4" w:rsidRPr="00A712DB">
        <w:trPr>
          <w:trHeight w:val="435"/>
        </w:trPr>
        <w:tc>
          <w:tcPr>
            <w:tcW w:w="14743" w:type="dxa"/>
            <w:gridSpan w:val="4"/>
          </w:tcPr>
          <w:p w:rsidR="00C46CA4" w:rsidRPr="006479F8" w:rsidRDefault="00C46CA4" w:rsidP="00C32EFF">
            <w:pPr>
              <w:pStyle w:val="ConsPlusNormal"/>
              <w:jc w:val="center"/>
              <w:rPr>
                <w:rFonts w:ascii="Times New Roman" w:hAnsi="Times New Roman" w:cs="Times New Roman"/>
                <w:b/>
                <w:sz w:val="24"/>
              </w:rPr>
            </w:pPr>
            <w:r w:rsidRPr="006479F8">
              <w:rPr>
                <w:rFonts w:ascii="Times New Roman" w:hAnsi="Times New Roman" w:cs="Times New Roman"/>
                <w:b/>
                <w:sz w:val="24"/>
              </w:rPr>
              <w:t>Звуки</w:t>
            </w:r>
            <w:r>
              <w:rPr>
                <w:rFonts w:ascii="Times New Roman" w:hAnsi="Times New Roman" w:cs="Times New Roman"/>
                <w:b/>
                <w:sz w:val="24"/>
              </w:rPr>
              <w:t xml:space="preserve"> (5 часов)</w:t>
            </w:r>
          </w:p>
          <w:p w:rsidR="00C46CA4" w:rsidRPr="00A712DB" w:rsidRDefault="00C46CA4" w:rsidP="00C32EFF">
            <w:pPr>
              <w:spacing w:after="0"/>
              <w:jc w:val="center"/>
              <w:rPr>
                <w:rFonts w:ascii="Times New Roman" w:hAnsi="Times New Roman"/>
                <w:sz w:val="24"/>
                <w:szCs w:val="24"/>
                <w:u w:val="single"/>
              </w:rPr>
            </w:pPr>
          </w:p>
        </w:tc>
      </w:tr>
      <w:tr w:rsidR="00C46CA4" w:rsidRPr="00A712DB">
        <w:trPr>
          <w:trHeight w:val="1179"/>
        </w:trPr>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3969" w:type="dxa"/>
          </w:tcPr>
          <w:p w:rsidR="00C46CA4" w:rsidRPr="006479F8" w:rsidRDefault="00C46CA4" w:rsidP="00C32EFF">
            <w:pPr>
              <w:pStyle w:val="ConsPlusNormal"/>
              <w:jc w:val="both"/>
              <w:rPr>
                <w:rFonts w:ascii="Times New Roman" w:hAnsi="Times New Roman" w:cs="Times New Roman"/>
                <w:sz w:val="24"/>
              </w:rPr>
            </w:pPr>
            <w:r w:rsidRPr="006479F8">
              <w:rPr>
                <w:rFonts w:ascii="Times New Roman" w:hAnsi="Times New Roman" w:cs="Times New Roman"/>
                <w:sz w:val="24"/>
              </w:rPr>
              <w:t>Звуки речи и буквы.</w:t>
            </w:r>
          </w:p>
          <w:p w:rsidR="00C46CA4" w:rsidRPr="00A712DB"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 xml:space="preserve">Знакомиться с разделом «Фонетика». </w:t>
            </w:r>
          </w:p>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Объяснять различие в звуко-буквенном составе слов. Анализировать тексты с установкой на поиск допущенных ошибок, исправлять допущенные ошибки с опорой на знание о звуковом и графическом облике слова.</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2</w:t>
            </w:r>
          </w:p>
        </w:tc>
        <w:tc>
          <w:tcPr>
            <w:tcW w:w="3969" w:type="dxa"/>
          </w:tcPr>
          <w:p w:rsidR="00C46CA4" w:rsidRPr="006479F8" w:rsidRDefault="00C46CA4" w:rsidP="00C32EFF">
            <w:pPr>
              <w:pStyle w:val="ConsPlusNormal"/>
              <w:ind w:left="34"/>
              <w:jc w:val="both"/>
              <w:rPr>
                <w:rFonts w:ascii="Times New Roman" w:hAnsi="Times New Roman" w:cs="Times New Roman"/>
                <w:sz w:val="24"/>
              </w:rPr>
            </w:pPr>
            <w:r w:rsidRPr="006479F8">
              <w:rPr>
                <w:rFonts w:ascii="Times New Roman" w:hAnsi="Times New Roman" w:cs="Times New Roman"/>
                <w:sz w:val="24"/>
              </w:rPr>
              <w:t>Обозначение звуков речи на письме.</w:t>
            </w:r>
          </w:p>
          <w:p w:rsidR="00C46CA4" w:rsidRPr="00A712DB" w:rsidRDefault="00C46CA4" w:rsidP="00C32EFF">
            <w:pPr>
              <w:rPr>
                <w:rFonts w:ascii="Times New Roman" w:hAnsi="Times New Roman"/>
                <w:b/>
                <w:i/>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Соотносить предложенный вариант ответа с собственной точкой зрения. Сопоставлять информацию, представленную на рисунке, в транскрипции и орфографической записи слова. Использовать транскрипцию для повторения различных способов обозначения мягкости согласного. Преобразовывать информацию, полученную из рисунка, в текстовую задачу (запись слов с помощью транскрипции).</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3</w:t>
            </w:r>
          </w:p>
        </w:tc>
        <w:tc>
          <w:tcPr>
            <w:tcW w:w="3969" w:type="dxa"/>
          </w:tcPr>
          <w:p w:rsidR="00C46CA4" w:rsidRPr="006479F8" w:rsidRDefault="00C46CA4" w:rsidP="00C32EFF">
            <w:pPr>
              <w:pStyle w:val="ConsPlusNormal"/>
              <w:jc w:val="both"/>
              <w:rPr>
                <w:rFonts w:ascii="Times New Roman" w:hAnsi="Times New Roman" w:cs="Times New Roman"/>
                <w:sz w:val="24"/>
              </w:rPr>
            </w:pPr>
            <w:r w:rsidRPr="006479F8">
              <w:rPr>
                <w:rFonts w:ascii="Times New Roman" w:hAnsi="Times New Roman" w:cs="Times New Roman"/>
                <w:sz w:val="24"/>
              </w:rPr>
              <w:t>Ударные и безударные гласные звуки в слове.</w:t>
            </w:r>
          </w:p>
          <w:p w:rsidR="00C46CA4" w:rsidRPr="00A712DB"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rPr>
              <w:t>Объяснять назначение знака ударения, анализируя проблемную ситуацию. Выделять ударные и безударные гласные. Наблюдать смыслоразличительную функцию ударения, устанавливать различие в значении слов. Группировать слова по заданному основанию (ударение на первом, втором или третьем слоге). Выделять общий признак группы элементов, не соответствующих заданию (слова с ударением на четвёртом и пятом слогах).</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4</w:t>
            </w:r>
          </w:p>
        </w:tc>
        <w:tc>
          <w:tcPr>
            <w:tcW w:w="3969" w:type="dxa"/>
          </w:tcPr>
          <w:p w:rsidR="00C46CA4" w:rsidRDefault="00C46CA4" w:rsidP="00C32EFF">
            <w:pPr>
              <w:pStyle w:val="ConsPlusNormal"/>
              <w:jc w:val="both"/>
              <w:rPr>
                <w:rFonts w:ascii="Times New Roman" w:hAnsi="Times New Roman" w:cs="Times New Roman"/>
                <w:sz w:val="24"/>
              </w:rPr>
            </w:pPr>
            <w:r w:rsidRPr="006479F8">
              <w:rPr>
                <w:rFonts w:ascii="Times New Roman" w:hAnsi="Times New Roman" w:cs="Times New Roman"/>
                <w:sz w:val="24"/>
              </w:rPr>
              <w:t>Согласные звуки.</w:t>
            </w:r>
          </w:p>
          <w:p w:rsidR="00C46CA4" w:rsidRPr="00A712DB" w:rsidRDefault="00C46CA4" w:rsidP="00C32EFF">
            <w:pPr>
              <w:spacing w:after="0"/>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rPr>
              <w:t xml:space="preserve">Наблюдать особенности образования согласных звуков, опираясь на собственный опыт (рубрика «Давай подумаем»). Подбирать слова, различающиеся одним согласным звуком. Понимать информацию, представленную в виде рисунка, составлять слова из предложенного набора букв. Осуществлять взаимный контроль,  оказывать в сотрудничестве необходимую взаимопомощь, контролировать действия партнёра (работа в паре). Определять способ обозначения звука [й’] в приведённых словах, находить объект по заданным основаниям (слова, в которых буква е обозначает один звук). Устанавливать позиции в слове, в которых буквы </w:t>
            </w:r>
            <w:r w:rsidRPr="00A712DB">
              <w:rPr>
                <w:rFonts w:ascii="Times New Roman" w:hAnsi="Times New Roman"/>
                <w:b/>
                <w:i/>
              </w:rPr>
              <w:t>е</w:t>
            </w:r>
            <w:r w:rsidRPr="00A712DB">
              <w:rPr>
                <w:rFonts w:ascii="Times New Roman" w:hAnsi="Times New Roman"/>
              </w:rPr>
              <w:t xml:space="preserve">, </w:t>
            </w:r>
            <w:r w:rsidRPr="00A712DB">
              <w:rPr>
                <w:rFonts w:ascii="Times New Roman" w:hAnsi="Times New Roman"/>
                <w:b/>
                <w:i/>
              </w:rPr>
              <w:t>ё</w:t>
            </w:r>
            <w:r w:rsidRPr="00A712DB">
              <w:rPr>
                <w:rFonts w:ascii="Times New Roman" w:hAnsi="Times New Roman"/>
              </w:rPr>
              <w:t xml:space="preserve">, </w:t>
            </w:r>
            <w:r w:rsidRPr="00A712DB">
              <w:rPr>
                <w:rFonts w:ascii="Times New Roman" w:hAnsi="Times New Roman"/>
                <w:b/>
                <w:i/>
              </w:rPr>
              <w:t>ю</w:t>
            </w:r>
            <w:r w:rsidRPr="00A712DB">
              <w:rPr>
                <w:rFonts w:ascii="Times New Roman" w:hAnsi="Times New Roman"/>
              </w:rPr>
              <w:t xml:space="preserve">, </w:t>
            </w:r>
            <w:r w:rsidRPr="00A712DB">
              <w:rPr>
                <w:rFonts w:ascii="Times New Roman" w:hAnsi="Times New Roman"/>
                <w:b/>
                <w:i/>
              </w:rPr>
              <w:t>я</w:t>
            </w:r>
            <w:r w:rsidRPr="00A712DB">
              <w:rPr>
                <w:rFonts w:ascii="Times New Roman" w:hAnsi="Times New Roman"/>
              </w:rPr>
              <w:t xml:space="preserve">, </w:t>
            </w:r>
            <w:r w:rsidRPr="00A712DB">
              <w:rPr>
                <w:rFonts w:ascii="Times New Roman" w:hAnsi="Times New Roman"/>
                <w:b/>
                <w:i/>
              </w:rPr>
              <w:t>и</w:t>
            </w:r>
            <w:r w:rsidRPr="00A712DB">
              <w:rPr>
                <w:rFonts w:ascii="Times New Roman" w:hAnsi="Times New Roman"/>
              </w:rPr>
              <w:t xml:space="preserve"> обозначают два звука.</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5</w:t>
            </w:r>
          </w:p>
        </w:tc>
        <w:tc>
          <w:tcPr>
            <w:tcW w:w="3969" w:type="dxa"/>
          </w:tcPr>
          <w:p w:rsidR="00C46CA4" w:rsidRPr="00C47AB7" w:rsidRDefault="00C46CA4" w:rsidP="00C32EFF">
            <w:pPr>
              <w:pStyle w:val="ConsPlusNormal"/>
              <w:ind w:left="34"/>
              <w:jc w:val="both"/>
              <w:rPr>
                <w:rFonts w:ascii="Times New Roman" w:hAnsi="Times New Roman" w:cs="Times New Roman"/>
                <w:sz w:val="24"/>
                <w:szCs w:val="24"/>
              </w:rPr>
            </w:pPr>
            <w:r w:rsidRPr="00CC1CBC">
              <w:rPr>
                <w:rFonts w:ascii="Times New Roman" w:hAnsi="Times New Roman" w:cs="Times New Roman"/>
                <w:sz w:val="24"/>
              </w:rPr>
              <w:t>Звонкие согласные звуки на конце слова.</w:t>
            </w: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rPr>
              <w:t>Объяснять различие парных по глухости-звонкости согласных в легкоразличимых случаях. Осуществлять взаимный контроль и оказывать в сотрудничестве необходимую взаимопомощь в подборе слов, различающихся одним звуком. Учитывать степень сложности задания и определять для себя возможность/невозможность его выполнения. Наблюдать оглушение звонких согласных в конце слова. Понимать и преобразовывать информацию, представленную в виде рисунка, записывать слова с помощью транскрипции. Обобщать результаты наблюдений, доказывать необходимость проверки согласных звуков на конце слова и предлагать способ её выполнения. Отрабатывать написание слов с парными по звонкости-глухости согласными звуками на конце с опорой на проверочные слова. Учитывать степень сложности задания и определять для себя возможность/невозможность его выполнения при доказательстве написания согласного на конце слова.</w:t>
            </w:r>
          </w:p>
        </w:tc>
      </w:tr>
      <w:tr w:rsidR="00C46CA4" w:rsidRPr="00A712DB">
        <w:tc>
          <w:tcPr>
            <w:tcW w:w="14743" w:type="dxa"/>
            <w:gridSpan w:val="4"/>
          </w:tcPr>
          <w:p w:rsidR="00C46CA4" w:rsidRPr="00FD332E" w:rsidRDefault="00C46CA4" w:rsidP="0010462B">
            <w:pPr>
              <w:pStyle w:val="ConsPlusNormal"/>
              <w:jc w:val="center"/>
              <w:rPr>
                <w:rFonts w:ascii="Times New Roman" w:hAnsi="Times New Roman" w:cs="Times New Roman"/>
                <w:b/>
                <w:sz w:val="24"/>
              </w:rPr>
            </w:pPr>
            <w:r w:rsidRPr="00FD332E">
              <w:rPr>
                <w:rFonts w:ascii="Times New Roman" w:hAnsi="Times New Roman" w:cs="Times New Roman"/>
                <w:b/>
                <w:sz w:val="24"/>
              </w:rPr>
              <w:t>Слова (7 часов)</w:t>
            </w:r>
          </w:p>
          <w:p w:rsidR="00C46CA4" w:rsidRPr="00A712DB" w:rsidRDefault="00C46CA4" w:rsidP="00C32EFF">
            <w:pPr>
              <w:spacing w:after="0"/>
              <w:rPr>
                <w:rFonts w:ascii="Times New Roman" w:hAnsi="Times New Roman"/>
              </w:rPr>
            </w:pP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6</w:t>
            </w:r>
          </w:p>
        </w:tc>
        <w:tc>
          <w:tcPr>
            <w:tcW w:w="3969" w:type="dxa"/>
          </w:tcPr>
          <w:p w:rsidR="00C46CA4" w:rsidRPr="0010462B" w:rsidRDefault="00C46CA4" w:rsidP="0010462B">
            <w:pPr>
              <w:pStyle w:val="ConsPlusNormal"/>
              <w:rPr>
                <w:rFonts w:ascii="Times New Roman" w:hAnsi="Times New Roman" w:cs="Times New Roman"/>
                <w:b/>
                <w:sz w:val="24"/>
              </w:rPr>
            </w:pPr>
            <w:r>
              <w:rPr>
                <w:rFonts w:ascii="Times New Roman" w:hAnsi="Times New Roman" w:cs="Times New Roman"/>
                <w:sz w:val="24"/>
              </w:rPr>
              <w:t>Слово</w:t>
            </w:r>
          </w:p>
          <w:p w:rsidR="00C46CA4" w:rsidRPr="006479F8" w:rsidRDefault="00C46CA4" w:rsidP="00C32EFF">
            <w:pPr>
              <w:pStyle w:val="ConsPlusNormal"/>
              <w:jc w:val="both"/>
              <w:rPr>
                <w:rFonts w:ascii="Times New Roman" w:hAnsi="Times New Roman" w:cs="Times New Roman"/>
                <w:sz w:val="24"/>
              </w:rPr>
            </w:pPr>
          </w:p>
          <w:p w:rsidR="00C46CA4" w:rsidRPr="00C47AB7" w:rsidRDefault="00C46CA4" w:rsidP="00C32EFF">
            <w:pPr>
              <w:pStyle w:val="ConsPlusNormal"/>
              <w:ind w:left="34"/>
              <w:jc w:val="both"/>
              <w:rPr>
                <w:rFonts w:ascii="Times New Roman" w:hAnsi="Times New Roman" w:cs="Times New Roman"/>
                <w:b/>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rPr>
              <w:t>Соотносить предложенный вариант ответа с собственной точкой зрения. Сравнивать слова и «не слова», формулировать на основе сравнения признаки слова (единство звучания, написания и значения). Контролировать правильность и аккуратность записи. Осуществлять взаимный контроль и оказывать в сотрудничестве необходимую взаимопомощь (работа в паре) при объяснении значений имён героев.</w:t>
            </w:r>
            <w:r w:rsidRPr="00A712DB">
              <w:rPr>
                <w:rFonts w:ascii="Times New Roman" w:hAnsi="Times New Roman"/>
                <w:sz w:val="24"/>
                <w:szCs w:val="24"/>
              </w:rPr>
              <w:t>.</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7</w:t>
            </w:r>
          </w:p>
        </w:tc>
        <w:tc>
          <w:tcPr>
            <w:tcW w:w="3969" w:type="dxa"/>
          </w:tcPr>
          <w:p w:rsidR="00C46CA4" w:rsidRPr="00C47AB7" w:rsidRDefault="00C46CA4" w:rsidP="00C32EFF">
            <w:pPr>
              <w:rPr>
                <w:rFonts w:ascii="Times New Roman" w:hAnsi="Times New Roman"/>
                <w:sz w:val="24"/>
                <w:szCs w:val="24"/>
              </w:rPr>
            </w:pPr>
            <w:r w:rsidRPr="006479F8">
              <w:rPr>
                <w:rFonts w:ascii="Times New Roman" w:hAnsi="Times New Roman"/>
                <w:sz w:val="24"/>
              </w:rPr>
              <w:t>Слова, называющие предметы</w:t>
            </w: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Знакомиться с именем существительным как частью речи. Наблюдать за значением имён существительных. Принимать и сохранять учебную задачу. Находить слова по заданным основаниям. Выбирать правильный ответ из предложенных и аргументировать свой выбор. Обобщать результаты наблюдения, формулировать выводы. Группировать слова по заданному основанию. Осуществлять взаимный контроль и оказывать в сотрудничестве необходимую взаимопомощь (работа в группе и в паре). Определять основание для классификации слов. Контролировать собственные действия, находить слова, не удовлетворяющие заданному условию.</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8</w:t>
            </w:r>
          </w:p>
        </w:tc>
        <w:tc>
          <w:tcPr>
            <w:tcW w:w="3969" w:type="dxa"/>
          </w:tcPr>
          <w:p w:rsidR="00C46CA4" w:rsidRPr="00A712DB" w:rsidRDefault="00C46CA4" w:rsidP="00C32EFF">
            <w:pPr>
              <w:rPr>
                <w:rFonts w:ascii="Times New Roman" w:hAnsi="Times New Roman"/>
                <w:sz w:val="24"/>
                <w:szCs w:val="24"/>
              </w:rPr>
            </w:pPr>
            <w:r w:rsidRPr="006479F8">
              <w:rPr>
                <w:rFonts w:ascii="Times New Roman" w:hAnsi="Times New Roman"/>
                <w:sz w:val="24"/>
              </w:rPr>
              <w:t>Слова, называющие признаки</w:t>
            </w:r>
            <w:r w:rsidRPr="00A712DB">
              <w:rPr>
                <w:rFonts w:ascii="Times New Roman" w:hAnsi="Times New Roman"/>
                <w:sz w:val="24"/>
              </w:rPr>
              <w:t xml:space="preserve"> и </w:t>
            </w:r>
            <w:r w:rsidRPr="006479F8">
              <w:rPr>
                <w:rFonts w:ascii="Times New Roman" w:hAnsi="Times New Roman"/>
                <w:sz w:val="24"/>
              </w:rPr>
              <w:t>действия</w:t>
            </w: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rPr>
                <w:rFonts w:ascii="Times New Roman" w:hAnsi="Times New Roman"/>
                <w:sz w:val="24"/>
                <w:szCs w:val="24"/>
              </w:rPr>
            </w:pPr>
            <w:r w:rsidRPr="00A712DB">
              <w:rPr>
                <w:rFonts w:ascii="Times New Roman" w:hAnsi="Times New Roman"/>
                <w:sz w:val="24"/>
                <w:szCs w:val="24"/>
              </w:rPr>
              <w:t>Наблюдать за использованием в предложении глагола.. Находить слова-действия, правилно задавать вопросы. Фиксировать имена прилагательные в тексте. Договариваться о последовательности действий и порядке работы в группах. Находить и группировать сочетания слов по заданным основаниям. Учитывать степень сложности задания и определять для себя возможность/невозможность его выполнения. Формулировать задание по результату его выполнения. Контролировать правильность выполнения задания, находить и исправлять ошибки.</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9</w:t>
            </w:r>
          </w:p>
        </w:tc>
        <w:tc>
          <w:tcPr>
            <w:tcW w:w="3969" w:type="dxa"/>
          </w:tcPr>
          <w:p w:rsidR="00C46CA4" w:rsidRPr="006479F8" w:rsidRDefault="00C46CA4" w:rsidP="00C32EFF">
            <w:pPr>
              <w:pStyle w:val="ConsPlusNormal"/>
              <w:ind w:left="34"/>
              <w:jc w:val="both"/>
              <w:rPr>
                <w:rFonts w:ascii="Times New Roman" w:hAnsi="Times New Roman" w:cs="Times New Roman"/>
                <w:sz w:val="24"/>
              </w:rPr>
            </w:pPr>
            <w:r w:rsidRPr="006479F8">
              <w:rPr>
                <w:rFonts w:ascii="Times New Roman" w:hAnsi="Times New Roman" w:cs="Times New Roman"/>
                <w:sz w:val="24"/>
              </w:rPr>
              <w:t xml:space="preserve">Слово и предложение. Изменение </w:t>
            </w:r>
            <w:r>
              <w:rPr>
                <w:rFonts w:ascii="Times New Roman" w:hAnsi="Times New Roman" w:cs="Times New Roman"/>
                <w:sz w:val="24"/>
              </w:rPr>
              <w:t>формы слова с помощью окончания</w:t>
            </w:r>
          </w:p>
          <w:p w:rsidR="00C46CA4" w:rsidRPr="00C47AB7"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rPr>
                <w:rFonts w:ascii="Times New Roman" w:hAnsi="Times New Roman"/>
              </w:rPr>
            </w:pPr>
            <w:r w:rsidRPr="00A712DB">
              <w:rPr>
                <w:rFonts w:ascii="Times New Roman" w:hAnsi="Times New Roman"/>
              </w:rPr>
              <w:t>Наблюдать различие между звуком, словом и предложением. Учитывать степень сложности задания и определять для себя возможность/невозможность его выполнения. Различать  предложение и «не предложение». Сопоставлять интонационное оформление предложений. Знакомиться с признаками предложения: цель высказывания, интонация, знаки препинания в конце предложений. Выбирать из текста предложения по заданным признакам.</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10</w:t>
            </w:r>
          </w:p>
        </w:tc>
        <w:tc>
          <w:tcPr>
            <w:tcW w:w="3969" w:type="dxa"/>
          </w:tcPr>
          <w:p w:rsidR="00C46CA4" w:rsidRPr="006479F8" w:rsidRDefault="00C46CA4" w:rsidP="00C32EFF">
            <w:pPr>
              <w:pStyle w:val="ConsPlusNormal"/>
              <w:ind w:left="34"/>
              <w:jc w:val="both"/>
              <w:rPr>
                <w:rFonts w:ascii="Times New Roman" w:hAnsi="Times New Roman" w:cs="Times New Roman"/>
                <w:sz w:val="24"/>
              </w:rPr>
            </w:pPr>
            <w:r>
              <w:rPr>
                <w:rFonts w:ascii="Times New Roman" w:hAnsi="Times New Roman" w:cs="Times New Roman"/>
                <w:sz w:val="24"/>
              </w:rPr>
              <w:t>Неизменяемые слова</w:t>
            </w:r>
            <w:r w:rsidRPr="006479F8">
              <w:rPr>
                <w:rFonts w:ascii="Times New Roman" w:hAnsi="Times New Roman" w:cs="Times New Roman"/>
                <w:sz w:val="24"/>
              </w:rPr>
              <w:t xml:space="preserve"> </w:t>
            </w:r>
          </w:p>
          <w:p w:rsidR="00C46CA4" w:rsidRPr="00A712DB"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rPr>
                <w:rFonts w:ascii="Times New Roman" w:hAnsi="Times New Roman"/>
                <w:sz w:val="24"/>
                <w:szCs w:val="24"/>
              </w:rPr>
            </w:pPr>
            <w:r w:rsidRPr="00A712DB">
              <w:rPr>
                <w:rFonts w:ascii="Times New Roman" w:hAnsi="Times New Roman"/>
                <w:sz w:val="24"/>
                <w:szCs w:val="24"/>
              </w:rPr>
              <w:t xml:space="preserve">Формулировать собственное мнение и аргументировать его при обсуждении проблемных вопросов. Наблюдать за неизменяемыми словами. Находить в тексте слова по заданным признакам. Осуществлять взаимный контроль и оказывать в сотрудничестве необходимую взаимопомощь (работа в паре). Использовать алгоритм нахождения окончаний. Учитывать степень сложности задания и определять для себя. возможность/невозможность его выполнения. Восстанавливать предложения, выбирая правильные формы слов. </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11</w:t>
            </w:r>
          </w:p>
        </w:tc>
        <w:tc>
          <w:tcPr>
            <w:tcW w:w="3969" w:type="dxa"/>
          </w:tcPr>
          <w:p w:rsidR="00C46CA4" w:rsidRPr="006479F8" w:rsidRDefault="00C46CA4" w:rsidP="00C32EFF">
            <w:pPr>
              <w:pStyle w:val="ConsPlusNormal"/>
              <w:ind w:left="34"/>
              <w:jc w:val="both"/>
              <w:rPr>
                <w:rFonts w:ascii="Times New Roman" w:hAnsi="Times New Roman" w:cs="Times New Roman"/>
                <w:sz w:val="24"/>
              </w:rPr>
            </w:pPr>
            <w:r>
              <w:rPr>
                <w:rFonts w:ascii="Times New Roman" w:hAnsi="Times New Roman" w:cs="Times New Roman"/>
                <w:sz w:val="24"/>
              </w:rPr>
              <w:t>Однокоренные слова</w:t>
            </w:r>
          </w:p>
          <w:p w:rsidR="00C46CA4" w:rsidRPr="00A712DB"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Учиться находить однокоренные слова в тексте. Контролировать правильность выполнения задания. Находить ошибки и объяснять причины их появления. Восстанавливать текст, заполняя пропуски. Находить слова по заданному основанию, подбирать проверочные слова. Осуществлять взаимный контроль и оказывать в сотрудничестве необходимую взаимопомощь (работа в паре). Понимать информацию, представленную в виде таблицы, дополнять таблицу.</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12</w:t>
            </w:r>
          </w:p>
        </w:tc>
        <w:tc>
          <w:tcPr>
            <w:tcW w:w="3969" w:type="dxa"/>
          </w:tcPr>
          <w:p w:rsidR="00C46CA4" w:rsidRPr="00A712DB" w:rsidRDefault="00C46CA4" w:rsidP="00C32EFF">
            <w:pPr>
              <w:rPr>
                <w:rFonts w:ascii="Times New Roman" w:hAnsi="Times New Roman"/>
                <w:sz w:val="24"/>
                <w:szCs w:val="24"/>
              </w:rPr>
            </w:pPr>
            <w:r w:rsidRPr="006479F8">
              <w:rPr>
                <w:rFonts w:ascii="Times New Roman" w:hAnsi="Times New Roman"/>
                <w:sz w:val="24"/>
              </w:rPr>
              <w:t>Слово и его значение</w:t>
            </w: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FD332E">
              <w:rPr>
                <w:rFonts w:ascii="Times New Roman" w:hAnsi="Times New Roman"/>
                <w:sz w:val="24"/>
                <w:szCs w:val="24"/>
              </w:rPr>
              <w:t>Находить правильное значение слова. Принимать и сохранять учебную задачу, планировать свои действия в соответствии с поставленными задачами. Соотносить собственный ответ на проблемный вопрос с предложенными вариантами ответов и аргументировано доказывать свою позицию. Понимать информацию, представленную в виде схемы, дополнять схему. Группировать слова по заданному основанию, осуществлять контроль по результату выполнения задания. Учитывать степень сложности задания и определять для себя возможность/невозможность его выполнения. Анализировать группы слов, находить общий звук в словах и обозначать его с помощью транскрипции.</w:t>
            </w:r>
          </w:p>
        </w:tc>
      </w:tr>
      <w:tr w:rsidR="00C46CA4" w:rsidRPr="00A712DB">
        <w:tc>
          <w:tcPr>
            <w:tcW w:w="14743" w:type="dxa"/>
            <w:gridSpan w:val="4"/>
          </w:tcPr>
          <w:p w:rsidR="00C46CA4" w:rsidRPr="00A712DB" w:rsidRDefault="00C46CA4" w:rsidP="00966029">
            <w:pPr>
              <w:spacing w:after="0"/>
              <w:jc w:val="center"/>
              <w:rPr>
                <w:rFonts w:ascii="Times New Roman" w:hAnsi="Times New Roman"/>
                <w:b/>
                <w:sz w:val="24"/>
              </w:rPr>
            </w:pPr>
            <w:r w:rsidRPr="00A712DB">
              <w:rPr>
                <w:rFonts w:ascii="Times New Roman" w:hAnsi="Times New Roman"/>
                <w:b/>
                <w:sz w:val="24"/>
              </w:rPr>
              <w:t>Предложения, текст, речь (5 часов)</w:t>
            </w:r>
          </w:p>
          <w:p w:rsidR="00C46CA4" w:rsidRPr="00A712DB" w:rsidRDefault="00C46CA4" w:rsidP="00966029">
            <w:pPr>
              <w:spacing w:after="0"/>
              <w:jc w:val="center"/>
              <w:rPr>
                <w:rFonts w:ascii="Times New Roman" w:hAnsi="Times New Roman"/>
                <w:sz w:val="24"/>
                <w:szCs w:val="24"/>
              </w:rPr>
            </w:pP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13</w:t>
            </w:r>
          </w:p>
        </w:tc>
        <w:tc>
          <w:tcPr>
            <w:tcW w:w="3969" w:type="dxa"/>
          </w:tcPr>
          <w:p w:rsidR="00C46CA4" w:rsidRPr="006479F8" w:rsidRDefault="00C46CA4" w:rsidP="00966029">
            <w:pPr>
              <w:pStyle w:val="ConsPlusNormal"/>
              <w:rPr>
                <w:rFonts w:ascii="Times New Roman" w:hAnsi="Times New Roman" w:cs="Times New Roman"/>
                <w:b/>
                <w:sz w:val="24"/>
              </w:rPr>
            </w:pPr>
          </w:p>
          <w:p w:rsidR="00C46CA4" w:rsidRPr="006479F8" w:rsidRDefault="00C46CA4" w:rsidP="00C32EFF">
            <w:pPr>
              <w:pStyle w:val="ConsPlusNormal"/>
              <w:jc w:val="both"/>
              <w:rPr>
                <w:rFonts w:ascii="Times New Roman" w:hAnsi="Times New Roman" w:cs="Times New Roman"/>
                <w:sz w:val="24"/>
              </w:rPr>
            </w:pPr>
            <w:r w:rsidRPr="006479F8">
              <w:rPr>
                <w:rFonts w:ascii="Times New Roman" w:hAnsi="Times New Roman" w:cs="Times New Roman"/>
                <w:sz w:val="24"/>
              </w:rPr>
              <w:t>Различение предложений п</w:t>
            </w:r>
            <w:r>
              <w:rPr>
                <w:rFonts w:ascii="Times New Roman" w:hAnsi="Times New Roman" w:cs="Times New Roman"/>
                <w:sz w:val="24"/>
              </w:rPr>
              <w:t>о цели высказывания и интонации</w:t>
            </w:r>
          </w:p>
          <w:p w:rsidR="00C46CA4" w:rsidRPr="00C47AB7"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Опознавать предложения  с ошибкой. Объяснять причины ошибок. Осуществлять взаимный контроль и оказывать в сотрудничестве необходимую взаимопомощь (работа в группе). Находить предложения  по заданным основаниям. Знакомиться с различными типами предложений. Проводить анализ предложений.</w:t>
            </w:r>
          </w:p>
        </w:tc>
      </w:tr>
      <w:tr w:rsidR="00C46CA4" w:rsidRPr="00A712DB">
        <w:trPr>
          <w:trHeight w:val="1286"/>
        </w:trPr>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14</w:t>
            </w:r>
          </w:p>
        </w:tc>
        <w:tc>
          <w:tcPr>
            <w:tcW w:w="3969" w:type="dxa"/>
          </w:tcPr>
          <w:p w:rsidR="00C46CA4" w:rsidRPr="006479F8" w:rsidRDefault="00C46CA4" w:rsidP="00C32EFF">
            <w:pPr>
              <w:pStyle w:val="ConsPlusNormal"/>
              <w:jc w:val="both"/>
              <w:rPr>
                <w:rFonts w:ascii="Times New Roman" w:hAnsi="Times New Roman" w:cs="Times New Roman"/>
                <w:sz w:val="24"/>
              </w:rPr>
            </w:pPr>
            <w:r>
              <w:rPr>
                <w:rFonts w:ascii="Times New Roman" w:hAnsi="Times New Roman" w:cs="Times New Roman"/>
                <w:sz w:val="24"/>
              </w:rPr>
              <w:t>Что такое текст. Тема текста</w:t>
            </w:r>
          </w:p>
          <w:p w:rsidR="00C46CA4" w:rsidRPr="00C47AB7"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rPr>
              <w:t>Сравнивать языковые единицы: звук, слово, предложение, текст. Различать текст и «не текст». Высказывать и аргументировать свою точку зрения.</w:t>
            </w:r>
          </w:p>
        </w:tc>
      </w:tr>
      <w:tr w:rsidR="00C46CA4" w:rsidRPr="00A712DB">
        <w:tc>
          <w:tcPr>
            <w:tcW w:w="993"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15</w:t>
            </w:r>
          </w:p>
        </w:tc>
        <w:tc>
          <w:tcPr>
            <w:tcW w:w="3969" w:type="dxa"/>
          </w:tcPr>
          <w:p w:rsidR="00C46CA4" w:rsidRPr="006479F8" w:rsidRDefault="00C46CA4" w:rsidP="00C32EFF">
            <w:pPr>
              <w:pStyle w:val="ConsPlusNormal"/>
              <w:ind w:left="34"/>
              <w:jc w:val="both"/>
              <w:rPr>
                <w:rFonts w:ascii="Times New Roman" w:hAnsi="Times New Roman" w:cs="Times New Roman"/>
                <w:sz w:val="24"/>
              </w:rPr>
            </w:pPr>
            <w:r w:rsidRPr="006479F8">
              <w:rPr>
                <w:rFonts w:ascii="Times New Roman" w:hAnsi="Times New Roman" w:cs="Times New Roman"/>
                <w:sz w:val="24"/>
              </w:rPr>
              <w:t>Деление текст</w:t>
            </w:r>
            <w:r>
              <w:rPr>
                <w:rFonts w:ascii="Times New Roman" w:hAnsi="Times New Roman" w:cs="Times New Roman"/>
                <w:sz w:val="24"/>
              </w:rPr>
              <w:t>а на части. Части текста и план</w:t>
            </w:r>
          </w:p>
          <w:p w:rsidR="00C46CA4" w:rsidRPr="00C47AB7" w:rsidRDefault="00C46CA4" w:rsidP="00C32EFF">
            <w:pPr>
              <w:pStyle w:val="ConsPlusNormal"/>
              <w:jc w:val="both"/>
              <w:rPr>
                <w:rFonts w:ascii="Times New Roman" w:hAnsi="Times New Roman" w:cs="Times New Roman"/>
                <w:sz w:val="24"/>
                <w:szCs w:val="24"/>
              </w:rPr>
            </w:pPr>
            <w:r w:rsidRPr="00C47AB7">
              <w:rPr>
                <w:rFonts w:ascii="Times New Roman" w:hAnsi="Times New Roman" w:cs="Times New Roman"/>
                <w:sz w:val="24"/>
                <w:szCs w:val="24"/>
              </w:rPr>
              <w:t>.</w:t>
            </w:r>
          </w:p>
          <w:p w:rsidR="00C46CA4" w:rsidRPr="00C47AB7" w:rsidRDefault="00C46CA4" w:rsidP="00C32EFF">
            <w:pPr>
              <w:rPr>
                <w:rFonts w:ascii="Times New Roman" w:hAnsi="Times New Roman"/>
                <w:sz w:val="24"/>
                <w:szCs w:val="24"/>
              </w:rPr>
            </w:pPr>
          </w:p>
        </w:tc>
        <w:tc>
          <w:tcPr>
            <w:tcW w:w="1417" w:type="dxa"/>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tcPr>
          <w:p w:rsidR="00C46CA4" w:rsidRPr="00A712DB" w:rsidRDefault="00C46CA4" w:rsidP="00C32EFF">
            <w:pPr>
              <w:spacing w:after="0"/>
              <w:rPr>
                <w:rFonts w:ascii="Times New Roman" w:hAnsi="Times New Roman"/>
                <w:sz w:val="24"/>
                <w:szCs w:val="24"/>
              </w:rPr>
            </w:pPr>
            <w:r w:rsidRPr="00A712DB">
              <w:rPr>
                <w:rFonts w:ascii="Times New Roman" w:hAnsi="Times New Roman"/>
              </w:rPr>
              <w:t>Составлять план текста. Учитывать степень сложности задания и определять для себя возможность/невозможность его выполнения. Подбирать заголовки к тексту, исправлять порядок следования предложений. Составлять собственный текст на определённую тему по заданным условиям. Сравнивать текст и предложенный план текста.</w:t>
            </w:r>
          </w:p>
        </w:tc>
      </w:tr>
      <w:tr w:rsidR="00C46CA4" w:rsidRPr="00A712DB">
        <w:tc>
          <w:tcPr>
            <w:tcW w:w="993" w:type="dxa"/>
            <w:shd w:val="clear" w:color="auto" w:fill="FFFFFF"/>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16</w:t>
            </w:r>
          </w:p>
        </w:tc>
        <w:tc>
          <w:tcPr>
            <w:tcW w:w="3969" w:type="dxa"/>
            <w:shd w:val="clear" w:color="auto" w:fill="FFFFFF"/>
          </w:tcPr>
          <w:p w:rsidR="00C46CA4" w:rsidRPr="00390FC1" w:rsidRDefault="00C46CA4" w:rsidP="00C32EFF">
            <w:pPr>
              <w:pStyle w:val="ConsPlusNormal"/>
              <w:jc w:val="both"/>
              <w:rPr>
                <w:rFonts w:ascii="Times New Roman" w:hAnsi="Times New Roman" w:cs="Times New Roman"/>
                <w:sz w:val="24"/>
              </w:rPr>
            </w:pPr>
            <w:r w:rsidRPr="00390FC1">
              <w:rPr>
                <w:rFonts w:ascii="Times New Roman" w:hAnsi="Times New Roman" w:cs="Times New Roman"/>
                <w:sz w:val="24"/>
              </w:rPr>
              <w:t>Типы текстов: описание и повествование</w:t>
            </w:r>
          </w:p>
          <w:p w:rsidR="00C46CA4" w:rsidRPr="00390FC1" w:rsidRDefault="00C46CA4" w:rsidP="00C32EFF">
            <w:pPr>
              <w:pStyle w:val="ConsPlusNormal"/>
              <w:jc w:val="both"/>
              <w:rPr>
                <w:rFonts w:ascii="Times New Roman" w:hAnsi="Times New Roman" w:cs="Times New Roman"/>
                <w:sz w:val="24"/>
                <w:szCs w:val="24"/>
              </w:rPr>
            </w:pPr>
          </w:p>
        </w:tc>
        <w:tc>
          <w:tcPr>
            <w:tcW w:w="1417" w:type="dxa"/>
            <w:shd w:val="clear" w:color="auto" w:fill="FFFFFF"/>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w:t>
            </w:r>
          </w:p>
        </w:tc>
        <w:tc>
          <w:tcPr>
            <w:tcW w:w="8364" w:type="dxa"/>
            <w:shd w:val="clear" w:color="auto" w:fill="FFFFFF"/>
          </w:tcPr>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Анализировать предложенные тексты, выбирать правильный ответ и обосновывать сделанный выбор. Различать предложение и набор слов. Восстанавливать предложение. Устанавливать границы предложений.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 Контролировать собственные действия в связи с поставленной задачей.</w:t>
            </w:r>
          </w:p>
        </w:tc>
      </w:tr>
      <w:tr w:rsidR="00C46CA4" w:rsidRPr="00A712DB">
        <w:tc>
          <w:tcPr>
            <w:tcW w:w="993" w:type="dxa"/>
            <w:shd w:val="clear" w:color="auto" w:fill="FFFFFF"/>
          </w:tcPr>
          <w:p w:rsidR="00C46CA4" w:rsidRPr="00A712DB" w:rsidRDefault="00C46CA4" w:rsidP="00C32EFF">
            <w:pPr>
              <w:jc w:val="center"/>
              <w:rPr>
                <w:rFonts w:ascii="Times New Roman" w:hAnsi="Times New Roman"/>
                <w:sz w:val="24"/>
                <w:szCs w:val="24"/>
              </w:rPr>
            </w:pPr>
            <w:r w:rsidRPr="00A712DB">
              <w:rPr>
                <w:rFonts w:ascii="Times New Roman" w:hAnsi="Times New Roman"/>
                <w:sz w:val="24"/>
                <w:szCs w:val="24"/>
              </w:rPr>
              <w:t>17</w:t>
            </w:r>
          </w:p>
        </w:tc>
        <w:tc>
          <w:tcPr>
            <w:tcW w:w="3969" w:type="dxa"/>
            <w:shd w:val="clear" w:color="auto" w:fill="FFFFFF"/>
          </w:tcPr>
          <w:p w:rsidR="00C46CA4" w:rsidRPr="00390FC1" w:rsidRDefault="00C46CA4" w:rsidP="00C32EFF">
            <w:pPr>
              <w:pStyle w:val="ConsPlusNormal"/>
              <w:jc w:val="both"/>
              <w:rPr>
                <w:rFonts w:ascii="Times New Roman" w:hAnsi="Times New Roman" w:cs="Times New Roman"/>
                <w:sz w:val="24"/>
                <w:szCs w:val="24"/>
              </w:rPr>
            </w:pPr>
            <w:r w:rsidRPr="00390FC1">
              <w:rPr>
                <w:rFonts w:ascii="Times New Roman" w:hAnsi="Times New Roman" w:cs="Times New Roman"/>
                <w:sz w:val="24"/>
              </w:rPr>
              <w:t>Типы текстов: научный и художественный</w:t>
            </w:r>
          </w:p>
        </w:tc>
        <w:tc>
          <w:tcPr>
            <w:tcW w:w="1417" w:type="dxa"/>
            <w:shd w:val="clear" w:color="auto" w:fill="FFFFFF"/>
          </w:tcPr>
          <w:p w:rsidR="00C46CA4" w:rsidRPr="00A712DB" w:rsidRDefault="00C46CA4" w:rsidP="00C32EFF">
            <w:pPr>
              <w:jc w:val="center"/>
              <w:rPr>
                <w:rFonts w:ascii="Times New Roman" w:hAnsi="Times New Roman"/>
                <w:sz w:val="24"/>
                <w:szCs w:val="24"/>
              </w:rPr>
            </w:pPr>
          </w:p>
        </w:tc>
        <w:tc>
          <w:tcPr>
            <w:tcW w:w="8364" w:type="dxa"/>
            <w:shd w:val="clear" w:color="auto" w:fill="FFFFFF"/>
          </w:tcPr>
          <w:p w:rsidR="00C46CA4" w:rsidRPr="00A712DB" w:rsidRDefault="00C46CA4" w:rsidP="00C32EFF">
            <w:pPr>
              <w:rPr>
                <w:rFonts w:ascii="Times New Roman" w:hAnsi="Times New Roman"/>
                <w:sz w:val="24"/>
                <w:szCs w:val="24"/>
              </w:rPr>
            </w:pPr>
            <w:r w:rsidRPr="00A712DB">
              <w:rPr>
                <w:rFonts w:ascii="Times New Roman" w:hAnsi="Times New Roman"/>
                <w:sz w:val="24"/>
                <w:szCs w:val="24"/>
              </w:rPr>
              <w:t>Учитывать степень сложности задания и определять для себя возможность/невозможность его выполнения.</w:t>
            </w:r>
          </w:p>
          <w:p w:rsidR="00C46CA4" w:rsidRPr="00A712DB" w:rsidRDefault="00C46CA4" w:rsidP="00C32EFF">
            <w:pPr>
              <w:spacing w:after="0"/>
              <w:rPr>
                <w:rFonts w:ascii="Times New Roman" w:hAnsi="Times New Roman"/>
                <w:sz w:val="24"/>
                <w:szCs w:val="24"/>
              </w:rPr>
            </w:pPr>
            <w:r w:rsidRPr="00A712DB">
              <w:rPr>
                <w:rFonts w:ascii="Times New Roman" w:hAnsi="Times New Roman"/>
                <w:sz w:val="24"/>
                <w:szCs w:val="24"/>
              </w:rPr>
              <w:t xml:space="preserve">Определять тип текста. Находить различие научного и художественного текстов. Устанавливать соотношение заголовка с основной мыслью текста. Подбирать заголовки к тексту. </w:t>
            </w:r>
          </w:p>
        </w:tc>
      </w:tr>
    </w:tbl>
    <w:p w:rsidR="00C46CA4" w:rsidRPr="00C47AB7" w:rsidRDefault="00C46CA4" w:rsidP="006731B2">
      <w:pPr>
        <w:rPr>
          <w:rFonts w:ascii="Times New Roman" w:hAnsi="Times New Roman"/>
          <w:sz w:val="24"/>
          <w:szCs w:val="24"/>
        </w:rPr>
      </w:pPr>
    </w:p>
    <w:p w:rsidR="00C46CA4" w:rsidRDefault="00C46CA4" w:rsidP="00BB3463">
      <w:pPr>
        <w:spacing w:line="240" w:lineRule="auto"/>
        <w:rPr>
          <w:rFonts w:ascii="Times New Roman" w:hAnsi="Times New Roman"/>
          <w:b/>
          <w:sz w:val="24"/>
          <w:szCs w:val="24"/>
          <w:lang w:eastAsia="ar-SA"/>
        </w:rPr>
      </w:pPr>
    </w:p>
    <w:p w:rsidR="00C46CA4" w:rsidRDefault="00C46CA4" w:rsidP="00BB3463">
      <w:pPr>
        <w:spacing w:line="240" w:lineRule="auto"/>
        <w:rPr>
          <w:rFonts w:ascii="Times New Roman" w:hAnsi="Times New Roman"/>
          <w:b/>
          <w:sz w:val="24"/>
          <w:szCs w:val="24"/>
        </w:rPr>
      </w:pPr>
    </w:p>
    <w:p w:rsidR="00C46CA4" w:rsidRPr="00BD0CD1" w:rsidRDefault="00C46CA4" w:rsidP="00BB3463">
      <w:pPr>
        <w:spacing w:line="240" w:lineRule="auto"/>
        <w:rPr>
          <w:rFonts w:ascii="Times New Roman" w:hAnsi="Times New Roman"/>
          <w:b/>
          <w:sz w:val="24"/>
          <w:szCs w:val="24"/>
        </w:rPr>
      </w:pPr>
    </w:p>
    <w:p w:rsidR="00C46CA4" w:rsidRPr="00BD0CD1" w:rsidRDefault="00C46CA4" w:rsidP="00BB3463">
      <w:pPr>
        <w:spacing w:line="240" w:lineRule="auto"/>
        <w:jc w:val="center"/>
        <w:rPr>
          <w:rFonts w:ascii="Times New Roman" w:hAnsi="Times New Roman"/>
          <w:b/>
          <w:sz w:val="24"/>
          <w:szCs w:val="24"/>
        </w:rPr>
      </w:pPr>
      <w:r w:rsidRPr="00BD0CD1">
        <w:rPr>
          <w:rFonts w:ascii="Times New Roman" w:hAnsi="Times New Roman"/>
          <w:b/>
          <w:sz w:val="24"/>
          <w:szCs w:val="24"/>
        </w:rPr>
        <w:t>3 класс</w:t>
      </w:r>
    </w:p>
    <w:p w:rsidR="00C46CA4" w:rsidRPr="00BD0CD1" w:rsidRDefault="00C46CA4" w:rsidP="00BB3463">
      <w:pPr>
        <w:spacing w:line="240" w:lineRule="auto"/>
        <w:rPr>
          <w:rFonts w:ascii="Times New Roman" w:hAnsi="Times New Roman"/>
          <w:b/>
          <w:sz w:val="24"/>
          <w:szCs w:val="24"/>
        </w:rPr>
      </w:pPr>
      <w:r w:rsidRPr="00BD0CD1">
        <w:rPr>
          <w:rFonts w:ascii="Times New Roman" w:hAnsi="Times New Roman"/>
          <w:b/>
          <w:sz w:val="24"/>
          <w:szCs w:val="24"/>
        </w:rPr>
        <w:t>Всего: 17 ч</w:t>
      </w:r>
      <w:r>
        <w:rPr>
          <w:rFonts w:ascii="Times New Roman" w:hAnsi="Times New Roman"/>
          <w:b/>
          <w:sz w:val="24"/>
          <w:szCs w:val="24"/>
        </w:rPr>
        <w:t>асов</w:t>
      </w:r>
    </w:p>
    <w:tbl>
      <w:tblPr>
        <w:tblW w:w="146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
        <w:gridCol w:w="3779"/>
        <w:gridCol w:w="1386"/>
        <w:gridCol w:w="8728"/>
      </w:tblGrid>
      <w:tr w:rsidR="00C46CA4" w:rsidRPr="00A712DB">
        <w:trPr>
          <w:trHeight w:val="514"/>
        </w:trPr>
        <w:tc>
          <w:tcPr>
            <w:tcW w:w="759" w:type="dxa"/>
            <w:vMerge w:val="restart"/>
          </w:tcPr>
          <w:p w:rsidR="00C46CA4" w:rsidRPr="00A712DB" w:rsidRDefault="00C46CA4" w:rsidP="00BB3463">
            <w:pPr>
              <w:spacing w:line="240" w:lineRule="auto"/>
              <w:rPr>
                <w:rFonts w:ascii="Times New Roman" w:hAnsi="Times New Roman"/>
                <w:b/>
                <w:sz w:val="24"/>
                <w:szCs w:val="24"/>
              </w:rPr>
            </w:pPr>
            <w:r w:rsidRPr="00A712DB">
              <w:rPr>
                <w:rFonts w:ascii="Times New Roman" w:hAnsi="Times New Roman"/>
                <w:b/>
                <w:sz w:val="24"/>
                <w:szCs w:val="24"/>
              </w:rPr>
              <w:t>№ п/п</w:t>
            </w:r>
          </w:p>
        </w:tc>
        <w:tc>
          <w:tcPr>
            <w:tcW w:w="3779" w:type="dxa"/>
            <w:vMerge w:val="restart"/>
          </w:tcPr>
          <w:p w:rsidR="00C46CA4" w:rsidRPr="00A712DB" w:rsidRDefault="00C46CA4" w:rsidP="00BB3463">
            <w:pPr>
              <w:spacing w:line="240" w:lineRule="auto"/>
              <w:jc w:val="center"/>
              <w:rPr>
                <w:rFonts w:ascii="Times New Roman" w:hAnsi="Times New Roman"/>
                <w:b/>
                <w:bCs/>
                <w:iCs/>
                <w:sz w:val="24"/>
                <w:szCs w:val="24"/>
              </w:rPr>
            </w:pPr>
          </w:p>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bCs/>
                <w:iCs/>
                <w:sz w:val="24"/>
                <w:szCs w:val="24"/>
              </w:rPr>
              <w:t>Наименование раздела и тем урока</w:t>
            </w:r>
          </w:p>
        </w:tc>
        <w:tc>
          <w:tcPr>
            <w:tcW w:w="1386" w:type="dxa"/>
            <w:vMerge w:val="restart"/>
          </w:tcPr>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sz w:val="24"/>
                <w:szCs w:val="24"/>
              </w:rPr>
              <w:t>Часы учебного времени</w:t>
            </w:r>
          </w:p>
        </w:tc>
        <w:tc>
          <w:tcPr>
            <w:tcW w:w="8727" w:type="dxa"/>
            <w:vMerge w:val="restart"/>
            <w:vAlign w:val="center"/>
          </w:tcPr>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sz w:val="24"/>
                <w:szCs w:val="24"/>
              </w:rPr>
              <w:t>Характеристика деятельности обучающихся</w:t>
            </w:r>
          </w:p>
        </w:tc>
      </w:tr>
      <w:tr w:rsidR="00C46CA4" w:rsidRPr="00A712DB">
        <w:trPr>
          <w:trHeight w:val="1174"/>
        </w:trPr>
        <w:tc>
          <w:tcPr>
            <w:tcW w:w="759" w:type="dxa"/>
            <w:vMerge/>
          </w:tcPr>
          <w:p w:rsidR="00C46CA4" w:rsidRPr="00A712DB" w:rsidRDefault="00C46CA4" w:rsidP="00BB3463">
            <w:pPr>
              <w:spacing w:line="240" w:lineRule="auto"/>
              <w:rPr>
                <w:rFonts w:ascii="Times New Roman" w:hAnsi="Times New Roman"/>
                <w:b/>
                <w:sz w:val="24"/>
                <w:szCs w:val="24"/>
              </w:rPr>
            </w:pPr>
          </w:p>
        </w:tc>
        <w:tc>
          <w:tcPr>
            <w:tcW w:w="3779" w:type="dxa"/>
            <w:vMerge/>
          </w:tcPr>
          <w:p w:rsidR="00C46CA4" w:rsidRPr="00A712DB" w:rsidRDefault="00C46CA4" w:rsidP="00BB3463">
            <w:pPr>
              <w:spacing w:line="240" w:lineRule="auto"/>
              <w:rPr>
                <w:rFonts w:ascii="Times New Roman" w:hAnsi="Times New Roman"/>
                <w:b/>
                <w:bCs/>
                <w:iCs/>
                <w:sz w:val="24"/>
                <w:szCs w:val="24"/>
              </w:rPr>
            </w:pPr>
          </w:p>
        </w:tc>
        <w:tc>
          <w:tcPr>
            <w:tcW w:w="1386" w:type="dxa"/>
            <w:vMerge/>
          </w:tcPr>
          <w:p w:rsidR="00C46CA4" w:rsidRPr="00A712DB" w:rsidRDefault="00C46CA4" w:rsidP="00BB3463">
            <w:pPr>
              <w:spacing w:line="240" w:lineRule="auto"/>
              <w:jc w:val="center"/>
              <w:rPr>
                <w:rFonts w:ascii="Times New Roman" w:hAnsi="Times New Roman"/>
                <w:b/>
                <w:sz w:val="24"/>
                <w:szCs w:val="24"/>
              </w:rPr>
            </w:pPr>
          </w:p>
        </w:tc>
        <w:tc>
          <w:tcPr>
            <w:tcW w:w="8727" w:type="dxa"/>
            <w:vMerge/>
          </w:tcPr>
          <w:p w:rsidR="00C46CA4" w:rsidRPr="00A712DB" w:rsidRDefault="00C46CA4" w:rsidP="00BB3463">
            <w:pPr>
              <w:spacing w:line="240" w:lineRule="auto"/>
              <w:rPr>
                <w:rFonts w:ascii="Times New Roman" w:hAnsi="Times New Roman"/>
                <w:b/>
                <w:sz w:val="24"/>
                <w:szCs w:val="24"/>
              </w:rPr>
            </w:pPr>
          </w:p>
        </w:tc>
      </w:tr>
      <w:tr w:rsidR="00C46CA4" w:rsidRPr="00A712DB">
        <w:trPr>
          <w:trHeight w:val="512"/>
        </w:trPr>
        <w:tc>
          <w:tcPr>
            <w:tcW w:w="14652" w:type="dxa"/>
            <w:gridSpan w:val="4"/>
          </w:tcPr>
          <w:p w:rsidR="00C46CA4" w:rsidRPr="00BD0CD1" w:rsidRDefault="00C46CA4" w:rsidP="00BB3463">
            <w:pPr>
              <w:pStyle w:val="ConsPlusNormal"/>
              <w:jc w:val="center"/>
              <w:rPr>
                <w:rFonts w:ascii="Times New Roman" w:hAnsi="Times New Roman" w:cs="Times New Roman"/>
                <w:b/>
                <w:sz w:val="24"/>
                <w:szCs w:val="24"/>
              </w:rPr>
            </w:pPr>
            <w:r w:rsidRPr="00BD0CD1">
              <w:rPr>
                <w:rFonts w:ascii="Times New Roman" w:hAnsi="Times New Roman" w:cs="Times New Roman"/>
                <w:b/>
                <w:sz w:val="24"/>
                <w:szCs w:val="24"/>
              </w:rPr>
              <w:t>Предложения, текст, речь (4 часа)</w:t>
            </w:r>
          </w:p>
        </w:tc>
      </w:tr>
      <w:tr w:rsidR="00C46CA4" w:rsidRPr="00A712DB">
        <w:trPr>
          <w:trHeight w:val="117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3779" w:type="dxa"/>
          </w:tcPr>
          <w:p w:rsidR="00C46CA4" w:rsidRPr="00BD0CD1" w:rsidRDefault="00C46CA4" w:rsidP="00BB3463">
            <w:pPr>
              <w:pStyle w:val="ConsPlusNormal"/>
              <w:rPr>
                <w:rFonts w:ascii="Times New Roman" w:hAnsi="Times New Roman" w:cs="Times New Roman"/>
                <w:sz w:val="24"/>
                <w:szCs w:val="24"/>
              </w:rPr>
            </w:pPr>
            <w:r w:rsidRPr="00BD0CD1">
              <w:rPr>
                <w:rFonts w:ascii="Times New Roman" w:hAnsi="Times New Roman" w:cs="Times New Roman"/>
                <w:sz w:val="24"/>
                <w:szCs w:val="24"/>
              </w:rPr>
              <w:t>Заголовок и начало текста.</w:t>
            </w:r>
          </w:p>
          <w:p w:rsidR="00C46CA4" w:rsidRPr="00A712DB" w:rsidRDefault="00C46CA4" w:rsidP="00BB3463">
            <w:pPr>
              <w:spacing w:line="240" w:lineRule="auto"/>
              <w:rPr>
                <w:rFonts w:ascii="Times New Roman" w:hAnsi="Times New Roman"/>
                <w:sz w:val="24"/>
                <w:szCs w:val="24"/>
              </w:rPr>
            </w:pP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Знакомиться с разделом «Синтаксис». Анализировать предложенные высказывания, выбирать правильный ответ и обосновывать сделанный выбор. Различать предложение и набор слов. Восстанавливать предложение. Устанавливать границы предложений.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 Контролировать собственные действия в связи с поставленной задачей.</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2</w:t>
            </w:r>
          </w:p>
        </w:tc>
        <w:tc>
          <w:tcPr>
            <w:tcW w:w="3779" w:type="dxa"/>
          </w:tcPr>
          <w:p w:rsidR="00C46CA4" w:rsidRPr="00BD0CD1" w:rsidRDefault="00C46CA4" w:rsidP="00BB3463">
            <w:pPr>
              <w:pStyle w:val="ConsPlusNormal"/>
              <w:rPr>
                <w:rFonts w:ascii="Times New Roman" w:hAnsi="Times New Roman" w:cs="Times New Roman"/>
                <w:sz w:val="24"/>
                <w:szCs w:val="24"/>
              </w:rPr>
            </w:pPr>
            <w:r w:rsidRPr="00BD0CD1">
              <w:rPr>
                <w:rFonts w:ascii="Times New Roman" w:hAnsi="Times New Roman" w:cs="Times New Roman"/>
                <w:sz w:val="24"/>
                <w:szCs w:val="24"/>
              </w:rPr>
              <w:t>Пишем изложение.</w:t>
            </w:r>
          </w:p>
          <w:p w:rsidR="00C46CA4" w:rsidRPr="00A712DB" w:rsidRDefault="00C46CA4" w:rsidP="00BB3463">
            <w:pPr>
              <w:spacing w:line="240" w:lineRule="auto"/>
              <w:rPr>
                <w:rFonts w:ascii="Times New Roman" w:hAnsi="Times New Roman"/>
                <w:b/>
                <w:i/>
                <w:sz w:val="24"/>
                <w:szCs w:val="24"/>
              </w:rPr>
            </w:pP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Знакомиться с изложением. Выделять в текстах-описаниях опоры для пересказа. Устно кратко пересказывать исходный текст. Учитывать степень сложности задания и определять для себя возможность/невозможность его выполнения. Оценивать правильность предложенного заголовка к тексту. Продолжать текст в соответствии с предложенным заголовком.</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3</w:t>
            </w:r>
          </w:p>
        </w:tc>
        <w:tc>
          <w:tcPr>
            <w:tcW w:w="37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Пишем письма. Пишем изложение с элементами сочинения.</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Учитывать степень сложности задания и определять для себя возможность/невозможность его выполнения.</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 xml:space="preserve">Определять тип текста. Находить в тексте фрагменты описания и повествования. Составлять собственный текст по образцу с элементами сочинения. Устанавливать соотношение заголовка с основной мыслью текста. Подбирать заголовки к тексту. </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4</w:t>
            </w:r>
          </w:p>
        </w:tc>
        <w:tc>
          <w:tcPr>
            <w:tcW w:w="3779"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Работаем с текстом</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Заканчивать текст по предложенному началу. Обсуждать варианты продолжения событий. Составлять план собственного текста, записывать свой текст. Сравнивать предложенные варианты окончания рассказа с авторским.</w:t>
            </w:r>
          </w:p>
        </w:tc>
      </w:tr>
      <w:tr w:rsidR="00C46CA4" w:rsidRPr="00A712DB">
        <w:trPr>
          <w:trHeight w:val="143"/>
        </w:trPr>
        <w:tc>
          <w:tcPr>
            <w:tcW w:w="14652" w:type="dxa"/>
            <w:gridSpan w:val="4"/>
          </w:tcPr>
          <w:p w:rsidR="00C46CA4" w:rsidRPr="00A712DB" w:rsidRDefault="00C46CA4" w:rsidP="00BB3463">
            <w:pPr>
              <w:spacing w:after="0" w:line="240" w:lineRule="auto"/>
              <w:jc w:val="center"/>
              <w:rPr>
                <w:rFonts w:ascii="Times New Roman" w:hAnsi="Times New Roman"/>
                <w:b/>
                <w:sz w:val="24"/>
                <w:szCs w:val="24"/>
              </w:rPr>
            </w:pPr>
            <w:r w:rsidRPr="00A712DB">
              <w:rPr>
                <w:rFonts w:ascii="Times New Roman" w:hAnsi="Times New Roman"/>
                <w:b/>
                <w:sz w:val="24"/>
                <w:szCs w:val="24"/>
              </w:rPr>
              <w:t>Слова  (7 часов)</w:t>
            </w:r>
          </w:p>
          <w:p w:rsidR="00C46CA4" w:rsidRPr="00A712DB" w:rsidRDefault="00C46CA4" w:rsidP="00BB3463">
            <w:pPr>
              <w:spacing w:after="0" w:line="240" w:lineRule="auto"/>
              <w:jc w:val="center"/>
              <w:rPr>
                <w:rFonts w:ascii="Times New Roman" w:hAnsi="Times New Roman"/>
                <w:b/>
                <w:sz w:val="24"/>
                <w:szCs w:val="24"/>
              </w:rPr>
            </w:pP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5</w:t>
            </w:r>
          </w:p>
        </w:tc>
        <w:tc>
          <w:tcPr>
            <w:tcW w:w="3779" w:type="dxa"/>
          </w:tcPr>
          <w:p w:rsidR="00C46CA4" w:rsidRPr="00BD0CD1" w:rsidRDefault="00C46CA4" w:rsidP="00BB3463">
            <w:pPr>
              <w:spacing w:line="240" w:lineRule="auto"/>
              <w:rPr>
                <w:rFonts w:ascii="Times New Roman" w:hAnsi="Times New Roman"/>
                <w:sz w:val="24"/>
                <w:szCs w:val="24"/>
              </w:rPr>
            </w:pPr>
            <w:r w:rsidRPr="00BD0CD1">
              <w:rPr>
                <w:rFonts w:ascii="Times New Roman" w:hAnsi="Times New Roman"/>
                <w:sz w:val="24"/>
                <w:szCs w:val="24"/>
              </w:rPr>
              <w:t>Повторяем состав слова</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Оценивать правильность использования алгоритма разбора слова по составу. Объяснять каждый шаг алгоритма. Использовать алгоритм разбора слова по составу в собственной деятельности. Осуществлять взаимный контроль и оказывать в сотрудничестве необходимую взаимопомощь (работа в паре и в группе). Контролировать правильность выполнения задания. Находить и объяснять ошибки. Учитывать степень сложности задания и определять для себя возможность/невозможность его выполнения.</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6</w:t>
            </w:r>
          </w:p>
        </w:tc>
        <w:tc>
          <w:tcPr>
            <w:tcW w:w="3779" w:type="dxa"/>
          </w:tcPr>
          <w:p w:rsidR="00C46CA4" w:rsidRPr="00BD0CD1" w:rsidRDefault="00C46CA4" w:rsidP="00BB3463">
            <w:pPr>
              <w:spacing w:line="240" w:lineRule="auto"/>
              <w:rPr>
                <w:rFonts w:ascii="Times New Roman" w:hAnsi="Times New Roman"/>
                <w:b/>
                <w:sz w:val="24"/>
                <w:szCs w:val="24"/>
              </w:rPr>
            </w:pPr>
            <w:r w:rsidRPr="00BD0CD1">
              <w:rPr>
                <w:rFonts w:ascii="Times New Roman" w:hAnsi="Times New Roman"/>
                <w:b/>
                <w:sz w:val="24"/>
                <w:szCs w:val="24"/>
              </w:rPr>
              <w:t xml:space="preserve"> </w:t>
            </w:r>
            <w:r w:rsidRPr="00BD0CD1">
              <w:rPr>
                <w:rFonts w:ascii="Times New Roman" w:hAnsi="Times New Roman"/>
                <w:sz w:val="24"/>
                <w:szCs w:val="24"/>
              </w:rPr>
              <w:t xml:space="preserve">Части речи                </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Различать самостоятельные и служебные части речи. Наблюдать за признаками и функционированием самостоятельных и служебных частей речи. Оценивать правильность выполнения задания. Находить слова по заданным основаниям. Осуществлять взаимный контроль и оказывать в сотрудничестве необходимую взаимопомощь (работа в паре). Сравнивать родственные слова, относящиеся к разным частям речи. Определять, какой частью речи является слово, опираясь на грамматические признаки, доказывать свой ответ. Принимать участие в обсуждении проблемной ситуации. Группировать слова по заданному основанию. Учитывать степень сложности задания и определять для себя возможность/невозможность его выполнения.</w:t>
            </w:r>
          </w:p>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Наблюдать за синтаксической функцией различных частей речи.</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7</w:t>
            </w:r>
          </w:p>
        </w:tc>
        <w:tc>
          <w:tcPr>
            <w:tcW w:w="3779" w:type="dxa"/>
          </w:tcPr>
          <w:p w:rsidR="00C46CA4" w:rsidRPr="00BD0CD1" w:rsidRDefault="00C46CA4" w:rsidP="00BB3463">
            <w:pPr>
              <w:spacing w:line="240" w:lineRule="auto"/>
              <w:rPr>
                <w:rFonts w:ascii="Times New Roman" w:hAnsi="Times New Roman"/>
                <w:sz w:val="24"/>
                <w:szCs w:val="24"/>
              </w:rPr>
            </w:pPr>
            <w:r w:rsidRPr="00BD0CD1">
              <w:rPr>
                <w:rFonts w:ascii="Times New Roman" w:hAnsi="Times New Roman"/>
                <w:sz w:val="24"/>
                <w:szCs w:val="24"/>
              </w:rPr>
              <w:t xml:space="preserve"> Имя существительное                   </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Знакомиться с именем существительным как частью речи. Наблюдать за значением имён существительных. Принимать и сохранять учебную задачу. Находить слова по заданным основаниям. Выбирать правильный ответ из предложенных и аргументировать свой выбор. Обобщать результаты наблюдения, формулировать выводы. Группировать слова по заданному основанию. Осуществлять взаимный контроль и оказывать в сотрудничестве необходимую взаимопомощь (работа в группе и в паре). Определять основание для классификации слов. Контролировать собственные действия, находить слова, не удовлетворяющие заданному условию.</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8</w:t>
            </w:r>
          </w:p>
        </w:tc>
        <w:tc>
          <w:tcPr>
            <w:tcW w:w="3779" w:type="dxa"/>
          </w:tcPr>
          <w:p w:rsidR="00C46CA4" w:rsidRPr="00A712DB" w:rsidRDefault="00C46CA4" w:rsidP="00BB3463">
            <w:pPr>
              <w:spacing w:line="240" w:lineRule="auto"/>
              <w:rPr>
                <w:rFonts w:ascii="Times New Roman" w:hAnsi="Times New Roman"/>
                <w:sz w:val="24"/>
                <w:szCs w:val="24"/>
              </w:rPr>
            </w:pPr>
            <w:r w:rsidRPr="00BD0CD1">
              <w:rPr>
                <w:rFonts w:ascii="Times New Roman" w:hAnsi="Times New Roman"/>
                <w:sz w:val="24"/>
                <w:szCs w:val="24"/>
              </w:rPr>
              <w:t xml:space="preserve"> Правописание имен существительных</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Устанавливать место и тип орфограммы в слове. Осуществлять взаимный контроль и оказывать в сотрудничестве необходимую взаимопомощь (работа в паре). Составлять предложения по заданным условиям, контролировать правильность постановки запятых при однородных членах предложения. Группировать слова в зависимости от типа и места орфограммы. Находить слова по заданным основаниям. Контролировать правильность выполнения задания. Обнаруживать пропуски запятых и объяснять необходимость их постановки. Устанавливать наличие лишних запятых. Фиксировать (графически обозначать) место орфограммы в слове. Находить предложения, удовлетворяющие заданному условию. Понимать информацию, предложенную в виде моделей. Составлять предложения в соответствии с предложенными моделями.</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9</w:t>
            </w:r>
          </w:p>
        </w:tc>
        <w:tc>
          <w:tcPr>
            <w:tcW w:w="3779" w:type="dxa"/>
          </w:tcPr>
          <w:p w:rsidR="00C46CA4" w:rsidRPr="00BD0CD1" w:rsidRDefault="00C46CA4" w:rsidP="00BB3463">
            <w:pPr>
              <w:spacing w:line="240" w:lineRule="auto"/>
              <w:rPr>
                <w:rFonts w:ascii="Times New Roman" w:hAnsi="Times New Roman"/>
                <w:b/>
                <w:sz w:val="24"/>
                <w:szCs w:val="24"/>
              </w:rPr>
            </w:pPr>
            <w:r w:rsidRPr="00BD0CD1">
              <w:rPr>
                <w:rFonts w:ascii="Times New Roman" w:hAnsi="Times New Roman"/>
                <w:sz w:val="24"/>
                <w:szCs w:val="24"/>
              </w:rPr>
              <w:t xml:space="preserve">Имя прилагательное                 </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Знакомиться с именем прилагательным как частью речи. Наблюдать за значением имён прилагательных. Принимать и сохранять учебную задачу. Выявлять в тексте имена прилагательные с опорой на вопросы. Осуществлять взаимный контроль и оказывать в сотрудничестве необходимую взаимопомощь (работа в паре). Группировать слова по заданному основанию. Контролировать собственные действия, находить слова, не удовлетворяющие основанию для объединения слов в группы. Устанавливать основание для объединения слов в группу. Анализировать предложенные высказывания, выбирать правильный ответ и обосновывать сделанный выбор.</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10</w:t>
            </w:r>
          </w:p>
        </w:tc>
        <w:tc>
          <w:tcPr>
            <w:tcW w:w="3779" w:type="dxa"/>
          </w:tcPr>
          <w:p w:rsidR="00C46CA4" w:rsidRPr="00BD0CD1" w:rsidRDefault="00C46CA4" w:rsidP="00BB3463">
            <w:pPr>
              <w:spacing w:line="240" w:lineRule="auto"/>
              <w:rPr>
                <w:rFonts w:ascii="Times New Roman" w:hAnsi="Times New Roman"/>
                <w:b/>
                <w:sz w:val="24"/>
                <w:szCs w:val="24"/>
              </w:rPr>
            </w:pPr>
            <w:r w:rsidRPr="00BD0CD1">
              <w:rPr>
                <w:rFonts w:ascii="Times New Roman" w:hAnsi="Times New Roman"/>
                <w:sz w:val="24"/>
                <w:szCs w:val="24"/>
              </w:rPr>
              <w:t xml:space="preserve">Правописание имён прилагательных. </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Наблюдать за использованием в предложении имени прилагательного в функции сказуемого. Высказывать предположение о синтаксической функции имён прилагательных в предложении. Находить предложения по заданному основанию. Фиксировать (графически обозначать) грамматические основы предложений. Договариваться о последовательности действий и порядке работы в группах. Находить и группировать сочетания слов по заданным основаниям. Учитывать степень сложности задания и определять для себя возможность/невозможность его выполнения. Характеризовать имена прилагательные по заданным грамматическим признакам. Формулировать задание по результату его выполнения. Контролировать правильность выполнения задания, находить и исправлять ошибки.</w:t>
            </w:r>
          </w:p>
        </w:tc>
      </w:tr>
      <w:tr w:rsidR="00C46CA4" w:rsidRPr="00A712DB">
        <w:trPr>
          <w:trHeight w:val="143"/>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11</w:t>
            </w:r>
          </w:p>
        </w:tc>
        <w:tc>
          <w:tcPr>
            <w:tcW w:w="3779" w:type="dxa"/>
          </w:tcPr>
          <w:p w:rsidR="00C46CA4" w:rsidRPr="00BD0CD1" w:rsidRDefault="00C46CA4" w:rsidP="00BB3463">
            <w:pPr>
              <w:spacing w:line="240" w:lineRule="auto"/>
              <w:rPr>
                <w:rFonts w:ascii="Times New Roman" w:hAnsi="Times New Roman"/>
                <w:b/>
                <w:sz w:val="24"/>
                <w:szCs w:val="24"/>
              </w:rPr>
            </w:pPr>
            <w:r w:rsidRPr="00BD0CD1">
              <w:rPr>
                <w:rFonts w:ascii="Times New Roman" w:hAnsi="Times New Roman"/>
                <w:b/>
                <w:sz w:val="24"/>
                <w:szCs w:val="24"/>
              </w:rPr>
              <w:t xml:space="preserve"> </w:t>
            </w:r>
            <w:r w:rsidRPr="00A712DB">
              <w:rPr>
                <w:rFonts w:ascii="Times New Roman" w:hAnsi="Times New Roman"/>
                <w:sz w:val="24"/>
                <w:szCs w:val="24"/>
              </w:rPr>
              <w:t>Местоимение.</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autoSpaceDE w:val="0"/>
              <w:autoSpaceDN w:val="0"/>
              <w:adjustRightInd w:val="0"/>
              <w:spacing w:after="0" w:line="240" w:lineRule="auto"/>
              <w:rPr>
                <w:rFonts w:ascii="Times New Roman" w:hAnsi="Times New Roman"/>
                <w:sz w:val="24"/>
                <w:szCs w:val="24"/>
              </w:rPr>
            </w:pPr>
            <w:r w:rsidRPr="00A712DB">
              <w:rPr>
                <w:rFonts w:ascii="Times New Roman" w:hAnsi="Times New Roman"/>
                <w:sz w:val="24"/>
                <w:szCs w:val="24"/>
              </w:rPr>
              <w:t>Знакомиться с местоимением как частью речи. Наблюдать за значением местоимений, их признаками и функцией в тексте. Принимать и сохранять учебную задачу. Осуществлять взаимный контроль и оказывать в сотрудничестве необходимую взаимопомощь (работа в паре). Находить в тексте слова по заданному основанию. Различать местоимения-существительные и местоимения-прилагательные. Учитывать степень сложности задания и определять для себя возможность/невозможность его выполнения. Контролировать собственные действия по результату выполнения задания.</w:t>
            </w:r>
          </w:p>
        </w:tc>
      </w:tr>
      <w:tr w:rsidR="00C46CA4" w:rsidRPr="00A712DB">
        <w:trPr>
          <w:trHeight w:val="143"/>
        </w:trPr>
        <w:tc>
          <w:tcPr>
            <w:tcW w:w="14652" w:type="dxa"/>
            <w:gridSpan w:val="4"/>
          </w:tcPr>
          <w:p w:rsidR="00C46CA4" w:rsidRPr="00BD0CD1" w:rsidRDefault="00C46CA4" w:rsidP="00BB3463">
            <w:pPr>
              <w:spacing w:after="0" w:line="240" w:lineRule="auto"/>
              <w:jc w:val="center"/>
              <w:rPr>
                <w:rFonts w:ascii="Times New Roman" w:hAnsi="Times New Roman"/>
                <w:b/>
                <w:sz w:val="24"/>
                <w:szCs w:val="24"/>
              </w:rPr>
            </w:pPr>
            <w:r w:rsidRPr="00BD0CD1">
              <w:rPr>
                <w:rFonts w:ascii="Times New Roman" w:hAnsi="Times New Roman"/>
                <w:b/>
                <w:sz w:val="24"/>
                <w:szCs w:val="24"/>
              </w:rPr>
              <w:t>Звуки (6 часов)</w:t>
            </w:r>
          </w:p>
          <w:p w:rsidR="00C46CA4" w:rsidRPr="00BD0CD1" w:rsidRDefault="00C46CA4" w:rsidP="00BB3463">
            <w:pPr>
              <w:spacing w:after="0" w:line="240" w:lineRule="auto"/>
              <w:jc w:val="center"/>
              <w:rPr>
                <w:rFonts w:ascii="Times New Roman" w:hAnsi="Times New Roman"/>
                <w:b/>
                <w:sz w:val="24"/>
                <w:szCs w:val="24"/>
              </w:rPr>
            </w:pPr>
          </w:p>
        </w:tc>
      </w:tr>
      <w:tr w:rsidR="00C46CA4" w:rsidRPr="00A712DB">
        <w:trPr>
          <w:trHeight w:val="2737"/>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12</w:t>
            </w:r>
          </w:p>
        </w:tc>
        <w:tc>
          <w:tcPr>
            <w:tcW w:w="3779" w:type="dxa"/>
          </w:tcPr>
          <w:p w:rsidR="00C46CA4" w:rsidRPr="00BD0CD1" w:rsidRDefault="00C46CA4" w:rsidP="00BB3463">
            <w:pPr>
              <w:pStyle w:val="ConsPlusNormal"/>
              <w:rPr>
                <w:rFonts w:ascii="Times New Roman" w:hAnsi="Times New Roman" w:cs="Times New Roman"/>
                <w:b/>
                <w:sz w:val="24"/>
                <w:szCs w:val="24"/>
              </w:rPr>
            </w:pPr>
          </w:p>
          <w:p w:rsidR="00C46CA4" w:rsidRPr="00BD0CD1" w:rsidRDefault="00C46CA4" w:rsidP="00BB3463">
            <w:pPr>
              <w:pStyle w:val="ConsPlusNormal"/>
              <w:jc w:val="both"/>
              <w:rPr>
                <w:rFonts w:ascii="Times New Roman" w:hAnsi="Times New Roman" w:cs="Times New Roman"/>
                <w:sz w:val="24"/>
                <w:szCs w:val="24"/>
              </w:rPr>
            </w:pPr>
            <w:r w:rsidRPr="00BD0CD1">
              <w:rPr>
                <w:rFonts w:ascii="Times New Roman" w:hAnsi="Times New Roman" w:cs="Times New Roman"/>
                <w:sz w:val="24"/>
                <w:szCs w:val="24"/>
              </w:rPr>
              <w:t>Повторяем фонетику.</w:t>
            </w:r>
          </w:p>
          <w:p w:rsidR="00C46CA4" w:rsidRPr="00BD0CD1" w:rsidRDefault="00C46CA4" w:rsidP="00BB3463">
            <w:pPr>
              <w:spacing w:line="240" w:lineRule="auto"/>
              <w:rPr>
                <w:rFonts w:ascii="Times New Roman" w:hAnsi="Times New Roman"/>
                <w:sz w:val="24"/>
                <w:szCs w:val="24"/>
              </w:rPr>
            </w:pP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BD0CD1">
              <w:rPr>
                <w:rFonts w:ascii="Times New Roman" w:hAnsi="Times New Roman"/>
                <w:sz w:val="24"/>
                <w:szCs w:val="24"/>
              </w:rPr>
              <w:t>Принимать и сохранять учебную задачу, планировать свои действия в соответствии с поставленными задачами. Соотносить собственный ответ на проблемный вопрос с предложенными вариантами ответов и аргументировано доказывать свою позицию. Понимать информацию, представленную в виде схемы, дополнять схему. Сравнивать транскрипцию с буквенной записью слов. Обобщать результаты наблюдений. Группировать слова по заданному основанию, осуществлять контроль по результату выполнения задания. Учитывать степень сложности задания и определять для себя возможность/невозможность его выполнения. Анализировать группы слов, находить общий звук в словах и обозначать его с помощью транскрипции.</w:t>
            </w:r>
          </w:p>
        </w:tc>
      </w:tr>
      <w:tr w:rsidR="00C46CA4" w:rsidRPr="00A712DB">
        <w:trPr>
          <w:trHeight w:val="1642"/>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13</w:t>
            </w:r>
          </w:p>
        </w:tc>
        <w:tc>
          <w:tcPr>
            <w:tcW w:w="3779" w:type="dxa"/>
          </w:tcPr>
          <w:p w:rsidR="00C46CA4" w:rsidRPr="00BD0CD1" w:rsidRDefault="00C46CA4" w:rsidP="00BB3463">
            <w:pPr>
              <w:pStyle w:val="ConsPlusNormal"/>
              <w:jc w:val="both"/>
              <w:rPr>
                <w:rFonts w:ascii="Times New Roman" w:hAnsi="Times New Roman" w:cs="Times New Roman"/>
                <w:sz w:val="24"/>
                <w:szCs w:val="24"/>
              </w:rPr>
            </w:pPr>
            <w:r w:rsidRPr="00BD0CD1">
              <w:rPr>
                <w:rFonts w:ascii="Times New Roman" w:hAnsi="Times New Roman" w:cs="Times New Roman"/>
                <w:sz w:val="24"/>
                <w:szCs w:val="24"/>
              </w:rPr>
              <w:t>Фонетический разбор слова.</w:t>
            </w:r>
          </w:p>
          <w:p w:rsidR="00C46CA4" w:rsidRPr="00BD0CD1" w:rsidRDefault="00C46CA4" w:rsidP="00BB3463">
            <w:pPr>
              <w:spacing w:line="240" w:lineRule="auto"/>
              <w:rPr>
                <w:rFonts w:ascii="Times New Roman" w:hAnsi="Times New Roman"/>
                <w:sz w:val="24"/>
                <w:szCs w:val="24"/>
              </w:rPr>
            </w:pP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Опознавать слова с ошибкой. Объяснять причины ошибок. Осуществлять взаимный контроль и оказывать в сотрудничестве необходимую взаимопомощь (работа в группе). Находить слова по заданным основаниям. Сопоставлять звуковую модель, транскрипцию и буквенную запись слова. Знакомиться с алгоритмом фонетического разбора слов. Проводить фонетический разбор слова, систематизировать знания по фонетике. Анализировать правильность проведения фонетического разбора слова.</w:t>
            </w:r>
          </w:p>
        </w:tc>
      </w:tr>
      <w:tr w:rsidR="00C46CA4" w:rsidRPr="00A712DB">
        <w:trPr>
          <w:trHeight w:val="1087"/>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14</w:t>
            </w:r>
          </w:p>
        </w:tc>
        <w:tc>
          <w:tcPr>
            <w:tcW w:w="3779" w:type="dxa"/>
          </w:tcPr>
          <w:p w:rsidR="00C46CA4" w:rsidRPr="00BD0CD1" w:rsidRDefault="00C46CA4" w:rsidP="00BB3463">
            <w:pPr>
              <w:pStyle w:val="ConsPlusNormal"/>
              <w:rPr>
                <w:rFonts w:ascii="Times New Roman" w:hAnsi="Times New Roman" w:cs="Times New Roman"/>
                <w:sz w:val="24"/>
                <w:szCs w:val="24"/>
              </w:rPr>
            </w:pPr>
            <w:r w:rsidRPr="00BD0CD1">
              <w:rPr>
                <w:rFonts w:ascii="Times New Roman" w:hAnsi="Times New Roman" w:cs="Times New Roman"/>
                <w:sz w:val="24"/>
                <w:szCs w:val="24"/>
              </w:rPr>
              <w:t>Правила обозначения гласных после шипящих.</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Находить слова по заданным основаниям. Заканчивать предложения, используя слова с указанными характеристиками. Устанавливать орфограмму и объяснять написание слов.</w:t>
            </w:r>
          </w:p>
        </w:tc>
      </w:tr>
      <w:tr w:rsidR="00C46CA4" w:rsidRPr="00A712DB">
        <w:trPr>
          <w:trHeight w:val="1642"/>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15</w:t>
            </w:r>
          </w:p>
        </w:tc>
        <w:tc>
          <w:tcPr>
            <w:tcW w:w="3779" w:type="dxa"/>
          </w:tcPr>
          <w:p w:rsidR="00C46CA4" w:rsidRPr="00BD0CD1" w:rsidRDefault="00C46CA4" w:rsidP="00BB3463">
            <w:pPr>
              <w:pStyle w:val="ConsPlusNormal"/>
              <w:jc w:val="both"/>
              <w:rPr>
                <w:rFonts w:ascii="Times New Roman" w:hAnsi="Times New Roman" w:cs="Times New Roman"/>
                <w:sz w:val="24"/>
                <w:szCs w:val="24"/>
              </w:rPr>
            </w:pPr>
            <w:r w:rsidRPr="00BD0CD1">
              <w:rPr>
                <w:rFonts w:ascii="Times New Roman" w:hAnsi="Times New Roman" w:cs="Times New Roman"/>
                <w:sz w:val="24"/>
                <w:szCs w:val="24"/>
              </w:rPr>
              <w:t>Правописание безударных гласных в корне  слова.</w:t>
            </w:r>
          </w:p>
          <w:p w:rsidR="00C46CA4" w:rsidRPr="00BD0CD1" w:rsidRDefault="00C46CA4" w:rsidP="00BB3463">
            <w:pPr>
              <w:spacing w:line="240" w:lineRule="auto"/>
              <w:rPr>
                <w:rFonts w:ascii="Times New Roman" w:hAnsi="Times New Roman"/>
                <w:b/>
                <w:i/>
                <w:sz w:val="24"/>
                <w:szCs w:val="24"/>
              </w:rPr>
            </w:pP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Устанавливать место и тип орфограммы в слове. Контролировать правильность выполнения задания. Находить ошибки и объяснять причины их появления. Восстанавливать текст, заполняя пропуски. Находить слова по заданному основанию, подбирать проверочные слова. Осуществлять взаимный контроль и оказывать в сотрудничестве необходимую взаимопомощь (работа в паре). Понимать информацию, представленную в виде таблицы, дополнять таблицу.</w:t>
            </w:r>
          </w:p>
        </w:tc>
      </w:tr>
      <w:tr w:rsidR="00C46CA4" w:rsidRPr="00A712DB">
        <w:trPr>
          <w:trHeight w:val="555"/>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16</w:t>
            </w:r>
          </w:p>
        </w:tc>
        <w:tc>
          <w:tcPr>
            <w:tcW w:w="3779" w:type="dxa"/>
          </w:tcPr>
          <w:p w:rsidR="00C46CA4" w:rsidRPr="00BD0CD1" w:rsidRDefault="00C46CA4" w:rsidP="00BB3463">
            <w:pPr>
              <w:pStyle w:val="ConsPlusNormal"/>
              <w:rPr>
                <w:rFonts w:ascii="Times New Roman" w:hAnsi="Times New Roman" w:cs="Times New Roman"/>
                <w:sz w:val="24"/>
                <w:szCs w:val="24"/>
              </w:rPr>
            </w:pPr>
            <w:r w:rsidRPr="00BD0CD1">
              <w:rPr>
                <w:rFonts w:ascii="Times New Roman" w:hAnsi="Times New Roman" w:cs="Times New Roman"/>
                <w:sz w:val="24"/>
                <w:szCs w:val="24"/>
              </w:rPr>
              <w:t>Правило написания непроизносимых согласных в корне слова.</w:t>
            </w:r>
          </w:p>
          <w:p w:rsidR="00C46CA4" w:rsidRPr="00BD0CD1" w:rsidRDefault="00C46CA4" w:rsidP="00BB3463">
            <w:pPr>
              <w:pStyle w:val="ConsPlusNormal"/>
              <w:jc w:val="both"/>
              <w:rPr>
                <w:rFonts w:ascii="Times New Roman" w:hAnsi="Times New Roman" w:cs="Times New Roman"/>
                <w:sz w:val="24"/>
                <w:szCs w:val="24"/>
              </w:rPr>
            </w:pP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Находить и группировать слова по заданным основаниям. Преобразовывать транскрипцию в буквенную запись. Аргументировать правильность выбора буквы. Контролировать правильность выполнения задания, находить и исправлять ошибки. Выявлять в тексте слова с заданной орфограммой. Планировать собственную запись в соответствии с условием задания. Устанавливать тип орфограммы и фиксировать (графически обозначать) её при записи.</w:t>
            </w:r>
          </w:p>
        </w:tc>
      </w:tr>
      <w:tr w:rsidR="00C46CA4" w:rsidRPr="00A712DB">
        <w:trPr>
          <w:trHeight w:val="1659"/>
        </w:trPr>
        <w:tc>
          <w:tcPr>
            <w:tcW w:w="759"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17</w:t>
            </w:r>
          </w:p>
        </w:tc>
        <w:tc>
          <w:tcPr>
            <w:tcW w:w="3779" w:type="dxa"/>
          </w:tcPr>
          <w:p w:rsidR="00C46CA4" w:rsidRPr="00BD0CD1" w:rsidRDefault="00C46CA4" w:rsidP="00BB3463">
            <w:pPr>
              <w:pStyle w:val="ConsPlusNormal"/>
              <w:rPr>
                <w:rFonts w:ascii="Times New Roman" w:hAnsi="Times New Roman" w:cs="Times New Roman"/>
                <w:b/>
                <w:sz w:val="24"/>
                <w:szCs w:val="24"/>
              </w:rPr>
            </w:pPr>
            <w:r w:rsidRPr="00BD0CD1">
              <w:rPr>
                <w:rFonts w:ascii="Times New Roman" w:hAnsi="Times New Roman" w:cs="Times New Roman"/>
                <w:sz w:val="24"/>
                <w:szCs w:val="24"/>
              </w:rPr>
              <w:t>Повторяем фонетику и состав слова.</w:t>
            </w:r>
          </w:p>
        </w:tc>
        <w:tc>
          <w:tcPr>
            <w:tcW w:w="1386"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727" w:type="dxa"/>
          </w:tcPr>
          <w:p w:rsidR="00C46CA4" w:rsidRPr="00A712DB" w:rsidRDefault="00C46CA4" w:rsidP="00BB3463">
            <w:pPr>
              <w:spacing w:after="0" w:line="240" w:lineRule="auto"/>
              <w:rPr>
                <w:rFonts w:ascii="Times New Roman" w:hAnsi="Times New Roman"/>
                <w:sz w:val="24"/>
                <w:szCs w:val="24"/>
              </w:rPr>
            </w:pPr>
            <w:r w:rsidRPr="00A712DB">
              <w:rPr>
                <w:rFonts w:ascii="Times New Roman" w:hAnsi="Times New Roman"/>
                <w:sz w:val="24"/>
                <w:szCs w:val="24"/>
              </w:rPr>
              <w:t>Опознавать слова с ошибкой. Объяснять причины ошибок. Осуществлять взаимный контроль и оказывать в сотрудничестве необходимую взаимопомощь (работа в группе). Находить слова по заданным основаниям. Сопоставлять звуковую модель, транскрипцию и буквенную запись слова. Знакомиться с алгоритмом фонетического разбора слов. Проводить фонетический разбор слова, систематизировать знания по фонетике. Анализировать правильность проведения фонетического разбора слова.</w:t>
            </w:r>
          </w:p>
        </w:tc>
      </w:tr>
    </w:tbl>
    <w:p w:rsidR="00C46CA4" w:rsidRPr="00BD0CD1" w:rsidRDefault="00C46CA4" w:rsidP="00BB3463">
      <w:pPr>
        <w:pStyle w:val="ConsPlusNormal"/>
        <w:jc w:val="both"/>
        <w:rPr>
          <w:rFonts w:ascii="Times New Roman" w:hAnsi="Times New Roman" w:cs="Times New Roman"/>
          <w:b/>
          <w:sz w:val="24"/>
          <w:szCs w:val="24"/>
        </w:rPr>
      </w:pPr>
    </w:p>
    <w:p w:rsidR="00C46CA4" w:rsidRPr="00BD0CD1" w:rsidRDefault="00C46CA4" w:rsidP="00BB3463">
      <w:pPr>
        <w:pStyle w:val="ConsPlusNormal"/>
        <w:jc w:val="both"/>
        <w:rPr>
          <w:rFonts w:ascii="Times New Roman" w:hAnsi="Times New Roman" w:cs="Times New Roman"/>
          <w:b/>
          <w:sz w:val="24"/>
          <w:szCs w:val="24"/>
        </w:rPr>
      </w:pPr>
    </w:p>
    <w:p w:rsidR="00C46CA4" w:rsidRPr="00BD0CD1" w:rsidRDefault="00C46CA4" w:rsidP="00BB3463">
      <w:pPr>
        <w:pStyle w:val="ConsPlusNormal"/>
        <w:ind w:left="709"/>
        <w:jc w:val="center"/>
        <w:rPr>
          <w:rFonts w:ascii="Times New Roman" w:hAnsi="Times New Roman" w:cs="Times New Roman"/>
          <w:b/>
          <w:sz w:val="24"/>
          <w:szCs w:val="24"/>
        </w:rPr>
      </w:pPr>
      <w:r w:rsidRPr="00BD0CD1">
        <w:rPr>
          <w:rFonts w:ascii="Times New Roman" w:hAnsi="Times New Roman" w:cs="Times New Roman"/>
          <w:b/>
          <w:sz w:val="24"/>
          <w:szCs w:val="24"/>
        </w:rPr>
        <w:t>4 класс</w:t>
      </w:r>
    </w:p>
    <w:p w:rsidR="00C46CA4" w:rsidRPr="00BD0CD1" w:rsidRDefault="00C46CA4" w:rsidP="00BB3463">
      <w:pPr>
        <w:spacing w:after="0" w:line="240" w:lineRule="auto"/>
        <w:ind w:left="-57" w:right="-57"/>
        <w:jc w:val="center"/>
        <w:rPr>
          <w:rFonts w:ascii="Times New Roman" w:hAnsi="Times New Roman"/>
          <w:b/>
          <w:sz w:val="24"/>
          <w:szCs w:val="24"/>
        </w:rPr>
      </w:pPr>
    </w:p>
    <w:p w:rsidR="00C46CA4" w:rsidRPr="00BD0CD1" w:rsidRDefault="00C46CA4" w:rsidP="00BB3463">
      <w:pPr>
        <w:spacing w:after="0" w:line="240" w:lineRule="auto"/>
        <w:ind w:left="-57" w:right="-57"/>
        <w:rPr>
          <w:rFonts w:ascii="Times New Roman" w:hAnsi="Times New Roman"/>
          <w:b/>
          <w:sz w:val="24"/>
          <w:szCs w:val="24"/>
        </w:rPr>
      </w:pPr>
      <w:r w:rsidRPr="00BD0CD1">
        <w:rPr>
          <w:rFonts w:ascii="Times New Roman" w:hAnsi="Times New Roman"/>
          <w:b/>
          <w:sz w:val="24"/>
          <w:szCs w:val="24"/>
        </w:rPr>
        <w:t>Всего: 17 часов</w:t>
      </w:r>
    </w:p>
    <w:p w:rsidR="00C46CA4" w:rsidRPr="00BD0CD1" w:rsidRDefault="00C46CA4" w:rsidP="00BB3463">
      <w:pPr>
        <w:spacing w:after="0" w:line="240" w:lineRule="auto"/>
        <w:ind w:left="-57" w:right="-57"/>
        <w:rPr>
          <w:rFonts w:ascii="Times New Roman" w:hAnsi="Times New Roman"/>
          <w:sz w:val="24"/>
          <w:szCs w:val="24"/>
        </w:rPr>
      </w:pPr>
    </w:p>
    <w:tbl>
      <w:tblPr>
        <w:tblW w:w="146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8"/>
        <w:gridCol w:w="3737"/>
        <w:gridCol w:w="1412"/>
        <w:gridCol w:w="8691"/>
      </w:tblGrid>
      <w:tr w:rsidR="00C46CA4" w:rsidRPr="00A712DB">
        <w:trPr>
          <w:trHeight w:val="481"/>
        </w:trPr>
        <w:tc>
          <w:tcPr>
            <w:tcW w:w="798" w:type="dxa"/>
            <w:vMerge w:val="restart"/>
          </w:tcPr>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sz w:val="24"/>
                <w:szCs w:val="24"/>
              </w:rPr>
              <w:t>№ п/п</w:t>
            </w:r>
          </w:p>
        </w:tc>
        <w:tc>
          <w:tcPr>
            <w:tcW w:w="3737" w:type="dxa"/>
            <w:vMerge w:val="restart"/>
          </w:tcPr>
          <w:p w:rsidR="00C46CA4" w:rsidRPr="00BD0CD1" w:rsidRDefault="00C46CA4" w:rsidP="00BB3463">
            <w:pPr>
              <w:spacing w:line="240" w:lineRule="auto"/>
              <w:jc w:val="center"/>
              <w:rPr>
                <w:rFonts w:ascii="Times New Roman" w:hAnsi="Times New Roman"/>
                <w:b/>
                <w:bCs/>
                <w:iCs/>
                <w:sz w:val="24"/>
                <w:szCs w:val="24"/>
              </w:rPr>
            </w:pPr>
          </w:p>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bCs/>
                <w:iCs/>
                <w:sz w:val="24"/>
                <w:szCs w:val="24"/>
              </w:rPr>
              <w:t>Наименование раздела и тем урока</w:t>
            </w:r>
          </w:p>
        </w:tc>
        <w:tc>
          <w:tcPr>
            <w:tcW w:w="1412" w:type="dxa"/>
            <w:vMerge w:val="restart"/>
          </w:tcPr>
          <w:p w:rsidR="00C46CA4" w:rsidRPr="00A712DB" w:rsidRDefault="00C46CA4" w:rsidP="00BB3463">
            <w:pPr>
              <w:spacing w:after="0" w:line="240" w:lineRule="auto"/>
              <w:jc w:val="center"/>
              <w:rPr>
                <w:rFonts w:ascii="Times New Roman" w:hAnsi="Times New Roman"/>
                <w:b/>
                <w:sz w:val="24"/>
                <w:szCs w:val="24"/>
              </w:rPr>
            </w:pPr>
            <w:r w:rsidRPr="00A712DB">
              <w:rPr>
                <w:rFonts w:ascii="Times New Roman" w:hAnsi="Times New Roman"/>
                <w:b/>
                <w:sz w:val="24"/>
                <w:szCs w:val="24"/>
              </w:rPr>
              <w:t>Часы</w:t>
            </w:r>
          </w:p>
          <w:p w:rsidR="00C46CA4" w:rsidRPr="00BD0CD1" w:rsidRDefault="00C46CA4" w:rsidP="00BB3463">
            <w:pPr>
              <w:spacing w:after="0" w:line="240" w:lineRule="auto"/>
              <w:jc w:val="center"/>
              <w:rPr>
                <w:rFonts w:ascii="Times New Roman" w:hAnsi="Times New Roman"/>
                <w:b/>
                <w:sz w:val="24"/>
                <w:szCs w:val="24"/>
              </w:rPr>
            </w:pPr>
            <w:r w:rsidRPr="00A712DB">
              <w:rPr>
                <w:rFonts w:ascii="Times New Roman" w:hAnsi="Times New Roman"/>
                <w:b/>
                <w:sz w:val="24"/>
                <w:szCs w:val="24"/>
              </w:rPr>
              <w:t>учебного времени</w:t>
            </w:r>
          </w:p>
        </w:tc>
        <w:tc>
          <w:tcPr>
            <w:tcW w:w="8691" w:type="dxa"/>
            <w:vMerge w:val="restart"/>
            <w:vAlign w:val="center"/>
          </w:tcPr>
          <w:p w:rsidR="00C46CA4" w:rsidRPr="00A712DB" w:rsidRDefault="00C46CA4" w:rsidP="00BC75E3">
            <w:pPr>
              <w:spacing w:after="0" w:line="240" w:lineRule="auto"/>
              <w:jc w:val="center"/>
              <w:rPr>
                <w:rFonts w:ascii="Times New Roman" w:hAnsi="Times New Roman"/>
                <w:b/>
                <w:sz w:val="24"/>
                <w:szCs w:val="24"/>
              </w:rPr>
            </w:pPr>
          </w:p>
          <w:p w:rsidR="00C46CA4" w:rsidRPr="00BD0CD1" w:rsidRDefault="00C46CA4" w:rsidP="00BC75E3">
            <w:pPr>
              <w:spacing w:after="0" w:line="240" w:lineRule="auto"/>
              <w:jc w:val="center"/>
              <w:rPr>
                <w:rFonts w:ascii="Times New Roman" w:hAnsi="Times New Roman"/>
                <w:b/>
                <w:sz w:val="24"/>
                <w:szCs w:val="24"/>
              </w:rPr>
            </w:pPr>
            <w:r w:rsidRPr="00A712DB">
              <w:rPr>
                <w:rFonts w:ascii="Times New Roman" w:hAnsi="Times New Roman"/>
                <w:b/>
                <w:sz w:val="24"/>
                <w:szCs w:val="24"/>
              </w:rPr>
              <w:t>Характеристика деятельности</w:t>
            </w:r>
          </w:p>
          <w:p w:rsidR="00C46CA4" w:rsidRPr="00A712DB" w:rsidRDefault="00C46CA4" w:rsidP="00BC75E3">
            <w:pPr>
              <w:spacing w:after="0" w:line="240" w:lineRule="auto"/>
              <w:jc w:val="center"/>
              <w:rPr>
                <w:rFonts w:ascii="Times New Roman" w:hAnsi="Times New Roman"/>
                <w:b/>
                <w:sz w:val="24"/>
                <w:szCs w:val="24"/>
              </w:rPr>
            </w:pPr>
            <w:r w:rsidRPr="00A712DB">
              <w:rPr>
                <w:rFonts w:ascii="Times New Roman" w:hAnsi="Times New Roman"/>
                <w:b/>
                <w:sz w:val="24"/>
                <w:szCs w:val="24"/>
              </w:rPr>
              <w:t xml:space="preserve"> обучающихся</w:t>
            </w:r>
          </w:p>
        </w:tc>
      </w:tr>
      <w:tr w:rsidR="00C46CA4" w:rsidRPr="00A712DB">
        <w:trPr>
          <w:trHeight w:val="481"/>
        </w:trPr>
        <w:tc>
          <w:tcPr>
            <w:tcW w:w="798" w:type="dxa"/>
            <w:vMerge/>
            <w:vAlign w:val="center"/>
          </w:tcPr>
          <w:p w:rsidR="00C46CA4" w:rsidRPr="00A712DB" w:rsidRDefault="00C46CA4" w:rsidP="00BB3463">
            <w:pPr>
              <w:spacing w:line="240" w:lineRule="auto"/>
              <w:rPr>
                <w:rFonts w:ascii="Times New Roman" w:hAnsi="Times New Roman"/>
                <w:b/>
                <w:sz w:val="24"/>
                <w:szCs w:val="24"/>
              </w:rPr>
            </w:pPr>
          </w:p>
        </w:tc>
        <w:tc>
          <w:tcPr>
            <w:tcW w:w="3737" w:type="dxa"/>
            <w:vMerge/>
            <w:vAlign w:val="center"/>
          </w:tcPr>
          <w:p w:rsidR="00C46CA4" w:rsidRPr="00A712DB" w:rsidRDefault="00C46CA4" w:rsidP="00BB3463">
            <w:pPr>
              <w:spacing w:line="240" w:lineRule="auto"/>
              <w:rPr>
                <w:rFonts w:ascii="Times New Roman" w:hAnsi="Times New Roman"/>
                <w:b/>
                <w:sz w:val="24"/>
                <w:szCs w:val="24"/>
              </w:rPr>
            </w:pPr>
          </w:p>
        </w:tc>
        <w:tc>
          <w:tcPr>
            <w:tcW w:w="1412" w:type="dxa"/>
            <w:vMerge/>
            <w:vAlign w:val="center"/>
          </w:tcPr>
          <w:p w:rsidR="00C46CA4" w:rsidRPr="00A712DB" w:rsidRDefault="00C46CA4" w:rsidP="00BB3463">
            <w:pPr>
              <w:spacing w:line="240" w:lineRule="auto"/>
              <w:rPr>
                <w:rFonts w:ascii="Times New Roman" w:hAnsi="Times New Roman"/>
                <w:b/>
                <w:sz w:val="24"/>
                <w:szCs w:val="24"/>
              </w:rPr>
            </w:pPr>
          </w:p>
        </w:tc>
        <w:tc>
          <w:tcPr>
            <w:tcW w:w="8691" w:type="dxa"/>
            <w:vMerge/>
            <w:vAlign w:val="center"/>
          </w:tcPr>
          <w:p w:rsidR="00C46CA4" w:rsidRPr="00A712DB" w:rsidRDefault="00C46CA4" w:rsidP="00BB3463">
            <w:pPr>
              <w:spacing w:line="240" w:lineRule="auto"/>
              <w:rPr>
                <w:rFonts w:ascii="Times New Roman" w:hAnsi="Times New Roman"/>
                <w:b/>
                <w:sz w:val="24"/>
                <w:szCs w:val="24"/>
              </w:rPr>
            </w:pPr>
          </w:p>
        </w:tc>
      </w:tr>
      <w:tr w:rsidR="00C46CA4" w:rsidRPr="00A712DB">
        <w:trPr>
          <w:trHeight w:val="49"/>
        </w:trPr>
        <w:tc>
          <w:tcPr>
            <w:tcW w:w="14638" w:type="dxa"/>
            <w:gridSpan w:val="4"/>
          </w:tcPr>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sz w:val="24"/>
                <w:szCs w:val="24"/>
              </w:rPr>
              <w:t>Звуки  (4 часа)</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3737" w:type="dxa"/>
          </w:tcPr>
          <w:p w:rsidR="00C46CA4" w:rsidRPr="00BD0CD1" w:rsidRDefault="00C46CA4" w:rsidP="00BB3463">
            <w:pPr>
              <w:spacing w:line="240" w:lineRule="auto"/>
              <w:rPr>
                <w:rFonts w:ascii="Times New Roman" w:hAnsi="Times New Roman"/>
                <w:sz w:val="24"/>
                <w:szCs w:val="24"/>
              </w:rPr>
            </w:pPr>
            <w:r w:rsidRPr="00A712DB">
              <w:rPr>
                <w:rFonts w:ascii="Times New Roman" w:hAnsi="Times New Roman"/>
                <w:sz w:val="24"/>
                <w:szCs w:val="24"/>
              </w:rPr>
              <w:t>Фонетика и словообразование</w:t>
            </w:r>
          </w:p>
          <w:p w:rsidR="00C46CA4" w:rsidRPr="00A712DB" w:rsidRDefault="00C46CA4" w:rsidP="00BB3463">
            <w:pPr>
              <w:spacing w:line="240" w:lineRule="auto"/>
              <w:rPr>
                <w:rFonts w:ascii="Times New Roman" w:hAnsi="Times New Roman"/>
                <w:sz w:val="24"/>
                <w:szCs w:val="24"/>
              </w:rPr>
            </w:pPr>
          </w:p>
          <w:p w:rsidR="00C46CA4" w:rsidRPr="00A712DB" w:rsidRDefault="00C46CA4" w:rsidP="00BB3463">
            <w:pPr>
              <w:spacing w:line="240" w:lineRule="auto"/>
              <w:rPr>
                <w:rFonts w:ascii="Times New Roman" w:hAnsi="Times New Roman"/>
                <w:b/>
                <w:i/>
                <w:sz w:val="24"/>
                <w:szCs w:val="24"/>
              </w:rPr>
            </w:pP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691" w:type="dxa"/>
          </w:tcPr>
          <w:p w:rsidR="00C46CA4" w:rsidRPr="00A712DB"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Ориентироваться в целях и задачах урока с учётом названия блока и темы урока, планировать свои действия в соответствии с поставленными задачами. Характеризовать признаки звуков речи с опорой на схему «Звуки речи». Объяснять различие в звуко-буквенном составе слов. Анализировать тексты с установкой на поиск допущенных ошибок, исправлять допущенные ошибки с опорой на знание о звуковом и графическом облике слова.</w:t>
            </w:r>
          </w:p>
        </w:tc>
      </w:tr>
      <w:tr w:rsidR="00C46CA4" w:rsidRPr="00A712DB">
        <w:trPr>
          <w:trHeight w:val="193"/>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2</w:t>
            </w:r>
          </w:p>
        </w:tc>
        <w:tc>
          <w:tcPr>
            <w:tcW w:w="3737" w:type="dxa"/>
          </w:tcPr>
          <w:p w:rsidR="00C46CA4" w:rsidRPr="00BD0CD1" w:rsidRDefault="00C46CA4" w:rsidP="00BB3463">
            <w:pPr>
              <w:pStyle w:val="ConsPlusNormal"/>
              <w:ind w:left="34"/>
              <w:rPr>
                <w:rFonts w:ascii="Times New Roman" w:hAnsi="Times New Roman" w:cs="Times New Roman"/>
                <w:sz w:val="24"/>
                <w:szCs w:val="24"/>
              </w:rPr>
            </w:pPr>
            <w:r w:rsidRPr="00BD0CD1">
              <w:rPr>
                <w:rFonts w:ascii="Times New Roman" w:hAnsi="Times New Roman" w:cs="Times New Roman"/>
                <w:sz w:val="24"/>
                <w:szCs w:val="24"/>
              </w:rPr>
              <w:t>Фонетика и словообразование</w:t>
            </w:r>
          </w:p>
          <w:p w:rsidR="00C46CA4" w:rsidRPr="00BD0CD1" w:rsidRDefault="00C46CA4" w:rsidP="00BB3463">
            <w:pPr>
              <w:pStyle w:val="ConsPlusNormal"/>
              <w:ind w:left="34"/>
              <w:rPr>
                <w:rFonts w:ascii="Times New Roman" w:hAnsi="Times New Roman" w:cs="Times New Roman"/>
                <w:sz w:val="24"/>
                <w:szCs w:val="24"/>
              </w:rPr>
            </w:pPr>
          </w:p>
          <w:p w:rsidR="00C46CA4" w:rsidRPr="00A712DB" w:rsidRDefault="00C46CA4" w:rsidP="00BB3463">
            <w:pPr>
              <w:spacing w:line="240" w:lineRule="auto"/>
              <w:rPr>
                <w:rFonts w:ascii="Times New Roman" w:hAnsi="Times New Roman"/>
                <w:sz w:val="24"/>
                <w:szCs w:val="24"/>
              </w:rPr>
            </w:pP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w:t>
            </w:r>
          </w:p>
        </w:tc>
        <w:tc>
          <w:tcPr>
            <w:tcW w:w="8691" w:type="dxa"/>
          </w:tcPr>
          <w:p w:rsidR="00C46CA4" w:rsidRPr="00BD0CD1" w:rsidRDefault="00C46CA4" w:rsidP="00BB3463">
            <w:pPr>
              <w:spacing w:line="240" w:lineRule="auto"/>
              <w:rPr>
                <w:rFonts w:ascii="Times New Roman" w:hAnsi="Times New Roman"/>
                <w:sz w:val="24"/>
                <w:szCs w:val="24"/>
              </w:rPr>
            </w:pPr>
            <w:r w:rsidRPr="00A712DB">
              <w:rPr>
                <w:rFonts w:ascii="Times New Roman" w:hAnsi="Times New Roman"/>
                <w:sz w:val="24"/>
                <w:szCs w:val="24"/>
              </w:rPr>
              <w:t>Ориентироваться в целях и задачах урока с учётом названия блока и темы урока, планировать свои действия в соответствии с поставленными задачами.</w:t>
            </w:r>
            <w:r w:rsidRPr="00BD0CD1">
              <w:rPr>
                <w:rFonts w:ascii="Times New Roman" w:hAnsi="Times New Roman"/>
                <w:sz w:val="24"/>
                <w:szCs w:val="24"/>
              </w:rPr>
              <w:t xml:space="preserve">       </w:t>
            </w:r>
            <w:r w:rsidRPr="00A712DB">
              <w:rPr>
                <w:rFonts w:ascii="Times New Roman" w:hAnsi="Times New Roman"/>
                <w:sz w:val="24"/>
                <w:szCs w:val="24"/>
              </w:rPr>
              <w:t>Проводить фонетический разбор слова.                                                          Осуществлять взаимный контроль и оказывать в сотрудничестве необходимую взаимопомощь (работа в паре и в группе). Оценивать правильность выполнения фонетического разбора. Обнаруживать ошибки в фонетическом разборе, объяснять и исправлять их. Находить слова по заданным основаниям. Составлять по образцу описание звукового состава слова. Сравнивать звуковой состав слов, устанавливать и объяснять различия.</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3</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 xml:space="preserve">Лексическое значение слова  </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Ориентироваться в целях и задачах урока с учётом названия блока и темы урока, планировать свои действия в соответствии с поставленными задачами.</w:t>
            </w:r>
            <w:r w:rsidRPr="00BD0CD1">
              <w:rPr>
                <w:rFonts w:ascii="Times New Roman" w:hAnsi="Times New Roman"/>
                <w:sz w:val="24"/>
                <w:szCs w:val="24"/>
              </w:rPr>
              <w:t xml:space="preserve">    </w:t>
            </w:r>
            <w:r w:rsidRPr="00A712DB">
              <w:rPr>
                <w:rFonts w:ascii="Times New Roman" w:hAnsi="Times New Roman"/>
                <w:sz w:val="24"/>
                <w:szCs w:val="24"/>
              </w:rPr>
              <w:t>Высказывать предположение о причинах ошибок в толковании значения слова. Формулировать значение слова, опираясь на рисунок и систему вопросов. Опознавать слова по их лексическим значениям. Находить слова синонимы, антонимы, омонимы.</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4</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 xml:space="preserve">Лексическое значение слова  </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A712DB"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 xml:space="preserve">Опознавать слова по их лексическим значениям. </w:t>
            </w:r>
            <w:r w:rsidRPr="00A712DB">
              <w:rPr>
                <w:rFonts w:ascii="Times New Roman" w:hAnsi="Times New Roman"/>
                <w:i/>
                <w:sz w:val="24"/>
                <w:szCs w:val="24"/>
              </w:rPr>
              <w:t>Наблюдать</w:t>
            </w:r>
            <w:r w:rsidRPr="00A712DB">
              <w:rPr>
                <w:rFonts w:ascii="Times New Roman" w:hAnsi="Times New Roman"/>
                <w:sz w:val="24"/>
                <w:szCs w:val="24"/>
              </w:rPr>
              <w:t xml:space="preserve"> за значением слов в тексте,  устанавливать значение слова, опираясь на текст. Учитывать степень сложности задания и определять для себя возможность/невозможность его выполнения. Осуществлять поиск необходимой информации в толковом словарике учебника. Находить слова синонимы, антонимы, омонимы. Учиться употреблять в речи многозначные слова. Учитывать степень сложности задания и определять для себя возможность/ невозможность его выполнения. </w:t>
            </w:r>
          </w:p>
        </w:tc>
      </w:tr>
      <w:tr w:rsidR="00C46CA4" w:rsidRPr="00A712DB">
        <w:trPr>
          <w:trHeight w:val="49"/>
        </w:trPr>
        <w:tc>
          <w:tcPr>
            <w:tcW w:w="14638" w:type="dxa"/>
            <w:gridSpan w:val="4"/>
          </w:tcPr>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sz w:val="24"/>
                <w:szCs w:val="24"/>
              </w:rPr>
              <w:t>Слова  (6 часов)</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5</w:t>
            </w:r>
          </w:p>
        </w:tc>
        <w:tc>
          <w:tcPr>
            <w:tcW w:w="3737" w:type="dxa"/>
          </w:tcPr>
          <w:p w:rsidR="00C46CA4" w:rsidRPr="00BD0CD1" w:rsidRDefault="00C46CA4" w:rsidP="00BB3463">
            <w:pPr>
              <w:pStyle w:val="ConsPlusNormal"/>
              <w:rPr>
                <w:rFonts w:ascii="Times New Roman" w:hAnsi="Times New Roman" w:cs="Times New Roman"/>
                <w:sz w:val="24"/>
                <w:szCs w:val="24"/>
              </w:rPr>
            </w:pPr>
            <w:r w:rsidRPr="00BD0CD1">
              <w:rPr>
                <w:rFonts w:ascii="Times New Roman" w:hAnsi="Times New Roman" w:cs="Times New Roman"/>
                <w:sz w:val="24"/>
                <w:szCs w:val="24"/>
              </w:rPr>
              <w:t xml:space="preserve">Морфологический разбор имени существительного </w:t>
            </w:r>
          </w:p>
          <w:p w:rsidR="00C46CA4" w:rsidRPr="00A712DB" w:rsidRDefault="00C46CA4" w:rsidP="00BB3463">
            <w:pPr>
              <w:spacing w:line="240" w:lineRule="auto"/>
              <w:rPr>
                <w:rFonts w:ascii="Times New Roman" w:hAnsi="Times New Roman"/>
                <w:sz w:val="24"/>
                <w:szCs w:val="24"/>
              </w:rPr>
            </w:pP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Анализировать предложенные высказывания, выбирать правильный ответ и обосновывать сделанный выбор. Классифицировать слова по заданному признаку (одушевлённость / неодушевлённость) и осуществлять самоконтроль по результату выполнения задания.Выявлять цели различных видов языкового анализа. Устанавливать синтаксическую функцию имён существительных. Характеризовать слово как часть речи, называть признаки указанной части речи. Различать постоянные и непостоянные признаки имени существительного. Систематизировать знания по морфологии. Знакомиться с алгоритмом морфологического разбора слов. Проводить морфологический разбор слова, анализировать правильность его проведения.</w:t>
            </w:r>
            <w:r w:rsidRPr="00A712DB">
              <w:rPr>
                <w:rFonts w:ascii="Times New Roman" w:hAnsi="Times New Roman"/>
                <w:bCs/>
                <w:sz w:val="24"/>
                <w:szCs w:val="24"/>
              </w:rPr>
              <w:t xml:space="preserve">Решать проблемные задачи. Работать фронтально  и в парах. </w:t>
            </w:r>
            <w:r w:rsidRPr="00A712DB">
              <w:rPr>
                <w:rFonts w:ascii="Times New Roman" w:hAnsi="Times New Roman"/>
                <w:sz w:val="24"/>
                <w:szCs w:val="24"/>
              </w:rPr>
              <w:t>Осуществлять взаимный контроль и оказывать в сотрудничестве необходимую взаимопомощь (работа в паре). Находить ошибки, недочёты и исправлять их. Учитывать степень сложности задания и определять для себя возможность/невозможность его выполнения.</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6</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Признаки имени прилагательного</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Наблюдать за значением имён прилагательных и их сочетаемостью с именами существительными. Характеризовать слова по заданным грамматическим признакам. Сравнивать грамматические признаки имён существительных и имён прилагательных. Наблюдать за языковым материалом, формулировать выводы. Употреблять имена прилагательные в нужной форме. Фиксировать (графически обозначать) окончания. Определять синтаксическую функцию имён прилагательных. Различать постоянные и непостоянные признаки. Задавать вопросы. Принимать роль в учебном сотрудничестве, подводить анализируемые объекты под понятия разного уровня обобщения. Осуществлять взаимный контроль и оказывать в сотрудничестве необходимую взаимопомощь (работа в паре). Учитывать степень сложности задания.</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7</w:t>
            </w:r>
          </w:p>
        </w:tc>
        <w:tc>
          <w:tcPr>
            <w:tcW w:w="3737" w:type="dxa"/>
          </w:tcPr>
          <w:p w:rsidR="00C46CA4" w:rsidRPr="00BD0CD1" w:rsidRDefault="00C46CA4" w:rsidP="00BB3463">
            <w:pPr>
              <w:pStyle w:val="ConsPlusNormal"/>
              <w:rPr>
                <w:rFonts w:ascii="Times New Roman" w:hAnsi="Times New Roman" w:cs="Times New Roman"/>
                <w:sz w:val="24"/>
                <w:szCs w:val="24"/>
              </w:rPr>
            </w:pPr>
            <w:r w:rsidRPr="00BD0CD1">
              <w:rPr>
                <w:rFonts w:ascii="Times New Roman" w:hAnsi="Times New Roman" w:cs="Times New Roman"/>
                <w:sz w:val="24"/>
                <w:szCs w:val="24"/>
              </w:rPr>
              <w:t>Глагол как часть речи</w:t>
            </w:r>
          </w:p>
          <w:p w:rsidR="00C46CA4" w:rsidRPr="00A712DB" w:rsidRDefault="00C46CA4" w:rsidP="00BB3463">
            <w:pPr>
              <w:spacing w:line="240" w:lineRule="auto"/>
              <w:rPr>
                <w:rFonts w:ascii="Times New Roman" w:hAnsi="Times New Roman"/>
                <w:sz w:val="24"/>
                <w:szCs w:val="24"/>
              </w:rPr>
            </w:pP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Систематизировать знания о признаках выделения частей речи. Находить в тексте слова по заданному основанию. Задавать вопросы к глаголам. Наблюдать за значением глаголов. Распределять слова по группам. Устанавливать синтаксическую функцию глаголов. Выбирать подходящие по смыслу глаголы. Фиксировать (графически обозначать) окончание глаголов. Распределять слова по группам. Выбирать глагол нужного вида. Высказывать предположение об изменении формы глагола и аргументировать его. Использовать язык с целью поиска необходимой информации в различных источниках для решения учебных задач. Стремиться к более точному выражению собственного мнения и позиции. Выполнять работу письменно в парах.</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8</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Правописание глаголов</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A712DB"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Устанавливать место и тип орфограммы в слове. Фиксировать (графически обозначать) место орфограммы в слове. Систематизировать знания об употреблении разделительного твёрдого знака. Систематизировать знания о личных окончаниях глаголов и о способах определения спряжения. Характеризовать слово по заданным грамматическим признакам. Осуществлять взаимный контроль и оказывать в сотрудничестве необходимую взаимопомощь (работа в паре). Контролировать собственные действия в связи с решением поставленной задачи.</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9</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Глагол в предложении</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Обобщать и систематизировать знания о грамматических признаках частей речи. Сравнивать грамматические признаки изученных ранее частей речи и глагола. Наблюдать за изменением глаголов по временам. Знакомиться с глаголом как частью речи. Знакомиться с алгоритмом определения вида глагола. Наблюдать за функционированием глаголов разных видов в тексте.</w:t>
            </w:r>
            <w:r w:rsidRPr="00BD0CD1">
              <w:rPr>
                <w:rFonts w:ascii="Times New Roman" w:hAnsi="Times New Roman"/>
                <w:sz w:val="24"/>
                <w:szCs w:val="24"/>
              </w:rPr>
              <w:t xml:space="preserve"> </w:t>
            </w:r>
            <w:r w:rsidRPr="00A712DB">
              <w:rPr>
                <w:rFonts w:ascii="Times New Roman" w:hAnsi="Times New Roman"/>
                <w:sz w:val="24"/>
                <w:szCs w:val="24"/>
              </w:rPr>
              <w:t>Высказывать предположение об изменении формы глагола и аргументировать его. Фиксировать (графически обозначать) окончание глаголов. Распределять слова по группам. Выбирать глагол нужного вида.</w:t>
            </w:r>
            <w:r w:rsidRPr="00BD0CD1">
              <w:rPr>
                <w:rFonts w:ascii="Times New Roman" w:hAnsi="Times New Roman"/>
                <w:sz w:val="24"/>
                <w:szCs w:val="24"/>
              </w:rPr>
              <w:t xml:space="preserve"> </w:t>
            </w:r>
            <w:r w:rsidRPr="00A712DB">
              <w:rPr>
                <w:rFonts w:ascii="Times New Roman" w:hAnsi="Times New Roman"/>
                <w:sz w:val="24"/>
                <w:szCs w:val="24"/>
              </w:rPr>
              <w:t>Осуществлять самоконтроль по результату выполнения задания. Ориентироваться в целях, задачах, средствах и условиях общения. Контролировать свою деятельность при использовании алгоритма. Осуществлять взаимный контроль и оказывать в сотрудничестве необходимую взаимопомощь (работа в паре).</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10</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Наречие</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Познакомиться с наречием как частью речи. Наблюдать морфологические признаки и синтаксическую функцию наречий. Понимать информацию, представленную в виде загадки. Задавать вопросы к наречиям. Группировать слова по заданным основаниям. Находить в тексте слова по заданному основанию. Фиксировать (графически обозначать) синтаксическую функцию наречий.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 / невозможность его выполнения.</w:t>
            </w:r>
          </w:p>
        </w:tc>
      </w:tr>
      <w:tr w:rsidR="00C46CA4" w:rsidRPr="00A712DB">
        <w:trPr>
          <w:trHeight w:val="49"/>
        </w:trPr>
        <w:tc>
          <w:tcPr>
            <w:tcW w:w="14638" w:type="dxa"/>
            <w:gridSpan w:val="4"/>
          </w:tcPr>
          <w:p w:rsidR="00C46CA4" w:rsidRPr="00A712DB" w:rsidRDefault="00C46CA4" w:rsidP="00BB3463">
            <w:pPr>
              <w:spacing w:line="240" w:lineRule="auto"/>
              <w:jc w:val="center"/>
              <w:rPr>
                <w:rFonts w:ascii="Times New Roman" w:hAnsi="Times New Roman"/>
                <w:b/>
                <w:sz w:val="24"/>
                <w:szCs w:val="24"/>
              </w:rPr>
            </w:pPr>
            <w:r w:rsidRPr="00A712DB">
              <w:rPr>
                <w:rFonts w:ascii="Times New Roman" w:hAnsi="Times New Roman"/>
                <w:b/>
                <w:sz w:val="24"/>
                <w:szCs w:val="24"/>
              </w:rPr>
              <w:t>Предложения, текст, речь (7 часов)</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11</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Типы текста</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Подбирать заголовок к тексту, обосновывать свой выбор. Заканчивать текст. Соотносить заголовок и содержание текста. Объяснять необходимость изменения заголовка при изменении содержания текста. Определять тип текста, обосновывать собственное мнение. Находить, анализировать, исправлять смысловые, лексические, логические и грамматические ошибки в предложениях.</w:t>
            </w:r>
            <w:r w:rsidRPr="00BD0CD1">
              <w:rPr>
                <w:rFonts w:ascii="Times New Roman" w:hAnsi="Times New Roman"/>
                <w:sz w:val="24"/>
                <w:szCs w:val="24"/>
              </w:rPr>
              <w:t xml:space="preserve"> </w:t>
            </w:r>
            <w:r w:rsidRPr="00A712DB">
              <w:rPr>
                <w:rFonts w:ascii="Times New Roman" w:hAnsi="Times New Roman"/>
                <w:sz w:val="24"/>
                <w:szCs w:val="24"/>
              </w:rPr>
              <w:t>Принимать установленные правила в планировании и контроле способа решения учебной задачи. Осуществлять взаимный контроль и оказывать в сотрудничестве необходимую взаимопомощь (работа в паре).</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12</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Изложение</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Обобщать и систематизировать знания о последовательности работы при написании изложения. Анализировать содержание и языковые особенности текста. Контролировать собственные действия в соответствии с алгоритмом написания изложений. Соотносить заголовок с целевой установкой письменного сообщения. Составлять план текста. Выделять ключевые слова каждого абзаца. Находить в тексте слова, наиболее ярко, образно раскрывающие содержание абзаца или части текста. Пересказывать (устно или письменно) текст с опорой на план.</w:t>
            </w:r>
            <w:r w:rsidRPr="00BD0CD1">
              <w:rPr>
                <w:rFonts w:ascii="Times New Roman" w:hAnsi="Times New Roman"/>
                <w:sz w:val="24"/>
                <w:szCs w:val="24"/>
              </w:rPr>
              <w:t xml:space="preserve"> </w:t>
            </w:r>
            <w:r w:rsidRPr="00A712DB">
              <w:rPr>
                <w:rFonts w:ascii="Times New Roman" w:hAnsi="Times New Roman"/>
                <w:sz w:val="24"/>
                <w:szCs w:val="24"/>
              </w:rPr>
              <w:t>Принимать и сохранять учебную задачу. Принимать установленные правила в планировании и контроле способа решения учебной задачи.</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13</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Изложение с элементами сочинения</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Обобщать и систематизировать знание алгоритма написания изложения. Контролировать собственные действия в соответствии с алгоритмом написания изложений.</w:t>
            </w:r>
            <w:r w:rsidRPr="00BD0CD1">
              <w:rPr>
                <w:rFonts w:ascii="Times New Roman" w:hAnsi="Times New Roman"/>
                <w:sz w:val="24"/>
                <w:szCs w:val="24"/>
              </w:rPr>
              <w:t xml:space="preserve"> </w:t>
            </w:r>
            <w:r w:rsidRPr="00A712DB">
              <w:rPr>
                <w:rFonts w:ascii="Times New Roman" w:hAnsi="Times New Roman"/>
                <w:sz w:val="24"/>
                <w:szCs w:val="24"/>
              </w:rPr>
              <w:t>Подбирать заголовок к тексту, обосновывать свой выбор. Составлять план текста. Выделять ключевые слова каждого абзаца; находить в тексте интересные образы, сравнения, яркие детали. Письменно выборочно пересказывать текст с опорой на план.</w:t>
            </w:r>
            <w:r w:rsidRPr="00BD0CD1">
              <w:rPr>
                <w:rFonts w:ascii="Times New Roman" w:hAnsi="Times New Roman"/>
                <w:sz w:val="24"/>
                <w:szCs w:val="24"/>
              </w:rPr>
              <w:t xml:space="preserve"> </w:t>
            </w:r>
            <w:r w:rsidRPr="00A712DB">
              <w:rPr>
                <w:rFonts w:ascii="Times New Roman" w:hAnsi="Times New Roman"/>
                <w:sz w:val="24"/>
                <w:szCs w:val="24"/>
              </w:rPr>
              <w:t>Выбирать адекватные языковые средства для успешного решения коммуникативных задач с учетом особенностей разных видов речи и ситуаций общения.</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14</w:t>
            </w:r>
          </w:p>
        </w:tc>
        <w:tc>
          <w:tcPr>
            <w:tcW w:w="3737" w:type="dxa"/>
          </w:tcPr>
          <w:p w:rsidR="00C46CA4" w:rsidRPr="00BD0CD1" w:rsidRDefault="00C46CA4" w:rsidP="00BB3463">
            <w:pPr>
              <w:spacing w:line="240" w:lineRule="auto"/>
              <w:rPr>
                <w:rFonts w:ascii="Times New Roman" w:hAnsi="Times New Roman"/>
                <w:sz w:val="24"/>
                <w:szCs w:val="24"/>
              </w:rPr>
            </w:pPr>
            <w:r w:rsidRPr="00A712DB">
              <w:rPr>
                <w:rFonts w:ascii="Times New Roman" w:hAnsi="Times New Roman"/>
                <w:sz w:val="24"/>
                <w:szCs w:val="24"/>
              </w:rPr>
              <w:t>Слово. Словосочетание. Предложение</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Знакомиться с подчинительной связью как основой словосочетания. Различать словосочетания и «не словосочетания».</w:t>
            </w:r>
            <w:r w:rsidRPr="00BD0CD1">
              <w:rPr>
                <w:rFonts w:ascii="Times New Roman" w:hAnsi="Times New Roman"/>
                <w:sz w:val="24"/>
                <w:szCs w:val="24"/>
              </w:rPr>
              <w:t xml:space="preserve"> </w:t>
            </w:r>
            <w:r w:rsidRPr="00A712DB">
              <w:rPr>
                <w:rFonts w:ascii="Times New Roman" w:hAnsi="Times New Roman"/>
                <w:sz w:val="24"/>
                <w:szCs w:val="24"/>
              </w:rPr>
              <w:t>Устанавливать смысловую и грамматическую связь слов в словосочетании. Находить словосочетания в предложении. Выделять главное и зависимое слово в словосочетании.</w:t>
            </w:r>
            <w:r w:rsidRPr="00BD0CD1">
              <w:rPr>
                <w:rFonts w:ascii="Times New Roman" w:hAnsi="Times New Roman"/>
                <w:sz w:val="24"/>
                <w:szCs w:val="24"/>
              </w:rPr>
              <w:t xml:space="preserve"> </w:t>
            </w:r>
            <w:r w:rsidRPr="00A712DB">
              <w:rPr>
                <w:rFonts w:ascii="Times New Roman" w:hAnsi="Times New Roman"/>
                <w:sz w:val="24"/>
                <w:szCs w:val="24"/>
              </w:rPr>
              <w:t>Соотносить собственный ответ с предложенными вариантами ответов и аргументировано доказывать свою позицию. Контролировать правильность выполнения работы, находить и исправлять ошибки, устанавливать причины их появления. Осуществлять взаимный контроль и оказывать в сотрудничестве необходимую взаимопомощь (работа в паре).</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15</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Связь слов в словосочетании</w:t>
            </w:r>
          </w:p>
        </w:tc>
        <w:tc>
          <w:tcPr>
            <w:tcW w:w="1412" w:type="dxa"/>
          </w:tcPr>
          <w:p w:rsidR="00C46CA4" w:rsidRPr="00A712DB" w:rsidRDefault="00C46CA4" w:rsidP="00BB3463">
            <w:pPr>
              <w:spacing w:line="240" w:lineRule="auto"/>
              <w:jc w:val="center"/>
              <w:rPr>
                <w:rFonts w:ascii="Times New Roman" w:hAnsi="Times New Roman"/>
                <w:sz w:val="24"/>
                <w:szCs w:val="24"/>
              </w:rPr>
            </w:pP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Сравнивать слова, словосочетания и предложения. Понимать информацию, представленную в виде рисунка. Соблюдать порядок действий в соответствии с поставленным в  упражнении условием. Участвовать в обсуждении поставленных вопросов, формулировать и доказывать свой ответ.</w:t>
            </w:r>
            <w:r w:rsidRPr="00BD0CD1">
              <w:rPr>
                <w:rFonts w:ascii="Times New Roman" w:hAnsi="Times New Roman"/>
                <w:sz w:val="24"/>
                <w:szCs w:val="24"/>
              </w:rPr>
              <w:t xml:space="preserve"> </w:t>
            </w:r>
            <w:r w:rsidRPr="00A712DB">
              <w:rPr>
                <w:rFonts w:ascii="Times New Roman" w:hAnsi="Times New Roman"/>
                <w:sz w:val="24"/>
                <w:szCs w:val="24"/>
              </w:rPr>
              <w:t>Составлять предложения из приведённых словосочетаний. Распределять на группы слова, словосочетания и предложения.</w:t>
            </w:r>
            <w:r w:rsidRPr="00BD0CD1">
              <w:rPr>
                <w:rFonts w:ascii="Times New Roman" w:hAnsi="Times New Roman"/>
                <w:sz w:val="24"/>
                <w:szCs w:val="24"/>
              </w:rPr>
              <w:t xml:space="preserve"> </w:t>
            </w:r>
            <w:r w:rsidRPr="00A712DB">
              <w:rPr>
                <w:rFonts w:ascii="Times New Roman" w:hAnsi="Times New Roman"/>
                <w:sz w:val="24"/>
                <w:szCs w:val="24"/>
              </w:rPr>
              <w:t>Осуществлять самоконтроль по результату выполнения. Договариваться о последовательности действий и порядке работы в группах.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16</w:t>
            </w:r>
          </w:p>
        </w:tc>
        <w:tc>
          <w:tcPr>
            <w:tcW w:w="3737" w:type="dxa"/>
          </w:tcPr>
          <w:p w:rsidR="00C46CA4" w:rsidRPr="00A712DB" w:rsidRDefault="00C46CA4" w:rsidP="00BB3463">
            <w:pPr>
              <w:spacing w:line="240" w:lineRule="auto"/>
              <w:rPr>
                <w:rFonts w:ascii="Times New Roman" w:hAnsi="Times New Roman"/>
                <w:sz w:val="24"/>
                <w:szCs w:val="24"/>
              </w:rPr>
            </w:pPr>
            <w:r w:rsidRPr="00A712DB">
              <w:rPr>
                <w:rFonts w:ascii="Times New Roman" w:hAnsi="Times New Roman"/>
                <w:sz w:val="24"/>
                <w:szCs w:val="24"/>
              </w:rPr>
              <w:t>Сложное предложение</w:t>
            </w: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Обобщать и систематизировать знания о предложении. Наблюдать за предложениями с несколькими грамматическими основами. Знакомиться с понятиями «сложное предложение», «сложносочинённое предложение», «сложноподчинённое предложение». Соблюдать порядок действий в соответствии с поставленным в упражнении условием. Знакомиться с алгоритмом различения сложносочинённого и сложноподчинённого предложений.</w:t>
            </w:r>
            <w:r w:rsidRPr="00BD0CD1">
              <w:rPr>
                <w:rFonts w:ascii="Times New Roman" w:hAnsi="Times New Roman"/>
                <w:sz w:val="24"/>
                <w:szCs w:val="24"/>
              </w:rPr>
              <w:t xml:space="preserve"> </w:t>
            </w:r>
            <w:r w:rsidRPr="00A712DB">
              <w:rPr>
                <w:rFonts w:ascii="Times New Roman" w:hAnsi="Times New Roman"/>
                <w:sz w:val="24"/>
                <w:szCs w:val="24"/>
              </w:rPr>
              <w:t>Фиксировать (графически обозначать) грамматическую основу предложения. Находить в тексте сложные предложения. Задавать вопрос от главной части сложноподчинённого предложения к зависимой. Составлять предложения в соответствии с поставленным условием.</w:t>
            </w:r>
            <w:r w:rsidRPr="00BD0CD1">
              <w:rPr>
                <w:rFonts w:ascii="Times New Roman" w:hAnsi="Times New Roman"/>
                <w:sz w:val="24"/>
                <w:szCs w:val="24"/>
              </w:rPr>
              <w:t xml:space="preserve"> </w:t>
            </w:r>
            <w:r w:rsidRPr="00A712DB">
              <w:rPr>
                <w:rFonts w:ascii="Times New Roman" w:hAnsi="Times New Roman"/>
                <w:sz w:val="24"/>
                <w:szCs w:val="24"/>
              </w:rPr>
              <w:t>Контролировать собственные действия в соответствии с алгоритмом. Понимать информацию, представленную в виде схемы. Учитывать степень сложности задания и определять для себя возможность / невозможность его выполнения.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r w:rsidRPr="00BD0CD1">
              <w:rPr>
                <w:rFonts w:ascii="Times New Roman" w:hAnsi="Times New Roman"/>
                <w:sz w:val="24"/>
                <w:szCs w:val="24"/>
              </w:rPr>
              <w:t xml:space="preserve"> </w:t>
            </w:r>
            <w:r w:rsidRPr="00A712DB">
              <w:rPr>
                <w:rFonts w:ascii="Times New Roman" w:hAnsi="Times New Roman"/>
                <w:sz w:val="24"/>
                <w:szCs w:val="24"/>
              </w:rPr>
              <w:t>Списывать текст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r w:rsidRPr="00BD0CD1">
              <w:rPr>
                <w:rFonts w:ascii="Times New Roman" w:hAnsi="Times New Roman"/>
                <w:sz w:val="24"/>
                <w:szCs w:val="24"/>
              </w:rPr>
              <w:t xml:space="preserve"> </w:t>
            </w:r>
            <w:r w:rsidRPr="00A712DB">
              <w:rPr>
                <w:rFonts w:ascii="Times New Roman" w:hAnsi="Times New Roman"/>
                <w:sz w:val="24"/>
                <w:szCs w:val="24"/>
              </w:rPr>
              <w:t>Находить и отмечать в словах орфограммы. Объяснять, доказывать правильность написания слова с изученными орфограммами.</w:t>
            </w:r>
            <w:r w:rsidRPr="00BD0CD1">
              <w:rPr>
                <w:rFonts w:ascii="Times New Roman" w:hAnsi="Times New Roman"/>
                <w:sz w:val="24"/>
                <w:szCs w:val="24"/>
              </w:rPr>
              <w:t xml:space="preserve"> </w:t>
            </w:r>
            <w:r w:rsidRPr="00A712DB">
              <w:rPr>
                <w:rFonts w:ascii="Times New Roman" w:hAnsi="Times New Roman"/>
                <w:sz w:val="24"/>
                <w:szCs w:val="24"/>
              </w:rPr>
              <w:t>Контролировать собственные действия в  соответствии с алгоритмом списывания текста.</w:t>
            </w:r>
          </w:p>
        </w:tc>
      </w:tr>
      <w:tr w:rsidR="00C46CA4" w:rsidRPr="00A712DB">
        <w:trPr>
          <w:trHeight w:val="49"/>
        </w:trPr>
        <w:tc>
          <w:tcPr>
            <w:tcW w:w="798"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17</w:t>
            </w:r>
          </w:p>
        </w:tc>
        <w:tc>
          <w:tcPr>
            <w:tcW w:w="3737" w:type="dxa"/>
          </w:tcPr>
          <w:p w:rsidR="00C46CA4" w:rsidRPr="00BD0CD1" w:rsidRDefault="00C46CA4" w:rsidP="00BB3463">
            <w:pPr>
              <w:spacing w:line="240" w:lineRule="auto"/>
              <w:rPr>
                <w:rFonts w:ascii="Times New Roman" w:hAnsi="Times New Roman"/>
                <w:sz w:val="24"/>
                <w:szCs w:val="24"/>
              </w:rPr>
            </w:pPr>
            <w:r w:rsidRPr="00A712DB">
              <w:rPr>
                <w:rFonts w:ascii="Times New Roman" w:hAnsi="Times New Roman"/>
                <w:sz w:val="24"/>
                <w:szCs w:val="24"/>
              </w:rPr>
              <w:t>Знаки препинания в сложном предложении</w:t>
            </w:r>
          </w:p>
          <w:p w:rsidR="00C46CA4" w:rsidRPr="00A712DB" w:rsidRDefault="00C46CA4" w:rsidP="00BB3463">
            <w:pPr>
              <w:spacing w:line="240" w:lineRule="auto"/>
              <w:rPr>
                <w:rFonts w:ascii="Times New Roman" w:hAnsi="Times New Roman"/>
                <w:sz w:val="24"/>
                <w:szCs w:val="24"/>
              </w:rPr>
            </w:pPr>
          </w:p>
          <w:p w:rsidR="00C46CA4" w:rsidRPr="00A712DB" w:rsidRDefault="00C46CA4" w:rsidP="00BB3463">
            <w:pPr>
              <w:spacing w:line="240" w:lineRule="auto"/>
              <w:rPr>
                <w:rFonts w:ascii="Times New Roman" w:hAnsi="Times New Roman"/>
                <w:b/>
                <w:i/>
                <w:sz w:val="24"/>
                <w:szCs w:val="24"/>
              </w:rPr>
            </w:pPr>
          </w:p>
        </w:tc>
        <w:tc>
          <w:tcPr>
            <w:tcW w:w="1412" w:type="dxa"/>
          </w:tcPr>
          <w:p w:rsidR="00C46CA4" w:rsidRPr="00A712DB" w:rsidRDefault="00C46CA4" w:rsidP="00BB3463">
            <w:pPr>
              <w:spacing w:line="240" w:lineRule="auto"/>
              <w:jc w:val="center"/>
              <w:rPr>
                <w:rFonts w:ascii="Times New Roman" w:hAnsi="Times New Roman"/>
                <w:sz w:val="24"/>
                <w:szCs w:val="24"/>
              </w:rPr>
            </w:pPr>
            <w:r w:rsidRPr="00A712DB">
              <w:rPr>
                <w:rFonts w:ascii="Times New Roman" w:hAnsi="Times New Roman"/>
                <w:sz w:val="24"/>
                <w:szCs w:val="24"/>
              </w:rPr>
              <w:t>1ч</w:t>
            </w:r>
          </w:p>
        </w:tc>
        <w:tc>
          <w:tcPr>
            <w:tcW w:w="8691" w:type="dxa"/>
          </w:tcPr>
          <w:p w:rsidR="00C46CA4" w:rsidRPr="00BD0CD1" w:rsidRDefault="00C46CA4" w:rsidP="00BB3463">
            <w:pPr>
              <w:spacing w:line="240" w:lineRule="auto"/>
              <w:jc w:val="both"/>
              <w:rPr>
                <w:rFonts w:ascii="Times New Roman" w:hAnsi="Times New Roman"/>
                <w:sz w:val="24"/>
                <w:szCs w:val="24"/>
              </w:rPr>
            </w:pPr>
            <w:r w:rsidRPr="00A712DB">
              <w:rPr>
                <w:rFonts w:ascii="Times New Roman" w:hAnsi="Times New Roman"/>
                <w:sz w:val="24"/>
                <w:szCs w:val="24"/>
              </w:rPr>
              <w:t xml:space="preserve">Находить предложения по заданному основанию. Наблюдать за союзами </w:t>
            </w:r>
            <w:r w:rsidRPr="00A712DB">
              <w:rPr>
                <w:rFonts w:ascii="Times New Roman" w:hAnsi="Times New Roman"/>
                <w:b/>
                <w:i/>
                <w:sz w:val="24"/>
                <w:szCs w:val="24"/>
              </w:rPr>
              <w:t>и</w:t>
            </w:r>
            <w:r w:rsidRPr="00A712DB">
              <w:rPr>
                <w:rFonts w:ascii="Times New Roman" w:hAnsi="Times New Roman"/>
                <w:sz w:val="24"/>
                <w:szCs w:val="24"/>
              </w:rPr>
              <w:t xml:space="preserve">, </w:t>
            </w:r>
            <w:r w:rsidRPr="00A712DB">
              <w:rPr>
                <w:rFonts w:ascii="Times New Roman" w:hAnsi="Times New Roman"/>
                <w:b/>
                <w:i/>
                <w:sz w:val="24"/>
                <w:szCs w:val="24"/>
              </w:rPr>
              <w:t>а</w:t>
            </w:r>
            <w:r w:rsidRPr="00A712DB">
              <w:rPr>
                <w:rFonts w:ascii="Times New Roman" w:hAnsi="Times New Roman"/>
                <w:sz w:val="24"/>
                <w:szCs w:val="24"/>
              </w:rPr>
              <w:t xml:space="preserve">, </w:t>
            </w:r>
            <w:r w:rsidRPr="00A712DB">
              <w:rPr>
                <w:rFonts w:ascii="Times New Roman" w:hAnsi="Times New Roman"/>
                <w:b/>
                <w:i/>
                <w:sz w:val="24"/>
                <w:szCs w:val="24"/>
              </w:rPr>
              <w:t>или</w:t>
            </w:r>
            <w:r w:rsidRPr="00A712DB">
              <w:rPr>
                <w:rFonts w:ascii="Times New Roman" w:hAnsi="Times New Roman"/>
                <w:sz w:val="24"/>
                <w:szCs w:val="24"/>
              </w:rPr>
              <w:t xml:space="preserve"> в сложном предложении и в предложении с однородными членами. Соотносить схемы и сложные предложения. Упорядочивать предложения в соответствии с последовательностью схем. Знакомиться с сочинительными союзами </w:t>
            </w:r>
            <w:r w:rsidRPr="00A712DB">
              <w:rPr>
                <w:rFonts w:ascii="Times New Roman" w:hAnsi="Times New Roman"/>
                <w:b/>
                <w:i/>
                <w:sz w:val="24"/>
                <w:szCs w:val="24"/>
              </w:rPr>
              <w:t>зато</w:t>
            </w:r>
            <w:r w:rsidRPr="00A712DB">
              <w:rPr>
                <w:rFonts w:ascii="Times New Roman" w:hAnsi="Times New Roman"/>
                <w:sz w:val="24"/>
                <w:szCs w:val="24"/>
              </w:rPr>
              <w:t xml:space="preserve">, </w:t>
            </w:r>
            <w:r w:rsidRPr="00A712DB">
              <w:rPr>
                <w:rFonts w:ascii="Times New Roman" w:hAnsi="Times New Roman"/>
                <w:b/>
                <w:i/>
                <w:sz w:val="24"/>
                <w:szCs w:val="24"/>
              </w:rPr>
              <w:t>однако</w:t>
            </w:r>
            <w:r w:rsidRPr="00A712DB">
              <w:rPr>
                <w:rFonts w:ascii="Times New Roman" w:hAnsi="Times New Roman"/>
                <w:sz w:val="24"/>
                <w:szCs w:val="24"/>
              </w:rPr>
              <w:t xml:space="preserve">, </w:t>
            </w:r>
            <w:r w:rsidRPr="00A712DB">
              <w:rPr>
                <w:rFonts w:ascii="Times New Roman" w:hAnsi="Times New Roman"/>
                <w:b/>
                <w:i/>
                <w:sz w:val="24"/>
                <w:szCs w:val="24"/>
              </w:rPr>
              <w:t>да</w:t>
            </w:r>
            <w:r w:rsidRPr="00A712DB">
              <w:rPr>
                <w:rFonts w:ascii="Times New Roman" w:hAnsi="Times New Roman"/>
                <w:sz w:val="24"/>
                <w:szCs w:val="24"/>
              </w:rPr>
              <w:t>, наблюдать за синонимией союзов.</w:t>
            </w:r>
            <w:r w:rsidRPr="00BD0CD1">
              <w:rPr>
                <w:rFonts w:ascii="Times New Roman" w:hAnsi="Times New Roman"/>
                <w:sz w:val="24"/>
                <w:szCs w:val="24"/>
              </w:rPr>
              <w:t xml:space="preserve"> </w:t>
            </w:r>
            <w:r w:rsidRPr="00A712DB">
              <w:rPr>
                <w:rFonts w:ascii="Times New Roman" w:hAnsi="Times New Roman"/>
                <w:sz w:val="24"/>
                <w:szCs w:val="24"/>
              </w:rPr>
              <w:t>Фиксировать (графически обозначать) грамматические основы предложений. Составлять предложения в соответствии с поставленным условием, ориентируясь на знаки препинания и схему. Различать простые и сложные предложения, сложносочинённые и сложноподчинённые предложения, сложные предложения и предложения с однородными членами.Учитывать степень сложности задания и определять для себя возможность / невозможность его выполнения. Осуществлять взаимный контроль и оказывать в сотрудничестве необходимую взаимопомощь (работа в паре). Формулировать выводы по результатам наблюдения. Понимать информацию, представленную в виде схемы.</w:t>
            </w:r>
          </w:p>
        </w:tc>
      </w:tr>
    </w:tbl>
    <w:p w:rsidR="00C46CA4" w:rsidRPr="00BD0CD1" w:rsidRDefault="00C46CA4" w:rsidP="00BB3463">
      <w:pPr>
        <w:pStyle w:val="ConsPlusNormal"/>
        <w:ind w:left="709"/>
        <w:jc w:val="both"/>
        <w:rPr>
          <w:rFonts w:ascii="Times New Roman" w:hAnsi="Times New Roman" w:cs="Times New Roman"/>
          <w:b/>
          <w:sz w:val="24"/>
          <w:szCs w:val="24"/>
        </w:rPr>
      </w:pPr>
    </w:p>
    <w:p w:rsidR="00C46CA4" w:rsidRPr="00BD0CD1" w:rsidRDefault="00C46CA4" w:rsidP="00BB3463">
      <w:pPr>
        <w:spacing w:after="0" w:line="240" w:lineRule="auto"/>
        <w:jc w:val="both"/>
        <w:rPr>
          <w:rFonts w:ascii="Times New Roman" w:hAnsi="Times New Roman"/>
          <w:b/>
          <w:bCs/>
          <w:sz w:val="24"/>
          <w:szCs w:val="24"/>
          <w:lang w:eastAsia="ru-RU"/>
        </w:rPr>
      </w:pPr>
    </w:p>
    <w:p w:rsidR="00C46CA4" w:rsidRPr="00BD0CD1" w:rsidRDefault="00C46CA4" w:rsidP="00BB3463">
      <w:pPr>
        <w:spacing w:after="0" w:line="240" w:lineRule="auto"/>
        <w:jc w:val="center"/>
        <w:rPr>
          <w:rFonts w:ascii="Times New Roman" w:hAnsi="Times New Roman"/>
          <w:b/>
          <w:sz w:val="24"/>
          <w:szCs w:val="24"/>
          <w:lang w:eastAsia="ru-RU"/>
        </w:rPr>
      </w:pPr>
      <w:r w:rsidRPr="00BD0CD1">
        <w:rPr>
          <w:rFonts w:ascii="Times New Roman" w:hAnsi="Times New Roman"/>
          <w:b/>
          <w:bCs/>
          <w:iCs/>
          <w:sz w:val="24"/>
          <w:szCs w:val="24"/>
          <w:lang w:eastAsia="ru-RU"/>
        </w:rPr>
        <w:t>8. Описание</w:t>
      </w:r>
      <w:r w:rsidRPr="00BD0CD1">
        <w:rPr>
          <w:rFonts w:ascii="Times New Roman" w:hAnsi="Times New Roman"/>
          <w:b/>
          <w:sz w:val="24"/>
          <w:szCs w:val="24"/>
          <w:lang w:eastAsia="ru-RU"/>
        </w:rPr>
        <w:t xml:space="preserve">  материально-технического и  учебно-методического обеспечения образовательного процесса</w:t>
      </w:r>
    </w:p>
    <w:p w:rsidR="00C46CA4" w:rsidRPr="00BD0CD1" w:rsidRDefault="00C46CA4" w:rsidP="00BB3463">
      <w:pPr>
        <w:spacing w:after="0" w:line="240" w:lineRule="auto"/>
        <w:ind w:firstLine="709"/>
        <w:jc w:val="both"/>
        <w:rPr>
          <w:rFonts w:ascii="Times New Roman" w:hAnsi="Times New Roman"/>
          <w:b/>
          <w:sz w:val="24"/>
          <w:szCs w:val="24"/>
          <w:lang w:eastAsia="ru-RU"/>
        </w:rPr>
      </w:pPr>
    </w:p>
    <w:p w:rsidR="00C46CA4" w:rsidRPr="00BD0CD1" w:rsidRDefault="00C46CA4" w:rsidP="00BB3463">
      <w:pPr>
        <w:spacing w:after="0" w:line="240" w:lineRule="auto"/>
        <w:ind w:firstLine="709"/>
        <w:jc w:val="both"/>
        <w:rPr>
          <w:rFonts w:ascii="Times New Roman" w:hAnsi="Times New Roman"/>
          <w:b/>
          <w:sz w:val="24"/>
          <w:szCs w:val="24"/>
          <w:lang w:eastAsia="ru-RU"/>
        </w:rPr>
      </w:pPr>
    </w:p>
    <w:tbl>
      <w:tblPr>
        <w:tblW w:w="10431" w:type="dxa"/>
        <w:jc w:val="center"/>
        <w:tblLayout w:type="fixed"/>
        <w:tblCellMar>
          <w:left w:w="10" w:type="dxa"/>
          <w:right w:w="10" w:type="dxa"/>
        </w:tblCellMar>
        <w:tblLook w:val="0000"/>
      </w:tblPr>
      <w:tblGrid>
        <w:gridCol w:w="1138"/>
        <w:gridCol w:w="6476"/>
        <w:gridCol w:w="974"/>
        <w:gridCol w:w="993"/>
        <w:gridCol w:w="850"/>
      </w:tblGrid>
      <w:tr w:rsidR="00C46CA4" w:rsidRPr="00A712DB">
        <w:trPr>
          <w:trHeight w:val="1392"/>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w:t>
            </w:r>
          </w:p>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п/п</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Наименования объектов и средств</w:t>
            </w:r>
          </w:p>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материально-технического обеспечения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 xml:space="preserve">Необходимая оснащенность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Фактическая оснащенность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 xml:space="preserve">        %</w:t>
            </w:r>
          </w:p>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оснащенности</w:t>
            </w:r>
          </w:p>
        </w:tc>
      </w:tr>
      <w:tr w:rsidR="00C46CA4" w:rsidRPr="00A712DB">
        <w:trPr>
          <w:trHeight w:val="434"/>
          <w:jc w:val="center"/>
        </w:trPr>
        <w:tc>
          <w:tcPr>
            <w:tcW w:w="10431" w:type="dxa"/>
            <w:gridSpan w:val="5"/>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b/>
                <w:sz w:val="24"/>
                <w:szCs w:val="24"/>
              </w:rPr>
            </w:pPr>
            <w:r w:rsidRPr="00BD0CD1">
              <w:rPr>
                <w:rFonts w:ascii="Times New Roman" w:hAnsi="Times New Roman"/>
                <w:b/>
                <w:sz w:val="24"/>
                <w:szCs w:val="24"/>
              </w:rPr>
              <w:t>Библиотечный фонд (книгопечатная продукция)</w:t>
            </w:r>
          </w:p>
        </w:tc>
      </w:tr>
      <w:tr w:rsidR="00C46CA4" w:rsidRPr="00A712DB">
        <w:trPr>
          <w:trHeight w:val="434"/>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425"/>
              <w:jc w:val="both"/>
              <w:rPr>
                <w:rFonts w:ascii="Times New Roman" w:hAnsi="Times New Roman"/>
                <w:sz w:val="24"/>
                <w:szCs w:val="24"/>
              </w:rPr>
            </w:pPr>
            <w:r w:rsidRPr="00BD0CD1">
              <w:rPr>
                <w:rFonts w:ascii="Times New Roman" w:hAnsi="Times New Roman"/>
                <w:sz w:val="24"/>
                <w:szCs w:val="24"/>
              </w:rPr>
              <w:t>1.</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rPr>
            </w:pPr>
            <w:r w:rsidRPr="00BD0CD1">
              <w:rPr>
                <w:rFonts w:ascii="Times New Roman" w:hAnsi="Times New Roman"/>
                <w:bCs/>
                <w:sz w:val="24"/>
                <w:szCs w:val="24"/>
                <w:lang w:eastAsia="ru-RU"/>
              </w:rPr>
              <w:t xml:space="preserve"> Русский язык. Оценка знаний /В.Ю.Романова, Л.В.Петленко.-М.: Вентана-Граф, 2013 г.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rPr>
            </w:pPr>
            <w:r w:rsidRPr="00BD0CD1">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rPr>
            </w:pPr>
            <w:r w:rsidRPr="00BD0CD1">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rPr>
            </w:pPr>
            <w:r w:rsidRPr="00BD0CD1">
              <w:rPr>
                <w:rFonts w:ascii="Times New Roman" w:hAnsi="Times New Roman"/>
                <w:sz w:val="24"/>
                <w:szCs w:val="24"/>
              </w:rPr>
              <w:t>100%</w:t>
            </w:r>
          </w:p>
        </w:tc>
      </w:tr>
      <w:tr w:rsidR="00C46CA4" w:rsidRPr="00A712DB">
        <w:trPr>
          <w:trHeight w:val="346"/>
          <w:jc w:val="center"/>
        </w:trPr>
        <w:tc>
          <w:tcPr>
            <w:tcW w:w="10431" w:type="dxa"/>
            <w:gridSpan w:val="5"/>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center"/>
              <w:rPr>
                <w:rFonts w:ascii="Times New Roman" w:hAnsi="Times New Roman"/>
                <w:sz w:val="24"/>
                <w:szCs w:val="24"/>
                <w:lang w:eastAsia="ru-RU"/>
              </w:rPr>
            </w:pPr>
            <w:r w:rsidRPr="00BD0CD1">
              <w:rPr>
                <w:rFonts w:ascii="Times New Roman" w:hAnsi="Times New Roman"/>
                <w:b/>
                <w:sz w:val="24"/>
                <w:szCs w:val="24"/>
                <w:lang w:eastAsia="ru-RU"/>
              </w:rPr>
              <w:t>Печатные пособия</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autoSpaceDE w:val="0"/>
              <w:autoSpaceDN w:val="0"/>
              <w:adjustRightInd w:val="0"/>
              <w:spacing w:after="0" w:line="240" w:lineRule="auto"/>
              <w:ind w:firstLine="5"/>
              <w:jc w:val="both"/>
              <w:rPr>
                <w:rFonts w:ascii="Times New Roman" w:hAnsi="Times New Roman"/>
                <w:sz w:val="24"/>
                <w:szCs w:val="24"/>
                <w:lang w:eastAsia="ru-RU"/>
              </w:rPr>
            </w:pPr>
            <w:r w:rsidRPr="00BD0CD1">
              <w:rPr>
                <w:rFonts w:ascii="Times New Roman" w:hAnsi="Times New Roman"/>
                <w:sz w:val="24"/>
                <w:szCs w:val="24"/>
                <w:lang w:eastAsia="ru-RU"/>
              </w:rPr>
              <w:t>Комплект таблиц демонстрационных «Русский язык» с методическими рекомендациями для начальной школы:</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1.Согласные звуки.</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2. Гласные звуки и буквы.</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3. Гласные после шипящих.</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4. Правописание согласных в корне слова.</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5. Сочетание букв –чк-, -чн-, -нч-, -чт-, -рч-, щн-, -нщ-.</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6. Правописание безударных гласных в корне слова.</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7. Члены предложения.</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8. Правописание предлогов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val="en-US" w:eastAsia="ru-RU"/>
              </w:rPr>
              <w:t>100%</w:t>
            </w:r>
          </w:p>
        </w:tc>
      </w:tr>
      <w:tr w:rsidR="00C46CA4" w:rsidRPr="00A712DB">
        <w:trPr>
          <w:trHeight w:val="730"/>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26"/>
              <w:jc w:val="both"/>
              <w:rPr>
                <w:rFonts w:ascii="Times New Roman" w:hAnsi="Times New Roman"/>
                <w:sz w:val="24"/>
                <w:szCs w:val="24"/>
                <w:lang w:eastAsia="ru-RU"/>
              </w:rPr>
            </w:pPr>
            <w:r w:rsidRPr="00BD0CD1">
              <w:rPr>
                <w:rFonts w:ascii="Times New Roman" w:hAnsi="Times New Roman"/>
                <w:sz w:val="24"/>
                <w:szCs w:val="24"/>
                <w:lang w:eastAsia="ru-RU"/>
              </w:rPr>
              <w:t>Картинный словарь  «Русский язык. 1-2 классы демонстрационный» Мельникова С.М.</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730"/>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26"/>
              <w:jc w:val="both"/>
              <w:rPr>
                <w:rFonts w:ascii="Times New Roman" w:hAnsi="Times New Roman"/>
                <w:sz w:val="24"/>
                <w:szCs w:val="24"/>
                <w:lang w:eastAsia="ru-RU"/>
              </w:rPr>
            </w:pPr>
            <w:r w:rsidRPr="00BD0CD1">
              <w:rPr>
                <w:rFonts w:ascii="Times New Roman" w:hAnsi="Times New Roman"/>
                <w:sz w:val="24"/>
                <w:szCs w:val="24"/>
                <w:lang w:eastAsia="ru-RU"/>
              </w:rPr>
              <w:t>Касса букв классная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730"/>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26"/>
              <w:jc w:val="both"/>
              <w:rPr>
                <w:rFonts w:ascii="Times New Roman" w:hAnsi="Times New Roman"/>
                <w:sz w:val="24"/>
                <w:szCs w:val="24"/>
                <w:lang w:eastAsia="ru-RU"/>
              </w:rPr>
            </w:pPr>
            <w:r w:rsidRPr="00BD0CD1">
              <w:rPr>
                <w:rFonts w:ascii="Times New Roman" w:hAnsi="Times New Roman"/>
                <w:sz w:val="24"/>
                <w:szCs w:val="24"/>
                <w:lang w:eastAsia="ru-RU"/>
              </w:rPr>
              <w:t>Касса слогов демонстрационная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802"/>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Лента с гласными и согласными буквами (демонстрационный материал)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802"/>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 Модель-аппликация «Звукобуквенная лента» демонстрационная</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700"/>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Плакат с алфавитом, написанным курсивным шрифтом (демонстрационный)</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695"/>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Набор карточек с изображением письменных и печатных букв (демонстрационный материал)</w:t>
            </w:r>
          </w:p>
          <w:p w:rsidR="00C46CA4" w:rsidRPr="00BD0CD1" w:rsidRDefault="00C46CA4" w:rsidP="00BB3463">
            <w:pPr>
              <w:spacing w:after="0" w:line="240" w:lineRule="auto"/>
              <w:jc w:val="both"/>
              <w:rPr>
                <w:rFonts w:ascii="Times New Roman" w:hAnsi="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580"/>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numPr>
                <w:ilvl w:val="0"/>
                <w:numId w:val="4"/>
              </w:numPr>
              <w:spacing w:after="0" w:line="240" w:lineRule="auto"/>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Набор карточек-слогов (демонстрационный материал)</w:t>
            </w:r>
          </w:p>
          <w:p w:rsidR="00C46CA4" w:rsidRPr="00BD0CD1" w:rsidRDefault="00C46CA4" w:rsidP="00BB3463">
            <w:pPr>
              <w:spacing w:after="0" w:line="240" w:lineRule="auto"/>
              <w:jc w:val="both"/>
              <w:rPr>
                <w:rFonts w:ascii="Times New Roman" w:hAnsi="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580"/>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ind w:left="-124"/>
              <w:jc w:val="both"/>
              <w:rPr>
                <w:rFonts w:ascii="Times New Roman" w:hAnsi="Times New Roman"/>
                <w:sz w:val="24"/>
                <w:szCs w:val="24"/>
                <w:lang w:eastAsia="ru-RU"/>
              </w:rPr>
            </w:pPr>
            <w:r w:rsidRPr="00BD0CD1">
              <w:rPr>
                <w:rFonts w:ascii="Times New Roman" w:hAnsi="Times New Roman"/>
                <w:sz w:val="24"/>
                <w:szCs w:val="24"/>
                <w:lang w:eastAsia="ru-RU"/>
              </w:rPr>
              <w:t>1     10.</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Набор сюжетных картинок в соответствии с тематикой, определенной в программе по русскому языку.</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1118"/>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ind w:left="-124"/>
              <w:jc w:val="both"/>
              <w:rPr>
                <w:rFonts w:ascii="Times New Roman" w:hAnsi="Times New Roman"/>
                <w:sz w:val="24"/>
                <w:szCs w:val="24"/>
                <w:lang w:eastAsia="ru-RU"/>
              </w:rPr>
            </w:pPr>
            <w:r w:rsidRPr="00BD0CD1">
              <w:rPr>
                <w:rFonts w:ascii="Times New Roman" w:hAnsi="Times New Roman"/>
                <w:sz w:val="24"/>
                <w:szCs w:val="24"/>
                <w:lang w:eastAsia="ru-RU"/>
              </w:rPr>
              <w:t>1     11.                                                                .</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Словари по русскому языку: </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толковый словарь;</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орфографический словарь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p w:rsidR="00C46CA4" w:rsidRPr="00BD0CD1" w:rsidRDefault="00C46CA4" w:rsidP="00BB3463">
            <w:pPr>
              <w:spacing w:line="240" w:lineRule="auto"/>
              <w:jc w:val="both"/>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100%                                                                </w:t>
            </w:r>
          </w:p>
        </w:tc>
      </w:tr>
      <w:tr w:rsidR="00C46CA4" w:rsidRPr="00A712DB">
        <w:trPr>
          <w:trHeight w:val="841"/>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tabs>
                <w:tab w:val="left" w:pos="720"/>
              </w:tabs>
              <w:spacing w:after="0" w:line="240" w:lineRule="auto"/>
              <w:ind w:left="-124"/>
              <w:jc w:val="both"/>
              <w:rPr>
                <w:rFonts w:ascii="Times New Roman" w:hAnsi="Times New Roman"/>
                <w:sz w:val="24"/>
                <w:szCs w:val="24"/>
                <w:lang w:eastAsia="ru-RU"/>
              </w:rPr>
            </w:pPr>
            <w:r w:rsidRPr="00BD0CD1">
              <w:rPr>
                <w:rFonts w:ascii="Times New Roman" w:hAnsi="Times New Roman"/>
                <w:sz w:val="24"/>
                <w:szCs w:val="24"/>
                <w:lang w:eastAsia="ru-RU"/>
              </w:rPr>
              <w:t xml:space="preserve">   12.</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Комплект для обучения грамоте (наборное полотно, набор букв, образцы письменных букв)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100% </w:t>
            </w:r>
          </w:p>
        </w:tc>
      </w:tr>
      <w:tr w:rsidR="00C46CA4" w:rsidRPr="00A712DB">
        <w:trPr>
          <w:trHeight w:val="855"/>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tabs>
                <w:tab w:val="left" w:pos="720"/>
              </w:tabs>
              <w:spacing w:after="0" w:line="240" w:lineRule="auto"/>
              <w:ind w:left="-124"/>
              <w:jc w:val="both"/>
              <w:rPr>
                <w:rFonts w:ascii="Times New Roman" w:hAnsi="Times New Roman"/>
                <w:sz w:val="24"/>
                <w:szCs w:val="24"/>
                <w:lang w:eastAsia="ru-RU"/>
              </w:rPr>
            </w:pPr>
            <w:r w:rsidRPr="00BD0CD1">
              <w:rPr>
                <w:rFonts w:ascii="Times New Roman" w:hAnsi="Times New Roman"/>
                <w:sz w:val="24"/>
                <w:szCs w:val="24"/>
                <w:lang w:eastAsia="ru-RU"/>
              </w:rPr>
              <w:t xml:space="preserve">  13.</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 Комплект таблиц демонстрационных. Русский язык.</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Начальная школа (21 штука).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p w:rsidR="00C46CA4" w:rsidRPr="00BD0CD1" w:rsidRDefault="00C46CA4" w:rsidP="00BB3463">
            <w:pPr>
              <w:spacing w:line="240" w:lineRule="auto"/>
              <w:jc w:val="both"/>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100% </w:t>
            </w:r>
          </w:p>
        </w:tc>
      </w:tr>
      <w:tr w:rsidR="00C46CA4" w:rsidRPr="00A712DB">
        <w:trPr>
          <w:trHeight w:val="855"/>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tabs>
                <w:tab w:val="left" w:pos="720"/>
              </w:tabs>
              <w:spacing w:after="0" w:line="240" w:lineRule="auto"/>
              <w:ind w:left="-124"/>
              <w:jc w:val="both"/>
              <w:rPr>
                <w:rFonts w:ascii="Times New Roman" w:hAnsi="Times New Roman"/>
                <w:sz w:val="24"/>
                <w:szCs w:val="24"/>
                <w:lang w:eastAsia="ru-RU"/>
              </w:rPr>
            </w:pPr>
            <w:r w:rsidRPr="00BD0CD1">
              <w:rPr>
                <w:rFonts w:ascii="Times New Roman" w:hAnsi="Times New Roman"/>
                <w:sz w:val="24"/>
                <w:szCs w:val="24"/>
                <w:lang w:eastAsia="ru-RU"/>
              </w:rPr>
              <w:t>14.</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 Комплект таблиц демонстрационных. Обучение грамоте.1 класс.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100% </w:t>
            </w:r>
          </w:p>
        </w:tc>
      </w:tr>
      <w:tr w:rsidR="00C46CA4" w:rsidRPr="00A712DB">
        <w:trPr>
          <w:trHeight w:val="624"/>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tabs>
                <w:tab w:val="left" w:pos="720"/>
              </w:tabs>
              <w:spacing w:after="0" w:line="240" w:lineRule="auto"/>
              <w:ind w:left="-124"/>
              <w:jc w:val="both"/>
              <w:rPr>
                <w:rFonts w:ascii="Times New Roman" w:hAnsi="Times New Roman"/>
                <w:sz w:val="24"/>
                <w:szCs w:val="24"/>
                <w:lang w:eastAsia="ru-RU"/>
              </w:rPr>
            </w:pPr>
            <w:r w:rsidRPr="00BD0CD1">
              <w:rPr>
                <w:rFonts w:ascii="Times New Roman" w:hAnsi="Times New Roman"/>
                <w:sz w:val="24"/>
                <w:szCs w:val="24"/>
                <w:lang w:eastAsia="ru-RU"/>
              </w:rPr>
              <w:t>15.</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«Чистописание. Алфавит. Рукописные буквы.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100% </w:t>
            </w:r>
          </w:p>
        </w:tc>
      </w:tr>
      <w:tr w:rsidR="00C46CA4" w:rsidRPr="00A712DB">
        <w:trPr>
          <w:trHeight w:val="473"/>
          <w:jc w:val="center"/>
        </w:trPr>
        <w:tc>
          <w:tcPr>
            <w:tcW w:w="10431" w:type="dxa"/>
            <w:gridSpan w:val="5"/>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center"/>
              <w:rPr>
                <w:rFonts w:ascii="Times New Roman" w:hAnsi="Times New Roman"/>
                <w:sz w:val="24"/>
                <w:szCs w:val="24"/>
                <w:lang w:eastAsia="ru-RU"/>
              </w:rPr>
            </w:pPr>
            <w:r w:rsidRPr="00BD0CD1">
              <w:rPr>
                <w:rFonts w:ascii="Times New Roman" w:hAnsi="Times New Roman"/>
                <w:b/>
                <w:sz w:val="24"/>
                <w:szCs w:val="24"/>
                <w:lang w:eastAsia="ru-RU"/>
              </w:rPr>
              <w:t>Технические средства обучения и оборудование</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Классная доска с набором приспособлений для крепления таблиц и картинок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2.</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 Компьютер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3.</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Интерактивная доска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25%</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p>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BD0CD1">
              <w:rPr>
                <w:rFonts w:ascii="Times New Roman" w:hAnsi="Times New Roman"/>
                <w:sz w:val="24"/>
                <w:szCs w:val="24"/>
                <w:lang w:eastAsia="ru-RU"/>
              </w:rPr>
              <w:t xml:space="preserve">Сканер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5.</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p>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BD0CD1">
              <w:rPr>
                <w:rFonts w:ascii="Times New Roman" w:hAnsi="Times New Roman"/>
                <w:sz w:val="24"/>
                <w:szCs w:val="24"/>
                <w:lang w:eastAsia="ru-RU"/>
              </w:rPr>
              <w:t>Принтер лазерный</w:t>
            </w:r>
          </w:p>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6.</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p>
          <w:p w:rsidR="00C46CA4" w:rsidRPr="00BD0CD1" w:rsidRDefault="00C46CA4" w:rsidP="00BB3463">
            <w:pPr>
              <w:widowControl w:val="0"/>
              <w:autoSpaceDE w:val="0"/>
              <w:autoSpaceDN w:val="0"/>
              <w:adjustRightInd w:val="0"/>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 xml:space="preserve">Проектор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7.</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p>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BD0CD1">
              <w:rPr>
                <w:rFonts w:ascii="Times New Roman" w:hAnsi="Times New Roman"/>
                <w:sz w:val="24"/>
                <w:szCs w:val="24"/>
                <w:lang w:eastAsia="ru-RU"/>
              </w:rPr>
              <w:t>Экран (на штативе или навесной)</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50%</w:t>
            </w:r>
          </w:p>
        </w:tc>
      </w:tr>
      <w:tr w:rsidR="00C46CA4" w:rsidRPr="00A712DB">
        <w:trPr>
          <w:trHeight w:val="346"/>
          <w:jc w:val="center"/>
        </w:trPr>
        <w:tc>
          <w:tcPr>
            <w:tcW w:w="10431" w:type="dxa"/>
            <w:gridSpan w:val="5"/>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center"/>
              <w:rPr>
                <w:rFonts w:ascii="Times New Roman" w:hAnsi="Times New Roman"/>
                <w:sz w:val="24"/>
                <w:szCs w:val="24"/>
                <w:lang w:eastAsia="ru-RU"/>
              </w:rPr>
            </w:pPr>
            <w:r w:rsidRPr="00BD0CD1">
              <w:rPr>
                <w:rFonts w:ascii="Times New Roman" w:hAnsi="Times New Roman"/>
                <w:b/>
                <w:sz w:val="24"/>
                <w:szCs w:val="24"/>
                <w:lang w:eastAsia="ru-RU"/>
              </w:rPr>
              <w:t>Экранно-звуковые пособия</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ind w:left="142" w:hanging="142"/>
              <w:jc w:val="both"/>
              <w:rPr>
                <w:rFonts w:ascii="Times New Roman" w:hAnsi="Times New Roman"/>
                <w:bCs/>
                <w:iCs/>
                <w:sz w:val="24"/>
                <w:szCs w:val="24"/>
                <w:lang w:eastAsia="ru-RU"/>
              </w:rPr>
            </w:pPr>
            <w:r w:rsidRPr="00BD0CD1">
              <w:rPr>
                <w:rFonts w:ascii="Times New Roman" w:hAnsi="Times New Roman"/>
                <w:bCs/>
                <w:iCs/>
                <w:sz w:val="24"/>
                <w:szCs w:val="24"/>
                <w:lang w:eastAsia="ru-RU"/>
              </w:rPr>
              <w:t xml:space="preserve"> Русский язык. Электронные  таблицы по русскому языку для начальной школы</w:t>
            </w:r>
          </w:p>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2.</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Электронный образовательный ресурс «Русский язык»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3.</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center"/>
              <w:rPr>
                <w:rFonts w:ascii="Times New Roman" w:hAnsi="Times New Roman"/>
                <w:sz w:val="24"/>
                <w:szCs w:val="24"/>
                <w:lang w:eastAsia="ru-RU"/>
              </w:rPr>
            </w:pPr>
            <w:r w:rsidRPr="00BD0CD1">
              <w:rPr>
                <w:rFonts w:ascii="Times New Roman" w:hAnsi="Times New Roman"/>
                <w:sz w:val="24"/>
                <w:szCs w:val="24"/>
                <w:lang w:eastAsia="ru-RU"/>
              </w:rPr>
              <w:t>Электронный образовательный ресурс «Уроки Кирилла и Мефодия 1-4 класс»</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0431" w:type="dxa"/>
            <w:gridSpan w:val="5"/>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center"/>
              <w:rPr>
                <w:rFonts w:ascii="Times New Roman" w:hAnsi="Times New Roman"/>
                <w:b/>
                <w:sz w:val="24"/>
                <w:szCs w:val="24"/>
                <w:lang w:eastAsia="ru-RU"/>
              </w:rPr>
            </w:pPr>
            <w:r w:rsidRPr="00BD0CD1">
              <w:rPr>
                <w:rFonts w:ascii="Times New Roman" w:hAnsi="Times New Roman"/>
                <w:b/>
                <w:sz w:val="24"/>
                <w:szCs w:val="24"/>
                <w:lang w:eastAsia="ru-RU"/>
              </w:rPr>
              <w:t>Игры и игрушки</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Настольные развивающие игры:</w:t>
            </w:r>
          </w:p>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1. Лото «Животные».</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2.</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Магнитная азбука</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50%</w:t>
            </w:r>
          </w:p>
        </w:tc>
      </w:tr>
      <w:tr w:rsidR="00C46CA4" w:rsidRPr="00A712DB">
        <w:trPr>
          <w:trHeight w:val="346"/>
          <w:jc w:val="center"/>
        </w:trPr>
        <w:tc>
          <w:tcPr>
            <w:tcW w:w="10431" w:type="dxa"/>
            <w:gridSpan w:val="5"/>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center"/>
              <w:rPr>
                <w:rFonts w:ascii="Times New Roman" w:hAnsi="Times New Roman"/>
                <w:sz w:val="24"/>
                <w:szCs w:val="24"/>
                <w:lang w:eastAsia="ru-RU"/>
              </w:rPr>
            </w:pPr>
            <w:r w:rsidRPr="00BD0CD1">
              <w:rPr>
                <w:rFonts w:ascii="Times New Roman" w:hAnsi="Times New Roman"/>
                <w:b/>
                <w:sz w:val="24"/>
                <w:szCs w:val="24"/>
                <w:lang w:eastAsia="ru-RU"/>
              </w:rPr>
              <w:t>Оборудование класса</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1.</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Ученические столы двухместные с комплектом стульев</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2.</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Стол учительский с тумбой</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r w:rsidRPr="00BD0CD1">
              <w:rPr>
                <w:rFonts w:ascii="Times New Roman" w:hAnsi="Times New Roman"/>
                <w:sz w:val="24"/>
                <w:szCs w:val="24"/>
                <w:lang w:eastAsia="ru-RU"/>
              </w:rPr>
              <w:t>3.</w:t>
            </w: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after="0" w:line="240" w:lineRule="auto"/>
              <w:jc w:val="both"/>
              <w:rPr>
                <w:rFonts w:ascii="Times New Roman" w:hAnsi="Times New Roman"/>
                <w:sz w:val="24"/>
                <w:szCs w:val="24"/>
                <w:lang w:eastAsia="ru-RU"/>
              </w:rPr>
            </w:pPr>
            <w:r w:rsidRPr="00BD0CD1">
              <w:rPr>
                <w:rFonts w:ascii="Times New Roman" w:hAnsi="Times New Roman"/>
                <w:sz w:val="24"/>
                <w:szCs w:val="24"/>
                <w:lang w:eastAsia="ru-RU"/>
              </w:rPr>
              <w:t>Шкафы для хранения учебников, дидактических материалов, пособий, учебного оборудования и тд.</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100%</w:t>
            </w:r>
          </w:p>
        </w:tc>
      </w:tr>
      <w:tr w:rsidR="00C46CA4" w:rsidRPr="00A712DB">
        <w:trPr>
          <w:trHeight w:val="346"/>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ind w:left="360"/>
              <w:jc w:val="both"/>
              <w:rPr>
                <w:rFonts w:ascii="Times New Roman" w:hAnsi="Times New Roman"/>
                <w:sz w:val="24"/>
                <w:szCs w:val="24"/>
                <w:lang w:eastAsia="ru-RU"/>
              </w:rPr>
            </w:pPr>
          </w:p>
        </w:tc>
        <w:tc>
          <w:tcPr>
            <w:tcW w:w="6476"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p>
          <w:p w:rsidR="00C46CA4" w:rsidRPr="00BD0CD1" w:rsidRDefault="00C46CA4" w:rsidP="00BB3463">
            <w:pPr>
              <w:widowControl w:val="0"/>
              <w:autoSpaceDE w:val="0"/>
              <w:autoSpaceDN w:val="0"/>
              <w:adjustRightInd w:val="0"/>
              <w:spacing w:after="0" w:line="240" w:lineRule="auto"/>
              <w:ind w:firstLine="5"/>
              <w:jc w:val="both"/>
              <w:rPr>
                <w:rFonts w:ascii="Times New Roman" w:hAnsi="Times New Roman"/>
                <w:sz w:val="24"/>
                <w:szCs w:val="24"/>
                <w:lang w:eastAsia="ru-RU"/>
              </w:rPr>
            </w:pPr>
            <w:r w:rsidRPr="00BD0CD1">
              <w:rPr>
                <w:rFonts w:ascii="Times New Roman" w:hAnsi="Times New Roman"/>
                <w:sz w:val="24"/>
                <w:szCs w:val="24"/>
                <w:lang w:eastAsia="ru-RU"/>
              </w:rPr>
              <w:t xml:space="preserve">Итого </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46CA4" w:rsidRPr="00BD0CD1" w:rsidRDefault="00C46CA4" w:rsidP="00BB3463">
            <w:pPr>
              <w:spacing w:line="240" w:lineRule="auto"/>
              <w:jc w:val="both"/>
              <w:rPr>
                <w:rFonts w:ascii="Times New Roman" w:hAnsi="Times New Roman"/>
                <w:sz w:val="24"/>
                <w:szCs w:val="24"/>
                <w:lang w:eastAsia="ru-RU"/>
              </w:rPr>
            </w:pPr>
            <w:r w:rsidRPr="00BD0CD1">
              <w:rPr>
                <w:rFonts w:ascii="Times New Roman" w:hAnsi="Times New Roman"/>
                <w:sz w:val="24"/>
                <w:szCs w:val="24"/>
                <w:lang w:eastAsia="ru-RU"/>
              </w:rPr>
              <w:t>93%</w:t>
            </w:r>
          </w:p>
        </w:tc>
      </w:tr>
    </w:tbl>
    <w:p w:rsidR="00C46CA4" w:rsidRPr="00BD0CD1" w:rsidRDefault="00C46CA4" w:rsidP="00BB3463">
      <w:pPr>
        <w:spacing w:after="0" w:line="240" w:lineRule="auto"/>
        <w:jc w:val="both"/>
        <w:rPr>
          <w:rFonts w:ascii="Times New Roman" w:hAnsi="Times New Roman"/>
          <w:b/>
          <w:bCs/>
          <w:iCs/>
          <w:sz w:val="24"/>
          <w:szCs w:val="24"/>
          <w:lang w:eastAsia="ru-RU"/>
        </w:rPr>
      </w:pPr>
    </w:p>
    <w:p w:rsidR="00C46CA4" w:rsidRPr="00BD0CD1" w:rsidRDefault="00C46CA4" w:rsidP="00BB3463">
      <w:pPr>
        <w:spacing w:after="0" w:line="240" w:lineRule="auto"/>
        <w:jc w:val="both"/>
        <w:rPr>
          <w:rFonts w:ascii="Times New Roman" w:hAnsi="Times New Roman"/>
          <w:b/>
          <w:bCs/>
          <w:iCs/>
          <w:sz w:val="24"/>
          <w:szCs w:val="24"/>
          <w:lang w:eastAsia="ru-RU"/>
        </w:rPr>
      </w:pPr>
    </w:p>
    <w:p w:rsidR="00C46CA4" w:rsidRPr="00BD0CD1" w:rsidRDefault="00C46CA4" w:rsidP="00BB3463">
      <w:pPr>
        <w:spacing w:after="0" w:line="240" w:lineRule="auto"/>
        <w:jc w:val="both"/>
        <w:rPr>
          <w:rFonts w:ascii="Times New Roman" w:hAnsi="Times New Roman"/>
          <w:b/>
          <w:bCs/>
          <w:iCs/>
          <w:sz w:val="24"/>
          <w:szCs w:val="24"/>
          <w:lang w:eastAsia="ru-RU"/>
        </w:rPr>
      </w:pPr>
    </w:p>
    <w:p w:rsidR="00C46CA4" w:rsidRPr="00BD0CD1" w:rsidRDefault="00C46CA4" w:rsidP="00BB3463">
      <w:pPr>
        <w:spacing w:after="0" w:line="240" w:lineRule="auto"/>
        <w:ind w:left="720"/>
        <w:jc w:val="both"/>
        <w:rPr>
          <w:rFonts w:ascii="Times New Roman" w:hAnsi="Times New Roman"/>
          <w:b/>
          <w:bCs/>
          <w:iCs/>
          <w:sz w:val="24"/>
          <w:szCs w:val="24"/>
          <w:lang w:eastAsia="ru-RU"/>
        </w:rPr>
      </w:pPr>
      <w:r w:rsidRPr="00BD0CD1">
        <w:rPr>
          <w:rFonts w:ascii="Times New Roman" w:hAnsi="Times New Roman"/>
          <w:b/>
          <w:bCs/>
          <w:iCs/>
          <w:sz w:val="24"/>
          <w:szCs w:val="24"/>
          <w:lang w:eastAsia="ru-RU"/>
        </w:rPr>
        <w:t xml:space="preserve">                                                                 9.Формы и средства контроля</w:t>
      </w:r>
    </w:p>
    <w:p w:rsidR="00C46CA4" w:rsidRPr="00BD0CD1" w:rsidRDefault="00C46CA4" w:rsidP="00BB3463">
      <w:pPr>
        <w:spacing w:after="0" w:line="240" w:lineRule="auto"/>
        <w:ind w:left="720"/>
        <w:jc w:val="both"/>
        <w:rPr>
          <w:rFonts w:ascii="Times New Roman" w:hAnsi="Times New Roman"/>
          <w:b/>
          <w:bCs/>
          <w:iCs/>
          <w:sz w:val="24"/>
          <w:szCs w:val="24"/>
          <w:lang w:eastAsia="ru-RU"/>
        </w:rPr>
      </w:pPr>
    </w:p>
    <w:p w:rsidR="00C46CA4" w:rsidRPr="00BD0CD1" w:rsidRDefault="00C46CA4" w:rsidP="00BB3463">
      <w:pPr>
        <w:spacing w:after="0" w:line="240" w:lineRule="auto"/>
        <w:jc w:val="both"/>
        <w:outlineLvl w:val="0"/>
        <w:rPr>
          <w:rFonts w:ascii="Times New Roman" w:hAnsi="Times New Roman"/>
          <w:b/>
          <w:sz w:val="24"/>
          <w:szCs w:val="24"/>
          <w:lang w:eastAsia="ru-RU"/>
        </w:rPr>
      </w:pPr>
      <w:r w:rsidRPr="00BD0CD1">
        <w:rPr>
          <w:rFonts w:ascii="Times New Roman" w:hAnsi="Times New Roman"/>
          <w:b/>
          <w:sz w:val="24"/>
          <w:szCs w:val="24"/>
          <w:lang w:eastAsia="ru-RU"/>
        </w:rPr>
        <w:t xml:space="preserve">Итоговые  контрольные работы </w:t>
      </w:r>
      <w:r w:rsidRPr="00BD0CD1">
        <w:rPr>
          <w:rFonts w:ascii="Times New Roman" w:hAnsi="Times New Roman"/>
          <w:sz w:val="24"/>
          <w:szCs w:val="24"/>
          <w:lang w:eastAsia="ru-RU"/>
        </w:rPr>
        <w:t>в системе</w:t>
      </w:r>
      <w:r w:rsidRPr="00BD0CD1">
        <w:rPr>
          <w:rFonts w:ascii="Times New Roman" w:hAnsi="Times New Roman"/>
          <w:b/>
          <w:sz w:val="24"/>
          <w:szCs w:val="24"/>
          <w:lang w:eastAsia="ru-RU"/>
        </w:rPr>
        <w:t xml:space="preserve"> «Начальная школа </w:t>
      </w:r>
      <w:r w:rsidRPr="00BD0CD1">
        <w:rPr>
          <w:rFonts w:ascii="Times New Roman" w:hAnsi="Times New Roman"/>
          <w:b/>
          <w:sz w:val="24"/>
          <w:szCs w:val="24"/>
          <w:lang w:val="en-US" w:eastAsia="ru-RU"/>
        </w:rPr>
        <w:t>XXI</w:t>
      </w:r>
      <w:r w:rsidRPr="00BD0CD1">
        <w:rPr>
          <w:rFonts w:ascii="Times New Roman" w:hAnsi="Times New Roman"/>
          <w:b/>
          <w:sz w:val="24"/>
          <w:szCs w:val="24"/>
          <w:lang w:eastAsia="ru-RU"/>
        </w:rPr>
        <w:t xml:space="preserve">»  </w:t>
      </w:r>
      <w:r w:rsidRPr="00BD0CD1">
        <w:rPr>
          <w:rFonts w:ascii="Times New Roman" w:hAnsi="Times New Roman"/>
          <w:sz w:val="24"/>
          <w:szCs w:val="24"/>
          <w:lang w:eastAsia="ru-RU"/>
        </w:rPr>
        <w:t xml:space="preserve">по русскому языку позволяют проверить достижение предметных планируемых результатов по русскому языку на основе сформированных метапредметных универсальных учебных действий. Текст итоговых  контрольных работ  представлен: </w:t>
      </w:r>
      <w:r w:rsidRPr="00BD0CD1">
        <w:rPr>
          <w:rFonts w:ascii="Times New Roman" w:hAnsi="Times New Roman"/>
          <w:b/>
          <w:sz w:val="24"/>
          <w:szCs w:val="24"/>
          <w:lang w:eastAsia="ru-RU"/>
        </w:rPr>
        <w:t xml:space="preserve">Русский язык: программа, планирование, контроль: 1-4 классы / С.В.Иванов, М.И. Кузнецова, АО. Евдокимова. - М.: Вентана-Граф, 2012. – 384с. </w:t>
      </w:r>
    </w:p>
    <w:p w:rsidR="00C46CA4" w:rsidRPr="00BD0CD1" w:rsidRDefault="00C46CA4" w:rsidP="00BB3463">
      <w:pPr>
        <w:spacing w:after="0" w:line="240" w:lineRule="auto"/>
        <w:jc w:val="both"/>
        <w:outlineLvl w:val="0"/>
        <w:rPr>
          <w:rFonts w:ascii="Times New Roman" w:hAnsi="Times New Roman"/>
          <w:b/>
          <w:sz w:val="24"/>
          <w:szCs w:val="24"/>
          <w:lang w:eastAsia="ru-RU"/>
        </w:rPr>
      </w:pPr>
    </w:p>
    <w:p w:rsidR="00C46CA4" w:rsidRPr="00BD0CD1" w:rsidRDefault="00C46CA4" w:rsidP="00BB3463">
      <w:pPr>
        <w:spacing w:after="0" w:line="240" w:lineRule="auto"/>
        <w:jc w:val="both"/>
        <w:outlineLvl w:val="0"/>
        <w:rPr>
          <w:rFonts w:ascii="Times New Roman" w:hAnsi="Times New Roman"/>
          <w:sz w:val="24"/>
          <w:szCs w:val="24"/>
          <w:lang w:eastAsia="ru-RU"/>
        </w:rPr>
      </w:pPr>
      <w:r w:rsidRPr="00BD0CD1">
        <w:rPr>
          <w:rFonts w:ascii="Times New Roman" w:hAnsi="Times New Roman"/>
          <w:sz w:val="24"/>
          <w:szCs w:val="24"/>
          <w:lang w:eastAsia="ru-RU"/>
        </w:rPr>
        <w:t xml:space="preserve">Тексты </w:t>
      </w:r>
      <w:r w:rsidRPr="00BD0CD1">
        <w:rPr>
          <w:rFonts w:ascii="Times New Roman" w:hAnsi="Times New Roman"/>
          <w:b/>
          <w:sz w:val="24"/>
          <w:szCs w:val="24"/>
          <w:lang w:eastAsia="ru-RU"/>
        </w:rPr>
        <w:t xml:space="preserve">контрольных диктантов, </w:t>
      </w:r>
      <w:r w:rsidRPr="00BD0CD1">
        <w:rPr>
          <w:rFonts w:ascii="Times New Roman" w:hAnsi="Times New Roman"/>
          <w:sz w:val="24"/>
          <w:szCs w:val="24"/>
        </w:rPr>
        <w:t>позволяющие оценить текущие и итоговые результаты обучения русскому языку</w:t>
      </w:r>
      <w:r w:rsidRPr="00BD0CD1">
        <w:rPr>
          <w:rFonts w:ascii="Times New Roman" w:hAnsi="Times New Roman"/>
          <w:sz w:val="24"/>
          <w:szCs w:val="24"/>
          <w:lang w:eastAsia="ru-RU"/>
        </w:rPr>
        <w:t xml:space="preserve"> по учебным четвертям, имеются в пособии:</w:t>
      </w:r>
    </w:p>
    <w:p w:rsidR="00C46CA4" w:rsidRPr="00BD0CD1" w:rsidRDefault="00C46CA4" w:rsidP="00BB3463">
      <w:pPr>
        <w:spacing w:after="0" w:line="240" w:lineRule="auto"/>
        <w:jc w:val="both"/>
        <w:outlineLvl w:val="0"/>
        <w:rPr>
          <w:rFonts w:ascii="Times New Roman" w:hAnsi="Times New Roman"/>
          <w:b/>
          <w:sz w:val="24"/>
          <w:szCs w:val="24"/>
          <w:lang w:eastAsia="ru-RU"/>
        </w:rPr>
      </w:pPr>
      <w:r w:rsidRPr="00BD0CD1">
        <w:rPr>
          <w:rFonts w:ascii="Times New Roman" w:hAnsi="Times New Roman"/>
          <w:b/>
          <w:bCs/>
          <w:sz w:val="24"/>
          <w:szCs w:val="24"/>
        </w:rPr>
        <w:t>Русский язык: оценка достижения планируемых результатов обучения: контрольные работы, тесты, диктанты, изложения: 2-4 классы  /В.Ю.Романова, Л.В. Петленко; под ред. С.В. Иванова. - М.: Вентана-Граф, 2013 .  – 272 с.</w:t>
      </w:r>
    </w:p>
    <w:p w:rsidR="00C46CA4" w:rsidRPr="00BD0CD1" w:rsidRDefault="00C46CA4" w:rsidP="00BB3463">
      <w:pPr>
        <w:spacing w:after="0" w:line="240" w:lineRule="auto"/>
        <w:jc w:val="both"/>
        <w:outlineLvl w:val="0"/>
        <w:rPr>
          <w:rFonts w:ascii="Times New Roman" w:hAnsi="Times New Roman"/>
          <w:sz w:val="24"/>
          <w:szCs w:val="24"/>
          <w:lang w:eastAsia="ru-RU"/>
        </w:rPr>
      </w:pPr>
    </w:p>
    <w:p w:rsidR="00C46CA4" w:rsidRPr="00BD0CD1" w:rsidRDefault="00C46CA4" w:rsidP="00BB3463">
      <w:pPr>
        <w:spacing w:after="0" w:line="240" w:lineRule="auto"/>
        <w:jc w:val="both"/>
        <w:rPr>
          <w:rFonts w:ascii="Times New Roman" w:hAnsi="Times New Roman"/>
          <w:b/>
          <w:sz w:val="24"/>
          <w:szCs w:val="24"/>
          <w:lang w:eastAsia="ru-RU"/>
        </w:rPr>
      </w:pPr>
      <w:r w:rsidRPr="00BD0CD1">
        <w:rPr>
          <w:rFonts w:ascii="Times New Roman" w:hAnsi="Times New Roman"/>
          <w:sz w:val="24"/>
          <w:szCs w:val="24"/>
          <w:lang w:eastAsia="ru-RU"/>
        </w:rPr>
        <w:t xml:space="preserve">Контрольные работы, тесты, тексты для списывания, позволяющие оценить текущие и итоговые результаты обучения русскому языку в каждом классе, </w:t>
      </w:r>
      <w:r w:rsidRPr="00BD0CD1">
        <w:rPr>
          <w:rFonts w:ascii="Times New Roman" w:hAnsi="Times New Roman"/>
          <w:b/>
          <w:sz w:val="24"/>
          <w:szCs w:val="24"/>
          <w:lang w:eastAsia="ru-RU"/>
        </w:rPr>
        <w:t>имеются в тетради для контрольных работ, соответствующей УМК «Начальная школа XXI века», авторы В.Ю. Романова, Л.В. Петленко; Москва, изд. Центр «Вентана-Граф»</w:t>
      </w:r>
    </w:p>
    <w:p w:rsidR="00C46CA4" w:rsidRPr="00BD0CD1" w:rsidRDefault="00C46CA4" w:rsidP="00BB3463">
      <w:pPr>
        <w:spacing w:after="0" w:line="240" w:lineRule="auto"/>
        <w:jc w:val="both"/>
        <w:rPr>
          <w:rFonts w:ascii="Times New Roman" w:hAnsi="Times New Roman"/>
          <w:b/>
          <w:bCs/>
          <w:sz w:val="24"/>
          <w:szCs w:val="24"/>
          <w:lang w:eastAsia="ru-RU"/>
        </w:rPr>
      </w:pP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b/>
          <w:bCs/>
          <w:sz w:val="24"/>
          <w:szCs w:val="24"/>
          <w:lang w:eastAsia="ru-RU"/>
        </w:rPr>
        <w:t>Система оценки достижения планируемых результатов освоения предмета.</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b/>
          <w:bCs/>
          <w:sz w:val="24"/>
          <w:szCs w:val="24"/>
          <w:lang w:eastAsia="ru-RU"/>
        </w:rPr>
        <w:t>Критерии оценивания</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Объектом оценки предметных результатов служит способность обучающихся начальной школы ре</w:t>
      </w:r>
      <w:r w:rsidRPr="00BD0CD1">
        <w:rPr>
          <w:rFonts w:ascii="Times New Roman" w:hAnsi="Times New Roman"/>
          <w:sz w:val="24"/>
          <w:szCs w:val="24"/>
          <w:lang w:eastAsia="ru-RU"/>
        </w:rPr>
        <w:softHyphen/>
        <w:t>шать учебно-познавательные и учебно-практические задачи. Необходимый для продолже</w:t>
      </w:r>
      <w:r w:rsidRPr="00BD0CD1">
        <w:rPr>
          <w:rFonts w:ascii="Times New Roman" w:hAnsi="Times New Roman"/>
          <w:sz w:val="24"/>
          <w:szCs w:val="24"/>
          <w:lang w:eastAsia="ru-RU"/>
        </w:rPr>
        <w:softHyphen/>
        <w:t>ния образования и реально достигаемый большинством учащихся опорный уровень интер</w:t>
      </w:r>
      <w:r w:rsidRPr="00BD0CD1">
        <w:rPr>
          <w:rFonts w:ascii="Times New Roman" w:hAnsi="Times New Roman"/>
          <w:sz w:val="24"/>
          <w:szCs w:val="24"/>
          <w:lang w:eastAsia="ru-RU"/>
        </w:rPr>
        <w:softHyphen/>
        <w:t>претируется как исполнение ребенком требований Стандарта и, соответственно, как безус</w:t>
      </w:r>
      <w:r w:rsidRPr="00BD0CD1">
        <w:rPr>
          <w:rFonts w:ascii="Times New Roman" w:hAnsi="Times New Roman"/>
          <w:sz w:val="24"/>
          <w:szCs w:val="24"/>
          <w:lang w:eastAsia="ru-RU"/>
        </w:rPr>
        <w:softHyphen/>
        <w:t>ловный учебный успех ребёнка. Оценка индивидуальных образовательных достижений ве</w:t>
      </w:r>
      <w:r w:rsidRPr="00BD0CD1">
        <w:rPr>
          <w:rFonts w:ascii="Times New Roman" w:hAnsi="Times New Roman"/>
          <w:sz w:val="24"/>
          <w:szCs w:val="24"/>
          <w:lang w:eastAsia="ru-RU"/>
        </w:rPr>
        <w:softHyphen/>
        <w:t>дётся «методом сложения», при котором фиксируется достижение опорного уровня и его превышение.</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Оценка достижения предметных результатов ведётся как в ходе текущего и промежу</w:t>
      </w:r>
      <w:r w:rsidRPr="00BD0CD1">
        <w:rPr>
          <w:rFonts w:ascii="Times New Roman" w:hAnsi="Times New Roman"/>
          <w:sz w:val="24"/>
          <w:szCs w:val="24"/>
          <w:lang w:eastAsia="ru-RU"/>
        </w:rPr>
        <w:softHyphen/>
        <w:t>точного оценивания, так и в ходе выполнения итоговых проверочных работ. При этом итого</w:t>
      </w:r>
      <w:r w:rsidRPr="00BD0CD1">
        <w:rPr>
          <w:rFonts w:ascii="Times New Roman" w:hAnsi="Times New Roman"/>
          <w:sz w:val="24"/>
          <w:szCs w:val="24"/>
          <w:lang w:eastAsia="ru-RU"/>
        </w:rPr>
        <w:softHyphen/>
        <w:t>вая оценка ограничивается контролем успешности освоения действий, выполняемых обучающимися с предметным содержанием. Совокупность контрольных работ должна демон</w:t>
      </w:r>
      <w:r w:rsidRPr="00BD0CD1">
        <w:rPr>
          <w:rFonts w:ascii="Times New Roman" w:hAnsi="Times New Roman"/>
          <w:sz w:val="24"/>
          <w:szCs w:val="24"/>
          <w:lang w:eastAsia="ru-RU"/>
        </w:rPr>
        <w:softHyphen/>
        <w:t>стрировать нарастающие успешность, объём и глубину знаний, достижение более высоких уровней формируемых учебных действий и результатов обучения.</w:t>
      </w:r>
      <w:r w:rsidRPr="00BD0CD1">
        <w:rPr>
          <w:rFonts w:ascii="Times New Roman" w:hAnsi="Times New Roman"/>
          <w:sz w:val="24"/>
          <w:szCs w:val="24"/>
          <w:lang w:eastAsia="ru-RU"/>
        </w:rPr>
        <w:tab/>
      </w:r>
      <w:r w:rsidRPr="00BD0CD1">
        <w:rPr>
          <w:rFonts w:ascii="Times New Roman" w:hAnsi="Times New Roman"/>
          <w:sz w:val="24"/>
          <w:szCs w:val="24"/>
          <w:lang w:eastAsia="ru-RU"/>
        </w:rPr>
        <w:tab/>
      </w:r>
      <w:r w:rsidRPr="00BD0CD1">
        <w:rPr>
          <w:rFonts w:ascii="Times New Roman" w:hAnsi="Times New Roman"/>
          <w:sz w:val="24"/>
          <w:szCs w:val="24"/>
          <w:lang w:eastAsia="ru-RU"/>
        </w:rPr>
        <w:tab/>
      </w:r>
      <w:r w:rsidRPr="00BD0CD1">
        <w:rPr>
          <w:rFonts w:ascii="Times New Roman" w:hAnsi="Times New Roman"/>
          <w:sz w:val="24"/>
          <w:szCs w:val="24"/>
          <w:lang w:eastAsia="ru-RU"/>
        </w:rPr>
        <w:tab/>
      </w:r>
      <w:r w:rsidRPr="00BD0CD1">
        <w:rPr>
          <w:rFonts w:ascii="Times New Roman" w:hAnsi="Times New Roman"/>
          <w:sz w:val="24"/>
          <w:szCs w:val="24"/>
          <w:lang w:eastAsia="ru-RU"/>
        </w:rPr>
        <w:tab/>
        <w:t>Контрольные работы проводятся по блокам. В начальной школе в соответствии с автор</w:t>
      </w:r>
      <w:r w:rsidRPr="00BD0CD1">
        <w:rPr>
          <w:rFonts w:ascii="Times New Roman" w:hAnsi="Times New Roman"/>
          <w:sz w:val="24"/>
          <w:szCs w:val="24"/>
          <w:lang w:eastAsia="ru-RU"/>
        </w:rPr>
        <w:softHyphen/>
        <w:t>скими рекомендациями предлагаются контрольные работы к урокам блоков «Как устроен наш язык» и «Правописание». В календарно-тематическом планировании для каждой кон</w:t>
      </w:r>
      <w:r w:rsidRPr="00BD0CD1">
        <w:rPr>
          <w:rFonts w:ascii="Times New Roman" w:hAnsi="Times New Roman"/>
          <w:sz w:val="24"/>
          <w:szCs w:val="24"/>
          <w:lang w:eastAsia="ru-RU"/>
        </w:rPr>
        <w:softHyphen/>
        <w:t>трольной работы указан примерный срок ее проведения.</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В начальной школе  учитель сам определяет уровень сложности заданий для каждого ученика, а также выбирает один из вариантов, который, с его точки зрения, будет соответст</w:t>
      </w:r>
      <w:r w:rsidRPr="00BD0CD1">
        <w:rPr>
          <w:rFonts w:ascii="Times New Roman" w:hAnsi="Times New Roman"/>
          <w:sz w:val="24"/>
          <w:szCs w:val="24"/>
          <w:lang w:eastAsia="ru-RU"/>
        </w:rPr>
        <w:softHyphen/>
        <w:t>вовать уровню подготовки всего класса. Если хорошо успевающий обучающийся  не справился с работой повышенного уровня сложности (выше опорного уровня), ему предоставляется воз</w:t>
      </w:r>
      <w:r w:rsidRPr="00BD0CD1">
        <w:rPr>
          <w:rFonts w:ascii="Times New Roman" w:hAnsi="Times New Roman"/>
          <w:sz w:val="24"/>
          <w:szCs w:val="24"/>
          <w:lang w:eastAsia="ru-RU"/>
        </w:rPr>
        <w:softHyphen/>
        <w:t>можность выполнить контрольную работу менее сложного варианта.</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Каждый вариант</w:t>
      </w:r>
      <w:r w:rsidRPr="00BD0CD1">
        <w:rPr>
          <w:rFonts w:ascii="Times New Roman" w:hAnsi="Times New Roman"/>
          <w:b/>
          <w:bCs/>
          <w:sz w:val="24"/>
          <w:szCs w:val="24"/>
          <w:lang w:eastAsia="ru-RU"/>
        </w:rPr>
        <w:t xml:space="preserve"> контрольной работы</w:t>
      </w:r>
      <w:r w:rsidRPr="00BD0CD1">
        <w:rPr>
          <w:rFonts w:ascii="Times New Roman" w:hAnsi="Times New Roman"/>
          <w:sz w:val="24"/>
          <w:szCs w:val="24"/>
          <w:lang w:eastAsia="ru-RU"/>
        </w:rPr>
        <w:t xml:space="preserve"> к блоку «Как устроен наш язык» состоит из пяти основных заданий. За выполнение этих заданий выставляется отметка. Шестое дополни</w:t>
      </w:r>
      <w:r w:rsidRPr="00BD0CD1">
        <w:rPr>
          <w:rFonts w:ascii="Times New Roman" w:hAnsi="Times New Roman"/>
          <w:sz w:val="24"/>
          <w:szCs w:val="24"/>
          <w:lang w:eastAsia="ru-RU"/>
        </w:rPr>
        <w:softHyphen/>
        <w:t>тельное задание в каждом варианте выполняется по желанию ученика. Если ученик справ</w:t>
      </w:r>
      <w:r w:rsidRPr="00BD0CD1">
        <w:rPr>
          <w:rFonts w:ascii="Times New Roman" w:hAnsi="Times New Roman"/>
          <w:sz w:val="24"/>
          <w:szCs w:val="24"/>
          <w:lang w:eastAsia="ru-RU"/>
        </w:rPr>
        <w:softHyphen/>
        <w:t>ляется с этим заданием, ему выставляется дополнительная положительная отметка.</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Текущие и итоговые контрольные работы оцениваются следующим образом:</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«5» - за безошибочное выполнение всех заданий;</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«4» - если ученик выполнил правильно не менее 3/4 всех заданий;</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«3» - если ученик выполнил не менее 1/2 заданий;</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«2» - если ученик не справился с большинством заданий.</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При оценке контрольной работы учитывается в первую очередь правильность ее вы</w:t>
      </w:r>
      <w:r w:rsidRPr="00BD0CD1">
        <w:rPr>
          <w:rFonts w:ascii="Times New Roman" w:hAnsi="Times New Roman"/>
          <w:sz w:val="24"/>
          <w:szCs w:val="24"/>
          <w:lang w:eastAsia="ru-RU"/>
        </w:rPr>
        <w:softHyphen/>
        <w:t>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b/>
          <w:bCs/>
          <w:sz w:val="24"/>
          <w:szCs w:val="24"/>
          <w:lang w:eastAsia="ru-RU"/>
        </w:rPr>
        <w:t>Тесты</w:t>
      </w:r>
      <w:r w:rsidRPr="00BD0CD1">
        <w:rPr>
          <w:rFonts w:ascii="Times New Roman" w:hAnsi="Times New Roman"/>
          <w:sz w:val="24"/>
          <w:szCs w:val="24"/>
          <w:lang w:eastAsia="ru-RU"/>
        </w:rPr>
        <w:t xml:space="preserve"> проводятся как отдельные контрольные работы или как вариант текущих кон</w:t>
      </w:r>
      <w:r w:rsidRPr="00BD0CD1">
        <w:rPr>
          <w:rFonts w:ascii="Times New Roman" w:hAnsi="Times New Roman"/>
          <w:sz w:val="24"/>
          <w:szCs w:val="24"/>
          <w:lang w:eastAsia="ru-RU"/>
        </w:rPr>
        <w:softHyphen/>
        <w:t>трольных диктантов к урокам блока «Как устроен наш язык». Этот вид контроля достаточно сложен и требует от учащихся полной самостоятельности и хорошей ориентировки в языко</w:t>
      </w:r>
      <w:r w:rsidRPr="00BD0CD1">
        <w:rPr>
          <w:rFonts w:ascii="Times New Roman" w:hAnsi="Times New Roman"/>
          <w:sz w:val="24"/>
          <w:szCs w:val="24"/>
          <w:lang w:eastAsia="ru-RU"/>
        </w:rPr>
        <w:softHyphen/>
        <w:t>вых явлениях и фактах.</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Все тесты составлены в двух вариантах,</w:t>
      </w:r>
      <w:r w:rsidRPr="00BD0CD1">
        <w:rPr>
          <w:rFonts w:ascii="Times New Roman" w:hAnsi="Times New Roman"/>
          <w:i/>
          <w:iCs/>
          <w:sz w:val="24"/>
          <w:szCs w:val="24"/>
          <w:lang w:eastAsia="ru-RU"/>
        </w:rPr>
        <w:t xml:space="preserve"> одинаковых</w:t>
      </w:r>
      <w:r w:rsidRPr="00BD0CD1">
        <w:rPr>
          <w:rFonts w:ascii="Times New Roman" w:hAnsi="Times New Roman"/>
          <w:sz w:val="24"/>
          <w:szCs w:val="24"/>
          <w:lang w:eastAsia="ru-RU"/>
        </w:rPr>
        <w:t xml:space="preserve"> по сложности: около 20% заданий составлены таким образом, что их без особых затруднений выполнит любой, даже самый «слабый», ученик; примерно 10% общего количества заданий будут по силам лишь хорошо успевающим ученикам; основная масса заданий (приблизительно 70%) - средней сложности и доступна большинству учеников класса (опорный уровень). Тесты состоят из 14 заданий и оцениваются по следующей системе:</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«5» - если ученик набрал 13-14 баллов;</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«4» - если ученик набрал 10-12 баллов;</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«3» - если ученик набрал 7-9 баллов;</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«2» - если ученик набрал менее 7 (от 0 до 6) баллов.</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b/>
          <w:bCs/>
          <w:sz w:val="24"/>
          <w:szCs w:val="24"/>
          <w:lang w:eastAsia="ru-RU"/>
        </w:rPr>
        <w:t>Контрольные работы</w:t>
      </w:r>
      <w:r w:rsidRPr="00BD0CD1">
        <w:rPr>
          <w:rFonts w:ascii="Times New Roman" w:hAnsi="Times New Roman"/>
          <w:sz w:val="24"/>
          <w:szCs w:val="24"/>
          <w:lang w:eastAsia="ru-RU"/>
        </w:rPr>
        <w:t xml:space="preserve"> к блоку «Правописание» - диктанты с орфографическим зада</w:t>
      </w:r>
      <w:r w:rsidRPr="00BD0CD1">
        <w:rPr>
          <w:rFonts w:ascii="Times New Roman" w:hAnsi="Times New Roman"/>
          <w:sz w:val="24"/>
          <w:szCs w:val="24"/>
          <w:lang w:eastAsia="ru-RU"/>
        </w:rPr>
        <w:softHyphen/>
        <w:t>нием.</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За диктант выставляется одна отметка:</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«5» - если в диктанте нет ошибок; -</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«4» - если в работе допущены 2 ошибки;</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«3» - если допущены 4 ошибки;</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«2» - если в работе допущено 5 и более ошибок.</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Ошибкой считается:</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нарушение орфографических правил при написании слов, включая ошибки на про</w:t>
      </w:r>
      <w:r w:rsidRPr="00BD0CD1">
        <w:rPr>
          <w:rFonts w:ascii="Times New Roman" w:hAnsi="Times New Roman"/>
          <w:sz w:val="24"/>
          <w:szCs w:val="24"/>
          <w:lang w:eastAsia="ru-RU"/>
        </w:rPr>
        <w:softHyphen/>
        <w:t>пуск, перестановку, замену и вставку лишних букв в словах;</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отсутствие знаков препинания, изученных на данный момент в соответствии с про</w:t>
      </w:r>
      <w:r w:rsidRPr="00BD0CD1">
        <w:rPr>
          <w:rFonts w:ascii="Times New Roman" w:hAnsi="Times New Roman"/>
          <w:sz w:val="24"/>
          <w:szCs w:val="24"/>
          <w:lang w:eastAsia="ru-RU"/>
        </w:rPr>
        <w:softHyphen/>
        <w:t>граммой;</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Недочетом считается:</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отсутствие точки в конце предложения, если следующее предложение написано с большой буквы.</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отсутствие "красной" строки;</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3) неправильное написание одного слова (при наличии в работе нескольких таких слов) на одно и тоже правило.</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Орфографическое задание оценивается так:</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«5» - за полностью выполненное задание без ошибок;</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«4» - за полностью выполненное задание при одной ошибке;</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«3» - за не полностью выполненное задание или за полностью выполненное, но при двух ошибках;</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«2» - за невыполненное задание.</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Отметка за диктант с исправленными ошибками не снижается. Аккуратность выполне</w:t>
      </w:r>
      <w:r w:rsidRPr="00BD0CD1">
        <w:rPr>
          <w:rFonts w:ascii="Times New Roman" w:hAnsi="Times New Roman"/>
          <w:sz w:val="24"/>
          <w:szCs w:val="24"/>
          <w:lang w:eastAsia="ru-RU"/>
        </w:rPr>
        <w:softHyphen/>
        <w:t>ния, каллиграфический навык оцениваются отдельной отметкой - за общее впечатление от работы.</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b/>
          <w:bCs/>
          <w:sz w:val="24"/>
          <w:szCs w:val="24"/>
          <w:lang w:eastAsia="ru-RU"/>
        </w:rPr>
        <w:t>Контрольное списывание</w:t>
      </w:r>
      <w:r w:rsidRPr="00BD0CD1">
        <w:rPr>
          <w:rFonts w:ascii="Times New Roman" w:hAnsi="Times New Roman"/>
          <w:sz w:val="24"/>
          <w:szCs w:val="24"/>
          <w:lang w:eastAsia="ru-RU"/>
        </w:rPr>
        <w:t xml:space="preserve"> служит способом проверки орфографических и пунктуаци</w:t>
      </w:r>
      <w:r w:rsidRPr="00BD0CD1">
        <w:rPr>
          <w:rFonts w:ascii="Times New Roman" w:hAnsi="Times New Roman"/>
          <w:sz w:val="24"/>
          <w:szCs w:val="24"/>
          <w:lang w:eastAsia="ru-RU"/>
        </w:rPr>
        <w:softHyphen/>
        <w:t>онных навыков, умения видеть и запоминать все предложение и отдельные его части, а так</w:t>
      </w:r>
      <w:r w:rsidRPr="00BD0CD1">
        <w:rPr>
          <w:rFonts w:ascii="Times New Roman" w:hAnsi="Times New Roman"/>
          <w:sz w:val="24"/>
          <w:szCs w:val="24"/>
          <w:lang w:eastAsia="ru-RU"/>
        </w:rPr>
        <w:softHyphen/>
        <w:t>же орфографической зоркости младших школьников. Учитель сам определяет уровень сложности работы для каждого ученика, выбирает один из вариантов в качестве опорного уровня.</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Оценивание списывания:</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«5» - за безукоризненно выполненную работу, в которой нет исправлений;</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«4» - за работу, в которой допущено 1-2 исправления или 1 ошибка;</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«3» - за работу, в которой допущено 2-3 ошибки;</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«2» - за работу, в которой допущено 4 и более ошибок.</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b/>
          <w:bCs/>
          <w:sz w:val="24"/>
          <w:szCs w:val="24"/>
          <w:lang w:eastAsia="ru-RU"/>
        </w:rPr>
        <w:t>Контрольный словарный диктант</w:t>
      </w:r>
      <w:r w:rsidRPr="00BD0CD1">
        <w:rPr>
          <w:rFonts w:ascii="Times New Roman" w:hAnsi="Times New Roman"/>
          <w:sz w:val="24"/>
          <w:szCs w:val="24"/>
          <w:lang w:eastAsia="ru-RU"/>
        </w:rPr>
        <w:t xml:space="preserve"> включает не более десяти слов с непроверяемыми написаниями. Оценивание словарного диктанта:</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«5» - за работу без ошибок;</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«4» - за работу, в которой допущена 1 ошибка;</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«3» - за работу, в которой допущено 2 ошибки;</w:t>
      </w:r>
    </w:p>
    <w:p w:rsidR="00C46CA4" w:rsidRPr="00BD0CD1" w:rsidRDefault="00C46CA4" w:rsidP="00BB3463">
      <w:pPr>
        <w:spacing w:after="0" w:line="240" w:lineRule="auto"/>
        <w:ind w:firstLine="567"/>
        <w:jc w:val="both"/>
        <w:rPr>
          <w:rFonts w:ascii="Times New Roman" w:hAnsi="Times New Roman"/>
          <w:sz w:val="24"/>
          <w:szCs w:val="24"/>
          <w:lang w:eastAsia="ru-RU"/>
        </w:rPr>
      </w:pPr>
      <w:r w:rsidRPr="00BD0CD1">
        <w:rPr>
          <w:rFonts w:ascii="Times New Roman" w:hAnsi="Times New Roman"/>
          <w:sz w:val="24"/>
          <w:szCs w:val="24"/>
          <w:lang w:eastAsia="ru-RU"/>
        </w:rPr>
        <w:t>«2» - за работу, в которой допущено 3-5 ошибок.</w:t>
      </w:r>
    </w:p>
    <w:p w:rsidR="00C46CA4" w:rsidRPr="00BD0CD1" w:rsidRDefault="00C46CA4" w:rsidP="00BB3463">
      <w:pPr>
        <w:spacing w:line="240" w:lineRule="auto"/>
        <w:jc w:val="both"/>
        <w:rPr>
          <w:rFonts w:ascii="Times New Roman" w:hAnsi="Times New Roman"/>
          <w:sz w:val="24"/>
          <w:szCs w:val="24"/>
        </w:rPr>
      </w:pPr>
    </w:p>
    <w:sectPr w:rsidR="00C46CA4" w:rsidRPr="00BD0CD1" w:rsidSect="00995DD6">
      <w:headerReference w:type="default" r:id="rId8"/>
      <w:footerReference w:type="default" r:id="rId9"/>
      <w:pgSz w:w="11906" w:h="16838"/>
      <w:pgMar w:top="851" w:right="1134" w:bottom="170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A4" w:rsidRDefault="00C46CA4" w:rsidP="003E4DE1">
      <w:pPr>
        <w:spacing w:after="0" w:line="240" w:lineRule="auto"/>
      </w:pPr>
      <w:r>
        <w:separator/>
      </w:r>
    </w:p>
  </w:endnote>
  <w:endnote w:type="continuationSeparator" w:id="0">
    <w:p w:rsidR="00C46CA4" w:rsidRDefault="00C46CA4" w:rsidP="003E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A4" w:rsidRDefault="00C46CA4">
    <w:pPr>
      <w:pStyle w:val="Footer"/>
      <w:jc w:val="right"/>
    </w:pPr>
    <w:fldSimple w:instr="PAGE   \* MERGEFORMAT">
      <w:r>
        <w:rPr>
          <w:noProof/>
        </w:rPr>
        <w:t>5</w:t>
      </w:r>
    </w:fldSimple>
  </w:p>
  <w:p w:rsidR="00C46CA4" w:rsidRDefault="00C46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A4" w:rsidRDefault="00C46CA4" w:rsidP="003E4DE1">
      <w:pPr>
        <w:spacing w:after="0" w:line="240" w:lineRule="auto"/>
      </w:pPr>
      <w:r>
        <w:separator/>
      </w:r>
    </w:p>
  </w:footnote>
  <w:footnote w:type="continuationSeparator" w:id="0">
    <w:p w:rsidR="00C46CA4" w:rsidRDefault="00C46CA4" w:rsidP="003E4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A4" w:rsidRDefault="00C46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F815EE"/>
    <w:lvl w:ilvl="0">
      <w:numFmt w:val="bullet"/>
      <w:lvlText w:val="*"/>
      <w:lvlJc w:val="left"/>
    </w:lvl>
  </w:abstractNum>
  <w:abstractNum w:abstractNumId="1">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2">
    <w:nsid w:val="00000015"/>
    <w:multiLevelType w:val="singleLevel"/>
    <w:tmpl w:val="00000015"/>
    <w:name w:val="WW8Num21"/>
    <w:lvl w:ilvl="0">
      <w:start w:val="5"/>
      <w:numFmt w:val="decimal"/>
      <w:lvlText w:val="%1."/>
      <w:lvlJc w:val="left"/>
      <w:pPr>
        <w:tabs>
          <w:tab w:val="num" w:pos="900"/>
        </w:tabs>
        <w:ind w:left="900" w:hanging="360"/>
      </w:pPr>
      <w:rPr>
        <w:rFonts w:cs="Times New Roman"/>
      </w:rPr>
    </w:lvl>
  </w:abstractNum>
  <w:abstractNum w:abstractNumId="3">
    <w:nsid w:val="00000016"/>
    <w:multiLevelType w:val="singleLevel"/>
    <w:tmpl w:val="00000016"/>
    <w:name w:val="WW8Num22"/>
    <w:lvl w:ilvl="0">
      <w:start w:val="2"/>
      <w:numFmt w:val="decimal"/>
      <w:lvlText w:val="%1."/>
      <w:lvlJc w:val="left"/>
      <w:pPr>
        <w:tabs>
          <w:tab w:val="num" w:pos="900"/>
        </w:tabs>
        <w:ind w:left="900" w:hanging="360"/>
      </w:pPr>
      <w:rPr>
        <w:rFonts w:cs="Times New Roman"/>
      </w:r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5">
    <w:nsid w:val="00000018"/>
    <w:multiLevelType w:val="singleLevel"/>
    <w:tmpl w:val="00000018"/>
    <w:name w:val="WW8Num24"/>
    <w:lvl w:ilvl="0">
      <w:start w:val="2"/>
      <w:numFmt w:val="decimal"/>
      <w:lvlText w:val="%1."/>
      <w:lvlJc w:val="left"/>
      <w:pPr>
        <w:tabs>
          <w:tab w:val="num" w:pos="900"/>
        </w:tabs>
        <w:ind w:left="900" w:hanging="360"/>
      </w:pPr>
      <w:rPr>
        <w:rFonts w:cs="Times New Roman"/>
      </w:rPr>
    </w:lvl>
  </w:abstractNum>
  <w:abstractNum w:abstractNumId="6">
    <w:nsid w:val="0000001E"/>
    <w:multiLevelType w:val="singleLevel"/>
    <w:tmpl w:val="0000001E"/>
    <w:name w:val="WW8Num30"/>
    <w:lvl w:ilvl="0">
      <w:start w:val="1"/>
      <w:numFmt w:val="decimal"/>
      <w:lvlText w:val="%1."/>
      <w:lvlJc w:val="left"/>
      <w:pPr>
        <w:tabs>
          <w:tab w:val="num" w:pos="900"/>
        </w:tabs>
        <w:ind w:left="900" w:hanging="360"/>
      </w:pPr>
      <w:rPr>
        <w:rFonts w:cs="Times New Roman"/>
      </w:rPr>
    </w:lvl>
  </w:abstractNum>
  <w:abstractNum w:abstractNumId="7">
    <w:nsid w:val="00000021"/>
    <w:multiLevelType w:val="singleLevel"/>
    <w:tmpl w:val="00000021"/>
    <w:name w:val="WW8Num33"/>
    <w:lvl w:ilvl="0">
      <w:start w:val="2"/>
      <w:numFmt w:val="decimal"/>
      <w:lvlText w:val="%1."/>
      <w:lvlJc w:val="left"/>
      <w:pPr>
        <w:tabs>
          <w:tab w:val="num" w:pos="900"/>
        </w:tabs>
        <w:ind w:left="900" w:hanging="360"/>
      </w:pPr>
      <w:rPr>
        <w:rFonts w:cs="Times New Roman"/>
      </w:rPr>
    </w:lvl>
  </w:abstractNum>
  <w:abstractNum w:abstractNumId="8">
    <w:nsid w:val="00000024"/>
    <w:multiLevelType w:val="singleLevel"/>
    <w:tmpl w:val="00000024"/>
    <w:name w:val="WW8Num36"/>
    <w:lvl w:ilvl="0">
      <w:start w:val="1"/>
      <w:numFmt w:val="decimal"/>
      <w:lvlText w:val="%1)"/>
      <w:lvlJc w:val="left"/>
      <w:pPr>
        <w:tabs>
          <w:tab w:val="num" w:pos="720"/>
        </w:tabs>
        <w:ind w:left="720" w:hanging="360"/>
      </w:pPr>
      <w:rPr>
        <w:rFonts w:cs="Times New Roman"/>
      </w:rPr>
    </w:lvl>
  </w:abstractNum>
  <w:abstractNum w:abstractNumId="9">
    <w:nsid w:val="00000028"/>
    <w:multiLevelType w:val="singleLevel"/>
    <w:tmpl w:val="00000028"/>
    <w:name w:val="WW8Num40"/>
    <w:lvl w:ilvl="0">
      <w:start w:val="1"/>
      <w:numFmt w:val="bullet"/>
      <w:lvlText w:val=""/>
      <w:lvlJc w:val="left"/>
      <w:pPr>
        <w:tabs>
          <w:tab w:val="num" w:pos="1500"/>
        </w:tabs>
        <w:ind w:left="1500" w:hanging="360"/>
      </w:pPr>
      <w:rPr>
        <w:rFonts w:ascii="Wingdings" w:hAnsi="Wingdings"/>
        <w:color w:val="000080"/>
      </w:rPr>
    </w:lvl>
  </w:abstractNum>
  <w:abstractNum w:abstractNumId="10">
    <w:nsid w:val="0000002A"/>
    <w:multiLevelType w:val="singleLevel"/>
    <w:tmpl w:val="0000002A"/>
    <w:name w:val="WW8Num42"/>
    <w:lvl w:ilvl="0">
      <w:start w:val="1"/>
      <w:numFmt w:val="decimal"/>
      <w:lvlText w:val="%1."/>
      <w:lvlJc w:val="left"/>
      <w:pPr>
        <w:tabs>
          <w:tab w:val="num" w:pos="900"/>
        </w:tabs>
        <w:ind w:left="900" w:hanging="360"/>
      </w:pPr>
      <w:rPr>
        <w:rFonts w:cs="Times New Roman"/>
      </w:rPr>
    </w:lvl>
  </w:abstractNum>
  <w:abstractNum w:abstractNumId="11">
    <w:nsid w:val="00000032"/>
    <w:multiLevelType w:val="singleLevel"/>
    <w:tmpl w:val="00000032"/>
    <w:name w:val="WW8Num50"/>
    <w:lvl w:ilvl="0">
      <w:start w:val="1"/>
      <w:numFmt w:val="decimal"/>
      <w:lvlText w:val="%1)"/>
      <w:lvlJc w:val="left"/>
      <w:pPr>
        <w:tabs>
          <w:tab w:val="num" w:pos="720"/>
        </w:tabs>
        <w:ind w:left="720" w:hanging="360"/>
      </w:pPr>
      <w:rPr>
        <w:rFonts w:cs="Times New Roman"/>
      </w:rPr>
    </w:lvl>
  </w:abstractNum>
  <w:abstractNum w:abstractNumId="12">
    <w:nsid w:val="00000038"/>
    <w:multiLevelType w:val="singleLevel"/>
    <w:tmpl w:val="00000038"/>
    <w:name w:val="WW8Num56"/>
    <w:lvl w:ilvl="0">
      <w:start w:val="2"/>
      <w:numFmt w:val="decimal"/>
      <w:lvlText w:val="%1."/>
      <w:lvlJc w:val="left"/>
      <w:pPr>
        <w:tabs>
          <w:tab w:val="num" w:pos="900"/>
        </w:tabs>
        <w:ind w:left="900" w:hanging="360"/>
      </w:pPr>
      <w:rPr>
        <w:rFonts w:cs="Times New Roman"/>
      </w:rPr>
    </w:lvl>
  </w:abstractNum>
  <w:abstractNum w:abstractNumId="13">
    <w:nsid w:val="006B4419"/>
    <w:multiLevelType w:val="hybridMultilevel"/>
    <w:tmpl w:val="4EE62188"/>
    <w:lvl w:ilvl="0" w:tplc="212A92B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0DDE3635"/>
    <w:multiLevelType w:val="hybridMultilevel"/>
    <w:tmpl w:val="8610B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65573C0"/>
    <w:multiLevelType w:val="hybridMultilevel"/>
    <w:tmpl w:val="BBA070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8E655E2"/>
    <w:multiLevelType w:val="hybridMultilevel"/>
    <w:tmpl w:val="CF184D86"/>
    <w:lvl w:ilvl="0" w:tplc="0419000F">
      <w:start w:val="6"/>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A6712AF"/>
    <w:multiLevelType w:val="hybridMultilevel"/>
    <w:tmpl w:val="D5C0CC2E"/>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1EC35895"/>
    <w:multiLevelType w:val="hybridMultilevel"/>
    <w:tmpl w:val="3F5ADD78"/>
    <w:lvl w:ilvl="0" w:tplc="97648724">
      <w:start w:val="1"/>
      <w:numFmt w:val="decimal"/>
      <w:lvlText w:val="%1."/>
      <w:lvlJc w:val="left"/>
      <w:pPr>
        <w:tabs>
          <w:tab w:val="num" w:pos="0"/>
        </w:tabs>
      </w:pPr>
      <w:rPr>
        <w:rFonts w:cs="Times New Roman" w:hint="default"/>
      </w:rPr>
    </w:lvl>
    <w:lvl w:ilvl="1" w:tplc="61A2EACA">
      <w:start w:val="1"/>
      <w:numFmt w:val="bullet"/>
      <w:lvlText w:val=""/>
      <w:lvlJc w:val="left"/>
      <w:pPr>
        <w:tabs>
          <w:tab w:val="num" w:pos="0"/>
        </w:tabs>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71507F2"/>
    <w:multiLevelType w:val="hybridMultilevel"/>
    <w:tmpl w:val="F000E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94323BD"/>
    <w:multiLevelType w:val="hybridMultilevel"/>
    <w:tmpl w:val="EC96F5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D4C6C6D"/>
    <w:multiLevelType w:val="hybridMultilevel"/>
    <w:tmpl w:val="BD284ED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304A418B"/>
    <w:multiLevelType w:val="hybridMultilevel"/>
    <w:tmpl w:val="2266257A"/>
    <w:lvl w:ilvl="0" w:tplc="494C5F7A">
      <w:start w:val="1"/>
      <w:numFmt w:val="decimal"/>
      <w:lvlText w:val="%1."/>
      <w:lvlJc w:val="left"/>
      <w:pPr>
        <w:ind w:left="536" w:hanging="360"/>
      </w:pPr>
      <w:rPr>
        <w:rFonts w:cs="Times New Roman" w:hint="default"/>
      </w:rPr>
    </w:lvl>
    <w:lvl w:ilvl="1" w:tplc="04190019">
      <w:start w:val="1"/>
      <w:numFmt w:val="lowerLetter"/>
      <w:lvlText w:val="%2."/>
      <w:lvlJc w:val="left"/>
      <w:pPr>
        <w:ind w:left="1256" w:hanging="360"/>
      </w:pPr>
      <w:rPr>
        <w:rFonts w:cs="Times New Roman"/>
      </w:rPr>
    </w:lvl>
    <w:lvl w:ilvl="2" w:tplc="0419001B">
      <w:start w:val="1"/>
      <w:numFmt w:val="lowerRoman"/>
      <w:lvlText w:val="%3."/>
      <w:lvlJc w:val="right"/>
      <w:pPr>
        <w:ind w:left="1976" w:hanging="180"/>
      </w:pPr>
      <w:rPr>
        <w:rFonts w:cs="Times New Roman"/>
      </w:rPr>
    </w:lvl>
    <w:lvl w:ilvl="3" w:tplc="0419000F">
      <w:start w:val="1"/>
      <w:numFmt w:val="decimal"/>
      <w:lvlText w:val="%4."/>
      <w:lvlJc w:val="left"/>
      <w:pPr>
        <w:ind w:left="2696" w:hanging="360"/>
      </w:pPr>
      <w:rPr>
        <w:rFonts w:cs="Times New Roman"/>
      </w:rPr>
    </w:lvl>
    <w:lvl w:ilvl="4" w:tplc="04190019">
      <w:start w:val="1"/>
      <w:numFmt w:val="lowerLetter"/>
      <w:lvlText w:val="%5."/>
      <w:lvlJc w:val="left"/>
      <w:pPr>
        <w:ind w:left="3416" w:hanging="360"/>
      </w:pPr>
      <w:rPr>
        <w:rFonts w:cs="Times New Roman"/>
      </w:rPr>
    </w:lvl>
    <w:lvl w:ilvl="5" w:tplc="0419001B">
      <w:start w:val="1"/>
      <w:numFmt w:val="lowerRoman"/>
      <w:lvlText w:val="%6."/>
      <w:lvlJc w:val="right"/>
      <w:pPr>
        <w:ind w:left="4136" w:hanging="180"/>
      </w:pPr>
      <w:rPr>
        <w:rFonts w:cs="Times New Roman"/>
      </w:rPr>
    </w:lvl>
    <w:lvl w:ilvl="6" w:tplc="0419000F">
      <w:start w:val="1"/>
      <w:numFmt w:val="decimal"/>
      <w:lvlText w:val="%7."/>
      <w:lvlJc w:val="left"/>
      <w:pPr>
        <w:ind w:left="4856" w:hanging="360"/>
      </w:pPr>
      <w:rPr>
        <w:rFonts w:cs="Times New Roman"/>
      </w:rPr>
    </w:lvl>
    <w:lvl w:ilvl="7" w:tplc="04190019">
      <w:start w:val="1"/>
      <w:numFmt w:val="lowerLetter"/>
      <w:lvlText w:val="%8."/>
      <w:lvlJc w:val="left"/>
      <w:pPr>
        <w:ind w:left="5576" w:hanging="360"/>
      </w:pPr>
      <w:rPr>
        <w:rFonts w:cs="Times New Roman"/>
      </w:rPr>
    </w:lvl>
    <w:lvl w:ilvl="8" w:tplc="0419001B">
      <w:start w:val="1"/>
      <w:numFmt w:val="lowerRoman"/>
      <w:lvlText w:val="%9."/>
      <w:lvlJc w:val="right"/>
      <w:pPr>
        <w:ind w:left="6296" w:hanging="180"/>
      </w:pPr>
      <w:rPr>
        <w:rFonts w:cs="Times New Roman"/>
      </w:rPr>
    </w:lvl>
  </w:abstractNum>
  <w:abstractNum w:abstractNumId="23">
    <w:nsid w:val="3C2B7937"/>
    <w:multiLevelType w:val="hybridMultilevel"/>
    <w:tmpl w:val="FBB8837C"/>
    <w:lvl w:ilvl="0" w:tplc="04190001">
      <w:start w:val="1"/>
      <w:numFmt w:val="bullet"/>
      <w:lvlText w:val=""/>
      <w:lvlJc w:val="left"/>
      <w:pPr>
        <w:ind w:left="1013" w:hanging="360"/>
      </w:pPr>
      <w:rPr>
        <w:rFonts w:ascii="Symbol" w:hAnsi="Symbol" w:hint="default"/>
      </w:rPr>
    </w:lvl>
    <w:lvl w:ilvl="1" w:tplc="04190003">
      <w:start w:val="1"/>
      <w:numFmt w:val="bullet"/>
      <w:lvlText w:val="o"/>
      <w:lvlJc w:val="left"/>
      <w:pPr>
        <w:ind w:left="1733" w:hanging="360"/>
      </w:pPr>
      <w:rPr>
        <w:rFonts w:ascii="Courier New" w:hAnsi="Courier New" w:hint="default"/>
      </w:rPr>
    </w:lvl>
    <w:lvl w:ilvl="2" w:tplc="04190005">
      <w:start w:val="1"/>
      <w:numFmt w:val="bullet"/>
      <w:lvlText w:val=""/>
      <w:lvlJc w:val="left"/>
      <w:pPr>
        <w:ind w:left="2453" w:hanging="360"/>
      </w:pPr>
      <w:rPr>
        <w:rFonts w:ascii="Wingdings" w:hAnsi="Wingdings" w:hint="default"/>
      </w:rPr>
    </w:lvl>
    <w:lvl w:ilvl="3" w:tplc="04190001">
      <w:start w:val="1"/>
      <w:numFmt w:val="bullet"/>
      <w:lvlText w:val=""/>
      <w:lvlJc w:val="left"/>
      <w:pPr>
        <w:ind w:left="3173" w:hanging="360"/>
      </w:pPr>
      <w:rPr>
        <w:rFonts w:ascii="Symbol" w:hAnsi="Symbol" w:hint="default"/>
      </w:rPr>
    </w:lvl>
    <w:lvl w:ilvl="4" w:tplc="04190003">
      <w:start w:val="1"/>
      <w:numFmt w:val="bullet"/>
      <w:lvlText w:val="o"/>
      <w:lvlJc w:val="left"/>
      <w:pPr>
        <w:ind w:left="3893" w:hanging="360"/>
      </w:pPr>
      <w:rPr>
        <w:rFonts w:ascii="Courier New" w:hAnsi="Courier New" w:hint="default"/>
      </w:rPr>
    </w:lvl>
    <w:lvl w:ilvl="5" w:tplc="04190005">
      <w:start w:val="1"/>
      <w:numFmt w:val="bullet"/>
      <w:lvlText w:val=""/>
      <w:lvlJc w:val="left"/>
      <w:pPr>
        <w:ind w:left="4613" w:hanging="360"/>
      </w:pPr>
      <w:rPr>
        <w:rFonts w:ascii="Wingdings" w:hAnsi="Wingdings" w:hint="default"/>
      </w:rPr>
    </w:lvl>
    <w:lvl w:ilvl="6" w:tplc="04190001">
      <w:start w:val="1"/>
      <w:numFmt w:val="bullet"/>
      <w:lvlText w:val=""/>
      <w:lvlJc w:val="left"/>
      <w:pPr>
        <w:ind w:left="5333" w:hanging="360"/>
      </w:pPr>
      <w:rPr>
        <w:rFonts w:ascii="Symbol" w:hAnsi="Symbol" w:hint="default"/>
      </w:rPr>
    </w:lvl>
    <w:lvl w:ilvl="7" w:tplc="04190003">
      <w:start w:val="1"/>
      <w:numFmt w:val="bullet"/>
      <w:lvlText w:val="o"/>
      <w:lvlJc w:val="left"/>
      <w:pPr>
        <w:ind w:left="6053" w:hanging="360"/>
      </w:pPr>
      <w:rPr>
        <w:rFonts w:ascii="Courier New" w:hAnsi="Courier New" w:hint="default"/>
      </w:rPr>
    </w:lvl>
    <w:lvl w:ilvl="8" w:tplc="04190005">
      <w:start w:val="1"/>
      <w:numFmt w:val="bullet"/>
      <w:lvlText w:val=""/>
      <w:lvlJc w:val="left"/>
      <w:pPr>
        <w:ind w:left="6773" w:hanging="360"/>
      </w:pPr>
      <w:rPr>
        <w:rFonts w:ascii="Wingdings" w:hAnsi="Wingdings" w:hint="default"/>
      </w:rPr>
    </w:lvl>
  </w:abstractNum>
  <w:abstractNum w:abstractNumId="24">
    <w:nsid w:val="4218480A"/>
    <w:multiLevelType w:val="hybridMultilevel"/>
    <w:tmpl w:val="FACACFF8"/>
    <w:lvl w:ilvl="0" w:tplc="04190001">
      <w:start w:val="1"/>
      <w:numFmt w:val="bullet"/>
      <w:lvlText w:val=""/>
      <w:lvlJc w:val="left"/>
      <w:pPr>
        <w:ind w:left="720" w:hanging="360"/>
      </w:pPr>
      <w:rPr>
        <w:rFonts w:ascii="Symbol" w:hAnsi="Symbol" w:hint="default"/>
      </w:rPr>
    </w:lvl>
    <w:lvl w:ilvl="1" w:tplc="E86C29C6">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38F0512"/>
    <w:multiLevelType w:val="hybridMultilevel"/>
    <w:tmpl w:val="854AEE28"/>
    <w:lvl w:ilvl="0" w:tplc="DFE056D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5C43ED0"/>
    <w:multiLevelType w:val="hybridMultilevel"/>
    <w:tmpl w:val="0DC82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2BA01AB"/>
    <w:multiLevelType w:val="hybridMultilevel"/>
    <w:tmpl w:val="8A48850A"/>
    <w:lvl w:ilvl="0" w:tplc="9636315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50C7557"/>
    <w:multiLevelType w:val="hybridMultilevel"/>
    <w:tmpl w:val="FB2EC990"/>
    <w:lvl w:ilvl="0" w:tplc="31B41DAE">
      <w:start w:val="1"/>
      <w:numFmt w:val="decimal"/>
      <w:lvlText w:val="%1."/>
      <w:lvlJc w:val="left"/>
      <w:pPr>
        <w:ind w:left="394" w:hanging="360"/>
      </w:pPr>
      <w:rPr>
        <w:rFonts w:cs="Times New Roman" w:hint="default"/>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9">
    <w:nsid w:val="56F12730"/>
    <w:multiLevelType w:val="hybridMultilevel"/>
    <w:tmpl w:val="2CA07C7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0">
    <w:nsid w:val="598B7BFD"/>
    <w:multiLevelType w:val="hybridMultilevel"/>
    <w:tmpl w:val="B75826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B800550"/>
    <w:multiLevelType w:val="hybridMultilevel"/>
    <w:tmpl w:val="1236EA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0C23ECE"/>
    <w:multiLevelType w:val="hybridMultilevel"/>
    <w:tmpl w:val="356CF1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3660DF7"/>
    <w:multiLevelType w:val="hybridMultilevel"/>
    <w:tmpl w:val="E50CA2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991F34"/>
    <w:multiLevelType w:val="multilevel"/>
    <w:tmpl w:val="A03CA418"/>
    <w:lvl w:ilvl="0">
      <w:start w:val="2"/>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5">
    <w:nsid w:val="6E395B11"/>
    <w:multiLevelType w:val="hybridMultilevel"/>
    <w:tmpl w:val="2AF4252C"/>
    <w:lvl w:ilvl="0" w:tplc="A29E35BE">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6EE81A8B"/>
    <w:multiLevelType w:val="hybridMultilevel"/>
    <w:tmpl w:val="E7C04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0EA0FCA"/>
    <w:multiLevelType w:val="hybridMultilevel"/>
    <w:tmpl w:val="D8A602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1924F57"/>
    <w:multiLevelType w:val="hybridMultilevel"/>
    <w:tmpl w:val="FF506A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A5E38D2"/>
    <w:multiLevelType w:val="hybridMultilevel"/>
    <w:tmpl w:val="35AA032C"/>
    <w:lvl w:ilvl="0" w:tplc="DFE056D8">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C4067AF"/>
    <w:multiLevelType w:val="hybridMultilevel"/>
    <w:tmpl w:val="CC8CCDD4"/>
    <w:lvl w:ilvl="0" w:tplc="DFE056D8">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1">
    <w:nsid w:val="7D766477"/>
    <w:multiLevelType w:val="hybridMultilevel"/>
    <w:tmpl w:val="D2CA4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0"/>
    <w:lvlOverride w:ilvl="0">
      <w:lvl w:ilvl="0">
        <w:numFmt w:val="bullet"/>
        <w:lvlText w:val="•"/>
        <w:legacy w:legacy="1" w:legacySpace="0" w:legacyIndent="197"/>
        <w:lvlJc w:val="left"/>
        <w:rPr>
          <w:rFonts w:ascii="Sylfaen" w:hAnsi="Sylfaen" w:hint="default"/>
        </w:rPr>
      </w:lvl>
    </w:lvlOverride>
  </w:num>
  <w:num w:numId="6">
    <w:abstractNumId w:val="29"/>
  </w:num>
  <w:num w:numId="7">
    <w:abstractNumId w:val="23"/>
  </w:num>
  <w:num w:numId="8">
    <w:abstractNumId w:val="19"/>
  </w:num>
  <w:num w:numId="9">
    <w:abstractNumId w:val="34"/>
  </w:num>
  <w:num w:numId="10">
    <w:abstractNumId w:val="16"/>
  </w:num>
  <w:num w:numId="11">
    <w:abstractNumId w:val="40"/>
  </w:num>
  <w:num w:numId="12">
    <w:abstractNumId w:val="25"/>
  </w:num>
  <w:num w:numId="13">
    <w:abstractNumId w:val="39"/>
  </w:num>
  <w:num w:numId="14">
    <w:abstractNumId w:val="35"/>
  </w:num>
  <w:num w:numId="15">
    <w:abstractNumId w:val="32"/>
  </w:num>
  <w:num w:numId="16">
    <w:abstractNumId w:val="26"/>
  </w:num>
  <w:num w:numId="17">
    <w:abstractNumId w:val="15"/>
  </w:num>
  <w:num w:numId="18">
    <w:abstractNumId w:val="31"/>
  </w:num>
  <w:num w:numId="19">
    <w:abstractNumId w:val="33"/>
  </w:num>
  <w:num w:numId="20">
    <w:abstractNumId w:val="20"/>
  </w:num>
  <w:num w:numId="21">
    <w:abstractNumId w:val="36"/>
  </w:num>
  <w:num w:numId="22">
    <w:abstractNumId w:val="38"/>
  </w:num>
  <w:num w:numId="23">
    <w:abstractNumId w:val="37"/>
  </w:num>
  <w:num w:numId="24">
    <w:abstractNumId w:val="41"/>
  </w:num>
  <w:num w:numId="25">
    <w:abstractNumId w:val="30"/>
  </w:num>
  <w:num w:numId="26">
    <w:abstractNumId w:val="22"/>
  </w:num>
  <w:num w:numId="27">
    <w:abstractNumId w:val="28"/>
  </w:num>
  <w:num w:numId="28">
    <w:abstractNumId w:val="13"/>
  </w:num>
  <w:num w:numId="29">
    <w:abstractNumId w:val="1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982"/>
    <w:rsid w:val="00070D25"/>
    <w:rsid w:val="000A3A8C"/>
    <w:rsid w:val="000F2E79"/>
    <w:rsid w:val="000F6C10"/>
    <w:rsid w:val="0010462B"/>
    <w:rsid w:val="00105C52"/>
    <w:rsid w:val="0012046B"/>
    <w:rsid w:val="00122F0F"/>
    <w:rsid w:val="0014664C"/>
    <w:rsid w:val="00150627"/>
    <w:rsid w:val="00170696"/>
    <w:rsid w:val="00180C18"/>
    <w:rsid w:val="001A12BD"/>
    <w:rsid w:val="001C2260"/>
    <w:rsid w:val="00202014"/>
    <w:rsid w:val="002276D8"/>
    <w:rsid w:val="0026368F"/>
    <w:rsid w:val="00270231"/>
    <w:rsid w:val="00281FDE"/>
    <w:rsid w:val="002A737E"/>
    <w:rsid w:val="002B77E5"/>
    <w:rsid w:val="002D2AFA"/>
    <w:rsid w:val="003328E5"/>
    <w:rsid w:val="0034190E"/>
    <w:rsid w:val="00352669"/>
    <w:rsid w:val="00390FC1"/>
    <w:rsid w:val="0039247B"/>
    <w:rsid w:val="003B361D"/>
    <w:rsid w:val="003E4DE1"/>
    <w:rsid w:val="003E5441"/>
    <w:rsid w:val="003E6AB6"/>
    <w:rsid w:val="003F54F3"/>
    <w:rsid w:val="003F62D6"/>
    <w:rsid w:val="00424D3D"/>
    <w:rsid w:val="00426295"/>
    <w:rsid w:val="00433067"/>
    <w:rsid w:val="00434668"/>
    <w:rsid w:val="00457878"/>
    <w:rsid w:val="00471AE7"/>
    <w:rsid w:val="00475888"/>
    <w:rsid w:val="00491278"/>
    <w:rsid w:val="004B3713"/>
    <w:rsid w:val="004E53D0"/>
    <w:rsid w:val="004E6E18"/>
    <w:rsid w:val="004F43B8"/>
    <w:rsid w:val="004F6CF0"/>
    <w:rsid w:val="005310CB"/>
    <w:rsid w:val="005739BF"/>
    <w:rsid w:val="0059178F"/>
    <w:rsid w:val="00595562"/>
    <w:rsid w:val="006006A0"/>
    <w:rsid w:val="00606075"/>
    <w:rsid w:val="00611B0F"/>
    <w:rsid w:val="00631813"/>
    <w:rsid w:val="006479F8"/>
    <w:rsid w:val="0065445B"/>
    <w:rsid w:val="006641F3"/>
    <w:rsid w:val="006731B2"/>
    <w:rsid w:val="00673CD9"/>
    <w:rsid w:val="00687D31"/>
    <w:rsid w:val="006A403C"/>
    <w:rsid w:val="006A4CEB"/>
    <w:rsid w:val="006F6F87"/>
    <w:rsid w:val="006F77D1"/>
    <w:rsid w:val="00761F1D"/>
    <w:rsid w:val="007704B7"/>
    <w:rsid w:val="007E4A0B"/>
    <w:rsid w:val="007E64BC"/>
    <w:rsid w:val="008137F1"/>
    <w:rsid w:val="00814A97"/>
    <w:rsid w:val="008233E4"/>
    <w:rsid w:val="00832116"/>
    <w:rsid w:val="00856EF0"/>
    <w:rsid w:val="008777EC"/>
    <w:rsid w:val="008A135C"/>
    <w:rsid w:val="008A4F00"/>
    <w:rsid w:val="008A7466"/>
    <w:rsid w:val="008B5BB9"/>
    <w:rsid w:val="008D6872"/>
    <w:rsid w:val="00924FD1"/>
    <w:rsid w:val="00966029"/>
    <w:rsid w:val="00995DD6"/>
    <w:rsid w:val="009A44F1"/>
    <w:rsid w:val="009A61BD"/>
    <w:rsid w:val="009E2771"/>
    <w:rsid w:val="009F017D"/>
    <w:rsid w:val="00A22531"/>
    <w:rsid w:val="00A416E4"/>
    <w:rsid w:val="00A62F7F"/>
    <w:rsid w:val="00A712DB"/>
    <w:rsid w:val="00A74667"/>
    <w:rsid w:val="00AD284C"/>
    <w:rsid w:val="00B17AF1"/>
    <w:rsid w:val="00B216C9"/>
    <w:rsid w:val="00B43D90"/>
    <w:rsid w:val="00B5600D"/>
    <w:rsid w:val="00B748BE"/>
    <w:rsid w:val="00B922B2"/>
    <w:rsid w:val="00B949F6"/>
    <w:rsid w:val="00BB3463"/>
    <w:rsid w:val="00BB5759"/>
    <w:rsid w:val="00BC5982"/>
    <w:rsid w:val="00BC6672"/>
    <w:rsid w:val="00BC75E3"/>
    <w:rsid w:val="00BD0CD1"/>
    <w:rsid w:val="00BF6FA4"/>
    <w:rsid w:val="00C12AC0"/>
    <w:rsid w:val="00C27D68"/>
    <w:rsid w:val="00C32EFF"/>
    <w:rsid w:val="00C46CA4"/>
    <w:rsid w:val="00C47AB7"/>
    <w:rsid w:val="00CC1CBC"/>
    <w:rsid w:val="00CD079B"/>
    <w:rsid w:val="00D102C8"/>
    <w:rsid w:val="00D41666"/>
    <w:rsid w:val="00D5630F"/>
    <w:rsid w:val="00D67A74"/>
    <w:rsid w:val="00D76B32"/>
    <w:rsid w:val="00D804B2"/>
    <w:rsid w:val="00D85085"/>
    <w:rsid w:val="00D97CF7"/>
    <w:rsid w:val="00DC3699"/>
    <w:rsid w:val="00DD58D6"/>
    <w:rsid w:val="00DF0EA3"/>
    <w:rsid w:val="00E03D5D"/>
    <w:rsid w:val="00E060F9"/>
    <w:rsid w:val="00E10A9A"/>
    <w:rsid w:val="00E11DF6"/>
    <w:rsid w:val="00E15C3A"/>
    <w:rsid w:val="00E21CB5"/>
    <w:rsid w:val="00E35726"/>
    <w:rsid w:val="00E40D08"/>
    <w:rsid w:val="00E47105"/>
    <w:rsid w:val="00E936B7"/>
    <w:rsid w:val="00EC7AE1"/>
    <w:rsid w:val="00EC7F65"/>
    <w:rsid w:val="00F02B0B"/>
    <w:rsid w:val="00F03A66"/>
    <w:rsid w:val="00F10E0A"/>
    <w:rsid w:val="00F32B34"/>
    <w:rsid w:val="00F42706"/>
    <w:rsid w:val="00F75DF6"/>
    <w:rsid w:val="00F855A6"/>
    <w:rsid w:val="00F972B6"/>
    <w:rsid w:val="00FB1C34"/>
    <w:rsid w:val="00FD1A02"/>
    <w:rsid w:val="00FD33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7E5"/>
    <w:pPr>
      <w:spacing w:after="200" w:line="276" w:lineRule="auto"/>
    </w:pPr>
    <w:rPr>
      <w:lang w:eastAsia="en-US"/>
    </w:rPr>
  </w:style>
  <w:style w:type="paragraph" w:styleId="Heading1">
    <w:name w:val="heading 1"/>
    <w:basedOn w:val="Normal"/>
    <w:link w:val="Heading1Char"/>
    <w:uiPriority w:val="99"/>
    <w:qFormat/>
    <w:rsid w:val="0026368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3E4DE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26368F"/>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3E4DE1"/>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uiPriority w:val="99"/>
    <w:qFormat/>
    <w:rsid w:val="0026368F"/>
    <w:pPr>
      <w:spacing w:before="240" w:after="60" w:line="240" w:lineRule="auto"/>
      <w:outlineLvl w:val="4"/>
    </w:pPr>
    <w:rPr>
      <w:rFonts w:ascii="Times New Roman" w:eastAsia="Times New Roman"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68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E4DE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6368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3E4DE1"/>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26368F"/>
    <w:rPr>
      <w:rFonts w:ascii="Times New Roman" w:hAnsi="Times New Roman" w:cs="Times New Roman"/>
      <w:b/>
      <w:bCs/>
      <w:i/>
      <w:iCs/>
      <w:sz w:val="26"/>
      <w:szCs w:val="26"/>
      <w:lang w:eastAsia="ru-RU"/>
    </w:rPr>
  </w:style>
  <w:style w:type="paragraph" w:styleId="FootnoteText">
    <w:name w:val="footnote text"/>
    <w:basedOn w:val="Normal"/>
    <w:link w:val="FootnoteTextChar"/>
    <w:uiPriority w:val="99"/>
    <w:semiHidden/>
    <w:rsid w:val="003E4DE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E4DE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E4DE1"/>
    <w:rPr>
      <w:rFonts w:cs="Times New Roman"/>
      <w:vertAlign w:val="superscript"/>
    </w:rPr>
  </w:style>
  <w:style w:type="paragraph" w:styleId="ListParagraph">
    <w:name w:val="List Paragraph"/>
    <w:basedOn w:val="Normal"/>
    <w:uiPriority w:val="99"/>
    <w:qFormat/>
    <w:rsid w:val="003E4DE1"/>
    <w:pPr>
      <w:spacing w:after="0" w:line="360" w:lineRule="auto"/>
      <w:ind w:left="720" w:firstLine="851"/>
    </w:pPr>
    <w:rPr>
      <w:rFonts w:ascii="Times New Roman" w:eastAsia="Times New Roman" w:hAnsi="Times New Roman"/>
      <w:szCs w:val="20"/>
      <w:lang w:eastAsia="ru-RU"/>
    </w:rPr>
  </w:style>
  <w:style w:type="paragraph" w:styleId="BalloonText">
    <w:name w:val="Balloon Text"/>
    <w:basedOn w:val="Normal"/>
    <w:link w:val="BalloonTextChar"/>
    <w:uiPriority w:val="99"/>
    <w:semiHidden/>
    <w:rsid w:val="003E4DE1"/>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3E4DE1"/>
    <w:rPr>
      <w:rFonts w:ascii="Tahoma" w:hAnsi="Tahoma" w:cs="Times New Roman"/>
      <w:sz w:val="16"/>
      <w:szCs w:val="16"/>
    </w:rPr>
  </w:style>
  <w:style w:type="paragraph" w:styleId="Subtitle">
    <w:name w:val="Subtitle"/>
    <w:basedOn w:val="Normal"/>
    <w:next w:val="BodyText"/>
    <w:link w:val="SubtitleChar"/>
    <w:uiPriority w:val="99"/>
    <w:qFormat/>
    <w:rsid w:val="003E4DE1"/>
    <w:pPr>
      <w:suppressAutoHyphens/>
      <w:spacing w:after="0" w:line="240" w:lineRule="auto"/>
      <w:jc w:val="center"/>
    </w:pPr>
    <w:rPr>
      <w:rFonts w:ascii="Times New Roman" w:eastAsia="Times New Roman" w:hAnsi="Times New Roman"/>
      <w:b/>
      <w:bCs/>
      <w:sz w:val="24"/>
      <w:szCs w:val="24"/>
      <w:lang w:eastAsia="ar-SA"/>
    </w:rPr>
  </w:style>
  <w:style w:type="character" w:customStyle="1" w:styleId="SubtitleChar">
    <w:name w:val="Subtitle Char"/>
    <w:basedOn w:val="DefaultParagraphFont"/>
    <w:link w:val="Subtitle"/>
    <w:uiPriority w:val="99"/>
    <w:locked/>
    <w:rsid w:val="003E4DE1"/>
    <w:rPr>
      <w:rFonts w:ascii="Times New Roman" w:hAnsi="Times New Roman" w:cs="Times New Roman"/>
      <w:b/>
      <w:bCs/>
      <w:sz w:val="24"/>
      <w:szCs w:val="24"/>
      <w:lang w:eastAsia="ar-SA" w:bidi="ar-SA"/>
    </w:rPr>
  </w:style>
  <w:style w:type="paragraph" w:styleId="BodyText">
    <w:name w:val="Body Text"/>
    <w:basedOn w:val="Normal"/>
    <w:link w:val="BodyTextChar"/>
    <w:uiPriority w:val="99"/>
    <w:rsid w:val="003E4DE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3E4DE1"/>
    <w:rPr>
      <w:rFonts w:ascii="Times New Roman" w:hAnsi="Times New Roman" w:cs="Times New Roman"/>
      <w:sz w:val="24"/>
      <w:szCs w:val="24"/>
    </w:rPr>
  </w:style>
  <w:style w:type="table" w:styleId="TableGrid">
    <w:name w:val="Table Grid"/>
    <w:basedOn w:val="TableNormal"/>
    <w:uiPriority w:val="99"/>
    <w:rsid w:val="003E4D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4DE1"/>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E4DE1"/>
    <w:rPr>
      <w:rFonts w:ascii="Times New Roman" w:hAnsi="Times New Roman" w:cs="Times New Roman"/>
      <w:sz w:val="24"/>
      <w:szCs w:val="24"/>
    </w:rPr>
  </w:style>
  <w:style w:type="paragraph" w:styleId="Footer">
    <w:name w:val="footer"/>
    <w:basedOn w:val="Normal"/>
    <w:link w:val="FooterChar"/>
    <w:uiPriority w:val="99"/>
    <w:rsid w:val="003E4DE1"/>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3E4DE1"/>
    <w:rPr>
      <w:rFonts w:ascii="Times New Roman" w:hAnsi="Times New Roman" w:cs="Times New Roman"/>
      <w:sz w:val="24"/>
      <w:szCs w:val="24"/>
    </w:rPr>
  </w:style>
  <w:style w:type="character" w:styleId="PageNumber">
    <w:name w:val="page number"/>
    <w:basedOn w:val="DefaultParagraphFont"/>
    <w:uiPriority w:val="99"/>
    <w:rsid w:val="003E4DE1"/>
    <w:rPr>
      <w:rFonts w:cs="Times New Roman"/>
    </w:rPr>
  </w:style>
  <w:style w:type="paragraph" w:customStyle="1" w:styleId="1">
    <w:name w:val="Без интервала1"/>
    <w:uiPriority w:val="99"/>
    <w:rsid w:val="003E4DE1"/>
    <w:rPr>
      <w:rFonts w:ascii="Times New Roman" w:eastAsia="Times New Roman" w:hAnsi="Times New Roman"/>
      <w:sz w:val="28"/>
      <w:lang w:eastAsia="en-US"/>
    </w:rPr>
  </w:style>
  <w:style w:type="character" w:customStyle="1" w:styleId="a">
    <w:name w:val="Основной текст_"/>
    <w:link w:val="10"/>
    <w:uiPriority w:val="99"/>
    <w:locked/>
    <w:rsid w:val="003E4DE1"/>
    <w:rPr>
      <w:sz w:val="23"/>
      <w:shd w:val="clear" w:color="auto" w:fill="FFFFFF"/>
    </w:rPr>
  </w:style>
  <w:style w:type="character" w:customStyle="1" w:styleId="3">
    <w:name w:val="Основной текст (3)_"/>
    <w:link w:val="30"/>
    <w:uiPriority w:val="99"/>
    <w:locked/>
    <w:rsid w:val="003E4DE1"/>
    <w:rPr>
      <w:sz w:val="23"/>
      <w:shd w:val="clear" w:color="auto" w:fill="FFFFFF"/>
    </w:rPr>
  </w:style>
  <w:style w:type="paragraph" w:customStyle="1" w:styleId="10">
    <w:name w:val="Основной текст1"/>
    <w:basedOn w:val="Normal"/>
    <w:link w:val="a"/>
    <w:uiPriority w:val="99"/>
    <w:rsid w:val="003E4DE1"/>
    <w:pPr>
      <w:shd w:val="clear" w:color="auto" w:fill="FFFFFF"/>
      <w:spacing w:after="0" w:line="274" w:lineRule="exact"/>
      <w:jc w:val="both"/>
    </w:pPr>
    <w:rPr>
      <w:sz w:val="23"/>
      <w:szCs w:val="23"/>
      <w:lang w:eastAsia="ru-RU"/>
    </w:rPr>
  </w:style>
  <w:style w:type="paragraph" w:customStyle="1" w:styleId="30">
    <w:name w:val="Основной текст (3)"/>
    <w:basedOn w:val="Normal"/>
    <w:link w:val="3"/>
    <w:uiPriority w:val="99"/>
    <w:rsid w:val="003E4DE1"/>
    <w:pPr>
      <w:shd w:val="clear" w:color="auto" w:fill="FFFFFF"/>
      <w:spacing w:after="120" w:line="240" w:lineRule="atLeast"/>
    </w:pPr>
    <w:rPr>
      <w:sz w:val="23"/>
      <w:szCs w:val="23"/>
      <w:lang w:eastAsia="ru-RU"/>
    </w:rPr>
  </w:style>
  <w:style w:type="character" w:customStyle="1" w:styleId="FontStyle117">
    <w:name w:val="Font Style117"/>
    <w:uiPriority w:val="99"/>
    <w:rsid w:val="003E4DE1"/>
    <w:rPr>
      <w:rFonts w:ascii="Times New Roman" w:hAnsi="Times New Roman"/>
      <w:sz w:val="16"/>
    </w:rPr>
  </w:style>
  <w:style w:type="paragraph" w:customStyle="1" w:styleId="Style54">
    <w:name w:val="Style54"/>
    <w:basedOn w:val="Normal"/>
    <w:uiPriority w:val="99"/>
    <w:rsid w:val="003E4DE1"/>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character" w:customStyle="1" w:styleId="CommentSubjectChar">
    <w:name w:val="Comment Subject Char"/>
    <w:link w:val="CommentSubject"/>
    <w:uiPriority w:val="99"/>
    <w:locked/>
    <w:rsid w:val="003E4DE1"/>
    <w:rPr>
      <w:b/>
    </w:rPr>
  </w:style>
  <w:style w:type="paragraph" w:styleId="CommentText">
    <w:name w:val="annotation text"/>
    <w:basedOn w:val="Normal"/>
    <w:link w:val="CommentTextChar"/>
    <w:uiPriority w:val="99"/>
    <w:semiHidden/>
    <w:rsid w:val="003E4DE1"/>
    <w:rPr>
      <w:rFonts w:eastAsia="Times New Roman"/>
      <w:sz w:val="20"/>
      <w:szCs w:val="20"/>
    </w:rPr>
  </w:style>
  <w:style w:type="character" w:customStyle="1" w:styleId="CommentTextChar">
    <w:name w:val="Comment Text Char"/>
    <w:basedOn w:val="DefaultParagraphFont"/>
    <w:link w:val="CommentText"/>
    <w:uiPriority w:val="99"/>
    <w:locked/>
    <w:rsid w:val="003E4DE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E4DE1"/>
    <w:pPr>
      <w:spacing w:after="0" w:line="240" w:lineRule="auto"/>
    </w:pPr>
    <w:rPr>
      <w:rFonts w:eastAsia="Calibri"/>
      <w:b/>
      <w:bCs/>
      <w:lang w:eastAsia="ru-RU"/>
    </w:rPr>
  </w:style>
  <w:style w:type="character" w:customStyle="1" w:styleId="CommentSubjectChar1">
    <w:name w:val="Comment Subject Char1"/>
    <w:basedOn w:val="CommentTextChar"/>
    <w:link w:val="CommentSubject"/>
    <w:uiPriority w:val="99"/>
    <w:semiHidden/>
    <w:rsid w:val="00040479"/>
    <w:rPr>
      <w:b/>
      <w:bCs/>
      <w:lang w:eastAsia="en-US"/>
    </w:rPr>
  </w:style>
  <w:style w:type="character" w:customStyle="1" w:styleId="11">
    <w:name w:val="Тема примечания Знак1"/>
    <w:basedOn w:val="CommentTextChar"/>
    <w:uiPriority w:val="99"/>
    <w:rsid w:val="003E4DE1"/>
    <w:rPr>
      <w:b/>
      <w:bCs/>
    </w:rPr>
  </w:style>
  <w:style w:type="paragraph" w:customStyle="1" w:styleId="Style3">
    <w:name w:val="Style3"/>
    <w:basedOn w:val="Normal"/>
    <w:uiPriority w:val="99"/>
    <w:rsid w:val="003E4DE1"/>
    <w:pPr>
      <w:widowControl w:val="0"/>
      <w:autoSpaceDE w:val="0"/>
      <w:autoSpaceDN w:val="0"/>
      <w:adjustRightInd w:val="0"/>
      <w:spacing w:after="0" w:line="240" w:lineRule="exact"/>
      <w:ind w:firstLine="331"/>
      <w:jc w:val="both"/>
    </w:pPr>
    <w:rPr>
      <w:rFonts w:ascii="Sylfaen" w:eastAsia="Times New Roman" w:hAnsi="Sylfaen"/>
      <w:sz w:val="24"/>
      <w:szCs w:val="24"/>
      <w:lang w:eastAsia="ru-RU"/>
    </w:rPr>
  </w:style>
  <w:style w:type="paragraph" w:customStyle="1" w:styleId="Style4">
    <w:name w:val="Style4"/>
    <w:basedOn w:val="Normal"/>
    <w:uiPriority w:val="99"/>
    <w:rsid w:val="003E4DE1"/>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5">
    <w:name w:val="Style5"/>
    <w:basedOn w:val="Normal"/>
    <w:uiPriority w:val="99"/>
    <w:rsid w:val="003E4DE1"/>
    <w:pPr>
      <w:widowControl w:val="0"/>
      <w:autoSpaceDE w:val="0"/>
      <w:autoSpaceDN w:val="0"/>
      <w:adjustRightInd w:val="0"/>
      <w:spacing w:after="0" w:line="240" w:lineRule="exact"/>
      <w:ind w:firstLine="360"/>
      <w:jc w:val="both"/>
    </w:pPr>
    <w:rPr>
      <w:rFonts w:ascii="Sylfaen" w:eastAsia="Times New Roman" w:hAnsi="Sylfaen"/>
      <w:sz w:val="24"/>
      <w:szCs w:val="24"/>
      <w:lang w:eastAsia="ru-RU"/>
    </w:rPr>
  </w:style>
  <w:style w:type="paragraph" w:customStyle="1" w:styleId="Style6">
    <w:name w:val="Style6"/>
    <w:basedOn w:val="Normal"/>
    <w:uiPriority w:val="99"/>
    <w:rsid w:val="003E4DE1"/>
    <w:pPr>
      <w:widowControl w:val="0"/>
      <w:autoSpaceDE w:val="0"/>
      <w:autoSpaceDN w:val="0"/>
      <w:adjustRightInd w:val="0"/>
      <w:spacing w:after="0" w:line="242" w:lineRule="exact"/>
      <w:ind w:firstLine="331"/>
      <w:jc w:val="both"/>
    </w:pPr>
    <w:rPr>
      <w:rFonts w:ascii="Sylfaen" w:eastAsia="Times New Roman" w:hAnsi="Sylfaen"/>
      <w:sz w:val="24"/>
      <w:szCs w:val="24"/>
      <w:lang w:eastAsia="ru-RU"/>
    </w:rPr>
  </w:style>
  <w:style w:type="character" w:customStyle="1" w:styleId="FontStyle21">
    <w:name w:val="Font Style21"/>
    <w:uiPriority w:val="99"/>
    <w:rsid w:val="003E4DE1"/>
    <w:rPr>
      <w:rFonts w:ascii="Sylfaen" w:hAnsi="Sylfaen"/>
      <w:b/>
      <w:sz w:val="20"/>
    </w:rPr>
  </w:style>
  <w:style w:type="character" w:customStyle="1" w:styleId="FontStyle26">
    <w:name w:val="Font Style26"/>
    <w:uiPriority w:val="99"/>
    <w:rsid w:val="003E4DE1"/>
    <w:rPr>
      <w:rFonts w:ascii="Sylfaen" w:hAnsi="Sylfaen"/>
      <w:sz w:val="20"/>
    </w:rPr>
  </w:style>
  <w:style w:type="character" w:customStyle="1" w:styleId="FontStyle28">
    <w:name w:val="Font Style28"/>
    <w:uiPriority w:val="99"/>
    <w:rsid w:val="003E4DE1"/>
    <w:rPr>
      <w:rFonts w:ascii="Sylfaen" w:hAnsi="Sylfaen"/>
      <w:sz w:val="16"/>
    </w:rPr>
  </w:style>
  <w:style w:type="paragraph" w:customStyle="1" w:styleId="Style2">
    <w:name w:val="Style2"/>
    <w:basedOn w:val="Normal"/>
    <w:uiPriority w:val="99"/>
    <w:rsid w:val="003E4DE1"/>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1">
    <w:name w:val="Style11"/>
    <w:basedOn w:val="Normal"/>
    <w:uiPriority w:val="99"/>
    <w:rsid w:val="003E4DE1"/>
    <w:pPr>
      <w:widowControl w:val="0"/>
      <w:autoSpaceDE w:val="0"/>
      <w:autoSpaceDN w:val="0"/>
      <w:adjustRightInd w:val="0"/>
      <w:spacing w:after="0" w:line="237" w:lineRule="exact"/>
      <w:jc w:val="both"/>
    </w:pPr>
    <w:rPr>
      <w:rFonts w:ascii="Sylfaen" w:eastAsia="Times New Roman" w:hAnsi="Sylfaen"/>
      <w:sz w:val="24"/>
      <w:szCs w:val="24"/>
      <w:lang w:eastAsia="ru-RU"/>
    </w:rPr>
  </w:style>
  <w:style w:type="paragraph" w:customStyle="1" w:styleId="Style16">
    <w:name w:val="Style16"/>
    <w:basedOn w:val="Normal"/>
    <w:uiPriority w:val="99"/>
    <w:rsid w:val="003E4DE1"/>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22">
    <w:name w:val="Font Style22"/>
    <w:uiPriority w:val="99"/>
    <w:rsid w:val="003E4DE1"/>
    <w:rPr>
      <w:rFonts w:ascii="Sylfaen" w:hAnsi="Sylfaen"/>
      <w:b/>
      <w:sz w:val="24"/>
    </w:rPr>
  </w:style>
  <w:style w:type="character" w:customStyle="1" w:styleId="FontStyle29">
    <w:name w:val="Font Style29"/>
    <w:uiPriority w:val="99"/>
    <w:rsid w:val="003E4DE1"/>
    <w:rPr>
      <w:rFonts w:ascii="Sylfaen" w:hAnsi="Sylfaen"/>
      <w:sz w:val="24"/>
    </w:rPr>
  </w:style>
  <w:style w:type="paragraph" w:customStyle="1" w:styleId="Style15">
    <w:name w:val="Style15"/>
    <w:basedOn w:val="Normal"/>
    <w:uiPriority w:val="99"/>
    <w:rsid w:val="003E4DE1"/>
    <w:pPr>
      <w:widowControl w:val="0"/>
      <w:autoSpaceDE w:val="0"/>
      <w:autoSpaceDN w:val="0"/>
      <w:adjustRightInd w:val="0"/>
      <w:spacing w:after="0" w:line="240" w:lineRule="exact"/>
      <w:ind w:firstLine="336"/>
      <w:jc w:val="both"/>
    </w:pPr>
    <w:rPr>
      <w:rFonts w:ascii="Sylfaen" w:eastAsia="Times New Roman" w:hAnsi="Sylfaen"/>
      <w:sz w:val="24"/>
      <w:szCs w:val="24"/>
      <w:lang w:eastAsia="ru-RU"/>
    </w:rPr>
  </w:style>
  <w:style w:type="character" w:customStyle="1" w:styleId="FontStyle30">
    <w:name w:val="Font Style30"/>
    <w:uiPriority w:val="99"/>
    <w:rsid w:val="003E4DE1"/>
    <w:rPr>
      <w:rFonts w:ascii="Times New Roman" w:hAnsi="Times New Roman"/>
      <w:i/>
      <w:sz w:val="18"/>
    </w:rPr>
  </w:style>
  <w:style w:type="paragraph" w:customStyle="1" w:styleId="Style7">
    <w:name w:val="Style7"/>
    <w:basedOn w:val="Normal"/>
    <w:uiPriority w:val="99"/>
    <w:rsid w:val="003E4DE1"/>
    <w:pPr>
      <w:widowControl w:val="0"/>
      <w:autoSpaceDE w:val="0"/>
      <w:autoSpaceDN w:val="0"/>
      <w:adjustRightInd w:val="0"/>
      <w:spacing w:after="0" w:line="245" w:lineRule="exact"/>
      <w:jc w:val="both"/>
    </w:pPr>
    <w:rPr>
      <w:rFonts w:ascii="Sylfaen" w:eastAsia="Times New Roman" w:hAnsi="Sylfaen"/>
      <w:sz w:val="24"/>
      <w:szCs w:val="24"/>
      <w:lang w:eastAsia="ru-RU"/>
    </w:rPr>
  </w:style>
  <w:style w:type="paragraph" w:customStyle="1" w:styleId="Style10">
    <w:name w:val="Style10"/>
    <w:basedOn w:val="Normal"/>
    <w:uiPriority w:val="99"/>
    <w:rsid w:val="003E4DE1"/>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13">
    <w:name w:val="Style13"/>
    <w:basedOn w:val="Normal"/>
    <w:uiPriority w:val="99"/>
    <w:rsid w:val="003E4DE1"/>
    <w:pPr>
      <w:widowControl w:val="0"/>
      <w:autoSpaceDE w:val="0"/>
      <w:autoSpaceDN w:val="0"/>
      <w:adjustRightInd w:val="0"/>
      <w:spacing w:after="0" w:line="200" w:lineRule="exact"/>
      <w:ind w:firstLine="317"/>
      <w:jc w:val="both"/>
    </w:pPr>
    <w:rPr>
      <w:rFonts w:ascii="Sylfaen" w:eastAsia="Times New Roman" w:hAnsi="Sylfaen"/>
      <w:sz w:val="24"/>
      <w:szCs w:val="24"/>
      <w:lang w:eastAsia="ru-RU"/>
    </w:rPr>
  </w:style>
  <w:style w:type="character" w:customStyle="1" w:styleId="FontStyle25">
    <w:name w:val="Font Style25"/>
    <w:uiPriority w:val="99"/>
    <w:rsid w:val="003E4DE1"/>
    <w:rPr>
      <w:rFonts w:ascii="Sylfaen" w:hAnsi="Sylfaen"/>
      <w:b/>
      <w:i/>
      <w:spacing w:val="20"/>
      <w:sz w:val="20"/>
    </w:rPr>
  </w:style>
  <w:style w:type="paragraph" w:customStyle="1" w:styleId="Style9">
    <w:name w:val="Style9"/>
    <w:basedOn w:val="Normal"/>
    <w:uiPriority w:val="99"/>
    <w:rsid w:val="003E4DE1"/>
    <w:pPr>
      <w:widowControl w:val="0"/>
      <w:autoSpaceDE w:val="0"/>
      <w:autoSpaceDN w:val="0"/>
      <w:adjustRightInd w:val="0"/>
      <w:spacing w:after="0" w:line="200" w:lineRule="exact"/>
      <w:ind w:firstLine="437"/>
      <w:jc w:val="both"/>
    </w:pPr>
    <w:rPr>
      <w:rFonts w:ascii="Sylfaen" w:eastAsia="Times New Roman" w:hAnsi="Sylfaen"/>
      <w:sz w:val="24"/>
      <w:szCs w:val="24"/>
      <w:lang w:eastAsia="ru-RU"/>
    </w:rPr>
  </w:style>
  <w:style w:type="character" w:customStyle="1" w:styleId="FontStyle31">
    <w:name w:val="Font Style31"/>
    <w:uiPriority w:val="99"/>
    <w:rsid w:val="003E4DE1"/>
    <w:rPr>
      <w:rFonts w:ascii="Century Schoolbook" w:hAnsi="Century Schoolbook"/>
      <w:b/>
      <w:i/>
      <w:sz w:val="14"/>
    </w:rPr>
  </w:style>
  <w:style w:type="table" w:customStyle="1" w:styleId="12">
    <w:name w:val="Сетка таблицы1"/>
    <w:uiPriority w:val="99"/>
    <w:rsid w:val="002636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26368F"/>
    <w:rPr>
      <w:rFonts w:ascii="Times New Roman" w:eastAsia="Times New Roman" w:hAnsi="Times New Roman"/>
      <w:sz w:val="28"/>
      <w:lang w:eastAsia="en-US"/>
    </w:rPr>
  </w:style>
  <w:style w:type="paragraph" w:styleId="NormalWeb">
    <w:name w:val="Normal (Web)"/>
    <w:basedOn w:val="Normal"/>
    <w:uiPriority w:val="99"/>
    <w:rsid w:val="0026368F"/>
    <w:pPr>
      <w:spacing w:after="0"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26368F"/>
    <w:rPr>
      <w:rFonts w:cs="Times New Roman"/>
      <w:color w:val="0000FF"/>
      <w:u w:val="single"/>
    </w:rPr>
  </w:style>
  <w:style w:type="character" w:styleId="Strong">
    <w:name w:val="Strong"/>
    <w:basedOn w:val="DefaultParagraphFont"/>
    <w:uiPriority w:val="99"/>
    <w:qFormat/>
    <w:rsid w:val="0026368F"/>
    <w:rPr>
      <w:rFonts w:cs="Times New Roman"/>
      <w:b/>
    </w:rPr>
  </w:style>
  <w:style w:type="paragraph" w:styleId="BodyTextIndent">
    <w:name w:val="Body Text Indent"/>
    <w:basedOn w:val="Normal"/>
    <w:link w:val="BodyTextIndentChar"/>
    <w:uiPriority w:val="99"/>
    <w:rsid w:val="0026368F"/>
    <w:pPr>
      <w:spacing w:after="0" w:line="360" w:lineRule="auto"/>
      <w:ind w:firstLine="709"/>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26368F"/>
    <w:rPr>
      <w:rFonts w:ascii="Times New Roman" w:hAnsi="Times New Roman" w:cs="Times New Roman"/>
      <w:sz w:val="24"/>
      <w:szCs w:val="24"/>
      <w:lang w:eastAsia="ru-RU"/>
    </w:rPr>
  </w:style>
  <w:style w:type="paragraph" w:customStyle="1" w:styleId="Style18">
    <w:name w:val="Style18"/>
    <w:basedOn w:val="Normal"/>
    <w:uiPriority w:val="99"/>
    <w:rsid w:val="0026368F"/>
    <w:pPr>
      <w:widowControl w:val="0"/>
      <w:autoSpaceDE w:val="0"/>
      <w:autoSpaceDN w:val="0"/>
      <w:adjustRightInd w:val="0"/>
      <w:spacing w:after="0" w:line="221" w:lineRule="exact"/>
      <w:jc w:val="center"/>
    </w:pPr>
    <w:rPr>
      <w:rFonts w:ascii="Times New Roman" w:eastAsia="Times New Roman" w:hAnsi="Times New Roman"/>
      <w:sz w:val="24"/>
      <w:szCs w:val="24"/>
      <w:lang w:eastAsia="ru-RU"/>
    </w:rPr>
  </w:style>
  <w:style w:type="paragraph" w:customStyle="1" w:styleId="Style21">
    <w:name w:val="Style21"/>
    <w:basedOn w:val="Normal"/>
    <w:uiPriority w:val="99"/>
    <w:rsid w:val="0026368F"/>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character" w:customStyle="1" w:styleId="FontStyle37">
    <w:name w:val="Font Style37"/>
    <w:uiPriority w:val="99"/>
    <w:rsid w:val="0026368F"/>
    <w:rPr>
      <w:rFonts w:ascii="Times New Roman" w:hAnsi="Times New Roman"/>
      <w:sz w:val="26"/>
    </w:rPr>
  </w:style>
  <w:style w:type="character" w:customStyle="1" w:styleId="FontStyle40">
    <w:name w:val="Font Style40"/>
    <w:uiPriority w:val="99"/>
    <w:rsid w:val="0026368F"/>
    <w:rPr>
      <w:rFonts w:ascii="Times New Roman" w:hAnsi="Times New Roman"/>
      <w:b/>
      <w:smallCaps/>
      <w:spacing w:val="10"/>
      <w:sz w:val="16"/>
    </w:rPr>
  </w:style>
  <w:style w:type="character" w:customStyle="1" w:styleId="FontStyle42">
    <w:name w:val="Font Style42"/>
    <w:uiPriority w:val="99"/>
    <w:rsid w:val="0026368F"/>
    <w:rPr>
      <w:rFonts w:ascii="Microsoft Sans Serif" w:hAnsi="Microsoft Sans Serif"/>
      <w:sz w:val="20"/>
    </w:rPr>
  </w:style>
  <w:style w:type="character" w:customStyle="1" w:styleId="FontStyle57">
    <w:name w:val="Font Style57"/>
    <w:uiPriority w:val="99"/>
    <w:rsid w:val="0026368F"/>
    <w:rPr>
      <w:rFonts w:ascii="Palatino Linotype" w:hAnsi="Palatino Linotype"/>
      <w:sz w:val="20"/>
    </w:rPr>
  </w:style>
  <w:style w:type="character" w:customStyle="1" w:styleId="FontStyle60">
    <w:name w:val="Font Style60"/>
    <w:uiPriority w:val="99"/>
    <w:rsid w:val="0026368F"/>
    <w:rPr>
      <w:rFonts w:ascii="Arial" w:hAnsi="Arial"/>
      <w:sz w:val="26"/>
    </w:rPr>
  </w:style>
  <w:style w:type="character" w:customStyle="1" w:styleId="FontStyle43">
    <w:name w:val="Font Style43"/>
    <w:uiPriority w:val="99"/>
    <w:rsid w:val="0026368F"/>
    <w:rPr>
      <w:rFonts w:ascii="Microsoft Sans Serif" w:hAnsi="Microsoft Sans Serif"/>
      <w:sz w:val="16"/>
    </w:rPr>
  </w:style>
  <w:style w:type="paragraph" w:customStyle="1" w:styleId="Style26">
    <w:name w:val="Style26"/>
    <w:basedOn w:val="Normal"/>
    <w:uiPriority w:val="99"/>
    <w:rsid w:val="0026368F"/>
    <w:pPr>
      <w:widowControl w:val="0"/>
      <w:autoSpaceDE w:val="0"/>
      <w:autoSpaceDN w:val="0"/>
      <w:adjustRightInd w:val="0"/>
      <w:spacing w:after="0" w:line="223" w:lineRule="exact"/>
    </w:pPr>
    <w:rPr>
      <w:rFonts w:ascii="Times New Roman" w:eastAsia="Times New Roman" w:hAnsi="Times New Roman"/>
      <w:sz w:val="24"/>
      <w:szCs w:val="24"/>
      <w:lang w:eastAsia="ru-RU"/>
    </w:rPr>
  </w:style>
  <w:style w:type="paragraph" w:styleId="BodyTextIndent3">
    <w:name w:val="Body Text Indent 3"/>
    <w:basedOn w:val="Normal"/>
    <w:link w:val="BodyTextIndent3Char"/>
    <w:uiPriority w:val="99"/>
    <w:rsid w:val="0026368F"/>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26368F"/>
    <w:rPr>
      <w:rFonts w:ascii="Times New Roman" w:hAnsi="Times New Roman" w:cs="Times New Roman"/>
      <w:sz w:val="16"/>
      <w:szCs w:val="16"/>
      <w:lang w:eastAsia="ru-RU"/>
    </w:rPr>
  </w:style>
  <w:style w:type="character" w:customStyle="1" w:styleId="apple-converted-space">
    <w:name w:val="apple-converted-space"/>
    <w:uiPriority w:val="99"/>
    <w:rsid w:val="0026368F"/>
  </w:style>
  <w:style w:type="paragraph" w:customStyle="1" w:styleId="Zag2">
    <w:name w:val="Zag_2"/>
    <w:basedOn w:val="Normal"/>
    <w:uiPriority w:val="99"/>
    <w:rsid w:val="0026368F"/>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FontStyle41">
    <w:name w:val="Font Style41"/>
    <w:uiPriority w:val="99"/>
    <w:rsid w:val="0026368F"/>
    <w:rPr>
      <w:rFonts w:ascii="Times New Roman" w:hAnsi="Times New Roman"/>
      <w:sz w:val="20"/>
    </w:rPr>
  </w:style>
  <w:style w:type="paragraph" w:customStyle="1" w:styleId="Style14">
    <w:name w:val="Style14"/>
    <w:basedOn w:val="Normal"/>
    <w:uiPriority w:val="99"/>
    <w:rsid w:val="0026368F"/>
    <w:pPr>
      <w:widowControl w:val="0"/>
      <w:autoSpaceDE w:val="0"/>
      <w:autoSpaceDN w:val="0"/>
      <w:adjustRightInd w:val="0"/>
      <w:spacing w:after="0" w:line="218" w:lineRule="exact"/>
      <w:ind w:firstLine="77"/>
    </w:pPr>
    <w:rPr>
      <w:rFonts w:ascii="Sylfaen" w:eastAsia="Times New Roman" w:hAnsi="Sylfaen"/>
      <w:sz w:val="24"/>
      <w:szCs w:val="24"/>
      <w:lang w:eastAsia="ru-RU"/>
    </w:rPr>
  </w:style>
  <w:style w:type="character" w:customStyle="1" w:styleId="FontStyle56">
    <w:name w:val="Font Style56"/>
    <w:uiPriority w:val="99"/>
    <w:rsid w:val="0026368F"/>
    <w:rPr>
      <w:rFonts w:ascii="Palatino Linotype" w:hAnsi="Palatino Linotype"/>
      <w:sz w:val="20"/>
    </w:rPr>
  </w:style>
  <w:style w:type="paragraph" w:customStyle="1" w:styleId="Style25">
    <w:name w:val="Style25"/>
    <w:basedOn w:val="Normal"/>
    <w:uiPriority w:val="99"/>
    <w:rsid w:val="0026368F"/>
    <w:pPr>
      <w:widowControl w:val="0"/>
      <w:autoSpaceDE w:val="0"/>
      <w:autoSpaceDN w:val="0"/>
      <w:adjustRightInd w:val="0"/>
      <w:spacing w:after="0" w:line="251" w:lineRule="exact"/>
    </w:pPr>
    <w:rPr>
      <w:rFonts w:ascii="Sylfaen" w:eastAsia="Times New Roman" w:hAnsi="Sylfaen"/>
      <w:sz w:val="24"/>
      <w:szCs w:val="24"/>
      <w:lang w:eastAsia="ru-RU"/>
    </w:rPr>
  </w:style>
  <w:style w:type="character" w:customStyle="1" w:styleId="FontStyle44">
    <w:name w:val="Font Style44"/>
    <w:uiPriority w:val="99"/>
    <w:rsid w:val="0026368F"/>
    <w:rPr>
      <w:rFonts w:ascii="Sylfaen" w:hAnsi="Sylfaen"/>
      <w:b/>
      <w:sz w:val="26"/>
    </w:rPr>
  </w:style>
  <w:style w:type="character" w:customStyle="1" w:styleId="FontStyle50">
    <w:name w:val="Font Style50"/>
    <w:uiPriority w:val="99"/>
    <w:rsid w:val="0026368F"/>
    <w:rPr>
      <w:rFonts w:ascii="Constantia" w:hAnsi="Constantia"/>
      <w:sz w:val="20"/>
    </w:rPr>
  </w:style>
  <w:style w:type="paragraph" w:customStyle="1" w:styleId="Style19">
    <w:name w:val="Style19"/>
    <w:basedOn w:val="Normal"/>
    <w:uiPriority w:val="99"/>
    <w:rsid w:val="0026368F"/>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23">
    <w:name w:val="Style23"/>
    <w:basedOn w:val="Normal"/>
    <w:uiPriority w:val="99"/>
    <w:rsid w:val="0026368F"/>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49">
    <w:name w:val="Font Style49"/>
    <w:uiPriority w:val="99"/>
    <w:rsid w:val="0026368F"/>
    <w:rPr>
      <w:rFonts w:ascii="Sylfaen" w:hAnsi="Sylfaen"/>
      <w:sz w:val="32"/>
    </w:rPr>
  </w:style>
  <w:style w:type="paragraph" w:customStyle="1" w:styleId="Style35">
    <w:name w:val="Style35"/>
    <w:basedOn w:val="Normal"/>
    <w:uiPriority w:val="99"/>
    <w:rsid w:val="0026368F"/>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36">
    <w:name w:val="Style36"/>
    <w:basedOn w:val="Normal"/>
    <w:uiPriority w:val="99"/>
    <w:rsid w:val="0026368F"/>
    <w:pPr>
      <w:widowControl w:val="0"/>
      <w:autoSpaceDE w:val="0"/>
      <w:autoSpaceDN w:val="0"/>
      <w:adjustRightInd w:val="0"/>
      <w:spacing w:after="0" w:line="221" w:lineRule="exact"/>
      <w:jc w:val="right"/>
    </w:pPr>
    <w:rPr>
      <w:rFonts w:ascii="Sylfaen" w:eastAsia="Times New Roman" w:hAnsi="Sylfaen"/>
      <w:sz w:val="24"/>
      <w:szCs w:val="24"/>
      <w:lang w:eastAsia="ru-RU"/>
    </w:rPr>
  </w:style>
  <w:style w:type="paragraph" w:customStyle="1" w:styleId="Style27">
    <w:name w:val="Style27"/>
    <w:basedOn w:val="Normal"/>
    <w:uiPriority w:val="99"/>
    <w:rsid w:val="0026368F"/>
    <w:pPr>
      <w:widowControl w:val="0"/>
      <w:autoSpaceDE w:val="0"/>
      <w:autoSpaceDN w:val="0"/>
      <w:adjustRightInd w:val="0"/>
      <w:spacing w:after="0" w:line="240" w:lineRule="auto"/>
    </w:pPr>
    <w:rPr>
      <w:rFonts w:ascii="Sylfaen" w:eastAsia="Times New Roman" w:hAnsi="Sylfaen"/>
      <w:sz w:val="24"/>
      <w:szCs w:val="24"/>
      <w:lang w:eastAsia="ru-RU"/>
    </w:rPr>
  </w:style>
  <w:style w:type="character" w:customStyle="1" w:styleId="FontStyle54">
    <w:name w:val="Font Style54"/>
    <w:uiPriority w:val="99"/>
    <w:rsid w:val="0026368F"/>
    <w:rPr>
      <w:rFonts w:ascii="Sylfaen" w:hAnsi="Sylfaen"/>
      <w:b/>
      <w:sz w:val="28"/>
    </w:rPr>
  </w:style>
  <w:style w:type="character" w:styleId="Emphasis">
    <w:name w:val="Emphasis"/>
    <w:basedOn w:val="DefaultParagraphFont"/>
    <w:uiPriority w:val="99"/>
    <w:qFormat/>
    <w:rsid w:val="0026368F"/>
    <w:rPr>
      <w:rFonts w:cs="Times New Roman"/>
      <w:i/>
    </w:rPr>
  </w:style>
  <w:style w:type="paragraph" w:customStyle="1" w:styleId="bkmisc">
    <w:name w:val="bk_misc"/>
    <w:basedOn w:val="Normal"/>
    <w:uiPriority w:val="99"/>
    <w:rsid w:val="0026368F"/>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rsid w:val="0026368F"/>
    <w:rPr>
      <w:rFonts w:cs="Times New Roman"/>
      <w:color w:val="800080"/>
      <w:u w:val="single"/>
    </w:rPr>
  </w:style>
  <w:style w:type="character" w:customStyle="1" w:styleId="Zag11">
    <w:name w:val="Zag_11"/>
    <w:uiPriority w:val="99"/>
    <w:rsid w:val="0026368F"/>
  </w:style>
  <w:style w:type="paragraph" w:customStyle="1" w:styleId="Zag3">
    <w:name w:val="Zag_3"/>
    <w:basedOn w:val="Normal"/>
    <w:uiPriority w:val="99"/>
    <w:rsid w:val="0026368F"/>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BodyTextIndent2">
    <w:name w:val="Body Text Indent 2"/>
    <w:basedOn w:val="Normal"/>
    <w:link w:val="BodyTextIndent2Char"/>
    <w:uiPriority w:val="99"/>
    <w:rsid w:val="0026368F"/>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26368F"/>
    <w:rPr>
      <w:rFonts w:ascii="Times New Roman" w:hAnsi="Times New Roman" w:cs="Times New Roman"/>
      <w:sz w:val="24"/>
      <w:szCs w:val="24"/>
      <w:lang w:eastAsia="ru-RU"/>
    </w:rPr>
  </w:style>
  <w:style w:type="paragraph" w:customStyle="1" w:styleId="a0">
    <w:name w:val="Знак"/>
    <w:basedOn w:val="Normal"/>
    <w:uiPriority w:val="99"/>
    <w:rsid w:val="0026368F"/>
    <w:pPr>
      <w:spacing w:after="160" w:line="240" w:lineRule="exact"/>
    </w:pPr>
    <w:rPr>
      <w:rFonts w:ascii="Verdana" w:eastAsia="Times New Roman" w:hAnsi="Verdana"/>
      <w:sz w:val="20"/>
      <w:szCs w:val="20"/>
      <w:lang w:val="en-US"/>
    </w:rPr>
  </w:style>
  <w:style w:type="paragraph" w:customStyle="1" w:styleId="Style17">
    <w:name w:val="Style17"/>
    <w:basedOn w:val="Normal"/>
    <w:uiPriority w:val="99"/>
    <w:rsid w:val="0026368F"/>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24">
    <w:name w:val="Style24"/>
    <w:basedOn w:val="Normal"/>
    <w:uiPriority w:val="99"/>
    <w:rsid w:val="002636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Normal"/>
    <w:uiPriority w:val="99"/>
    <w:rsid w:val="002636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Normal"/>
    <w:uiPriority w:val="99"/>
    <w:rsid w:val="0026368F"/>
    <w:pPr>
      <w:widowControl w:val="0"/>
      <w:autoSpaceDE w:val="0"/>
      <w:autoSpaceDN w:val="0"/>
      <w:adjustRightInd w:val="0"/>
      <w:spacing w:after="0" w:line="293" w:lineRule="exact"/>
    </w:pPr>
    <w:rPr>
      <w:rFonts w:ascii="Times New Roman" w:eastAsia="Times New Roman" w:hAnsi="Times New Roman"/>
      <w:sz w:val="24"/>
      <w:szCs w:val="24"/>
      <w:lang w:eastAsia="ru-RU"/>
    </w:rPr>
  </w:style>
  <w:style w:type="character" w:customStyle="1" w:styleId="FontStyle38">
    <w:name w:val="Font Style38"/>
    <w:uiPriority w:val="99"/>
    <w:rsid w:val="0026368F"/>
    <w:rPr>
      <w:rFonts w:ascii="Times New Roman" w:hAnsi="Times New Roman"/>
      <w:b/>
      <w:i/>
      <w:sz w:val="18"/>
    </w:rPr>
  </w:style>
  <w:style w:type="character" w:customStyle="1" w:styleId="FontStyle39">
    <w:name w:val="Font Style39"/>
    <w:uiPriority w:val="99"/>
    <w:rsid w:val="0026368F"/>
    <w:rPr>
      <w:rFonts w:ascii="Times New Roman" w:hAnsi="Times New Roman"/>
      <w:b/>
      <w:sz w:val="18"/>
    </w:rPr>
  </w:style>
  <w:style w:type="paragraph" w:customStyle="1" w:styleId="Style1">
    <w:name w:val="Style1"/>
    <w:basedOn w:val="Normal"/>
    <w:uiPriority w:val="99"/>
    <w:rsid w:val="002636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Normal"/>
    <w:uiPriority w:val="99"/>
    <w:rsid w:val="0026368F"/>
    <w:pPr>
      <w:widowControl w:val="0"/>
      <w:autoSpaceDE w:val="0"/>
      <w:autoSpaceDN w:val="0"/>
      <w:adjustRightInd w:val="0"/>
      <w:spacing w:after="0" w:line="238" w:lineRule="exact"/>
      <w:ind w:firstLine="398"/>
      <w:jc w:val="both"/>
    </w:pPr>
    <w:rPr>
      <w:rFonts w:ascii="Times New Roman" w:eastAsia="Times New Roman" w:hAnsi="Times New Roman"/>
      <w:sz w:val="24"/>
      <w:szCs w:val="24"/>
      <w:lang w:eastAsia="ru-RU"/>
    </w:rPr>
  </w:style>
  <w:style w:type="paragraph" w:customStyle="1" w:styleId="Style12">
    <w:name w:val="Style12"/>
    <w:basedOn w:val="Normal"/>
    <w:uiPriority w:val="99"/>
    <w:rsid w:val="0026368F"/>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Style20">
    <w:name w:val="Style20"/>
    <w:basedOn w:val="Normal"/>
    <w:uiPriority w:val="99"/>
    <w:rsid w:val="002636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Normal"/>
    <w:uiPriority w:val="99"/>
    <w:rsid w:val="0026368F"/>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28">
    <w:name w:val="Style28"/>
    <w:basedOn w:val="Normal"/>
    <w:uiPriority w:val="99"/>
    <w:rsid w:val="002636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Normal"/>
    <w:uiPriority w:val="99"/>
    <w:rsid w:val="0026368F"/>
    <w:pPr>
      <w:widowControl w:val="0"/>
      <w:autoSpaceDE w:val="0"/>
      <w:autoSpaceDN w:val="0"/>
      <w:adjustRightInd w:val="0"/>
      <w:spacing w:after="0" w:line="222" w:lineRule="exact"/>
    </w:pPr>
    <w:rPr>
      <w:rFonts w:ascii="Times New Roman" w:eastAsia="Times New Roman" w:hAnsi="Times New Roman"/>
      <w:sz w:val="24"/>
      <w:szCs w:val="24"/>
      <w:lang w:eastAsia="ru-RU"/>
    </w:rPr>
  </w:style>
  <w:style w:type="paragraph" w:customStyle="1" w:styleId="Style32">
    <w:name w:val="Style32"/>
    <w:basedOn w:val="Normal"/>
    <w:uiPriority w:val="99"/>
    <w:rsid w:val="0026368F"/>
    <w:pPr>
      <w:widowControl w:val="0"/>
      <w:autoSpaceDE w:val="0"/>
      <w:autoSpaceDN w:val="0"/>
      <w:adjustRightInd w:val="0"/>
      <w:spacing w:after="0" w:line="224" w:lineRule="exact"/>
      <w:ind w:hanging="590"/>
    </w:pPr>
    <w:rPr>
      <w:rFonts w:ascii="Times New Roman" w:eastAsia="Times New Roman" w:hAnsi="Times New Roman"/>
      <w:sz w:val="24"/>
      <w:szCs w:val="24"/>
      <w:lang w:eastAsia="ru-RU"/>
    </w:rPr>
  </w:style>
  <w:style w:type="paragraph" w:customStyle="1" w:styleId="Style33">
    <w:name w:val="Style33"/>
    <w:basedOn w:val="Normal"/>
    <w:uiPriority w:val="99"/>
    <w:rsid w:val="0026368F"/>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34">
    <w:name w:val="Style34"/>
    <w:basedOn w:val="Normal"/>
    <w:uiPriority w:val="99"/>
    <w:rsid w:val="002636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26368F"/>
    <w:rPr>
      <w:rFonts w:ascii="Microsoft Sans Serif" w:hAnsi="Microsoft Sans Serif"/>
      <w:i/>
      <w:spacing w:val="10"/>
      <w:sz w:val="16"/>
    </w:rPr>
  </w:style>
  <w:style w:type="character" w:customStyle="1" w:styleId="FontStyle46">
    <w:name w:val="Font Style46"/>
    <w:uiPriority w:val="99"/>
    <w:rsid w:val="0026368F"/>
    <w:rPr>
      <w:rFonts w:ascii="Microsoft Sans Serif" w:hAnsi="Microsoft Sans Serif"/>
      <w:b/>
      <w:sz w:val="16"/>
    </w:rPr>
  </w:style>
  <w:style w:type="character" w:customStyle="1" w:styleId="FontStyle47">
    <w:name w:val="Font Style47"/>
    <w:uiPriority w:val="99"/>
    <w:rsid w:val="0026368F"/>
    <w:rPr>
      <w:rFonts w:ascii="Microsoft Sans Serif" w:hAnsi="Microsoft Sans Serif"/>
      <w:sz w:val="14"/>
    </w:rPr>
  </w:style>
  <w:style w:type="character" w:customStyle="1" w:styleId="FontStyle48">
    <w:name w:val="Font Style48"/>
    <w:uiPriority w:val="99"/>
    <w:rsid w:val="0026368F"/>
    <w:rPr>
      <w:rFonts w:ascii="Sylfaen" w:hAnsi="Sylfaen"/>
      <w:spacing w:val="20"/>
      <w:sz w:val="18"/>
    </w:rPr>
  </w:style>
  <w:style w:type="character" w:customStyle="1" w:styleId="FontStyle35">
    <w:name w:val="Font Style35"/>
    <w:uiPriority w:val="99"/>
    <w:rsid w:val="0026368F"/>
    <w:rPr>
      <w:rFonts w:ascii="Times New Roman" w:hAnsi="Times New Roman"/>
      <w:b/>
      <w:i/>
      <w:spacing w:val="20"/>
      <w:sz w:val="20"/>
    </w:rPr>
  </w:style>
  <w:style w:type="character" w:customStyle="1" w:styleId="FontStyle12">
    <w:name w:val="Font Style12"/>
    <w:uiPriority w:val="99"/>
    <w:rsid w:val="0026368F"/>
    <w:rPr>
      <w:rFonts w:ascii="Georgia" w:hAnsi="Georgia"/>
      <w:b/>
      <w:sz w:val="18"/>
    </w:rPr>
  </w:style>
  <w:style w:type="paragraph" w:styleId="BodyText3">
    <w:name w:val="Body Text 3"/>
    <w:basedOn w:val="Normal"/>
    <w:link w:val="BodyText3Char"/>
    <w:uiPriority w:val="99"/>
    <w:rsid w:val="0026368F"/>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26368F"/>
    <w:rPr>
      <w:rFonts w:ascii="Times New Roman" w:hAnsi="Times New Roman" w:cs="Times New Roman"/>
      <w:sz w:val="16"/>
      <w:szCs w:val="16"/>
      <w:lang w:eastAsia="ru-RU"/>
    </w:rPr>
  </w:style>
  <w:style w:type="character" w:customStyle="1" w:styleId="FontStyle51">
    <w:name w:val="Font Style51"/>
    <w:uiPriority w:val="99"/>
    <w:rsid w:val="0026368F"/>
    <w:rPr>
      <w:rFonts w:ascii="Sylfaen" w:hAnsi="Sylfaen"/>
      <w:b/>
      <w:sz w:val="64"/>
    </w:rPr>
  </w:style>
  <w:style w:type="character" w:customStyle="1" w:styleId="FontStyle55">
    <w:name w:val="Font Style55"/>
    <w:uiPriority w:val="99"/>
    <w:rsid w:val="0026368F"/>
    <w:rPr>
      <w:rFonts w:ascii="Sylfaen" w:hAnsi="Sylfaen"/>
      <w:i/>
      <w:sz w:val="14"/>
    </w:rPr>
  </w:style>
  <w:style w:type="character" w:customStyle="1" w:styleId="FontStyle32">
    <w:name w:val="Font Style32"/>
    <w:uiPriority w:val="99"/>
    <w:rsid w:val="0026368F"/>
    <w:rPr>
      <w:rFonts w:ascii="Sylfaen" w:hAnsi="Sylfaen"/>
      <w:b/>
      <w:i/>
      <w:spacing w:val="20"/>
      <w:sz w:val="18"/>
    </w:rPr>
  </w:style>
  <w:style w:type="character" w:customStyle="1" w:styleId="FontStyle33">
    <w:name w:val="Font Style33"/>
    <w:uiPriority w:val="99"/>
    <w:rsid w:val="0026368F"/>
    <w:rPr>
      <w:rFonts w:ascii="Times New Roman" w:hAnsi="Times New Roman"/>
      <w:i/>
      <w:sz w:val="18"/>
    </w:rPr>
  </w:style>
  <w:style w:type="character" w:customStyle="1" w:styleId="FontStyle36">
    <w:name w:val="Font Style36"/>
    <w:uiPriority w:val="99"/>
    <w:rsid w:val="0026368F"/>
    <w:rPr>
      <w:rFonts w:ascii="Sylfaen" w:hAnsi="Sylfaen"/>
      <w:sz w:val="22"/>
    </w:rPr>
  </w:style>
  <w:style w:type="character" w:customStyle="1" w:styleId="FontStyle52">
    <w:name w:val="Font Style52"/>
    <w:uiPriority w:val="99"/>
    <w:rsid w:val="0026368F"/>
    <w:rPr>
      <w:rFonts w:ascii="Arial" w:hAnsi="Arial"/>
      <w:sz w:val="16"/>
    </w:rPr>
  </w:style>
  <w:style w:type="paragraph" w:customStyle="1" w:styleId="Standard">
    <w:name w:val="Standard"/>
    <w:uiPriority w:val="99"/>
    <w:rsid w:val="0026368F"/>
    <w:pPr>
      <w:widowControl w:val="0"/>
      <w:suppressAutoHyphens/>
      <w:autoSpaceDN w:val="0"/>
      <w:textAlignment w:val="baseline"/>
    </w:pPr>
    <w:rPr>
      <w:rFonts w:cs="Tahoma"/>
      <w:kern w:val="3"/>
      <w:sz w:val="24"/>
      <w:szCs w:val="24"/>
    </w:rPr>
  </w:style>
  <w:style w:type="character" w:customStyle="1" w:styleId="FontStyle63">
    <w:name w:val="Font Style63"/>
    <w:uiPriority w:val="99"/>
    <w:rsid w:val="0026368F"/>
    <w:rPr>
      <w:rFonts w:ascii="Century Schoolbook" w:hAnsi="Century Schoolbook"/>
      <w:i/>
      <w:sz w:val="18"/>
    </w:rPr>
  </w:style>
  <w:style w:type="character" w:customStyle="1" w:styleId="FontStyle65">
    <w:name w:val="Font Style65"/>
    <w:uiPriority w:val="99"/>
    <w:rsid w:val="0026368F"/>
    <w:rPr>
      <w:rFonts w:ascii="Century Schoolbook" w:hAnsi="Century Schoolbook"/>
      <w:b/>
      <w:i/>
      <w:smallCaps/>
      <w:sz w:val="24"/>
    </w:rPr>
  </w:style>
  <w:style w:type="character" w:customStyle="1" w:styleId="FontStyle53">
    <w:name w:val="Font Style53"/>
    <w:uiPriority w:val="99"/>
    <w:rsid w:val="0026368F"/>
    <w:rPr>
      <w:rFonts w:ascii="Century Schoolbook" w:hAnsi="Century Schoolbook"/>
      <w:b/>
      <w:sz w:val="30"/>
    </w:rPr>
  </w:style>
  <w:style w:type="paragraph" w:customStyle="1" w:styleId="Style38">
    <w:name w:val="Style38"/>
    <w:basedOn w:val="Normal"/>
    <w:uiPriority w:val="99"/>
    <w:rsid w:val="0026368F"/>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45">
    <w:name w:val="Style45"/>
    <w:basedOn w:val="Normal"/>
    <w:uiPriority w:val="99"/>
    <w:rsid w:val="0026368F"/>
    <w:pPr>
      <w:widowControl w:val="0"/>
      <w:autoSpaceDE w:val="0"/>
      <w:autoSpaceDN w:val="0"/>
      <w:adjustRightInd w:val="0"/>
      <w:spacing w:after="0" w:line="259" w:lineRule="exact"/>
      <w:ind w:hanging="67"/>
      <w:jc w:val="both"/>
    </w:pPr>
    <w:rPr>
      <w:rFonts w:ascii="Century Schoolbook" w:eastAsia="Times New Roman" w:hAnsi="Century Schoolbook"/>
      <w:sz w:val="24"/>
      <w:szCs w:val="24"/>
      <w:lang w:eastAsia="ru-RU"/>
    </w:rPr>
  </w:style>
  <w:style w:type="character" w:customStyle="1" w:styleId="FontStyle58">
    <w:name w:val="Font Style58"/>
    <w:uiPriority w:val="99"/>
    <w:rsid w:val="0026368F"/>
    <w:rPr>
      <w:rFonts w:ascii="Arial" w:hAnsi="Arial"/>
      <w:b/>
      <w:sz w:val="18"/>
    </w:rPr>
  </w:style>
  <w:style w:type="character" w:customStyle="1" w:styleId="FontStyle62">
    <w:name w:val="Font Style62"/>
    <w:uiPriority w:val="99"/>
    <w:rsid w:val="0026368F"/>
    <w:rPr>
      <w:rFonts w:ascii="Century Schoolbook" w:hAnsi="Century Schoolbook"/>
      <w:b/>
      <w:sz w:val="66"/>
    </w:rPr>
  </w:style>
  <w:style w:type="character" w:customStyle="1" w:styleId="FontStyle72">
    <w:name w:val="Font Style72"/>
    <w:uiPriority w:val="99"/>
    <w:rsid w:val="0026368F"/>
    <w:rPr>
      <w:rFonts w:ascii="Arial" w:hAnsi="Arial"/>
      <w:sz w:val="20"/>
    </w:rPr>
  </w:style>
  <w:style w:type="paragraph" w:customStyle="1" w:styleId="Style43">
    <w:name w:val="Style43"/>
    <w:basedOn w:val="Normal"/>
    <w:uiPriority w:val="99"/>
    <w:rsid w:val="0026368F"/>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44">
    <w:name w:val="Style44"/>
    <w:basedOn w:val="Normal"/>
    <w:uiPriority w:val="99"/>
    <w:rsid w:val="0026368F"/>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64">
    <w:name w:val="Font Style64"/>
    <w:uiPriority w:val="99"/>
    <w:rsid w:val="0026368F"/>
    <w:rPr>
      <w:rFonts w:ascii="Century Schoolbook" w:hAnsi="Century Schoolbook"/>
      <w:b/>
      <w:sz w:val="28"/>
    </w:rPr>
  </w:style>
  <w:style w:type="character" w:customStyle="1" w:styleId="FontStyle67">
    <w:name w:val="Font Style67"/>
    <w:uiPriority w:val="99"/>
    <w:rsid w:val="0026368F"/>
    <w:rPr>
      <w:rFonts w:ascii="Century Schoolbook" w:hAnsi="Century Schoolbook"/>
      <w:sz w:val="18"/>
    </w:rPr>
  </w:style>
  <w:style w:type="character" w:customStyle="1" w:styleId="FontStyle68">
    <w:name w:val="Font Style68"/>
    <w:uiPriority w:val="99"/>
    <w:rsid w:val="0026368F"/>
    <w:rPr>
      <w:rFonts w:ascii="Bookman Old Style" w:hAnsi="Bookman Old Style"/>
      <w:b/>
      <w:sz w:val="12"/>
    </w:rPr>
  </w:style>
  <w:style w:type="character" w:customStyle="1" w:styleId="FontStyle69">
    <w:name w:val="Font Style69"/>
    <w:uiPriority w:val="99"/>
    <w:rsid w:val="0026368F"/>
    <w:rPr>
      <w:rFonts w:ascii="Arial Narrow" w:hAnsi="Arial Narrow"/>
      <w:sz w:val="18"/>
    </w:rPr>
  </w:style>
  <w:style w:type="paragraph" w:customStyle="1" w:styleId="Style41">
    <w:name w:val="Style41"/>
    <w:basedOn w:val="Normal"/>
    <w:uiPriority w:val="99"/>
    <w:rsid w:val="0026368F"/>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70">
    <w:name w:val="Font Style70"/>
    <w:uiPriority w:val="99"/>
    <w:rsid w:val="0026368F"/>
    <w:rPr>
      <w:rFonts w:ascii="Arial Narrow" w:hAnsi="Arial Narrow"/>
      <w:i/>
      <w:sz w:val="22"/>
    </w:rPr>
  </w:style>
  <w:style w:type="character" w:customStyle="1" w:styleId="FontStyle178">
    <w:name w:val="Font Style178"/>
    <w:uiPriority w:val="99"/>
    <w:rsid w:val="0026368F"/>
    <w:rPr>
      <w:rFonts w:ascii="Bookman Old Style" w:hAnsi="Bookman Old Style"/>
      <w:sz w:val="18"/>
    </w:rPr>
  </w:style>
  <w:style w:type="character" w:customStyle="1" w:styleId="FontStyle61">
    <w:name w:val="Font Style61"/>
    <w:uiPriority w:val="99"/>
    <w:rsid w:val="0026368F"/>
    <w:rPr>
      <w:rFonts w:ascii="Century Schoolbook" w:hAnsi="Century Schoolbook"/>
      <w:spacing w:val="-10"/>
      <w:sz w:val="22"/>
    </w:rPr>
  </w:style>
  <w:style w:type="paragraph" w:customStyle="1" w:styleId="31">
    <w:name w:val="Стиль3"/>
    <w:basedOn w:val="Normal"/>
    <w:link w:val="32"/>
    <w:uiPriority w:val="99"/>
    <w:rsid w:val="0026368F"/>
    <w:pPr>
      <w:spacing w:after="0" w:line="240" w:lineRule="auto"/>
      <w:jc w:val="both"/>
    </w:pPr>
    <w:rPr>
      <w:rFonts w:ascii="Arial" w:eastAsia="Times New Roman" w:hAnsi="Arial"/>
      <w:bCs/>
      <w:iCs/>
      <w:sz w:val="20"/>
      <w:szCs w:val="20"/>
      <w:lang w:eastAsia="ru-RU"/>
    </w:rPr>
  </w:style>
  <w:style w:type="character" w:customStyle="1" w:styleId="32">
    <w:name w:val="Стиль3 Знак"/>
    <w:link w:val="31"/>
    <w:uiPriority w:val="99"/>
    <w:locked/>
    <w:rsid w:val="0026368F"/>
    <w:rPr>
      <w:rFonts w:ascii="Arial" w:hAnsi="Arial"/>
      <w:sz w:val="20"/>
      <w:lang w:eastAsia="ru-RU"/>
    </w:rPr>
  </w:style>
  <w:style w:type="character" w:customStyle="1" w:styleId="FontStyle15">
    <w:name w:val="Font Style15"/>
    <w:uiPriority w:val="99"/>
    <w:rsid w:val="0026368F"/>
    <w:rPr>
      <w:rFonts w:ascii="Century Schoolbook" w:hAnsi="Century Schoolbook"/>
      <w:sz w:val="18"/>
    </w:rPr>
  </w:style>
  <w:style w:type="character" w:customStyle="1" w:styleId="FontStyle17">
    <w:name w:val="Font Style17"/>
    <w:uiPriority w:val="99"/>
    <w:rsid w:val="0026368F"/>
    <w:rPr>
      <w:rFonts w:ascii="Palatino Linotype" w:hAnsi="Palatino Linotype"/>
      <w:b/>
      <w:i/>
      <w:sz w:val="20"/>
    </w:rPr>
  </w:style>
  <w:style w:type="character" w:customStyle="1" w:styleId="FontStyle16">
    <w:name w:val="Font Style16"/>
    <w:uiPriority w:val="99"/>
    <w:rsid w:val="0026368F"/>
    <w:rPr>
      <w:rFonts w:ascii="Palatino Linotype" w:hAnsi="Palatino Linotype"/>
      <w:sz w:val="26"/>
    </w:rPr>
  </w:style>
  <w:style w:type="character" w:customStyle="1" w:styleId="FontStyle19">
    <w:name w:val="Font Style19"/>
    <w:uiPriority w:val="99"/>
    <w:rsid w:val="0026368F"/>
    <w:rPr>
      <w:rFonts w:ascii="Sylfaen" w:hAnsi="Sylfaen"/>
      <w:sz w:val="20"/>
    </w:rPr>
  </w:style>
  <w:style w:type="character" w:customStyle="1" w:styleId="FontStyle18">
    <w:name w:val="Font Style18"/>
    <w:uiPriority w:val="99"/>
    <w:rsid w:val="0026368F"/>
    <w:rPr>
      <w:rFonts w:ascii="Sylfaen" w:hAnsi="Sylfaen"/>
      <w:b/>
      <w:sz w:val="20"/>
    </w:rPr>
  </w:style>
  <w:style w:type="character" w:customStyle="1" w:styleId="FontStyle20">
    <w:name w:val="Font Style20"/>
    <w:uiPriority w:val="99"/>
    <w:rsid w:val="0026368F"/>
    <w:rPr>
      <w:rFonts w:ascii="Sylfaen" w:hAnsi="Sylfaen"/>
      <w:b/>
      <w:i/>
      <w:spacing w:val="20"/>
      <w:sz w:val="20"/>
    </w:rPr>
  </w:style>
  <w:style w:type="character" w:customStyle="1" w:styleId="FontStyle23">
    <w:name w:val="Font Style23"/>
    <w:uiPriority w:val="99"/>
    <w:rsid w:val="0026368F"/>
    <w:rPr>
      <w:rFonts w:ascii="Sylfaen" w:hAnsi="Sylfaen"/>
      <w:sz w:val="26"/>
    </w:rPr>
  </w:style>
  <w:style w:type="character" w:customStyle="1" w:styleId="FontStyle14">
    <w:name w:val="Font Style14"/>
    <w:uiPriority w:val="99"/>
    <w:rsid w:val="0026368F"/>
    <w:rPr>
      <w:rFonts w:ascii="Sylfaen" w:hAnsi="Sylfaen"/>
      <w:sz w:val="18"/>
    </w:rPr>
  </w:style>
  <w:style w:type="character" w:customStyle="1" w:styleId="FontStyle92">
    <w:name w:val="Font Style92"/>
    <w:uiPriority w:val="99"/>
    <w:rsid w:val="0026368F"/>
    <w:rPr>
      <w:rFonts w:ascii="Trebuchet MS" w:hAnsi="Trebuchet MS"/>
      <w:b/>
      <w:sz w:val="16"/>
    </w:rPr>
  </w:style>
  <w:style w:type="paragraph" w:customStyle="1" w:styleId="Style55">
    <w:name w:val="Style55"/>
    <w:basedOn w:val="Normal"/>
    <w:uiPriority w:val="99"/>
    <w:rsid w:val="0026368F"/>
    <w:pPr>
      <w:widowControl w:val="0"/>
      <w:autoSpaceDE w:val="0"/>
      <w:autoSpaceDN w:val="0"/>
      <w:adjustRightInd w:val="0"/>
      <w:spacing w:after="0" w:line="240" w:lineRule="auto"/>
      <w:jc w:val="center"/>
    </w:pPr>
    <w:rPr>
      <w:rFonts w:ascii="Trebuchet MS" w:eastAsia="Times New Roman" w:hAnsi="Trebuchet MS"/>
      <w:sz w:val="24"/>
      <w:szCs w:val="24"/>
      <w:lang w:eastAsia="ru-RU"/>
    </w:rPr>
  </w:style>
  <w:style w:type="character" w:customStyle="1" w:styleId="FontStyle121">
    <w:name w:val="Font Style121"/>
    <w:uiPriority w:val="99"/>
    <w:rsid w:val="0026368F"/>
    <w:rPr>
      <w:rFonts w:ascii="Times New Roman" w:hAnsi="Times New Roman"/>
      <w:b/>
      <w:i/>
      <w:sz w:val="18"/>
    </w:rPr>
  </w:style>
  <w:style w:type="character" w:customStyle="1" w:styleId="FontStyle93">
    <w:name w:val="Font Style93"/>
    <w:uiPriority w:val="99"/>
    <w:rsid w:val="0026368F"/>
    <w:rPr>
      <w:rFonts w:ascii="Times New Roman" w:hAnsi="Times New Roman"/>
      <w:i/>
      <w:sz w:val="18"/>
    </w:rPr>
  </w:style>
  <w:style w:type="paragraph" w:customStyle="1" w:styleId="Style40">
    <w:name w:val="Style40"/>
    <w:basedOn w:val="Normal"/>
    <w:uiPriority w:val="99"/>
    <w:rsid w:val="0026368F"/>
    <w:pPr>
      <w:widowControl w:val="0"/>
      <w:autoSpaceDE w:val="0"/>
      <w:autoSpaceDN w:val="0"/>
      <w:adjustRightInd w:val="0"/>
      <w:spacing w:after="0" w:line="211" w:lineRule="exact"/>
    </w:pPr>
    <w:rPr>
      <w:rFonts w:ascii="Trebuchet MS" w:eastAsia="Times New Roman" w:hAnsi="Trebuchet MS"/>
      <w:sz w:val="24"/>
      <w:szCs w:val="24"/>
      <w:lang w:eastAsia="ru-RU"/>
    </w:rPr>
  </w:style>
  <w:style w:type="character" w:customStyle="1" w:styleId="FontStyle24">
    <w:name w:val="Font Style24"/>
    <w:uiPriority w:val="99"/>
    <w:rsid w:val="0026368F"/>
    <w:rPr>
      <w:rFonts w:ascii="Century Schoolbook" w:hAnsi="Century Schoolbook"/>
      <w:b/>
      <w:sz w:val="18"/>
    </w:rPr>
  </w:style>
  <w:style w:type="table" w:customStyle="1" w:styleId="20">
    <w:name w:val="Сетка таблицы2"/>
    <w:uiPriority w:val="99"/>
    <w:rsid w:val="002636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Normal"/>
    <w:uiPriority w:val="99"/>
    <w:rsid w:val="00352669"/>
    <w:pPr>
      <w:spacing w:after="160" w:line="240" w:lineRule="exact"/>
    </w:pPr>
    <w:rPr>
      <w:rFonts w:ascii="Verdana" w:eastAsia="Times New Roman" w:hAnsi="Verdana"/>
      <w:sz w:val="20"/>
      <w:szCs w:val="20"/>
      <w:lang w:val="en-US"/>
    </w:rPr>
  </w:style>
  <w:style w:type="paragraph" w:customStyle="1" w:styleId="ConsPlusNormal">
    <w:name w:val="ConsPlusNormal"/>
    <w:uiPriority w:val="99"/>
    <w:rsid w:val="00673CD9"/>
    <w:pPr>
      <w:widowControl w:val="0"/>
      <w:autoSpaceDE w:val="0"/>
      <w:autoSpaceDN w:val="0"/>
      <w:adjustRightInd w:val="0"/>
    </w:pPr>
    <w:rPr>
      <w:rFonts w:ascii="Arial" w:eastAsia="Times New Roman" w:hAnsi="Arial" w:cs="Arial"/>
      <w:sz w:val="20"/>
      <w:szCs w:val="20"/>
    </w:rPr>
  </w:style>
  <w:style w:type="paragraph" w:customStyle="1" w:styleId="Style37">
    <w:name w:val="Style37"/>
    <w:basedOn w:val="Normal"/>
    <w:uiPriority w:val="99"/>
    <w:rsid w:val="00A62F7F"/>
    <w:pPr>
      <w:widowControl w:val="0"/>
      <w:autoSpaceDE w:val="0"/>
      <w:autoSpaceDN w:val="0"/>
      <w:adjustRightInd w:val="0"/>
      <w:spacing w:after="0" w:line="187" w:lineRule="exact"/>
    </w:pPr>
    <w:rPr>
      <w:rFonts w:ascii="Century Gothic" w:eastAsia="Times New Roman" w:hAnsi="Century Gothic"/>
      <w:sz w:val="24"/>
      <w:szCs w:val="24"/>
      <w:lang w:eastAsia="ru-RU"/>
    </w:rPr>
  </w:style>
</w:styles>
</file>

<file path=word/webSettings.xml><?xml version="1.0" encoding="utf-8"?>
<w:webSettings xmlns:r="http://schemas.openxmlformats.org/officeDocument/2006/relationships" xmlns:w="http://schemas.openxmlformats.org/wordprocessingml/2006/main">
  <w:divs>
    <w:div w:id="1253970918">
      <w:marLeft w:val="0"/>
      <w:marRight w:val="0"/>
      <w:marTop w:val="0"/>
      <w:marBottom w:val="0"/>
      <w:divBdr>
        <w:top w:val="none" w:sz="0" w:space="0" w:color="auto"/>
        <w:left w:val="none" w:sz="0" w:space="0" w:color="auto"/>
        <w:bottom w:val="none" w:sz="0" w:space="0" w:color="auto"/>
        <w:right w:val="none" w:sz="0" w:space="0" w:color="auto"/>
      </w:divBdr>
    </w:div>
    <w:div w:id="125397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10650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Aleks</cp:lastModifiedBy>
  <cp:revision>2</cp:revision>
  <cp:lastPrinted>2020-02-18T11:58:00Z</cp:lastPrinted>
  <dcterms:created xsi:type="dcterms:W3CDTF">2020-03-04T07:28:00Z</dcterms:created>
  <dcterms:modified xsi:type="dcterms:W3CDTF">2020-03-04T07:28:00Z</dcterms:modified>
</cp:coreProperties>
</file>